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e9ab" w14:textId="6ace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әуе кемелерінің тізілімін жүргізу және Қазақстан Республикасы мемлекеттік әуе кемелерінің мемлекеттік тіркеу туралы куәлігін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2007 жылғы 23 шілдедегі N 210 Бұйрығы. Қазақстан Республикасының Әділет министрлігінде 2007 жылғы 17 тамызда Нормативтік құқықтық кесімдерді мемлекеттік тіркеудің тізіліміне N 4879 болып енгізілді. Күші жойылды - Қазақстан Республикасы Қорғаныс министрінің 2011 жылғы 18 мамырдағы № 220 Бұйрығымен.</w:t>
      </w:r>
    </w:p>
    <w:p>
      <w:pPr>
        <w:spacing w:after="0"/>
        <w:ind w:left="0"/>
        <w:jc w:val="both"/>
      </w:pPr>
      <w:r>
        <w:rPr>
          <w:rFonts w:ascii="Times New Roman"/>
          <w:b w:val="false"/>
          <w:i w:val="false"/>
          <w:color w:val="ff0000"/>
          <w:sz w:val="28"/>
        </w:rPr>
        <w:t xml:space="preserve">      Күші жойылды - ҚР Қорғаныс министрінің 2011.05.18 </w:t>
      </w:r>
      <w:r>
        <w:rPr>
          <w:rFonts w:ascii="Times New Roman"/>
          <w:b w:val="false"/>
          <w:i w:val="false"/>
          <w:color w:val="ff0000"/>
          <w:sz w:val="28"/>
        </w:rPr>
        <w:t>№ 220</w:t>
      </w:r>
      <w:r>
        <w:rPr>
          <w:rFonts w:ascii="Times New Roman"/>
          <w:b w:val="false"/>
          <w:i w:val="false"/>
          <w:color w:val="ff0000"/>
          <w:sz w:val="28"/>
        </w:rPr>
        <w:t xml:space="preserve"> (мемлекеттік тіркелген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әуе кемелерінің тізілімін жүргізу және Қазақстан Республикасы мемлекеттік әуе кемелерінің мемлекеттік тіркеу туралы куәлігін беру Ережелері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Мемлекеттік әуе кемелерінің тізілімінің жүргізілуін және Қазақстан Республикасы мемлекеттік әуе кемелерінің мемлекеттік тіркеу туралы куәлігінің берілуін бақылау Қазақстан Республикасы Қарулы Күштері Әуе қорғанысы күштерінің бас қолбасшысына жүктелсін. </w:t>
      </w:r>
    </w:p>
    <w:bookmarkEnd w:id="2"/>
    <w:bookmarkStart w:name="z4" w:id="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bookmarkEnd w:id="3"/>
    <w:p>
      <w:pPr>
        <w:spacing w:after="0"/>
        <w:ind w:left="0"/>
        <w:jc w:val="both"/>
      </w:pPr>
      <w:r>
        <w:rPr>
          <w:rFonts w:ascii="Times New Roman"/>
          <w:b w:val="false"/>
          <w:i/>
          <w:color w:val="000000"/>
          <w:sz w:val="28"/>
        </w:rPr>
        <w:t xml:space="preserve">       Қорғаныс министрі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2007 жылғы 25 мамыр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2007 жылғы 21 шілде </w:t>
      </w:r>
    </w:p>
    <w:bookmarkStart w:name="z5" w:id="4"/>
    <w:p>
      <w:pPr>
        <w:spacing w:after="0"/>
        <w:ind w:left="0"/>
        <w:jc w:val="both"/>
      </w:pPr>
      <w:r>
        <w:rPr>
          <w:rFonts w:ascii="Times New Roman"/>
          <w:b w:val="false"/>
          <w:i w:val="false"/>
          <w:color w:val="000000"/>
          <w:sz w:val="28"/>
        </w:rPr>
        <w:t xml:space="preserve">
Қазақстан Республикасы Қорғаныс  </w:t>
      </w:r>
      <w:r>
        <w:br/>
      </w:r>
      <w:r>
        <w:rPr>
          <w:rFonts w:ascii="Times New Roman"/>
          <w:b w:val="false"/>
          <w:i w:val="false"/>
          <w:color w:val="000000"/>
          <w:sz w:val="28"/>
        </w:rPr>
        <w:t xml:space="preserve">
министрінің 2007 жылғы 23 шілдедегі </w:t>
      </w:r>
      <w:r>
        <w:br/>
      </w:r>
      <w:r>
        <w:rPr>
          <w:rFonts w:ascii="Times New Roman"/>
          <w:b w:val="false"/>
          <w:i w:val="false"/>
          <w:color w:val="000000"/>
          <w:sz w:val="28"/>
        </w:rPr>
        <w:t xml:space="preserve">
N 210 бұйрығымен бекітілген    </w:t>
      </w:r>
    </w:p>
    <w:bookmarkEnd w:id="4"/>
    <w:bookmarkStart w:name="z6" w:id="5"/>
    <w:p>
      <w:pPr>
        <w:spacing w:after="0"/>
        <w:ind w:left="0"/>
        <w:jc w:val="left"/>
      </w:pPr>
      <w:r>
        <w:rPr>
          <w:rFonts w:ascii="Times New Roman"/>
          <w:b/>
          <w:i w:val="false"/>
          <w:color w:val="000000"/>
        </w:rPr>
        <w:t xml:space="preserve"> 
  Қазақстан Республикасы Мемлекеттік әуе кемелерінің </w:t>
      </w:r>
      <w:r>
        <w:br/>
      </w:r>
      <w:r>
        <w:rPr>
          <w:rFonts w:ascii="Times New Roman"/>
          <w:b/>
          <w:i w:val="false"/>
          <w:color w:val="000000"/>
        </w:rPr>
        <w:t xml:space="preserve">
тізілімін жүргізу және Қазақстан Республикасы мемлекеттік </w:t>
      </w:r>
      <w:r>
        <w:br/>
      </w:r>
      <w:r>
        <w:rPr>
          <w:rFonts w:ascii="Times New Roman"/>
          <w:b/>
          <w:i w:val="false"/>
          <w:color w:val="000000"/>
        </w:rPr>
        <w:t xml:space="preserve">
әуе кемелерінің мемлекеттік тіркеу туралы куәлігін беру </w:t>
      </w:r>
      <w:r>
        <w:br/>
      </w:r>
      <w:r>
        <w:rPr>
          <w:rFonts w:ascii="Times New Roman"/>
          <w:b/>
          <w:i w:val="false"/>
          <w:color w:val="000000"/>
        </w:rPr>
        <w:t xml:space="preserve">
Ережелері  1. Жалпы ережелер </w:t>
      </w:r>
    </w:p>
    <w:bookmarkEnd w:id="5"/>
    <w:p>
      <w:pPr>
        <w:spacing w:after="0"/>
        <w:ind w:left="0"/>
        <w:jc w:val="both"/>
      </w:pPr>
      <w:r>
        <w:rPr>
          <w:rFonts w:ascii="Times New Roman"/>
          <w:b w:val="false"/>
          <w:i w:val="false"/>
          <w:color w:val="000000"/>
          <w:sz w:val="28"/>
        </w:rPr>
        <w:t>      1. Осы Қазақстан Республикасы Мемлекеттік әуе кемелерінің тізілімін жүргізу және Қазақстан Республикасы мемлекеттік әуе кемелерінің мемлекеттік тіркеу туралы куәлігін беру Ережелері (бұдан әрі - Ережелер)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әзірленді. </w:t>
      </w:r>
      <w:r>
        <w:br/>
      </w:r>
      <w:r>
        <w:rPr>
          <w:rFonts w:ascii="Times New Roman"/>
          <w:b w:val="false"/>
          <w:i w:val="false"/>
          <w:color w:val="000000"/>
          <w:sz w:val="28"/>
        </w:rPr>
        <w:t xml:space="preserve">
      Ережелер Қазақстан Республикасы Мемлекеттік әуе кемелерінің тізілімін (бұдан әрі - Тізілім) жүргізу тәртібін және Қазақстан Республикасы мемлекеттік әуе кемелерінің мемлекеттік тіркеу туралы куәлігін (бұдан әрі - Куәлік) беру тәртібін айқындайды. </w:t>
      </w:r>
    </w:p>
    <w:bookmarkStart w:name="z7" w:id="6"/>
    <w:p>
      <w:pPr>
        <w:spacing w:after="0"/>
        <w:ind w:left="0"/>
        <w:jc w:val="both"/>
      </w:pPr>
      <w:r>
        <w:rPr>
          <w:rFonts w:ascii="Times New Roman"/>
          <w:b w:val="false"/>
          <w:i w:val="false"/>
          <w:color w:val="000000"/>
          <w:sz w:val="28"/>
        </w:rPr>
        <w:t xml:space="preserve">
      2. Қазақстан Республикасы мемлекеттік әуе кемелері Тізілімде міндетті түрде мемлекеттік тіркеуге жатады. </w:t>
      </w:r>
    </w:p>
    <w:bookmarkEnd w:id="6"/>
    <w:bookmarkStart w:name="z8" w:id="7"/>
    <w:p>
      <w:pPr>
        <w:spacing w:after="0"/>
        <w:ind w:left="0"/>
        <w:jc w:val="both"/>
      </w:pPr>
      <w:r>
        <w:rPr>
          <w:rFonts w:ascii="Times New Roman"/>
          <w:b w:val="false"/>
          <w:i w:val="false"/>
          <w:color w:val="000000"/>
          <w:sz w:val="28"/>
        </w:rPr>
        <w:t xml:space="preserve">
      3. Тізілімді жүргізуді және Куәлікті беруді Қазақстан Республикасы Қарулы Күштері Әуе қорғанысы күштері Бас қолбасшысының басқармасы (бұдан әрі - уәкілетті орган) жүзеге асырады. </w:t>
      </w:r>
    </w:p>
    <w:bookmarkEnd w:id="7"/>
    <w:bookmarkStart w:name="z9" w:id="8"/>
    <w:p>
      <w:pPr>
        <w:spacing w:after="0"/>
        <w:ind w:left="0"/>
        <w:jc w:val="left"/>
      </w:pPr>
      <w:r>
        <w:rPr>
          <w:rFonts w:ascii="Times New Roman"/>
          <w:b/>
          <w:i w:val="false"/>
          <w:color w:val="000000"/>
        </w:rPr>
        <w:t xml:space="preserve"> 
  2. Тізілімді жүргізу және Куәлікті беру тәртібі </w:t>
      </w:r>
    </w:p>
    <w:bookmarkEnd w:id="8"/>
    <w:p>
      <w:pPr>
        <w:spacing w:after="0"/>
        <w:ind w:left="0"/>
        <w:jc w:val="both"/>
      </w:pPr>
      <w:r>
        <w:rPr>
          <w:rFonts w:ascii="Times New Roman"/>
          <w:b w:val="false"/>
          <w:i w:val="false"/>
          <w:color w:val="000000"/>
          <w:sz w:val="28"/>
        </w:rPr>
        <w:t xml:space="preserve">      4. Мемлекеттік санатына ауыстырылатын әуе кемесін мемлекеттік тіркеу үшін, әуе кемесі қарамағына келіп түскен мемлекеттік орган (мекеме) уәкілетті органға мынадай құжаттарды тапсырады: </w:t>
      </w:r>
      <w:r>
        <w:br/>
      </w:r>
      <w:r>
        <w:rPr>
          <w:rFonts w:ascii="Times New Roman"/>
          <w:b w:val="false"/>
          <w:i w:val="false"/>
          <w:color w:val="000000"/>
          <w:sz w:val="28"/>
        </w:rPr>
        <w:t>
      1)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хабарламаны; </w:t>
      </w:r>
      <w:r>
        <w:br/>
      </w:r>
      <w:r>
        <w:rPr>
          <w:rFonts w:ascii="Times New Roman"/>
          <w:b w:val="false"/>
          <w:i w:val="false"/>
          <w:color w:val="000000"/>
          <w:sz w:val="28"/>
        </w:rPr>
        <w:t xml:space="preserve">
      2) әуе кемесін қабылдау-тапсыру актісін; </w:t>
      </w:r>
      <w:r>
        <w:br/>
      </w:r>
      <w:r>
        <w:rPr>
          <w:rFonts w:ascii="Times New Roman"/>
          <w:b w:val="false"/>
          <w:i w:val="false"/>
          <w:color w:val="000000"/>
          <w:sz w:val="28"/>
        </w:rPr>
        <w:t xml:space="preserve">
      3) әуе кемесін қабылданғанын (сатып алынғанын) растайтын құжаттардың көшірмесін; </w:t>
      </w:r>
      <w:r>
        <w:br/>
      </w:r>
      <w:r>
        <w:rPr>
          <w:rFonts w:ascii="Times New Roman"/>
          <w:b w:val="false"/>
          <w:i w:val="false"/>
          <w:color w:val="000000"/>
          <w:sz w:val="28"/>
        </w:rPr>
        <w:t xml:space="preserve">
      4) әуе кемесін тиісті тізілімнен шығару туралы куәлікті (азаматтық әуе кемелері және шет мемлекеттердің әуе кемелері үшін). </w:t>
      </w:r>
      <w:r>
        <w:br/>
      </w:r>
      <w:r>
        <w:rPr>
          <w:rFonts w:ascii="Times New Roman"/>
          <w:b w:val="false"/>
          <w:i w:val="false"/>
          <w:color w:val="000000"/>
          <w:sz w:val="28"/>
        </w:rPr>
        <w:t>
      Ұсынылған құжаттар негізінде уәкілетті орган мемлекеттік әуе кемесін Тізілімге енгізеді және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оның тіркелгені туралы Куәлік береді. </w:t>
      </w:r>
    </w:p>
    <w:bookmarkStart w:name="z10" w:id="9"/>
    <w:p>
      <w:pPr>
        <w:spacing w:after="0"/>
        <w:ind w:left="0"/>
        <w:jc w:val="both"/>
      </w:pPr>
      <w:r>
        <w:rPr>
          <w:rFonts w:ascii="Times New Roman"/>
          <w:b w:val="false"/>
          <w:i w:val="false"/>
          <w:color w:val="000000"/>
          <w:sz w:val="28"/>
        </w:rPr>
        <w:t xml:space="preserve">
      5. Мемлекеттік әуе кемесін Тізілімнен шығару үшін мемлекеттік әуе кемесі қарамағында тұрған мемлекеттік орган (мекеме) уәкілетті органға мынадай құжаттарды тапсырады: </w:t>
      </w:r>
      <w:r>
        <w:br/>
      </w:r>
      <w:r>
        <w:rPr>
          <w:rFonts w:ascii="Times New Roman"/>
          <w:b w:val="false"/>
          <w:i w:val="false"/>
          <w:color w:val="000000"/>
          <w:sz w:val="28"/>
        </w:rPr>
        <w:t>
      1)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хабарламаны; </w:t>
      </w:r>
      <w:r>
        <w:br/>
      </w:r>
      <w:r>
        <w:rPr>
          <w:rFonts w:ascii="Times New Roman"/>
          <w:b w:val="false"/>
          <w:i w:val="false"/>
          <w:color w:val="000000"/>
          <w:sz w:val="28"/>
        </w:rPr>
        <w:t xml:space="preserve">
      2) Куәлікті; </w:t>
      </w:r>
      <w:r>
        <w:br/>
      </w:r>
      <w:r>
        <w:rPr>
          <w:rFonts w:ascii="Times New Roman"/>
          <w:b w:val="false"/>
          <w:i w:val="false"/>
          <w:color w:val="000000"/>
          <w:sz w:val="28"/>
        </w:rPr>
        <w:t xml:space="preserve">
      3) мемлекеттік әуе кемесін қабылдау-тапсыру актісін; </w:t>
      </w:r>
      <w:r>
        <w:br/>
      </w:r>
      <w:r>
        <w:rPr>
          <w:rFonts w:ascii="Times New Roman"/>
          <w:b w:val="false"/>
          <w:i w:val="false"/>
          <w:color w:val="000000"/>
          <w:sz w:val="28"/>
        </w:rPr>
        <w:t xml:space="preserve">
      4) мемлекеттік әуе кемесін шет мемлекетке тапсыруды (сатуды), немесе мемлекеттік әуе кемесін азаматтық (тәжірибелік) әуе кемесі санатына ауыстыруды, немесе мемлекеттік әуе кемесін есептен шығарылғанын растайтын құжаттардың көшірмесін. </w:t>
      </w:r>
      <w:r>
        <w:br/>
      </w:r>
      <w:r>
        <w:rPr>
          <w:rFonts w:ascii="Times New Roman"/>
          <w:b w:val="false"/>
          <w:i w:val="false"/>
          <w:color w:val="000000"/>
          <w:sz w:val="28"/>
        </w:rPr>
        <w:t xml:space="preserve">
      Ұсынылған құжаттар негізінде уәкілетті орган мемлекеттік әуе кемесін Тізілімнен шығарады және оның шығарылғаны туралы Тізілімнен көшірме түрінде құжат береді. </w:t>
      </w:r>
    </w:p>
    <w:bookmarkEnd w:id="9"/>
    <w:bookmarkStart w:name="z11" w:id="10"/>
    <w:p>
      <w:pPr>
        <w:spacing w:after="0"/>
        <w:ind w:left="0"/>
        <w:jc w:val="both"/>
      </w:pPr>
      <w:r>
        <w:rPr>
          <w:rFonts w:ascii="Times New Roman"/>
          <w:b w:val="false"/>
          <w:i w:val="false"/>
          <w:color w:val="000000"/>
          <w:sz w:val="28"/>
        </w:rPr>
        <w:t xml:space="preserve">
      6. Мемлекеттік әуе кемесін Тізілімге енгізу немесе оны Тізілімнен шығару уәкілетті орган басшысының, немесе оның орнын басушының қорытындысы негізінде, тиісті құжаттарды қоса бере отырып, хабарлама түскен күнінен бастап 5 жұмыс күні ішінде жүргізіледі. </w:t>
      </w:r>
    </w:p>
    <w:bookmarkEnd w:id="10"/>
    <w:bookmarkStart w:name="z12" w:id="11"/>
    <w:p>
      <w:pPr>
        <w:spacing w:after="0"/>
        <w:ind w:left="0"/>
        <w:jc w:val="both"/>
      </w:pPr>
      <w:r>
        <w:rPr>
          <w:rFonts w:ascii="Times New Roman"/>
          <w:b w:val="false"/>
          <w:i w:val="false"/>
          <w:color w:val="000000"/>
          <w:sz w:val="28"/>
        </w:rPr>
        <w:t xml:space="preserve">
      7. Куәлік мемлекеттік әуе кемелерінің Тізілімге тіркелгенін куәландыратын құжат болып табылады. Куәлік жоғалған немесе ұрланған кезде оның көшірмесі беріледі. Көшірмені алу үшін уәкілетті органға куәліктің жоғалу немесе ұрлану фактісін растайтын құжаттарды ұсыну қажет. </w:t>
      </w:r>
    </w:p>
    <w:bookmarkEnd w:id="11"/>
    <w:bookmarkStart w:name="z13" w:id="12"/>
    <w:p>
      <w:pPr>
        <w:spacing w:after="0"/>
        <w:ind w:left="0"/>
        <w:jc w:val="both"/>
      </w:pPr>
      <w:r>
        <w:rPr>
          <w:rFonts w:ascii="Times New Roman"/>
          <w:b w:val="false"/>
          <w:i w:val="false"/>
          <w:color w:val="000000"/>
          <w:sz w:val="28"/>
        </w:rPr>
        <w:t xml:space="preserve">
      8. Куәліктің "Мемлекеттік әуе кемесін тапсыру туралы белгілер" бөліміне өзгерістер мемлекеттік әуе кемесін бір мемлекеттік органнан (мекемеден) екіншісіне тапсырғанда енгізіледі. Куәлікке өзгерістер енгізу үшін уәкілетті органға Куәлікпен қоса, белгіленген тәртіп бойынша мемлекеттік әуе кемесінің кеткені туралы хабарлама тапсырылады. </w:t>
      </w:r>
    </w:p>
    <w:bookmarkEnd w:id="12"/>
    <w:bookmarkStart w:name="z14" w:id="13"/>
    <w:p>
      <w:pPr>
        <w:spacing w:after="0"/>
        <w:ind w:left="0"/>
        <w:jc w:val="both"/>
      </w:pPr>
      <w:r>
        <w:rPr>
          <w:rFonts w:ascii="Times New Roman"/>
          <w:b w:val="false"/>
          <w:i w:val="false"/>
          <w:color w:val="000000"/>
          <w:sz w:val="28"/>
        </w:rPr>
        <w:t xml:space="preserve">
      9. Жыл сайын 1 желтоқсанға мемлекеттік орган (мекеме) уәкілетті органға мемлекеттік әуе кемелерінің және оларда орнатылған авиациялық қозғалтқыштардың нөмірлік бар болуы және жағдайы туралы есебін (бұдан ары - Есеп) белгіленген тәртіп бойынша ұсынады. </w:t>
      </w:r>
    </w:p>
    <w:bookmarkEnd w:id="13"/>
    <w:bookmarkStart w:name="z15" w:id="14"/>
    <w:p>
      <w:pPr>
        <w:spacing w:after="0"/>
        <w:ind w:left="0"/>
        <w:jc w:val="both"/>
      </w:pPr>
      <w:r>
        <w:rPr>
          <w:rFonts w:ascii="Times New Roman"/>
          <w:b w:val="false"/>
          <w:i w:val="false"/>
          <w:color w:val="000000"/>
          <w:sz w:val="28"/>
        </w:rPr>
        <w:t xml:space="preserve">
      10. Жыл сайын 20 желтоқсанда ұсынылған Есеп бойынша уәкілетті орган Тізілімді салыстырып тексереді. </w:t>
      </w:r>
    </w:p>
    <w:bookmarkEnd w:id="14"/>
    <w:bookmarkStart w:name="z16" w:id="15"/>
    <w:p>
      <w:pPr>
        <w:spacing w:after="0"/>
        <w:ind w:left="0"/>
        <w:jc w:val="both"/>
      </w:pPr>
      <w:r>
        <w:rPr>
          <w:rFonts w:ascii="Times New Roman"/>
          <w:b w:val="false"/>
          <w:i w:val="false"/>
          <w:color w:val="000000"/>
          <w:sz w:val="28"/>
        </w:rPr>
        <w:t xml:space="preserve">
      11. Тізілім уәкілетті органның құпия бөлімінде сақталады. Уәкілетті органға Ережелер бойынша тапсырылған құжаттар мемлекеттік әуе кемесінің бүкіл пайдалану мерзімі біткенше жеке істе сақталады және оның есептен шығарылғанынан бір жыл өткенде белгіленген тәртіп бойынша жойылады. </w:t>
      </w:r>
    </w:p>
    <w:bookmarkEnd w:id="15"/>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тізілімін жүргізу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мемлекеттік тіркеу туралы </w:t>
      </w:r>
      <w:r>
        <w:br/>
      </w:r>
      <w:r>
        <w:rPr>
          <w:rFonts w:ascii="Times New Roman"/>
          <w:b w:val="false"/>
          <w:i w:val="false"/>
          <w:color w:val="000000"/>
          <w:sz w:val="28"/>
        </w:rPr>
        <w:t xml:space="preserve">
                                          куәлігін беру Ережелеріне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 xml:space="preserve">          Қазақстан Республикасы мемлекеттік әуе кемесін </w:t>
      </w:r>
      <w:r>
        <w:br/>
      </w:r>
      <w:r>
        <w:rPr>
          <w:rFonts w:ascii="Times New Roman"/>
          <w:b w:val="false"/>
          <w:i w:val="false"/>
          <w:color w:val="000000"/>
          <w:sz w:val="28"/>
        </w:rPr>
        <w:t>
</w:t>
      </w:r>
      <w:r>
        <w:rPr>
          <w:rFonts w:ascii="Times New Roman"/>
          <w:b/>
          <w:i w:val="false"/>
          <w:color w:val="000000"/>
          <w:sz w:val="28"/>
        </w:rPr>
        <w:t xml:space="preserve">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__________________________________________________қарамағындағы </w:t>
      </w:r>
      <w:r>
        <w:br/>
      </w:r>
      <w:r>
        <w:rPr>
          <w:rFonts w:ascii="Times New Roman"/>
          <w:b w:val="false"/>
          <w:i w:val="false"/>
          <w:color w:val="000000"/>
          <w:sz w:val="28"/>
        </w:rPr>
        <w:t xml:space="preserve">
        (пайдаланушы және оның мекен-жайы) </w:t>
      </w:r>
      <w:r>
        <w:br/>
      </w:r>
      <w:r>
        <w:rPr>
          <w:rFonts w:ascii="Times New Roman"/>
          <w:b w:val="false"/>
          <w:i w:val="false"/>
          <w:color w:val="000000"/>
          <w:sz w:val="28"/>
        </w:rPr>
        <w:t xml:space="preserve">
_________________________________________________________ негізінде </w:t>
      </w:r>
      <w:r>
        <w:br/>
      </w:r>
      <w:r>
        <w:rPr>
          <w:rFonts w:ascii="Times New Roman"/>
          <w:b w:val="false"/>
          <w:i w:val="false"/>
          <w:color w:val="000000"/>
          <w:sz w:val="28"/>
        </w:rPr>
        <w:t xml:space="preserve">
_______________________________________________________ келіп түскен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әуе кемесінің түрі) </w:t>
      </w:r>
      <w:r>
        <w:br/>
      </w:r>
      <w:r>
        <w:rPr>
          <w:rFonts w:ascii="Times New Roman"/>
          <w:b w:val="false"/>
          <w:i w:val="false"/>
          <w:color w:val="000000"/>
          <w:sz w:val="28"/>
        </w:rPr>
        <w:t xml:space="preserve">
толық зауыттық нөмірі ______________________________________________ </w:t>
      </w:r>
      <w:r>
        <w:br/>
      </w:r>
      <w:r>
        <w:rPr>
          <w:rFonts w:ascii="Times New Roman"/>
          <w:b w:val="false"/>
          <w:i w:val="false"/>
          <w:color w:val="000000"/>
          <w:sz w:val="28"/>
        </w:rPr>
        <w:t xml:space="preserve">
шығарылған күні (әскери өкіл қабылдап алған күні)___________________ </w:t>
      </w:r>
      <w:r>
        <w:br/>
      </w:r>
      <w:r>
        <w:rPr>
          <w:rFonts w:ascii="Times New Roman"/>
          <w:b w:val="false"/>
          <w:i w:val="false"/>
          <w:color w:val="000000"/>
          <w:sz w:val="28"/>
        </w:rPr>
        <w:t xml:space="preserve">
орнатылған авиациялық қозғалтқыштары________________________________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(авиациялық қозғалтқыштардың түрі мен зауыттық нөмірлері) </w:t>
      </w:r>
      <w:r>
        <w:br/>
      </w:r>
      <w:r>
        <w:rPr>
          <w:rFonts w:ascii="Times New Roman"/>
          <w:b w:val="false"/>
          <w:i w:val="false"/>
          <w:color w:val="000000"/>
          <w:sz w:val="28"/>
        </w:rPr>
        <w:t xml:space="preserve">
Қазақстан Республикасы Мемлекеттік әуе кемелерінің тізіліміне </w:t>
      </w:r>
      <w:r>
        <w:br/>
      </w:r>
      <w:r>
        <w:rPr>
          <w:rFonts w:ascii="Times New Roman"/>
          <w:b w:val="false"/>
          <w:i w:val="false"/>
          <w:color w:val="000000"/>
          <w:sz w:val="28"/>
        </w:rPr>
        <w:t xml:space="preserve">
тіркеп және оған Қазақстан Республикасы мемлекеттік әуе кемесін </w:t>
      </w:r>
      <w:r>
        <w:br/>
      </w:r>
      <w:r>
        <w:rPr>
          <w:rFonts w:ascii="Times New Roman"/>
          <w:b w:val="false"/>
          <w:i w:val="false"/>
          <w:color w:val="000000"/>
          <w:sz w:val="28"/>
        </w:rPr>
        <w:t xml:space="preserve">
мемлекеттік тіркеу туралы куәлігін беруін сұраймын. </w:t>
      </w:r>
      <w:r>
        <w:br/>
      </w:r>
      <w:r>
        <w:rPr>
          <w:rFonts w:ascii="Times New Roman"/>
          <w:b w:val="false"/>
          <w:i w:val="false"/>
          <w:color w:val="000000"/>
          <w:sz w:val="28"/>
        </w:rPr>
        <w:t xml:space="preserve">
      Қосымша мәлімдеулер: </w:t>
      </w:r>
      <w:r>
        <w:br/>
      </w:r>
      <w:r>
        <w:rPr>
          <w:rFonts w:ascii="Times New Roman"/>
          <w:b w:val="false"/>
          <w:i w:val="false"/>
          <w:color w:val="000000"/>
          <w:sz w:val="28"/>
        </w:rPr>
        <w:t xml:space="preserve">
      1. Санаты (әуе кемесінің тағайындалуы) _______________________ </w:t>
      </w:r>
      <w:r>
        <w:br/>
      </w:r>
      <w:r>
        <w:rPr>
          <w:rFonts w:ascii="Times New Roman"/>
          <w:b w:val="false"/>
          <w:i w:val="false"/>
          <w:color w:val="000000"/>
          <w:sz w:val="28"/>
        </w:rPr>
        <w:t xml:space="preserve">
      2. Ең ауыр ұшу салмағы, кг ___________________________________ </w:t>
      </w:r>
      <w:r>
        <w:br/>
      </w:r>
      <w:r>
        <w:rPr>
          <w:rFonts w:ascii="Times New Roman"/>
          <w:b w:val="false"/>
          <w:i w:val="false"/>
          <w:color w:val="000000"/>
          <w:sz w:val="28"/>
        </w:rPr>
        <w:t xml:space="preserve">
      Қосымшалар 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(мемлекеттік органның,              (қолы)         (аты-жөні, тегі) </w:t>
      </w:r>
      <w:r>
        <w:br/>
      </w:r>
      <w:r>
        <w:rPr>
          <w:rFonts w:ascii="Times New Roman"/>
          <w:b w:val="false"/>
          <w:i w:val="false"/>
          <w:color w:val="000000"/>
          <w:sz w:val="28"/>
        </w:rPr>
        <w:t xml:space="preserve">
мекеменің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both"/>
      </w:pPr>
      <w:r>
        <w:rPr>
          <w:rFonts w:ascii="Times New Roman"/>
          <w:b w:val="false"/>
          <w:i w:val="false"/>
          <w:color w:val="000000"/>
          <w:sz w:val="28"/>
        </w:rPr>
        <w:t xml:space="preserve">Қорытынды:_________________________________________________________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(уәкілетті органның,              (қолы)         (аты-жөні, тегі)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тізілімін жүргізу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мемлекеттік тіркеу туралы </w:t>
      </w:r>
      <w:r>
        <w:br/>
      </w:r>
      <w:r>
        <w:rPr>
          <w:rFonts w:ascii="Times New Roman"/>
          <w:b w:val="false"/>
          <w:i w:val="false"/>
          <w:color w:val="000000"/>
          <w:sz w:val="28"/>
        </w:rPr>
        <w:t xml:space="preserve">
                                          куәлігін беру Ережелеріне </w:t>
      </w:r>
      <w:r>
        <w:br/>
      </w:r>
      <w:r>
        <w:rPr>
          <w:rFonts w:ascii="Times New Roman"/>
          <w:b w:val="false"/>
          <w:i w:val="false"/>
          <w:color w:val="000000"/>
          <w:sz w:val="28"/>
        </w:rPr>
        <w:t xml:space="preserve">
                                                     2-қосымша </w:t>
      </w:r>
    </w:p>
    <w:bookmarkEnd w:id="17"/>
    <w:p>
      <w:pPr>
        <w:spacing w:after="0"/>
        <w:ind w:left="0"/>
        <w:jc w:val="both"/>
      </w:pPr>
      <w:r>
        <w:rPr>
          <w:rFonts w:ascii="Times New Roman"/>
          <w:b/>
          <w:i w:val="false"/>
          <w:color w:val="000000"/>
          <w:sz w:val="28"/>
        </w:rPr>
        <w:t xml:space="preserve">                              ЕЛТАҢБА </w:t>
      </w:r>
      <w:r>
        <w:br/>
      </w:r>
      <w:r>
        <w:rPr>
          <w:rFonts w:ascii="Times New Roman"/>
          <w:b w:val="false"/>
          <w:i w:val="false"/>
          <w:color w:val="000000"/>
          <w:sz w:val="28"/>
        </w:rPr>
        <w:t>
</w:t>
      </w:r>
      <w:r>
        <w:rPr>
          <w:rFonts w:ascii="Times New Roman"/>
          <w:b/>
          <w:i w:val="false"/>
          <w:color w:val="000000"/>
          <w:sz w:val="28"/>
        </w:rPr>
        <w:t xml:space="preserve">                      Уәкілетті орган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әуе кемесін тіркеу туралы </w:t>
      </w:r>
      <w:r>
        <w:br/>
      </w:r>
      <w:r>
        <w:rPr>
          <w:rFonts w:ascii="Times New Roman"/>
          <w:b w:val="false"/>
          <w:i w:val="false"/>
          <w:color w:val="000000"/>
          <w:sz w:val="28"/>
        </w:rPr>
        <w:t xml:space="preserve">
                                КУӘЛІК </w:t>
      </w:r>
      <w:r>
        <w:br/>
      </w:r>
      <w:r>
        <w:rPr>
          <w:rFonts w:ascii="Times New Roman"/>
          <w:b w:val="false"/>
          <w:i w:val="false"/>
          <w:color w:val="000000"/>
          <w:sz w:val="28"/>
        </w:rPr>
        <w:t xml:space="preserve">
                                 N 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993"/>
        <w:gridCol w:w="2833"/>
        <w:gridCol w:w="3453"/>
      </w:tblGrid>
      <w:tr>
        <w:trPr>
          <w:trHeight w:val="14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w:t>
            </w:r>
            <w:r>
              <w:br/>
            </w:r>
            <w:r>
              <w:rPr>
                <w:rFonts w:ascii="Times New Roman"/>
                <w:b w:val="false"/>
                <w:i w:val="false"/>
                <w:color w:val="000000"/>
                <w:sz w:val="20"/>
              </w:rPr>
              <w:t xml:space="preserve">
әуе кемесінің </w:t>
            </w:r>
            <w:r>
              <w:br/>
            </w:r>
            <w:r>
              <w:rPr>
                <w:rFonts w:ascii="Times New Roman"/>
                <w:b w:val="false"/>
                <w:i w:val="false"/>
                <w:color w:val="000000"/>
                <w:sz w:val="20"/>
              </w:rPr>
              <w:t xml:space="preserve">
түрі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Мемлекеттік </w:t>
            </w:r>
            <w:r>
              <w:br/>
            </w:r>
            <w:r>
              <w:rPr>
                <w:rFonts w:ascii="Times New Roman"/>
                <w:b w:val="false"/>
                <w:i w:val="false"/>
                <w:color w:val="000000"/>
                <w:sz w:val="20"/>
              </w:rPr>
              <w:t xml:space="preserve">
әуе кемесінің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зауыттық </w:t>
            </w:r>
            <w:r>
              <w:br/>
            </w:r>
            <w:r>
              <w:rPr>
                <w:rFonts w:ascii="Times New Roman"/>
                <w:b w:val="false"/>
                <w:i w:val="false"/>
                <w:color w:val="000000"/>
                <w:sz w:val="20"/>
              </w:rPr>
              <w:t xml:space="preserve">
нөмірі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Шығарылған </w:t>
            </w:r>
            <w:r>
              <w:br/>
            </w:r>
            <w:r>
              <w:rPr>
                <w:rFonts w:ascii="Times New Roman"/>
                <w:b w:val="false"/>
                <w:i w:val="false"/>
                <w:color w:val="000000"/>
                <w:sz w:val="20"/>
              </w:rPr>
              <w:t xml:space="preserve">
жылы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w:t>
            </w:r>
            <w:r>
              <w:br/>
            </w:r>
            <w:r>
              <w:rPr>
                <w:rFonts w:ascii="Times New Roman"/>
                <w:b w:val="false"/>
                <w:i w:val="false"/>
                <w:color w:val="000000"/>
                <w:sz w:val="20"/>
              </w:rPr>
              <w:t xml:space="preserve">
және тіркеу </w:t>
            </w:r>
            <w:r>
              <w:br/>
            </w:r>
            <w:r>
              <w:rPr>
                <w:rFonts w:ascii="Times New Roman"/>
                <w:b w:val="false"/>
                <w:i w:val="false"/>
                <w:color w:val="000000"/>
                <w:sz w:val="20"/>
              </w:rPr>
              <w:t xml:space="preserve">
тану белгілері </w:t>
            </w:r>
            <w:r>
              <w:rPr>
                <w:rFonts w:ascii="Times New Roman"/>
                <w:b w:val="false"/>
                <w:i w:val="false"/>
                <w:color w:val="000000"/>
                <w:vertAlign w:val="superscript"/>
              </w:rPr>
              <w:t xml:space="preserve">* </w:t>
            </w:r>
          </w:p>
        </w:tc>
      </w:tr>
      <w:tr>
        <w:trPr>
          <w:trHeight w:val="6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Пайдаланушы_____________________________________________ </w:t>
      </w:r>
      <w:r>
        <w:br/>
      </w:r>
      <w:r>
        <w:rPr>
          <w:rFonts w:ascii="Times New Roman"/>
          <w:b w:val="false"/>
          <w:i w:val="false"/>
          <w:color w:val="000000"/>
          <w:sz w:val="28"/>
        </w:rPr>
        <w:t xml:space="preserve">
      6. Мемлекеттік әуе кемесі Қазақстан Республикасының </w:t>
      </w:r>
      <w:r>
        <w:br/>
      </w:r>
      <w:r>
        <w:rPr>
          <w:rFonts w:ascii="Times New Roman"/>
          <w:b w:val="false"/>
          <w:i w:val="false"/>
          <w:color w:val="000000"/>
          <w:sz w:val="28"/>
        </w:rPr>
        <w:t xml:space="preserve">
заңнамасына сәйкес Қазақстан Республикасы Мемлекеттік әуе </w:t>
      </w:r>
      <w:r>
        <w:br/>
      </w:r>
      <w:r>
        <w:rPr>
          <w:rFonts w:ascii="Times New Roman"/>
          <w:b w:val="false"/>
          <w:i w:val="false"/>
          <w:color w:val="000000"/>
          <w:sz w:val="28"/>
        </w:rPr>
        <w:t xml:space="preserve">
кемелерінің тізіліміне белгіленген тәртіппен тіркелгенін </w:t>
      </w:r>
      <w:r>
        <w:br/>
      </w:r>
      <w:r>
        <w:rPr>
          <w:rFonts w:ascii="Times New Roman"/>
          <w:b w:val="false"/>
          <w:i w:val="false"/>
          <w:color w:val="000000"/>
          <w:sz w:val="28"/>
        </w:rPr>
        <w:t xml:space="preserve">
куәландырылады. </w:t>
      </w:r>
      <w:r>
        <w:br/>
      </w:r>
      <w:r>
        <w:rPr>
          <w:rFonts w:ascii="Times New Roman"/>
          <w:b w:val="false"/>
          <w:i w:val="false"/>
          <w:color w:val="000000"/>
          <w:sz w:val="28"/>
        </w:rPr>
        <w:t xml:space="preserve">
_________________________  _________________  ______________________ </w:t>
      </w:r>
      <w:r>
        <w:br/>
      </w:r>
      <w:r>
        <w:rPr>
          <w:rFonts w:ascii="Times New Roman"/>
          <w:b w:val="false"/>
          <w:i w:val="false"/>
          <w:color w:val="000000"/>
          <w:sz w:val="28"/>
        </w:rPr>
        <w:t xml:space="preserve">
    (лауазымы)                  (қолы)             (аты-жөні, тегі)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both"/>
      </w:pPr>
      <w:r>
        <w:rPr>
          <w:rFonts w:ascii="Times New Roman"/>
          <w:b w:val="false"/>
          <w:i w:val="false"/>
          <w:color w:val="000000"/>
          <w:sz w:val="28"/>
        </w:rPr>
        <w:t xml:space="preserve">Ескерту: * Халықаралық аэронавигацияда қолданылатын мемлекеттік әуе кемесі үшін толтырылады.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МЕМЛЕКЕТТІК ӘУЕ КЕМЕСІН ТАПСЫРУ ТУРАЛЫ БЕЛГІЛЕР </w:t>
      </w:r>
    </w:p>
    <w:p>
      <w:pPr>
        <w:spacing w:after="0"/>
        <w:ind w:left="0"/>
        <w:jc w:val="both"/>
      </w:pPr>
      <w:r>
        <w:rPr>
          <w:rFonts w:ascii="Times New Roman"/>
          <w:b w:val="false"/>
          <w:i w:val="false"/>
          <w:color w:val="000000"/>
          <w:sz w:val="28"/>
        </w:rPr>
        <w:t xml:space="preserve">Пайдаланушы ________________________________________________________ </w:t>
      </w:r>
    </w:p>
    <w:p>
      <w:pPr>
        <w:spacing w:after="0"/>
        <w:ind w:left="0"/>
        <w:jc w:val="both"/>
      </w:pPr>
      <w:r>
        <w:rPr>
          <w:rFonts w:ascii="Times New Roman"/>
          <w:b w:val="false"/>
          <w:i w:val="false"/>
          <w:color w:val="000000"/>
          <w:sz w:val="28"/>
        </w:rPr>
        <w:t xml:space="preserve">Негізі   ___________________________________________________________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(уәкілетті органның,                  (қолы)       (аты-жөні, тегі)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both"/>
      </w:pPr>
      <w:r>
        <w:rPr>
          <w:rFonts w:ascii="Times New Roman"/>
          <w:b w:val="false"/>
          <w:i w:val="false"/>
          <w:color w:val="000000"/>
          <w:sz w:val="28"/>
        </w:rPr>
        <w:t xml:space="preserve">Пайдаланушы ________________________________________________________ </w:t>
      </w:r>
    </w:p>
    <w:p>
      <w:pPr>
        <w:spacing w:after="0"/>
        <w:ind w:left="0"/>
        <w:jc w:val="both"/>
      </w:pPr>
      <w:r>
        <w:rPr>
          <w:rFonts w:ascii="Times New Roman"/>
          <w:b w:val="false"/>
          <w:i w:val="false"/>
          <w:color w:val="000000"/>
          <w:sz w:val="28"/>
        </w:rPr>
        <w:t xml:space="preserve">Негізі   ___________________________________________________________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(уәкілетті органның,                 (қолы)         (аты-жөні, тегі)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both"/>
      </w:pPr>
      <w:r>
        <w:rPr>
          <w:rFonts w:ascii="Times New Roman"/>
          <w:b w:val="false"/>
          <w:i w:val="false"/>
          <w:color w:val="000000"/>
          <w:sz w:val="28"/>
        </w:rPr>
        <w:t xml:space="preserve">Пайдаланушы ________________________________________________________ </w:t>
      </w:r>
    </w:p>
    <w:p>
      <w:pPr>
        <w:spacing w:after="0"/>
        <w:ind w:left="0"/>
        <w:jc w:val="both"/>
      </w:pPr>
      <w:r>
        <w:rPr>
          <w:rFonts w:ascii="Times New Roman"/>
          <w:b w:val="false"/>
          <w:i w:val="false"/>
          <w:color w:val="000000"/>
          <w:sz w:val="28"/>
        </w:rPr>
        <w:t xml:space="preserve">Негізі   ___________________________________________________________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(уәкілетті органның,                  (қолы)       (аты-жөні, тегі)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тізілімін жүргізу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әуе кемелерінің </w:t>
      </w:r>
      <w:r>
        <w:br/>
      </w:r>
      <w:r>
        <w:rPr>
          <w:rFonts w:ascii="Times New Roman"/>
          <w:b w:val="false"/>
          <w:i w:val="false"/>
          <w:color w:val="000000"/>
          <w:sz w:val="28"/>
        </w:rPr>
        <w:t xml:space="preserve">
                                          мемлекеттік тіркеу туралы </w:t>
      </w:r>
      <w:r>
        <w:br/>
      </w:r>
      <w:r>
        <w:rPr>
          <w:rFonts w:ascii="Times New Roman"/>
          <w:b w:val="false"/>
          <w:i w:val="false"/>
          <w:color w:val="000000"/>
          <w:sz w:val="28"/>
        </w:rPr>
        <w:t xml:space="preserve">
                                          куәлігін беру Ережелеріне </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 xml:space="preserve">         Қазақстан Республикасы мемлекеттік әуе кемесін </w:t>
      </w:r>
      <w:r>
        <w:br/>
      </w:r>
      <w:r>
        <w:rPr>
          <w:rFonts w:ascii="Times New Roman"/>
          <w:b w:val="false"/>
          <w:i w:val="false"/>
          <w:color w:val="000000"/>
          <w:sz w:val="28"/>
        </w:rPr>
        <w:t>
</w:t>
      </w:r>
      <w:r>
        <w:rPr>
          <w:rFonts w:ascii="Times New Roman"/>
          <w:b/>
          <w:i w:val="false"/>
          <w:color w:val="000000"/>
          <w:sz w:val="28"/>
        </w:rPr>
        <w:t xml:space="preserve">    Мемлекеттік әуе кемелерінің тізілімінен шығару туралы </w:t>
      </w:r>
      <w:r>
        <w:br/>
      </w:r>
      <w:r>
        <w:rPr>
          <w:rFonts w:ascii="Times New Roman"/>
          <w:b w:val="false"/>
          <w:i w:val="false"/>
          <w:color w:val="000000"/>
          <w:sz w:val="28"/>
        </w:rPr>
        <w:t>
</w:t>
      </w:r>
      <w:r>
        <w:rPr>
          <w:rFonts w:ascii="Times New Roman"/>
          <w:b/>
          <w:i w:val="false"/>
          <w:color w:val="000000"/>
          <w:sz w:val="28"/>
        </w:rPr>
        <w:t xml:space="preserve">                           ХАБАРЛАМА </w:t>
      </w:r>
      <w:r>
        <w:br/>
      </w:r>
      <w:r>
        <w:rPr>
          <w:rFonts w:ascii="Times New Roman"/>
          <w:b w:val="false"/>
          <w:i w:val="false"/>
          <w:color w:val="000000"/>
          <w:sz w:val="28"/>
        </w:rPr>
        <w:t xml:space="preserve">
__________________________________________________қарамағындағы </w:t>
      </w:r>
      <w:r>
        <w:br/>
      </w:r>
      <w:r>
        <w:rPr>
          <w:rFonts w:ascii="Times New Roman"/>
          <w:b w:val="false"/>
          <w:i w:val="false"/>
          <w:color w:val="000000"/>
          <w:sz w:val="28"/>
        </w:rPr>
        <w:t xml:space="preserve">
      (пайдаланушы және оның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әуе кемесінің түрі) </w:t>
      </w:r>
      <w:r>
        <w:br/>
      </w:r>
      <w:r>
        <w:rPr>
          <w:rFonts w:ascii="Times New Roman"/>
          <w:b w:val="false"/>
          <w:i w:val="false"/>
          <w:color w:val="000000"/>
          <w:sz w:val="28"/>
        </w:rPr>
        <w:t xml:space="preserve">
толық зауыттық нөмірі ______________________________________________ </w:t>
      </w:r>
      <w:r>
        <w:br/>
      </w:r>
      <w:r>
        <w:rPr>
          <w:rFonts w:ascii="Times New Roman"/>
          <w:b w:val="false"/>
          <w:i w:val="false"/>
          <w:color w:val="000000"/>
          <w:sz w:val="28"/>
        </w:rPr>
        <w:t xml:space="preserve">
орнатылған авиациялық қозғалтқыштары________________________________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(авиациялық қозғалтқыштардың түрі мен зауыттық нөмірлері) </w:t>
      </w:r>
    </w:p>
    <w:p>
      <w:pPr>
        <w:spacing w:after="0"/>
        <w:ind w:left="0"/>
        <w:jc w:val="both"/>
      </w:pPr>
      <w:r>
        <w:rPr>
          <w:rFonts w:ascii="Times New Roman"/>
          <w:b w:val="false"/>
          <w:i w:val="false"/>
          <w:color w:val="000000"/>
          <w:sz w:val="28"/>
        </w:rPr>
        <w:t xml:space="preserve">Қазақстан Республикасы мемлекеттік әуе кемесінің мемлекеттік </w:t>
      </w:r>
      <w:r>
        <w:br/>
      </w:r>
      <w:r>
        <w:rPr>
          <w:rFonts w:ascii="Times New Roman"/>
          <w:b w:val="false"/>
          <w:i w:val="false"/>
          <w:color w:val="000000"/>
          <w:sz w:val="28"/>
        </w:rPr>
        <w:t xml:space="preserve">
тіркелгені туралы куәлік N ______ 20___ жылғы "__"___________ </w:t>
      </w:r>
      <w:r>
        <w:br/>
      </w:r>
      <w:r>
        <w:rPr>
          <w:rFonts w:ascii="Times New Roman"/>
          <w:b w:val="false"/>
          <w:i w:val="false"/>
          <w:color w:val="000000"/>
          <w:sz w:val="28"/>
        </w:rPr>
        <w:t xml:space="preserve">
берілген мемлекеттік және тіркеу тану белгілері 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 байланысты </w:t>
      </w:r>
      <w:r>
        <w:br/>
      </w:r>
      <w:r>
        <w:rPr>
          <w:rFonts w:ascii="Times New Roman"/>
          <w:b w:val="false"/>
          <w:i w:val="false"/>
          <w:color w:val="000000"/>
          <w:sz w:val="28"/>
        </w:rPr>
        <w:t xml:space="preserve">
Қазақстан Республикасы Мемлекеттік әуе кемелерінің тізілімінен </w:t>
      </w:r>
      <w:r>
        <w:br/>
      </w:r>
      <w:r>
        <w:rPr>
          <w:rFonts w:ascii="Times New Roman"/>
          <w:b w:val="false"/>
          <w:i w:val="false"/>
          <w:color w:val="000000"/>
          <w:sz w:val="28"/>
        </w:rPr>
        <w:t xml:space="preserve">
шығаруын сұраймын. </w:t>
      </w:r>
      <w:r>
        <w:br/>
      </w:r>
      <w:r>
        <w:rPr>
          <w:rFonts w:ascii="Times New Roman"/>
          <w:b w:val="false"/>
          <w:i w:val="false"/>
          <w:color w:val="000000"/>
          <w:sz w:val="28"/>
        </w:rPr>
        <w:t xml:space="preserve">
      Қосымша мәлімдеулер: </w:t>
      </w:r>
      <w:r>
        <w:br/>
      </w:r>
      <w:r>
        <w:rPr>
          <w:rFonts w:ascii="Times New Roman"/>
          <w:b w:val="false"/>
          <w:i w:val="false"/>
          <w:color w:val="000000"/>
          <w:sz w:val="28"/>
        </w:rPr>
        <w:t xml:space="preserve">
      1. Санаты (әуе кемесінің тағайындалуы) _______________________ </w:t>
      </w:r>
      <w:r>
        <w:br/>
      </w:r>
      <w:r>
        <w:rPr>
          <w:rFonts w:ascii="Times New Roman"/>
          <w:b w:val="false"/>
          <w:i w:val="false"/>
          <w:color w:val="000000"/>
          <w:sz w:val="28"/>
        </w:rPr>
        <w:t xml:space="preserve">
      2. Ең ауыр ұшу салмағы, кг ___________________________________ </w:t>
      </w:r>
      <w:r>
        <w:br/>
      </w:r>
      <w:r>
        <w:rPr>
          <w:rFonts w:ascii="Times New Roman"/>
          <w:b w:val="false"/>
          <w:i w:val="false"/>
          <w:color w:val="000000"/>
          <w:sz w:val="28"/>
        </w:rPr>
        <w:t xml:space="preserve">
      Қосымшалар ___________________________________________________ </w:t>
      </w:r>
      <w:r>
        <w:br/>
      </w:r>
      <w:r>
        <w:rPr>
          <w:rFonts w:ascii="Times New Roman"/>
          <w:b w:val="false"/>
          <w:i w:val="false"/>
          <w:color w:val="000000"/>
          <w:sz w:val="28"/>
        </w:rPr>
        <w:t xml:space="preserve">
_______________________________  ________________  _________________ </w:t>
      </w:r>
      <w:r>
        <w:br/>
      </w:r>
      <w:r>
        <w:rPr>
          <w:rFonts w:ascii="Times New Roman"/>
          <w:b w:val="false"/>
          <w:i w:val="false"/>
          <w:color w:val="000000"/>
          <w:sz w:val="28"/>
        </w:rPr>
        <w:t xml:space="preserve">
(мемлекеттік органның,              (қолы)          (аты-жөні, тегі) </w:t>
      </w:r>
      <w:r>
        <w:br/>
      </w:r>
      <w:r>
        <w:rPr>
          <w:rFonts w:ascii="Times New Roman"/>
          <w:b w:val="false"/>
          <w:i w:val="false"/>
          <w:color w:val="000000"/>
          <w:sz w:val="28"/>
        </w:rPr>
        <w:t xml:space="preserve">
мекеменің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both"/>
      </w:pPr>
      <w:r>
        <w:rPr>
          <w:rFonts w:ascii="Times New Roman"/>
          <w:b w:val="false"/>
          <w:i w:val="false"/>
          <w:color w:val="000000"/>
          <w:sz w:val="28"/>
        </w:rPr>
        <w:t xml:space="preserve">Қорытынды:__________________________________________________________ </w:t>
      </w:r>
      <w:r>
        <w:br/>
      </w:r>
      <w:r>
        <w:rPr>
          <w:rFonts w:ascii="Times New Roman"/>
          <w:b w:val="false"/>
          <w:i w:val="false"/>
          <w:color w:val="000000"/>
          <w:sz w:val="28"/>
        </w:rPr>
        <w:t xml:space="preserve">
_________________________  _________________  ______________________ </w:t>
      </w:r>
      <w:r>
        <w:br/>
      </w:r>
      <w:r>
        <w:rPr>
          <w:rFonts w:ascii="Times New Roman"/>
          <w:b w:val="false"/>
          <w:i w:val="false"/>
          <w:color w:val="000000"/>
          <w:sz w:val="28"/>
        </w:rPr>
        <w:t xml:space="preserve">
(уәкілетті органның           (қолы)             (аты-жөні, тегі) </w:t>
      </w:r>
      <w:r>
        <w:br/>
      </w:r>
      <w:r>
        <w:rPr>
          <w:rFonts w:ascii="Times New Roman"/>
          <w:b w:val="false"/>
          <w:i w:val="false"/>
          <w:color w:val="000000"/>
          <w:sz w:val="28"/>
        </w:rPr>
        <w:t xml:space="preserve">
басшысының лауазымы)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"___" _________ 20___ж.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