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91a8" w14:textId="88d9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 қайта ұйымдастыруға және таратуға келісім беру туралы өтініштерді ұсыну және қарау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24 ақпандағы N 49-НҚ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2007 жылғы 2 тамыздағы N 212-НҚ Бұйрығы. Қазақстан Республикасының Әділет Министрлігінде 2007 жылғы 20 тамызда Нормативтік құқықтық кесімдерді мемлекеттік тіркеудің тізіліміне N 4884 болып енгізілді. Күші жойылды - Қазақстан Республикасы Ұлттық экономика министрінің 2015 жылғы 15 маусымдағы № 430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15.06.2015 </w:t>
      </w:r>
      <w:r>
        <w:rPr>
          <w:rFonts w:ascii="Times New Roman"/>
          <w:b w:val="false"/>
          <w:i w:val="false"/>
          <w:color w:val="ff0000"/>
          <w:sz w:val="28"/>
        </w:rPr>
        <w:t>№ 430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 xml:space="preserve">18-1 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1. "Табиғи монополиялар субъектілерін қайта ұйымдастыруға және таратуға келісім беру туралы өтініштерді ұсыну және қарау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24 ақпандағы  </w:t>
      </w:r>
      <w:r>
        <w:rPr>
          <w:rFonts w:ascii="Times New Roman"/>
          <w:b w:val="false"/>
          <w:i w:val="false"/>
          <w:color w:val="000000"/>
          <w:sz w:val="28"/>
        </w:rPr>
        <w:t xml:space="preserve">N 49-НҚ </w:t>
      </w:r>
      <w:r>
        <w:rPr>
          <w:rFonts w:ascii="Times New Roman"/>
          <w:b w:val="false"/>
          <w:i w:val="false"/>
          <w:color w:val="000000"/>
          <w:sz w:val="28"/>
        </w:rPr>
        <w:t xml:space="preserve">бұйрығына (Нормативтік құқықтық актілерді мемлекеттік тіркеу тізілімінде N 2214 нөмірмен тіркелген, "Ресми газет" газетінде 2003 жылғы 17 мамырда N 20 жарияланған, Нормативтік құқықтық актілерді мемлекеттік тіркеу тізілімінде N 3878 нөмірмен тіркелген, "Ресми газет" газетінде 2005 жылғы 29 қазанда N 45 нөмірмен жарияланған" Табиғи монополия субъектілерін қайта ұйымдастыруды немесе таратуды уәкілетті органмен келісу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24 ақпандағы N 49-НҚ бұйрығына өзгерістер мен толықтырулар енгізу туралы" Қазақстан Республикасы Табиғи монополияларды реттеу агенттігі төрағасының 2005 жылғы 29 қыркүйектегі N 283-НҚ бұйрығымен өзгерістер мен толықтырулар енгізілген)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 қайта ұйымдастыруға және таратуға келісім беру туралы өтініштерді ұсыну және қарау ережесінде: </w:t>
      </w:r>
    </w:p>
    <w:bookmarkEnd w:id="1"/>
    <w:bookmarkStart w:name="z3" w:id="2"/>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уәкілетті орган - табиғи монополиялар салаларындағы қызметті бақылау мен реттеуді жүзеге асыратын мемлекеттік орган;"; </w:t>
      </w:r>
      <w:r>
        <w:br/>
      </w:r>
      <w:r>
        <w:rPr>
          <w:rFonts w:ascii="Times New Roman"/>
          <w:b w:val="false"/>
          <w:i w:val="false"/>
          <w:color w:val="000000"/>
          <w:sz w:val="28"/>
        </w:rPr>
        <w:t xml:space="preserve">
      мынадай мазмұндағы 4) және 5) тармақшалармен толықтырылсын: </w:t>
      </w:r>
      <w:r>
        <w:br/>
      </w:r>
      <w:r>
        <w:rPr>
          <w:rFonts w:ascii="Times New Roman"/>
          <w:b w:val="false"/>
          <w:i w:val="false"/>
          <w:color w:val="000000"/>
          <w:sz w:val="28"/>
        </w:rPr>
        <w:t xml:space="preserve">
      "4) орталық уәкілетті орган - табиғи монополиялар салаларындағы қызметті бақылау мен реттеуді жүзеге асыратын орталық атқарушы орган; </w:t>
      </w:r>
      <w:r>
        <w:br/>
      </w:r>
      <w:r>
        <w:rPr>
          <w:rFonts w:ascii="Times New Roman"/>
          <w:b w:val="false"/>
          <w:i w:val="false"/>
          <w:color w:val="000000"/>
          <w:sz w:val="28"/>
        </w:rPr>
        <w:t xml:space="preserve">
      5) аумақтық уәкілетті органдар - табиғи монополиялар салаларындағы қызметті бақылау мен реттеуді жүзеге асыратын орталық уәкілетті органның аумақтық бөлімшелері."; </w:t>
      </w:r>
    </w:p>
    <w:bookmarkEnd w:id="2"/>
    <w:bookmarkStart w:name="z4" w:id="3"/>
    <w:p>
      <w:pPr>
        <w:spacing w:after="0"/>
        <w:ind w:left="0"/>
        <w:jc w:val="both"/>
      </w:pPr>
      <w:r>
        <w:rPr>
          <w:rFonts w:ascii="Times New Roman"/>
          <w:b w:val="false"/>
          <w:i w:val="false"/>
          <w:color w:val="000000"/>
          <w:sz w:val="28"/>
        </w:rPr>
        <w:t xml:space="preserve">
      7-тармақтағы "уәкiлеттi органға" деген сөздер өзгеріссіз қалдырылсын; </w:t>
      </w:r>
    </w:p>
    <w:bookmarkEnd w:id="3"/>
    <w:bookmarkStart w:name="z5" w:id="4"/>
    <w:p>
      <w:pPr>
        <w:spacing w:after="0"/>
        <w:ind w:left="0"/>
        <w:jc w:val="both"/>
      </w:pPr>
      <w:r>
        <w:rPr>
          <w:rFonts w:ascii="Times New Roman"/>
          <w:b w:val="false"/>
          <w:i w:val="false"/>
          <w:color w:val="000000"/>
          <w:sz w:val="28"/>
        </w:rPr>
        <w:t xml:space="preserve">
      мынадай мазмұндағы 7-1 тармақпен толықтырылсын: </w:t>
      </w:r>
      <w:r>
        <w:br/>
      </w:r>
      <w:r>
        <w:rPr>
          <w:rFonts w:ascii="Times New Roman"/>
          <w:b w:val="false"/>
          <w:i w:val="false"/>
          <w:color w:val="000000"/>
          <w:sz w:val="28"/>
        </w:rPr>
        <w:t xml:space="preserve">
      "7-1. Табиғи монополиялар субъектілерінің Мемлекеттік тіркелімінің жергілікті бөліміне енгізілген Субъектінің қайта ұйымдастыруға және таратуға келісім беру туралы өтініші тиісті аумақтық уәкілетті органға беріледі. </w:t>
      </w:r>
      <w:r>
        <w:br/>
      </w:r>
      <w:r>
        <w:rPr>
          <w:rFonts w:ascii="Times New Roman"/>
          <w:b w:val="false"/>
          <w:i w:val="false"/>
          <w:color w:val="000000"/>
          <w:sz w:val="28"/>
        </w:rPr>
        <w:t xml:space="preserve">
      Табиғи монополиялар субъектілерінің Мемлекеттік тіркелімінің республикалық бөліміне енгізілген Субъектінің қайта ұйымдастыруға және таратуға келісім беру туралы өтініші, сондай-ақ екі және одан көп облыстардың (республикалық маңызы бар қаланың, астананың)  аумағында табиғи монополиялар салаларындағы қызметті жүзеге асыратын Субъектілерді біріктіру, қосу тәсілімен қайта ұйымдастыру жүргізу кезінде орталық уәкілетті органға беріледі."; </w:t>
      </w:r>
    </w:p>
    <w:bookmarkEnd w:id="4"/>
    <w:bookmarkStart w:name="z6" w:id="5"/>
    <w:p>
      <w:pPr>
        <w:spacing w:after="0"/>
        <w:ind w:left="0"/>
        <w:jc w:val="both"/>
      </w:pPr>
      <w:r>
        <w:rPr>
          <w:rFonts w:ascii="Times New Roman"/>
          <w:b w:val="false"/>
          <w:i w:val="false"/>
          <w:color w:val="000000"/>
          <w:sz w:val="28"/>
        </w:rPr>
        <w:t xml:space="preserve">
      9-тармақтағы "Субъект мүлкінің иесi" деген сөздер ", Субъект" деген сөзбен ауыстырылсын; </w:t>
      </w:r>
    </w:p>
    <w:bookmarkEnd w:id="5"/>
    <w:bookmarkStart w:name="z7" w:id="6"/>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"Субъект мүлкінің иесi" деген сөздер "Субъект" деген сөзбен ауыстырылсын; </w:t>
      </w:r>
      <w:r>
        <w:br/>
      </w:r>
      <w:r>
        <w:rPr>
          <w:rFonts w:ascii="Times New Roman"/>
          <w:b w:val="false"/>
          <w:i w:val="false"/>
          <w:color w:val="000000"/>
          <w:sz w:val="28"/>
        </w:rPr>
        <w:t xml:space="preserve">
      1) тармақшасындағы "немесе тарату" деген сөздер алып тасталсын; </w:t>
      </w:r>
      <w:r>
        <w:br/>
      </w:r>
      <w:r>
        <w:rPr>
          <w:rFonts w:ascii="Times New Roman"/>
          <w:b w:val="false"/>
          <w:i w:val="false"/>
          <w:color w:val="000000"/>
          <w:sz w:val="28"/>
        </w:rPr>
        <w:t xml:space="preserve">
      7) тармақшасы алып тасталсын; </w:t>
      </w:r>
    </w:p>
    <w:bookmarkEnd w:id="6"/>
    <w:bookmarkStart w:name="z8" w:id="7"/>
    <w:p>
      <w:pPr>
        <w:spacing w:after="0"/>
        <w:ind w:left="0"/>
        <w:jc w:val="both"/>
      </w:pPr>
      <w:r>
        <w:rPr>
          <w:rFonts w:ascii="Times New Roman"/>
          <w:b w:val="false"/>
          <w:i w:val="false"/>
          <w:color w:val="000000"/>
          <w:sz w:val="28"/>
        </w:rPr>
        <w:t xml:space="preserve">
      12-тармақтағы "өтінішті қараудан бас тартуға" деген сөздер "өтінішті қабылдамауға"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Осы Ереженің 11-тармағында көрсетілген құжаттар мен ақпарат тігілген, уәкілетті тұлғалар қол қойған және Субъектінің  мөрімен расталған түрінде қағаз жеткізгіштерімен ұсынылады. </w:t>
      </w:r>
      <w:r>
        <w:br/>
      </w:r>
      <w:r>
        <w:rPr>
          <w:rFonts w:ascii="Times New Roman"/>
          <w:b w:val="false"/>
          <w:i w:val="false"/>
          <w:color w:val="000000"/>
          <w:sz w:val="28"/>
        </w:rPr>
        <w:t xml:space="preserve">
      Осы тармақтың бірінші бөлігінде көрсетілген талаптардың сақталмауы өтінішті қанағаттандырудан бас тарту үшін негіз болып табылады."; </w:t>
      </w:r>
    </w:p>
    <w:bookmarkEnd w:id="8"/>
    <w:bookmarkStart w:name="z10" w:id="9"/>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"негіз бола алмайды" деген сөздер "негіз болмайды" деген сөздермен ауыстырылсын; </w:t>
      </w:r>
      <w:r>
        <w:br/>
      </w:r>
      <w:r>
        <w:rPr>
          <w:rFonts w:ascii="Times New Roman"/>
          <w:b w:val="false"/>
          <w:i w:val="false"/>
          <w:color w:val="000000"/>
          <w:sz w:val="28"/>
        </w:rPr>
        <w:t xml:space="preserve">
      "Субъекті мүлкінің иесі" деген сөздер "Субъекті" деген сөзбен ауыстырылсын; </w:t>
      </w:r>
      <w:r>
        <w:br/>
      </w:r>
      <w:r>
        <w:rPr>
          <w:rFonts w:ascii="Times New Roman"/>
          <w:b w:val="false"/>
          <w:i w:val="false"/>
          <w:color w:val="000000"/>
          <w:sz w:val="28"/>
        </w:rPr>
        <w:t xml:space="preserve">
      "тізімдемесін" деген сөзден кейін "көрсетуге тиіс" деген сөздермен толықтырылсын, "не Субъекті мүлкінің иесінің коммерциялық құпия құрайтын мәліметтер тізімдемесін бекіту туралы актісінің көшірмесі қоса берілуге тиісті" деген сөздер алып тасталсын. </w:t>
      </w:r>
    </w:p>
    <w:bookmarkEnd w:id="9"/>
    <w:bookmarkStart w:name="z11" w:id="10"/>
    <w:p>
      <w:pPr>
        <w:spacing w:after="0"/>
        <w:ind w:left="0"/>
        <w:jc w:val="both"/>
      </w:pPr>
      <w:r>
        <w:rPr>
          <w:rFonts w:ascii="Times New Roman"/>
          <w:b w:val="false"/>
          <w:i w:val="false"/>
          <w:color w:val="000000"/>
          <w:sz w:val="28"/>
        </w:rPr>
        <w:t xml:space="preserve">
      18-тармақта "негіз бола алмайды" деген сөздер "негіз болмайды"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19-тармақтағы "Субъекті мүлкінің иесімен" деген сөздер "Субъекті" деген сөзбен ауыстырылсын; </w:t>
      </w:r>
    </w:p>
    <w:bookmarkEnd w:id="11"/>
    <w:bookmarkStart w:name="z13" w:id="12"/>
    <w:p>
      <w:pPr>
        <w:spacing w:after="0"/>
        <w:ind w:left="0"/>
        <w:jc w:val="both"/>
      </w:pPr>
      <w:r>
        <w:rPr>
          <w:rFonts w:ascii="Times New Roman"/>
          <w:b w:val="false"/>
          <w:i w:val="false"/>
          <w:color w:val="000000"/>
          <w:sz w:val="28"/>
        </w:rPr>
        <w:t xml:space="preserve">
      20-тармақтағы "өтінішті қарау мерзімі 30 күннен аспауы керек" деген сөздер "15 күнтізбелік күннен аспайтын мерзімді құрайды"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21 және 22-тармақтар алып тасталсын; </w:t>
      </w:r>
    </w:p>
    <w:bookmarkEnd w:id="13"/>
    <w:bookmarkStart w:name="z15" w:id="14"/>
    <w:p>
      <w:pPr>
        <w:spacing w:after="0"/>
        <w:ind w:left="0"/>
        <w:jc w:val="both"/>
      </w:pPr>
      <w:r>
        <w:rPr>
          <w:rFonts w:ascii="Times New Roman"/>
          <w:b w:val="false"/>
          <w:i w:val="false"/>
          <w:color w:val="000000"/>
          <w:sz w:val="28"/>
        </w:rPr>
        <w:t xml:space="preserve">
      23-тармақтағы "Субъекті мүлкінің иесі" деген сөздер "Субъектінің" деген сөзбен ауыстырылсын; </w:t>
      </w:r>
    </w:p>
    <w:bookmarkEnd w:id="14"/>
    <w:bookmarkStart w:name="z16" w:id="15"/>
    <w:p>
      <w:pPr>
        <w:spacing w:after="0"/>
        <w:ind w:left="0"/>
        <w:jc w:val="both"/>
      </w:pPr>
      <w:r>
        <w:rPr>
          <w:rFonts w:ascii="Times New Roman"/>
          <w:b w:val="false"/>
          <w:i w:val="false"/>
          <w:color w:val="000000"/>
          <w:sz w:val="28"/>
        </w:rPr>
        <w:t xml:space="preserve">
      26-тармақ мынадай редакцияда жазылсын: </w:t>
      </w:r>
      <w:r>
        <w:br/>
      </w:r>
      <w:r>
        <w:rPr>
          <w:rFonts w:ascii="Times New Roman"/>
          <w:b w:val="false"/>
          <w:i w:val="false"/>
          <w:color w:val="000000"/>
          <w:sz w:val="28"/>
        </w:rPr>
        <w:t xml:space="preserve">
      "26. Өтінішті қараудың нәтижелері бойынша уәкілетті орган: </w:t>
      </w:r>
      <w:r>
        <w:br/>
      </w:r>
      <w:r>
        <w:rPr>
          <w:rFonts w:ascii="Times New Roman"/>
          <w:b w:val="false"/>
          <w:i w:val="false"/>
          <w:color w:val="000000"/>
          <w:sz w:val="28"/>
        </w:rPr>
        <w:t xml:space="preserve">
      1) өтінішті қанағаттандырады; </w:t>
      </w:r>
      <w:r>
        <w:br/>
      </w:r>
      <w:r>
        <w:rPr>
          <w:rFonts w:ascii="Times New Roman"/>
          <w:b w:val="false"/>
          <w:i w:val="false"/>
          <w:color w:val="000000"/>
          <w:sz w:val="28"/>
        </w:rPr>
        <w:t xml:space="preserve">
      2) өтінішті қабылдамайды; </w:t>
      </w:r>
      <w:r>
        <w:br/>
      </w:r>
      <w:r>
        <w:rPr>
          <w:rFonts w:ascii="Times New Roman"/>
          <w:b w:val="false"/>
          <w:i w:val="false"/>
          <w:color w:val="000000"/>
          <w:sz w:val="28"/>
        </w:rPr>
        <w:t xml:space="preserve">
      3) өтінішті қанағаттандырудан бас тартады.". </w:t>
      </w:r>
    </w:p>
    <w:bookmarkEnd w:id="15"/>
    <w:bookmarkStart w:name="z17" w:id="16"/>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Заң департаменті осы бұйрықты заңнамада белгіленген тәртіппен Қазақстан Республикасының Әділет министрлігінде мемлекеттік тіркеуді қамтамасыз етсін. </w:t>
      </w:r>
    </w:p>
    <w:bookmarkEnd w:id="16"/>
    <w:bookmarkStart w:name="z18" w:id="17"/>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7"/>
    <w:bookmarkStart w:name="z19" w:id="1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Е.К. Құдайбергеновке жүктелсін. </w:t>
      </w:r>
    </w:p>
    <w:bookmarkEnd w:id="18"/>
    <w:bookmarkStart w:name="z20" w:id="19"/>
    <w:p>
      <w:pPr>
        <w:spacing w:after="0"/>
        <w:ind w:left="0"/>
        <w:jc w:val="both"/>
      </w:pPr>
      <w:r>
        <w:rPr>
          <w:rFonts w:ascii="Times New Roman"/>
          <w:b w:val="false"/>
          <w:i w:val="false"/>
          <w:color w:val="000000"/>
          <w:sz w:val="28"/>
        </w:rPr>
        <w:t xml:space="preserve">
      5. Осы бұйрық алғашқы ресми жарияланған күнінен бастап қолданысқа енгізіледі. </w:t>
      </w:r>
    </w:p>
    <w:bookmarkEnd w:id="19"/>
    <w:p>
      <w:pPr>
        <w:spacing w:after="0"/>
        <w:ind w:left="0"/>
        <w:jc w:val="both"/>
      </w:pPr>
      <w:r>
        <w:rPr>
          <w:rFonts w:ascii="Times New Roman"/>
          <w:b w:val="false"/>
          <w:i/>
          <w:color w:val="000000"/>
          <w:sz w:val="28"/>
        </w:rPr>
        <w:t xml:space="preserve">       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