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28dd4" w14:textId="cd28d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кейбір қаулыларына сақтандыру (қайта сақтандыру) ұйымдарының және сақтандыру брокерлерінің қаржылық есептілік нысандары бойынша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2007 жылғы 20 шілдедегі N 86 Қаулысы. Қазақстан Республикасының Әділет министрлігінде 2007 жылғы 2 қыркүйекте N 4906 тіркелді. Күші жойылды - ҚР Ұлттық Банкі Басқармасының 2010.11.01 № 88 Қаулысымен</w:t>
      </w:r>
    </w:p>
    <w:p>
      <w:pPr>
        <w:spacing w:after="0"/>
        <w:ind w:left="0"/>
        <w:jc w:val="both"/>
      </w:pPr>
      <w:bookmarkStart w:name="z0" w:id="0"/>
      <w:r>
        <w:rPr>
          <w:rFonts w:ascii="Times New Roman"/>
          <w:b w:val="false"/>
          <w:i w:val="false"/>
          <w:color w:val="ff0000"/>
          <w:sz w:val="28"/>
        </w:rPr>
        <w:t xml:space="preserve">
      Ескерту. Күші жойылды - ҚР Ұлттық Банкі Басқармасының 2010.11.01 № 88 (2011.07.01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End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 xml:space="preserve">3-тармақтан </w:t>
      </w:r>
      <w:r>
        <w:rPr>
          <w:rFonts w:ascii="Times New Roman"/>
          <w:b w:val="false"/>
          <w:i w:val="false"/>
          <w:color w:val="ff0000"/>
          <w:sz w:val="28"/>
        </w:rPr>
        <w:t xml:space="preserve">қараңыз. </w:t>
      </w:r>
    </w:p>
    <w:p>
      <w:pPr>
        <w:spacing w:after="0"/>
        <w:ind w:left="0"/>
        <w:jc w:val="both"/>
      </w:pPr>
      <w:r>
        <w:rPr>
          <w:rFonts w:ascii="Times New Roman"/>
          <w:b w:val="false"/>
          <w:i w:val="false"/>
          <w:color w:val="000000"/>
          <w:sz w:val="28"/>
        </w:rPr>
        <w:t>      "Бухгалтерлік есеп және қаржылық есептілік туралы" Қазақстан Республикасының 2007 жылғы 28 ақпандағы  </w:t>
      </w:r>
      <w:r>
        <w:rPr>
          <w:rFonts w:ascii="Times New Roman"/>
          <w:b w:val="false"/>
          <w:i w:val="false"/>
          <w:color w:val="000000"/>
          <w:sz w:val="28"/>
        </w:rPr>
        <w:t xml:space="preserve">Заңының </w:t>
      </w:r>
      <w:r>
        <w:rPr>
          <w:rFonts w:ascii="Times New Roman"/>
          <w:b w:val="false"/>
          <w:i w:val="false"/>
          <w:color w:val="000000"/>
          <w:sz w:val="28"/>
        </w:rPr>
        <w:t xml:space="preserve">қабылдануына байланысты және (қайта сақтандыру) ұйымдарының және сақтандыру брокерлерінің қаржылық есептілік нысандарын халықаралық есеп беру стандарттарына сәйкес келтіру мақсатында Қазақстан Республикасы Ұлттық Банкінің Басқармасы  </w:t>
      </w:r>
      <w:r>
        <w:rPr>
          <w:rFonts w:ascii="Times New Roman"/>
          <w:b/>
          <w:i w:val="false"/>
          <w:color w:val="000000"/>
          <w:sz w:val="28"/>
        </w:rPr>
        <w:t xml:space="preserve">ҚАУЛЫ ЕТЕДІ: </w:t>
      </w:r>
      <w:r>
        <w:br/>
      </w:r>
      <w:r>
        <w:rPr>
          <w:rFonts w:ascii="Times New Roman"/>
          <w:b w:val="false"/>
          <w:i w:val="false"/>
          <w:color w:val="000000"/>
          <w:sz w:val="28"/>
        </w:rPr>
        <w:t>
      1. Қазақстан Республикасының Ұлттық Банкі Басқармасының "Сақтандыру (қайта сақтандыру) ұйымдарының және сақтандыру брокерлерінің қаржылық есебінің тізбесі, нысандары мен ұсыну мерзімдері туралы нұсқаулықты бекіту жөнінде" 2003 жылғы 25 шілдедегі  </w:t>
      </w:r>
      <w:r>
        <w:rPr>
          <w:rFonts w:ascii="Times New Roman"/>
          <w:b w:val="false"/>
          <w:i w:val="false"/>
          <w:color w:val="000000"/>
          <w:sz w:val="28"/>
        </w:rPr>
        <w:t xml:space="preserve">N 241 қаулысына </w:t>
      </w:r>
      <w:r>
        <w:rPr>
          <w:rFonts w:ascii="Times New Roman"/>
          <w:b w:val="false"/>
          <w:i w:val="false"/>
          <w:color w:val="000000"/>
          <w:sz w:val="28"/>
        </w:rPr>
        <w:t>(Нормативтік құқықтық актілерді мемлекеттік тіркеу тізілімінде N 2467 тіркелген; Қазақстан Республикасының Ұлттық Банкі Басқармасының Нормативтік құқықтық актілерді мемлекеттік тіркеу тізілімінде N 3307 тіркелген "Қазақстан Республикасының Ұлттық Банкі Басқармасының "Сақтандыру (қайта сақтандыру) ұйымдарының және сақтандыру брокерлерінің қаржылық есебінің тізбесі, нысандары мен ұсыну мерзімдері туралы нұсқаулықты бекіту жөнінде" 2003 жылғы 25 шілдедегі N 241 қаулысына өзгерістер енгізу туралы" 2004 жылғы 22 қарашадағы N 160, Нормативтік құқықтық актілерді мемлекеттік тіркеу тізілімінде N 4450 тіркелген "Қазақстан Республикасының Ұлттық Банкі Басқармасының кейбір қаулыларына өзара сақтандыру мәселелері бойынша өзгерістер мен толықтырулар енгізу туралы" 2006 жылғы 9 қазандағы  </w:t>
      </w:r>
      <w:r>
        <w:rPr>
          <w:rFonts w:ascii="Times New Roman"/>
          <w:b w:val="false"/>
          <w:i w:val="false"/>
          <w:color w:val="000000"/>
          <w:sz w:val="28"/>
        </w:rPr>
        <w:t xml:space="preserve">N 103 қаулыларымен </w:t>
      </w:r>
      <w:r>
        <w:rPr>
          <w:rFonts w:ascii="Times New Roman"/>
          <w:b w:val="false"/>
          <w:i w:val="false"/>
          <w:color w:val="000000"/>
          <w:sz w:val="28"/>
        </w:rPr>
        <w:t xml:space="preserve">енгізілген өзгерістермен және толықтырулармен қоса) мынадай өзгерістер мен толықтырулар енгізілсін: </w:t>
      </w:r>
    </w:p>
    <w:bookmarkStart w:name="z1" w:id="1"/>
    <w:p>
      <w:pPr>
        <w:spacing w:after="0"/>
        <w:ind w:left="0"/>
        <w:jc w:val="both"/>
      </w:pPr>
      <w:r>
        <w:rPr>
          <w:rFonts w:ascii="Times New Roman"/>
          <w:b w:val="false"/>
          <w:i w:val="false"/>
          <w:color w:val="000000"/>
          <w:sz w:val="28"/>
        </w:rPr>
        <w:t xml:space="preserve">
      көрсетілген қаулымен бекітілген Сақтандыру (қайта сақтандыру) ұйымдарының және сақтандыру брокерлерінің қаржылық есебінің тізбесі, нысандары мен ұсыну мерзімдері туралы нұсқаулықта (бұдан әрі - Нұсқаулық): </w:t>
      </w:r>
    </w:p>
    <w:bookmarkEnd w:id="1"/>
    <w:bookmarkStart w:name="z2" w:id="2"/>
    <w:p>
      <w:pPr>
        <w:spacing w:after="0"/>
        <w:ind w:left="0"/>
        <w:jc w:val="both"/>
      </w:pPr>
      <w:r>
        <w:rPr>
          <w:rFonts w:ascii="Times New Roman"/>
          <w:b w:val="false"/>
          <w:i w:val="false"/>
          <w:color w:val="000000"/>
          <w:sz w:val="28"/>
        </w:rPr>
        <w:t xml:space="preserve">
      6-тармақта: </w:t>
      </w:r>
      <w:r>
        <w:br/>
      </w:r>
      <w:r>
        <w:rPr>
          <w:rFonts w:ascii="Times New Roman"/>
          <w:b w:val="false"/>
          <w:i w:val="false"/>
          <w:color w:val="000000"/>
          <w:sz w:val="28"/>
        </w:rPr>
        <w:t xml:space="preserve">
      2) тармақшада "кірістер мен шығыстар" деген сөздер "пайда және зиян" деген сөздермен ауыстырылсын; </w:t>
      </w:r>
      <w:r>
        <w:br/>
      </w:r>
      <w:r>
        <w:rPr>
          <w:rFonts w:ascii="Times New Roman"/>
          <w:b w:val="false"/>
          <w:i w:val="false"/>
          <w:color w:val="000000"/>
          <w:sz w:val="28"/>
        </w:rPr>
        <w:t xml:space="preserve">
      3) тармақшада "ақша" деген сөз "ақша қаражатының" деген сөздермен ауыстырылсын; </w:t>
      </w:r>
      <w:r>
        <w:br/>
      </w:r>
      <w:r>
        <w:rPr>
          <w:rFonts w:ascii="Times New Roman"/>
          <w:b w:val="false"/>
          <w:i w:val="false"/>
          <w:color w:val="000000"/>
          <w:sz w:val="28"/>
        </w:rPr>
        <w:t xml:space="preserve">
      4) тармақшада "меншік" деген сөз алынып тасталсын; </w:t>
      </w:r>
      <w:r>
        <w:br/>
      </w:r>
      <w:r>
        <w:rPr>
          <w:rFonts w:ascii="Times New Roman"/>
          <w:b w:val="false"/>
          <w:i w:val="false"/>
          <w:color w:val="000000"/>
          <w:sz w:val="28"/>
        </w:rPr>
        <w:t xml:space="preserve">
      10) тармақша алынып тасталсын; </w:t>
      </w:r>
    </w:p>
    <w:bookmarkEnd w:id="2"/>
    <w:bookmarkStart w:name="z3" w:id="3"/>
    <w:p>
      <w:pPr>
        <w:spacing w:after="0"/>
        <w:ind w:left="0"/>
        <w:jc w:val="both"/>
      </w:pPr>
      <w:r>
        <w:rPr>
          <w:rFonts w:ascii="Times New Roman"/>
          <w:b w:val="false"/>
          <w:i w:val="false"/>
          <w:color w:val="000000"/>
          <w:sz w:val="28"/>
        </w:rPr>
        <w:t xml:space="preserve">
      10-тармақ алынып тасталсын; </w:t>
      </w:r>
    </w:p>
    <w:bookmarkEnd w:id="3"/>
    <w:bookmarkStart w:name="z4" w:id="4"/>
    <w:p>
      <w:pPr>
        <w:spacing w:after="0"/>
        <w:ind w:left="0"/>
        <w:jc w:val="both"/>
      </w:pPr>
      <w:r>
        <w:rPr>
          <w:rFonts w:ascii="Times New Roman"/>
          <w:b w:val="false"/>
          <w:i w:val="false"/>
          <w:color w:val="000000"/>
          <w:sz w:val="28"/>
        </w:rPr>
        <w:t xml:space="preserve">
      1-қосымша мынадай редакцияда жазылсын: </w:t>
      </w:r>
    </w:p>
    <w:bookmarkEnd w:id="4"/>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xml:space="preserve">
                                    брокерлерінің қаржылық есеп беру </w:t>
      </w:r>
      <w:r>
        <w:br/>
      </w:r>
      <w:r>
        <w:rPr>
          <w:rFonts w:ascii="Times New Roman"/>
          <w:b w:val="false"/>
          <w:i w:val="false"/>
          <w:color w:val="000000"/>
          <w:sz w:val="28"/>
        </w:rPr>
        <w:t xml:space="preserve">
                                   тізбесі, нысандары мен мерзімдері </w:t>
      </w:r>
      <w:r>
        <w:br/>
      </w:r>
      <w:r>
        <w:rPr>
          <w:rFonts w:ascii="Times New Roman"/>
          <w:b w:val="false"/>
          <w:i w:val="false"/>
          <w:color w:val="000000"/>
          <w:sz w:val="28"/>
        </w:rPr>
        <w:t xml:space="preserve">
                                            туралы нұсқаулыққа </w:t>
      </w:r>
      <w:r>
        <w:br/>
      </w:r>
      <w:r>
        <w:rPr>
          <w:rFonts w:ascii="Times New Roman"/>
          <w:b w:val="false"/>
          <w:i w:val="false"/>
          <w:color w:val="000000"/>
          <w:sz w:val="28"/>
        </w:rPr>
        <w:t xml:space="preserve">
                                                 1-қосымша </w:t>
      </w:r>
    </w:p>
    <w:p>
      <w:pPr>
        <w:spacing w:after="0"/>
        <w:ind w:left="0"/>
        <w:jc w:val="both"/>
      </w:pPr>
      <w:r>
        <w:rPr>
          <w:rFonts w:ascii="Times New Roman"/>
          <w:b w:val="false"/>
          <w:i w:val="false"/>
          <w:color w:val="000000"/>
          <w:sz w:val="28"/>
        </w:rPr>
        <w:t xml:space="preserve">                                                           1-нысан </w:t>
      </w:r>
    </w:p>
    <w:p>
      <w:pPr>
        <w:spacing w:after="0"/>
        <w:ind w:left="0"/>
        <w:jc w:val="both"/>
      </w:pPr>
      <w:r>
        <w:rPr>
          <w:rFonts w:ascii="Times New Roman"/>
          <w:b w:val="false"/>
          <w:i w:val="false"/>
          <w:color w:val="000000"/>
          <w:sz w:val="28"/>
        </w:rPr>
        <w:t xml:space="preserve">     __________________________сақтандыру (қайта сақтандыру) </w:t>
      </w:r>
      <w:r>
        <w:br/>
      </w:r>
      <w:r>
        <w:rPr>
          <w:rFonts w:ascii="Times New Roman"/>
          <w:b w:val="false"/>
          <w:i w:val="false"/>
          <w:color w:val="000000"/>
          <w:sz w:val="28"/>
        </w:rPr>
        <w:t xml:space="preserve">
         ұйымының/сақтандыру брокерінің </w:t>
      </w:r>
      <w:r>
        <w:br/>
      </w:r>
      <w:r>
        <w:rPr>
          <w:rFonts w:ascii="Times New Roman"/>
          <w:b w:val="false"/>
          <w:i w:val="false"/>
          <w:color w:val="000000"/>
          <w:sz w:val="28"/>
        </w:rPr>
        <w:t xml:space="preserve">
      200_жылғы "__"__________________________жағдай бойынша </w:t>
      </w:r>
      <w:r>
        <w:br/>
      </w:r>
      <w:r>
        <w:rPr>
          <w:rFonts w:ascii="Times New Roman"/>
          <w:b w:val="false"/>
          <w:i w:val="false"/>
          <w:color w:val="000000"/>
          <w:sz w:val="28"/>
        </w:rPr>
        <w:t xml:space="preserve">
                      бухгалтерлік балансы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3"/>
        <w:gridCol w:w="1713"/>
        <w:gridCol w:w="2813"/>
        <w:gridCol w:w="3413"/>
      </w:tblGrid>
      <w:tr>
        <w:trPr>
          <w:trHeight w:val="975"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Баптың атауы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w:t>
            </w:r>
            <w:r>
              <w:br/>
            </w:r>
            <w:r>
              <w:rPr>
                <w:rFonts w:ascii="Times New Roman"/>
                <w:b w:val="false"/>
                <w:i w:val="false"/>
                <w:color w:val="000000"/>
                <w:sz w:val="20"/>
              </w:rPr>
              <w:t xml:space="preserve">
кезеңнің </w:t>
            </w:r>
            <w:r>
              <w:br/>
            </w:r>
            <w:r>
              <w:rPr>
                <w:rFonts w:ascii="Times New Roman"/>
                <w:b w:val="false"/>
                <w:i w:val="false"/>
                <w:color w:val="000000"/>
                <w:sz w:val="20"/>
              </w:rPr>
              <w:t xml:space="preserve">
аяғында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200_ жылдың 31 </w:t>
            </w:r>
            <w:r>
              <w:br/>
            </w:r>
            <w:r>
              <w:rPr>
                <w:rFonts w:ascii="Times New Roman"/>
                <w:b w:val="false"/>
                <w:i w:val="false"/>
                <w:color w:val="000000"/>
                <w:sz w:val="20"/>
              </w:rPr>
              <w:t xml:space="preserve">
желтоқсанында </w:t>
            </w:r>
          </w:p>
        </w:tc>
      </w:tr>
      <w:tr>
        <w:trPr>
          <w:trHeight w:val="195"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және ақша </w:t>
            </w:r>
            <w:r>
              <w:br/>
            </w:r>
            <w:r>
              <w:rPr>
                <w:rFonts w:ascii="Times New Roman"/>
                <w:b w:val="false"/>
                <w:i w:val="false"/>
                <w:color w:val="000000"/>
                <w:sz w:val="20"/>
              </w:rPr>
              <w:t xml:space="preserve">
баламалары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Орналастырылған </w:t>
            </w:r>
            <w:r>
              <w:br/>
            </w:r>
            <w:r>
              <w:rPr>
                <w:rFonts w:ascii="Times New Roman"/>
                <w:b w:val="false"/>
                <w:i w:val="false"/>
                <w:color w:val="000000"/>
                <w:sz w:val="20"/>
              </w:rPr>
              <w:t xml:space="preserve">
салымдар (күмәнді </w:t>
            </w:r>
            <w:r>
              <w:br/>
            </w:r>
            <w:r>
              <w:rPr>
                <w:rFonts w:ascii="Times New Roman"/>
                <w:b w:val="false"/>
                <w:i w:val="false"/>
                <w:color w:val="000000"/>
                <w:sz w:val="20"/>
              </w:rPr>
              <w:t xml:space="preserve">
борыштар бойынша </w:t>
            </w:r>
            <w:r>
              <w:br/>
            </w:r>
            <w:r>
              <w:rPr>
                <w:rFonts w:ascii="Times New Roman"/>
                <w:b w:val="false"/>
                <w:i w:val="false"/>
                <w:color w:val="000000"/>
                <w:sz w:val="20"/>
              </w:rPr>
              <w:t xml:space="preserve">
резервтерді </w:t>
            </w:r>
            <w:r>
              <w:br/>
            </w:r>
            <w:r>
              <w:rPr>
                <w:rFonts w:ascii="Times New Roman"/>
                <w:b w:val="false"/>
                <w:i w:val="false"/>
                <w:color w:val="000000"/>
                <w:sz w:val="20"/>
              </w:rPr>
              <w:t xml:space="preserve">
шегергенде)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w:t>
            </w:r>
            <w:r>
              <w:br/>
            </w:r>
            <w:r>
              <w:rPr>
                <w:rFonts w:ascii="Times New Roman"/>
                <w:b w:val="false"/>
                <w:i w:val="false"/>
                <w:color w:val="000000"/>
                <w:sz w:val="20"/>
              </w:rPr>
              <w:t xml:space="preserve">
бағалы қағаздар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Сатуға арналған </w:t>
            </w:r>
            <w:r>
              <w:br/>
            </w:r>
            <w:r>
              <w:rPr>
                <w:rFonts w:ascii="Times New Roman"/>
                <w:b w:val="false"/>
                <w:i w:val="false"/>
                <w:color w:val="000000"/>
                <w:sz w:val="20"/>
              </w:rPr>
              <w:t xml:space="preserve">
қолда бар бағалы </w:t>
            </w:r>
            <w:r>
              <w:br/>
            </w:r>
            <w:r>
              <w:rPr>
                <w:rFonts w:ascii="Times New Roman"/>
                <w:b w:val="false"/>
                <w:i w:val="false"/>
                <w:color w:val="000000"/>
                <w:sz w:val="20"/>
              </w:rPr>
              <w:t xml:space="preserve">
қағаздар (күмәнді </w:t>
            </w:r>
            <w:r>
              <w:br/>
            </w:r>
            <w:r>
              <w:rPr>
                <w:rFonts w:ascii="Times New Roman"/>
                <w:b w:val="false"/>
                <w:i w:val="false"/>
                <w:color w:val="000000"/>
                <w:sz w:val="20"/>
              </w:rPr>
              <w:t xml:space="preserve">
борыштар бойынша </w:t>
            </w:r>
            <w:r>
              <w:br/>
            </w:r>
            <w:r>
              <w:rPr>
                <w:rFonts w:ascii="Times New Roman"/>
                <w:b w:val="false"/>
                <w:i w:val="false"/>
                <w:color w:val="000000"/>
                <w:sz w:val="20"/>
              </w:rPr>
              <w:t xml:space="preserve">
резервтерді </w:t>
            </w:r>
            <w:r>
              <w:br/>
            </w:r>
            <w:r>
              <w:rPr>
                <w:rFonts w:ascii="Times New Roman"/>
                <w:b w:val="false"/>
                <w:i w:val="false"/>
                <w:color w:val="000000"/>
                <w:sz w:val="20"/>
              </w:rPr>
              <w:t xml:space="preserve">
шегергенде)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"Кері РЕПО" </w:t>
            </w:r>
            <w:r>
              <w:br/>
            </w:r>
            <w:r>
              <w:rPr>
                <w:rFonts w:ascii="Times New Roman"/>
                <w:b w:val="false"/>
                <w:i w:val="false"/>
                <w:color w:val="000000"/>
                <w:sz w:val="20"/>
              </w:rPr>
              <w:t xml:space="preserve">
операциясы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w:t>
            </w:r>
            <w:r>
              <w:br/>
            </w:r>
            <w:r>
              <w:rPr>
                <w:rFonts w:ascii="Times New Roman"/>
                <w:b w:val="false"/>
                <w:i w:val="false"/>
                <w:color w:val="000000"/>
                <w:sz w:val="20"/>
              </w:rPr>
              <w:t xml:space="preserve">
металдар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Туынды қаржы </w:t>
            </w:r>
            <w:r>
              <w:br/>
            </w:r>
            <w:r>
              <w:rPr>
                <w:rFonts w:ascii="Times New Roman"/>
                <w:b w:val="false"/>
                <w:i w:val="false"/>
                <w:color w:val="000000"/>
                <w:sz w:val="20"/>
              </w:rPr>
              <w:t xml:space="preserve">
құралдары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сіңірілмеген </w:t>
            </w:r>
            <w:r>
              <w:br/>
            </w:r>
            <w:r>
              <w:rPr>
                <w:rFonts w:ascii="Times New Roman"/>
                <w:b w:val="false"/>
                <w:i w:val="false"/>
                <w:color w:val="000000"/>
                <w:sz w:val="20"/>
              </w:rPr>
              <w:t xml:space="preserve">
сыйлықақылар бойынша </w:t>
            </w:r>
            <w:r>
              <w:br/>
            </w:r>
            <w:r>
              <w:rPr>
                <w:rFonts w:ascii="Times New Roman"/>
                <w:b w:val="false"/>
                <w:i w:val="false"/>
                <w:color w:val="000000"/>
                <w:sz w:val="20"/>
              </w:rPr>
              <w:t xml:space="preserve">
қайта сақтандыру </w:t>
            </w:r>
            <w:r>
              <w:br/>
            </w:r>
            <w:r>
              <w:rPr>
                <w:rFonts w:ascii="Times New Roman"/>
                <w:b w:val="false"/>
                <w:i w:val="false"/>
                <w:color w:val="000000"/>
                <w:sz w:val="20"/>
              </w:rPr>
              <w:t xml:space="preserve">
активтері (күмәнді </w:t>
            </w:r>
            <w:r>
              <w:br/>
            </w:r>
            <w:r>
              <w:rPr>
                <w:rFonts w:ascii="Times New Roman"/>
                <w:b w:val="false"/>
                <w:i w:val="false"/>
                <w:color w:val="000000"/>
                <w:sz w:val="20"/>
              </w:rPr>
              <w:t xml:space="preserve">
борыштар бойынша </w:t>
            </w:r>
            <w:r>
              <w:br/>
            </w:r>
            <w:r>
              <w:rPr>
                <w:rFonts w:ascii="Times New Roman"/>
                <w:b w:val="false"/>
                <w:i w:val="false"/>
                <w:color w:val="000000"/>
                <w:sz w:val="20"/>
              </w:rPr>
              <w:t xml:space="preserve">
резервтерді шегерген- </w:t>
            </w:r>
            <w:r>
              <w:br/>
            </w:r>
            <w:r>
              <w:rPr>
                <w:rFonts w:ascii="Times New Roman"/>
                <w:b w:val="false"/>
                <w:i w:val="false"/>
                <w:color w:val="000000"/>
                <w:sz w:val="20"/>
              </w:rPr>
              <w:t xml:space="preserve">
де)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Болған, бірақ мәлім- </w:t>
            </w:r>
            <w:r>
              <w:br/>
            </w:r>
            <w:r>
              <w:rPr>
                <w:rFonts w:ascii="Times New Roman"/>
                <w:b w:val="false"/>
                <w:i w:val="false"/>
                <w:color w:val="000000"/>
                <w:sz w:val="20"/>
              </w:rPr>
              <w:t xml:space="preserve">
делмеген зияндар </w:t>
            </w:r>
            <w:r>
              <w:br/>
            </w:r>
            <w:r>
              <w:rPr>
                <w:rFonts w:ascii="Times New Roman"/>
                <w:b w:val="false"/>
                <w:i w:val="false"/>
                <w:color w:val="000000"/>
                <w:sz w:val="20"/>
              </w:rPr>
              <w:t xml:space="preserve">
бойынша қайта сақтан- </w:t>
            </w:r>
            <w:r>
              <w:br/>
            </w:r>
            <w:r>
              <w:rPr>
                <w:rFonts w:ascii="Times New Roman"/>
                <w:b w:val="false"/>
                <w:i w:val="false"/>
                <w:color w:val="000000"/>
                <w:sz w:val="20"/>
              </w:rPr>
              <w:t xml:space="preserve">
дыру активтері </w:t>
            </w:r>
            <w:r>
              <w:br/>
            </w:r>
            <w:r>
              <w:rPr>
                <w:rFonts w:ascii="Times New Roman"/>
                <w:b w:val="false"/>
                <w:i w:val="false"/>
                <w:color w:val="000000"/>
                <w:sz w:val="20"/>
              </w:rPr>
              <w:t xml:space="preserve">
(күмәнді борыштар </w:t>
            </w:r>
            <w:r>
              <w:br/>
            </w:r>
            <w:r>
              <w:rPr>
                <w:rFonts w:ascii="Times New Roman"/>
                <w:b w:val="false"/>
                <w:i w:val="false"/>
                <w:color w:val="000000"/>
                <w:sz w:val="20"/>
              </w:rPr>
              <w:t xml:space="preserve">
бойынша резервтерді </w:t>
            </w:r>
            <w:r>
              <w:br/>
            </w:r>
            <w:r>
              <w:rPr>
                <w:rFonts w:ascii="Times New Roman"/>
                <w:b w:val="false"/>
                <w:i w:val="false"/>
                <w:color w:val="000000"/>
                <w:sz w:val="20"/>
              </w:rPr>
              <w:t xml:space="preserve">
шегергенде)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Өмірді сақтандыру </w:t>
            </w:r>
            <w:r>
              <w:br/>
            </w:r>
            <w:r>
              <w:rPr>
                <w:rFonts w:ascii="Times New Roman"/>
                <w:b w:val="false"/>
                <w:i w:val="false"/>
                <w:color w:val="000000"/>
                <w:sz w:val="20"/>
              </w:rPr>
              <w:t xml:space="preserve">
(қайта сақтандыру) </w:t>
            </w:r>
            <w:r>
              <w:br/>
            </w:r>
            <w:r>
              <w:rPr>
                <w:rFonts w:ascii="Times New Roman"/>
                <w:b w:val="false"/>
                <w:i w:val="false"/>
                <w:color w:val="000000"/>
                <w:sz w:val="20"/>
              </w:rPr>
              <w:t xml:space="preserve">
шарттары бойынша </w:t>
            </w:r>
            <w:r>
              <w:br/>
            </w:r>
            <w:r>
              <w:rPr>
                <w:rFonts w:ascii="Times New Roman"/>
                <w:b w:val="false"/>
                <w:i w:val="false"/>
                <w:color w:val="000000"/>
                <w:sz w:val="20"/>
              </w:rPr>
              <w:t xml:space="preserve">
болмаған зияндар </w:t>
            </w:r>
            <w:r>
              <w:br/>
            </w:r>
            <w:r>
              <w:rPr>
                <w:rFonts w:ascii="Times New Roman"/>
                <w:b w:val="false"/>
                <w:i w:val="false"/>
                <w:color w:val="000000"/>
                <w:sz w:val="20"/>
              </w:rPr>
              <w:t xml:space="preserve">
бойынша қайта </w:t>
            </w:r>
            <w:r>
              <w:br/>
            </w:r>
            <w:r>
              <w:rPr>
                <w:rFonts w:ascii="Times New Roman"/>
                <w:b w:val="false"/>
                <w:i w:val="false"/>
                <w:color w:val="000000"/>
                <w:sz w:val="20"/>
              </w:rPr>
              <w:t xml:space="preserve">
сақтандыру активтері </w:t>
            </w:r>
            <w:r>
              <w:br/>
            </w:r>
            <w:r>
              <w:rPr>
                <w:rFonts w:ascii="Times New Roman"/>
                <w:b w:val="false"/>
                <w:i w:val="false"/>
                <w:color w:val="000000"/>
                <w:sz w:val="20"/>
              </w:rPr>
              <w:t xml:space="preserve">
(күмәнді борыштар </w:t>
            </w:r>
            <w:r>
              <w:br/>
            </w:r>
            <w:r>
              <w:rPr>
                <w:rFonts w:ascii="Times New Roman"/>
                <w:b w:val="false"/>
                <w:i w:val="false"/>
                <w:color w:val="000000"/>
                <w:sz w:val="20"/>
              </w:rPr>
              <w:t xml:space="preserve">
бойынша резервтерді </w:t>
            </w:r>
            <w:r>
              <w:br/>
            </w:r>
            <w:r>
              <w:rPr>
                <w:rFonts w:ascii="Times New Roman"/>
                <w:b w:val="false"/>
                <w:i w:val="false"/>
                <w:color w:val="000000"/>
                <w:sz w:val="20"/>
              </w:rPr>
              <w:t xml:space="preserve">
шегергенде)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Аннуитет шарттары </w:t>
            </w:r>
            <w:r>
              <w:br/>
            </w:r>
            <w:r>
              <w:rPr>
                <w:rFonts w:ascii="Times New Roman"/>
                <w:b w:val="false"/>
                <w:i w:val="false"/>
                <w:color w:val="000000"/>
                <w:sz w:val="20"/>
              </w:rPr>
              <w:t xml:space="preserve">
бойынша болмаған </w:t>
            </w:r>
            <w:r>
              <w:br/>
            </w:r>
            <w:r>
              <w:rPr>
                <w:rFonts w:ascii="Times New Roman"/>
                <w:b w:val="false"/>
                <w:i w:val="false"/>
                <w:color w:val="000000"/>
                <w:sz w:val="20"/>
              </w:rPr>
              <w:t xml:space="preserve">
зияндар бойынша </w:t>
            </w:r>
            <w:r>
              <w:br/>
            </w:r>
            <w:r>
              <w:rPr>
                <w:rFonts w:ascii="Times New Roman"/>
                <w:b w:val="false"/>
                <w:i w:val="false"/>
                <w:color w:val="000000"/>
                <w:sz w:val="20"/>
              </w:rPr>
              <w:t xml:space="preserve">
қайта сақтандыру </w:t>
            </w:r>
            <w:r>
              <w:br/>
            </w:r>
            <w:r>
              <w:rPr>
                <w:rFonts w:ascii="Times New Roman"/>
                <w:b w:val="false"/>
                <w:i w:val="false"/>
                <w:color w:val="000000"/>
                <w:sz w:val="20"/>
              </w:rPr>
              <w:t xml:space="preserve">
активтері (күмәнді </w:t>
            </w:r>
            <w:r>
              <w:br/>
            </w:r>
            <w:r>
              <w:rPr>
                <w:rFonts w:ascii="Times New Roman"/>
                <w:b w:val="false"/>
                <w:i w:val="false"/>
                <w:color w:val="000000"/>
                <w:sz w:val="20"/>
              </w:rPr>
              <w:t xml:space="preserve">
борыштар бойынша </w:t>
            </w:r>
            <w:r>
              <w:br/>
            </w:r>
            <w:r>
              <w:rPr>
                <w:rFonts w:ascii="Times New Roman"/>
                <w:b w:val="false"/>
                <w:i w:val="false"/>
                <w:color w:val="000000"/>
                <w:sz w:val="20"/>
              </w:rPr>
              <w:t xml:space="preserve">
резервтерді шегерген- </w:t>
            </w:r>
            <w:r>
              <w:br/>
            </w:r>
            <w:r>
              <w:rPr>
                <w:rFonts w:ascii="Times New Roman"/>
                <w:b w:val="false"/>
                <w:i w:val="false"/>
                <w:color w:val="000000"/>
                <w:sz w:val="20"/>
              </w:rPr>
              <w:t xml:space="preserve">
де)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Мәлімденген, бірақ </w:t>
            </w:r>
            <w:r>
              <w:br/>
            </w:r>
            <w:r>
              <w:rPr>
                <w:rFonts w:ascii="Times New Roman"/>
                <w:b w:val="false"/>
                <w:i w:val="false"/>
                <w:color w:val="000000"/>
                <w:sz w:val="20"/>
              </w:rPr>
              <w:t xml:space="preserve">
реттелмеген зияндар </w:t>
            </w:r>
            <w:r>
              <w:br/>
            </w:r>
            <w:r>
              <w:rPr>
                <w:rFonts w:ascii="Times New Roman"/>
                <w:b w:val="false"/>
                <w:i w:val="false"/>
                <w:color w:val="000000"/>
                <w:sz w:val="20"/>
              </w:rPr>
              <w:t xml:space="preserve">
бойынша қайта </w:t>
            </w:r>
            <w:r>
              <w:br/>
            </w:r>
            <w:r>
              <w:rPr>
                <w:rFonts w:ascii="Times New Roman"/>
                <w:b w:val="false"/>
                <w:i w:val="false"/>
                <w:color w:val="000000"/>
                <w:sz w:val="20"/>
              </w:rPr>
              <w:t xml:space="preserve">
сақтандыру активтері </w:t>
            </w:r>
            <w:r>
              <w:br/>
            </w:r>
            <w:r>
              <w:rPr>
                <w:rFonts w:ascii="Times New Roman"/>
                <w:b w:val="false"/>
                <w:i w:val="false"/>
                <w:color w:val="000000"/>
                <w:sz w:val="20"/>
              </w:rPr>
              <w:t xml:space="preserve">
(күмәнді борыштар </w:t>
            </w:r>
            <w:r>
              <w:br/>
            </w:r>
            <w:r>
              <w:rPr>
                <w:rFonts w:ascii="Times New Roman"/>
                <w:b w:val="false"/>
                <w:i w:val="false"/>
                <w:color w:val="000000"/>
                <w:sz w:val="20"/>
              </w:rPr>
              <w:t xml:space="preserve">
бойынша резервтерді </w:t>
            </w:r>
            <w:r>
              <w:br/>
            </w:r>
            <w:r>
              <w:rPr>
                <w:rFonts w:ascii="Times New Roman"/>
                <w:b w:val="false"/>
                <w:i w:val="false"/>
                <w:color w:val="000000"/>
                <w:sz w:val="20"/>
              </w:rPr>
              <w:t xml:space="preserve">
шегергенде)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резервтер </w:t>
            </w:r>
            <w:r>
              <w:br/>
            </w:r>
            <w:r>
              <w:rPr>
                <w:rFonts w:ascii="Times New Roman"/>
                <w:b w:val="false"/>
                <w:i w:val="false"/>
                <w:color w:val="000000"/>
                <w:sz w:val="20"/>
              </w:rPr>
              <w:t xml:space="preserve">
бойынша қайта </w:t>
            </w:r>
            <w:r>
              <w:br/>
            </w:r>
            <w:r>
              <w:rPr>
                <w:rFonts w:ascii="Times New Roman"/>
                <w:b w:val="false"/>
                <w:i w:val="false"/>
                <w:color w:val="000000"/>
                <w:sz w:val="20"/>
              </w:rPr>
              <w:t xml:space="preserve">
сақтандыру активтері </w:t>
            </w:r>
            <w:r>
              <w:br/>
            </w:r>
            <w:r>
              <w:rPr>
                <w:rFonts w:ascii="Times New Roman"/>
                <w:b w:val="false"/>
                <w:i w:val="false"/>
                <w:color w:val="000000"/>
                <w:sz w:val="20"/>
              </w:rPr>
              <w:t xml:space="preserve">
(күмәнді борыштар </w:t>
            </w:r>
            <w:r>
              <w:br/>
            </w:r>
            <w:r>
              <w:rPr>
                <w:rFonts w:ascii="Times New Roman"/>
                <w:b w:val="false"/>
                <w:i w:val="false"/>
                <w:color w:val="000000"/>
                <w:sz w:val="20"/>
              </w:rPr>
              <w:t xml:space="preserve">
бойынша резервтерді </w:t>
            </w:r>
            <w:r>
              <w:br/>
            </w:r>
            <w:r>
              <w:rPr>
                <w:rFonts w:ascii="Times New Roman"/>
                <w:b w:val="false"/>
                <w:i w:val="false"/>
                <w:color w:val="000000"/>
                <w:sz w:val="20"/>
              </w:rPr>
              <w:t xml:space="preserve">
шегергенде)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Сақтандырушылардан </w:t>
            </w:r>
            <w:r>
              <w:br/>
            </w:r>
            <w:r>
              <w:rPr>
                <w:rFonts w:ascii="Times New Roman"/>
                <w:b w:val="false"/>
                <w:i w:val="false"/>
                <w:color w:val="000000"/>
                <w:sz w:val="20"/>
              </w:rPr>
              <w:t xml:space="preserve">
(қайта сақтандырушы- </w:t>
            </w:r>
            <w:r>
              <w:br/>
            </w:r>
            <w:r>
              <w:rPr>
                <w:rFonts w:ascii="Times New Roman"/>
                <w:b w:val="false"/>
                <w:i w:val="false"/>
                <w:color w:val="000000"/>
                <w:sz w:val="20"/>
              </w:rPr>
              <w:t xml:space="preserve">
лардан) және делдал- </w:t>
            </w:r>
            <w:r>
              <w:br/>
            </w:r>
            <w:r>
              <w:rPr>
                <w:rFonts w:ascii="Times New Roman"/>
                <w:b w:val="false"/>
                <w:i w:val="false"/>
                <w:color w:val="000000"/>
                <w:sz w:val="20"/>
              </w:rPr>
              <w:t xml:space="preserve">
дардан алынатын </w:t>
            </w:r>
            <w:r>
              <w:br/>
            </w:r>
            <w:r>
              <w:rPr>
                <w:rFonts w:ascii="Times New Roman"/>
                <w:b w:val="false"/>
                <w:i w:val="false"/>
                <w:color w:val="000000"/>
                <w:sz w:val="20"/>
              </w:rPr>
              <w:t xml:space="preserve">
сақтандыру сыйақыла- </w:t>
            </w:r>
            <w:r>
              <w:br/>
            </w:r>
            <w:r>
              <w:rPr>
                <w:rFonts w:ascii="Times New Roman"/>
                <w:b w:val="false"/>
                <w:i w:val="false"/>
                <w:color w:val="000000"/>
                <w:sz w:val="20"/>
              </w:rPr>
              <w:t xml:space="preserve">
ры (күмәнді борыштар </w:t>
            </w:r>
            <w:r>
              <w:br/>
            </w:r>
            <w:r>
              <w:rPr>
                <w:rFonts w:ascii="Times New Roman"/>
                <w:b w:val="false"/>
                <w:i w:val="false"/>
                <w:color w:val="000000"/>
                <w:sz w:val="20"/>
              </w:rPr>
              <w:t xml:space="preserve">
бойынша резервтерді </w:t>
            </w:r>
            <w:r>
              <w:br/>
            </w:r>
            <w:r>
              <w:rPr>
                <w:rFonts w:ascii="Times New Roman"/>
                <w:b w:val="false"/>
                <w:i w:val="false"/>
                <w:color w:val="000000"/>
                <w:sz w:val="20"/>
              </w:rPr>
              <w:t xml:space="preserve">
шегергенде)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дебиторлық </w:t>
            </w:r>
            <w:r>
              <w:br/>
            </w:r>
            <w:r>
              <w:rPr>
                <w:rFonts w:ascii="Times New Roman"/>
                <w:b w:val="false"/>
                <w:i w:val="false"/>
                <w:color w:val="000000"/>
                <w:sz w:val="20"/>
              </w:rPr>
              <w:t xml:space="preserve">
берешек (күмәнді </w:t>
            </w:r>
            <w:r>
              <w:br/>
            </w:r>
            <w:r>
              <w:rPr>
                <w:rFonts w:ascii="Times New Roman"/>
                <w:b w:val="false"/>
                <w:i w:val="false"/>
                <w:color w:val="000000"/>
                <w:sz w:val="20"/>
              </w:rPr>
              <w:t xml:space="preserve">
борыштар бойынша </w:t>
            </w:r>
            <w:r>
              <w:br/>
            </w:r>
            <w:r>
              <w:rPr>
                <w:rFonts w:ascii="Times New Roman"/>
                <w:b w:val="false"/>
                <w:i w:val="false"/>
                <w:color w:val="000000"/>
                <w:sz w:val="20"/>
              </w:rPr>
              <w:t xml:space="preserve">
резервтерді шегерген- </w:t>
            </w:r>
            <w:r>
              <w:br/>
            </w:r>
            <w:r>
              <w:rPr>
                <w:rFonts w:ascii="Times New Roman"/>
                <w:b w:val="false"/>
                <w:i w:val="false"/>
                <w:color w:val="000000"/>
                <w:sz w:val="20"/>
              </w:rPr>
              <w:t xml:space="preserve">
де)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Сақтандырушыларға </w:t>
            </w:r>
            <w:r>
              <w:br/>
            </w:r>
            <w:r>
              <w:rPr>
                <w:rFonts w:ascii="Times New Roman"/>
                <w:b w:val="false"/>
                <w:i w:val="false"/>
                <w:color w:val="000000"/>
                <w:sz w:val="20"/>
              </w:rPr>
              <w:t xml:space="preserve">
берілген заемдар </w:t>
            </w:r>
            <w:r>
              <w:br/>
            </w:r>
            <w:r>
              <w:rPr>
                <w:rFonts w:ascii="Times New Roman"/>
                <w:b w:val="false"/>
                <w:i w:val="false"/>
                <w:color w:val="000000"/>
                <w:sz w:val="20"/>
              </w:rPr>
              <w:t xml:space="preserve">
(күмәнді борыштар </w:t>
            </w:r>
            <w:r>
              <w:br/>
            </w:r>
            <w:r>
              <w:rPr>
                <w:rFonts w:ascii="Times New Roman"/>
                <w:b w:val="false"/>
                <w:i w:val="false"/>
                <w:color w:val="000000"/>
                <w:sz w:val="20"/>
              </w:rPr>
              <w:t xml:space="preserve">
бойынша резервтерді </w:t>
            </w:r>
            <w:r>
              <w:br/>
            </w:r>
            <w:r>
              <w:rPr>
                <w:rFonts w:ascii="Times New Roman"/>
                <w:b w:val="false"/>
                <w:i w:val="false"/>
                <w:color w:val="000000"/>
                <w:sz w:val="20"/>
              </w:rPr>
              <w:t xml:space="preserve">
шегергенде)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 кезеңдердің </w:t>
            </w:r>
            <w:r>
              <w:br/>
            </w:r>
            <w:r>
              <w:rPr>
                <w:rFonts w:ascii="Times New Roman"/>
                <w:b w:val="false"/>
                <w:i w:val="false"/>
                <w:color w:val="000000"/>
                <w:sz w:val="20"/>
              </w:rPr>
              <w:t xml:space="preserve">
шығысы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талабы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кейінге </w:t>
            </w:r>
            <w:r>
              <w:br/>
            </w:r>
            <w:r>
              <w:rPr>
                <w:rFonts w:ascii="Times New Roman"/>
                <w:b w:val="false"/>
                <w:i w:val="false"/>
                <w:color w:val="000000"/>
                <w:sz w:val="20"/>
              </w:rPr>
              <w:t xml:space="preserve">
қалдырылған салық </w:t>
            </w:r>
            <w:r>
              <w:br/>
            </w:r>
            <w:r>
              <w:rPr>
                <w:rFonts w:ascii="Times New Roman"/>
                <w:b w:val="false"/>
                <w:i w:val="false"/>
                <w:color w:val="000000"/>
                <w:sz w:val="20"/>
              </w:rPr>
              <w:t xml:space="preserve">
талабы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активтер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Өтелгенге дейін </w:t>
            </w:r>
            <w:r>
              <w:br/>
            </w:r>
            <w:r>
              <w:rPr>
                <w:rFonts w:ascii="Times New Roman"/>
                <w:b w:val="false"/>
                <w:i w:val="false"/>
                <w:color w:val="000000"/>
                <w:sz w:val="20"/>
              </w:rPr>
              <w:t xml:space="preserve">
ұсталатын бағалы </w:t>
            </w:r>
            <w:r>
              <w:br/>
            </w:r>
            <w:r>
              <w:rPr>
                <w:rFonts w:ascii="Times New Roman"/>
                <w:b w:val="false"/>
                <w:i w:val="false"/>
                <w:color w:val="000000"/>
                <w:sz w:val="20"/>
              </w:rPr>
              <w:t xml:space="preserve">
қағаздар (күмәнді </w:t>
            </w:r>
            <w:r>
              <w:br/>
            </w:r>
            <w:r>
              <w:rPr>
                <w:rFonts w:ascii="Times New Roman"/>
                <w:b w:val="false"/>
                <w:i w:val="false"/>
                <w:color w:val="000000"/>
                <w:sz w:val="20"/>
              </w:rPr>
              <w:t xml:space="preserve">
борыштар бойынша </w:t>
            </w:r>
            <w:r>
              <w:br/>
            </w:r>
            <w:r>
              <w:rPr>
                <w:rFonts w:ascii="Times New Roman"/>
                <w:b w:val="false"/>
                <w:i w:val="false"/>
                <w:color w:val="000000"/>
                <w:sz w:val="20"/>
              </w:rPr>
              <w:t xml:space="preserve">
резервтерді </w:t>
            </w:r>
            <w:r>
              <w:br/>
            </w:r>
            <w:r>
              <w:rPr>
                <w:rFonts w:ascii="Times New Roman"/>
                <w:b w:val="false"/>
                <w:i w:val="false"/>
                <w:color w:val="000000"/>
                <w:sz w:val="20"/>
              </w:rPr>
              <w:t xml:space="preserve">
шегергенде)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заңды тұлғалар- </w:t>
            </w:r>
            <w:r>
              <w:br/>
            </w:r>
            <w:r>
              <w:rPr>
                <w:rFonts w:ascii="Times New Roman"/>
                <w:b w:val="false"/>
                <w:i w:val="false"/>
                <w:color w:val="000000"/>
                <w:sz w:val="20"/>
              </w:rPr>
              <w:t xml:space="preserve">
дың капиталына салы- </w:t>
            </w:r>
            <w:r>
              <w:br/>
            </w:r>
            <w:r>
              <w:rPr>
                <w:rFonts w:ascii="Times New Roman"/>
                <w:b w:val="false"/>
                <w:i w:val="false"/>
                <w:color w:val="000000"/>
                <w:sz w:val="20"/>
              </w:rPr>
              <w:t xml:space="preserve">
натын инвестициялар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w:t>
            </w:r>
            <w:r>
              <w:br/>
            </w:r>
            <w:r>
              <w:rPr>
                <w:rFonts w:ascii="Times New Roman"/>
                <w:b w:val="false"/>
                <w:i w:val="false"/>
                <w:color w:val="000000"/>
                <w:sz w:val="20"/>
              </w:rPr>
              <w:t xml:space="preserve">
құрал-жабдықтар </w:t>
            </w:r>
            <w:r>
              <w:br/>
            </w:r>
            <w:r>
              <w:rPr>
                <w:rFonts w:ascii="Times New Roman"/>
                <w:b w:val="false"/>
                <w:i w:val="false"/>
                <w:color w:val="000000"/>
                <w:sz w:val="20"/>
              </w:rPr>
              <w:t xml:space="preserve">
(нетто)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мүлік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Сатуға арналған ұзақ </w:t>
            </w:r>
            <w:r>
              <w:br/>
            </w:r>
            <w:r>
              <w:rPr>
                <w:rFonts w:ascii="Times New Roman"/>
                <w:b w:val="false"/>
                <w:i w:val="false"/>
                <w:color w:val="000000"/>
                <w:sz w:val="20"/>
              </w:rPr>
              <w:t xml:space="preserve">
мерзімді активтер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w:t>
            </w:r>
            <w:r>
              <w:br/>
            </w:r>
            <w:r>
              <w:rPr>
                <w:rFonts w:ascii="Times New Roman"/>
                <w:b w:val="false"/>
                <w:i w:val="false"/>
                <w:color w:val="000000"/>
                <w:sz w:val="20"/>
              </w:rPr>
              <w:t xml:space="preserve">
активтер (нетто)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сіңірілмеген </w:t>
            </w:r>
            <w:r>
              <w:br/>
            </w:r>
            <w:r>
              <w:rPr>
                <w:rFonts w:ascii="Times New Roman"/>
                <w:b w:val="false"/>
                <w:i w:val="false"/>
                <w:color w:val="000000"/>
                <w:sz w:val="20"/>
              </w:rPr>
              <w:t xml:space="preserve">
сыйлықақы резерві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Өмірді сақтандыру </w:t>
            </w:r>
            <w:r>
              <w:br/>
            </w:r>
            <w:r>
              <w:rPr>
                <w:rFonts w:ascii="Times New Roman"/>
                <w:b w:val="false"/>
                <w:i w:val="false"/>
                <w:color w:val="000000"/>
                <w:sz w:val="20"/>
              </w:rPr>
              <w:t xml:space="preserve">
(қайта сақтандыру) </w:t>
            </w:r>
            <w:r>
              <w:br/>
            </w:r>
            <w:r>
              <w:rPr>
                <w:rFonts w:ascii="Times New Roman"/>
                <w:b w:val="false"/>
                <w:i w:val="false"/>
                <w:color w:val="000000"/>
                <w:sz w:val="20"/>
              </w:rPr>
              <w:t xml:space="preserve">
шарттары бойынша </w:t>
            </w:r>
            <w:r>
              <w:br/>
            </w:r>
            <w:r>
              <w:rPr>
                <w:rFonts w:ascii="Times New Roman"/>
                <w:b w:val="false"/>
                <w:i w:val="false"/>
                <w:color w:val="000000"/>
                <w:sz w:val="20"/>
              </w:rPr>
              <w:t xml:space="preserve">
болмаған зияндар </w:t>
            </w:r>
            <w:r>
              <w:br/>
            </w:r>
            <w:r>
              <w:rPr>
                <w:rFonts w:ascii="Times New Roman"/>
                <w:b w:val="false"/>
                <w:i w:val="false"/>
                <w:color w:val="000000"/>
                <w:sz w:val="20"/>
              </w:rPr>
              <w:t xml:space="preserve">
резерві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Аннуитет шарттары бойынша болмаған зияндар резерві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Болған, бірақ мәлімденбеген зияндар резерві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Мәлімденген, бірақ реттелмеген зияндар резерві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резервтер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заемдар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сақтандырушы- </w:t>
            </w:r>
            <w:r>
              <w:br/>
            </w:r>
            <w:r>
              <w:rPr>
                <w:rFonts w:ascii="Times New Roman"/>
                <w:b w:val="false"/>
                <w:i w:val="false"/>
                <w:color w:val="000000"/>
                <w:sz w:val="20"/>
              </w:rPr>
              <w:t xml:space="preserve">
лармен есеп айырысу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w:t>
            </w:r>
            <w:r>
              <w:br/>
            </w:r>
            <w:r>
              <w:rPr>
                <w:rFonts w:ascii="Times New Roman"/>
                <w:b w:val="false"/>
                <w:i w:val="false"/>
                <w:color w:val="000000"/>
                <w:sz w:val="20"/>
              </w:rPr>
              <w:t xml:space="preserve">
сақтандыру) қызметі </w:t>
            </w:r>
            <w:r>
              <w:br/>
            </w:r>
            <w:r>
              <w:rPr>
                <w:rFonts w:ascii="Times New Roman"/>
                <w:b w:val="false"/>
                <w:i w:val="false"/>
                <w:color w:val="000000"/>
                <w:sz w:val="20"/>
              </w:rPr>
              <w:t xml:space="preserve">
бойынша деалдалдармен </w:t>
            </w:r>
            <w:r>
              <w:br/>
            </w:r>
            <w:r>
              <w:rPr>
                <w:rFonts w:ascii="Times New Roman"/>
                <w:b w:val="false"/>
                <w:i w:val="false"/>
                <w:color w:val="000000"/>
                <w:sz w:val="20"/>
              </w:rPr>
              <w:t xml:space="preserve">
есеп айырысу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Акционерлермен </w:t>
            </w:r>
            <w:r>
              <w:br/>
            </w:r>
            <w:r>
              <w:rPr>
                <w:rFonts w:ascii="Times New Roman"/>
                <w:b w:val="false"/>
                <w:i w:val="false"/>
                <w:color w:val="000000"/>
                <w:sz w:val="20"/>
              </w:rPr>
              <w:t xml:space="preserve">
дивидендтер бойынша </w:t>
            </w:r>
            <w:r>
              <w:br/>
            </w:r>
            <w:r>
              <w:rPr>
                <w:rFonts w:ascii="Times New Roman"/>
                <w:b w:val="false"/>
                <w:i w:val="false"/>
                <w:color w:val="000000"/>
                <w:sz w:val="20"/>
              </w:rPr>
              <w:t xml:space="preserve">
есеп айырысу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w:t>
            </w:r>
            <w:r>
              <w:br/>
            </w:r>
            <w:r>
              <w:rPr>
                <w:rFonts w:ascii="Times New Roman"/>
                <w:b w:val="false"/>
                <w:i w:val="false"/>
                <w:color w:val="000000"/>
                <w:sz w:val="20"/>
              </w:rPr>
              <w:t xml:space="preserve">
сақтандыру) шарттары </w:t>
            </w:r>
            <w:r>
              <w:br/>
            </w:r>
            <w:r>
              <w:rPr>
                <w:rFonts w:ascii="Times New Roman"/>
                <w:b w:val="false"/>
                <w:i w:val="false"/>
                <w:color w:val="000000"/>
                <w:sz w:val="20"/>
              </w:rPr>
              <w:t xml:space="preserve">
бойынша төленуге </w:t>
            </w:r>
            <w:r>
              <w:br/>
            </w:r>
            <w:r>
              <w:rPr>
                <w:rFonts w:ascii="Times New Roman"/>
                <w:b w:val="false"/>
                <w:i w:val="false"/>
                <w:color w:val="000000"/>
                <w:sz w:val="20"/>
              </w:rPr>
              <w:t xml:space="preserve">
тиіс шоттар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кредиторлық </w:t>
            </w:r>
            <w:r>
              <w:br/>
            </w:r>
            <w:r>
              <w:rPr>
                <w:rFonts w:ascii="Times New Roman"/>
                <w:b w:val="false"/>
                <w:i w:val="false"/>
                <w:color w:val="000000"/>
                <w:sz w:val="20"/>
              </w:rPr>
              <w:t xml:space="preserve">
берешек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 міндеттемеле- </w:t>
            </w:r>
            <w:r>
              <w:br/>
            </w:r>
            <w:r>
              <w:rPr>
                <w:rFonts w:ascii="Times New Roman"/>
                <w:b w:val="false"/>
                <w:i w:val="false"/>
                <w:color w:val="000000"/>
                <w:sz w:val="20"/>
              </w:rPr>
              <w:t xml:space="preserve">
рі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"РЕПО" операциясы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Туынды қаржы құралда- </w:t>
            </w:r>
            <w:r>
              <w:br/>
            </w:r>
            <w:r>
              <w:rPr>
                <w:rFonts w:ascii="Times New Roman"/>
                <w:b w:val="false"/>
                <w:i w:val="false"/>
                <w:color w:val="000000"/>
                <w:sz w:val="20"/>
              </w:rPr>
              <w:t xml:space="preserve">
ры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 кезеңдердің </w:t>
            </w:r>
            <w:r>
              <w:br/>
            </w:r>
            <w:r>
              <w:rPr>
                <w:rFonts w:ascii="Times New Roman"/>
                <w:b w:val="false"/>
                <w:i w:val="false"/>
                <w:color w:val="000000"/>
                <w:sz w:val="20"/>
              </w:rPr>
              <w:t xml:space="preserve">
кірісі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міндеттемесі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кейінге </w:t>
            </w:r>
            <w:r>
              <w:br/>
            </w:r>
            <w:r>
              <w:rPr>
                <w:rFonts w:ascii="Times New Roman"/>
                <w:b w:val="false"/>
                <w:i w:val="false"/>
                <w:color w:val="000000"/>
                <w:sz w:val="20"/>
              </w:rPr>
              <w:t xml:space="preserve">
қалдырылған салық </w:t>
            </w:r>
            <w:r>
              <w:br/>
            </w:r>
            <w:r>
              <w:rPr>
                <w:rFonts w:ascii="Times New Roman"/>
                <w:b w:val="false"/>
                <w:i w:val="false"/>
                <w:color w:val="000000"/>
                <w:sz w:val="20"/>
              </w:rPr>
              <w:t xml:space="preserve">
міндеттемесі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міндеттеме- </w:t>
            </w:r>
            <w:r>
              <w:br/>
            </w:r>
            <w:r>
              <w:rPr>
                <w:rFonts w:ascii="Times New Roman"/>
                <w:b w:val="false"/>
                <w:i w:val="false"/>
                <w:color w:val="000000"/>
                <w:sz w:val="20"/>
              </w:rPr>
              <w:t xml:space="preserve">
лер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 </w:t>
            </w:r>
            <w:r>
              <w:br/>
            </w:r>
            <w:r>
              <w:rPr>
                <w:rFonts w:ascii="Times New Roman"/>
                <w:b w:val="false"/>
                <w:i w:val="false"/>
                <w:color w:val="000000"/>
                <w:sz w:val="20"/>
              </w:rPr>
              <w:t xml:space="preserve">
(құрылтайшылардың </w:t>
            </w:r>
            <w:r>
              <w:br/>
            </w:r>
            <w:r>
              <w:rPr>
                <w:rFonts w:ascii="Times New Roman"/>
                <w:b w:val="false"/>
                <w:i w:val="false"/>
                <w:color w:val="000000"/>
                <w:sz w:val="20"/>
              </w:rPr>
              <w:t xml:space="preserve">
жарналары)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Алынып қойылған </w:t>
            </w:r>
            <w:r>
              <w:br/>
            </w:r>
            <w:r>
              <w:rPr>
                <w:rFonts w:ascii="Times New Roman"/>
                <w:b w:val="false"/>
                <w:i w:val="false"/>
                <w:color w:val="000000"/>
                <w:sz w:val="20"/>
              </w:rPr>
              <w:t xml:space="preserve">
капитал </w:t>
            </w:r>
            <w:r>
              <w:br/>
            </w:r>
            <w:r>
              <w:rPr>
                <w:rFonts w:ascii="Times New Roman"/>
                <w:b w:val="false"/>
                <w:i w:val="false"/>
                <w:color w:val="000000"/>
                <w:sz w:val="20"/>
              </w:rPr>
              <w:t xml:space="preserve">
(құрылтайшылардың </w:t>
            </w:r>
            <w:r>
              <w:br/>
            </w:r>
            <w:r>
              <w:rPr>
                <w:rFonts w:ascii="Times New Roman"/>
                <w:b w:val="false"/>
                <w:i w:val="false"/>
                <w:color w:val="000000"/>
                <w:sz w:val="20"/>
              </w:rPr>
              <w:t xml:space="preserve">
жарналары)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Резервтік капитал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Алдын алу шараларының </w:t>
            </w:r>
            <w:r>
              <w:br/>
            </w:r>
            <w:r>
              <w:rPr>
                <w:rFonts w:ascii="Times New Roman"/>
                <w:b w:val="false"/>
                <w:i w:val="false"/>
                <w:color w:val="000000"/>
                <w:sz w:val="20"/>
              </w:rPr>
              <w:t xml:space="preserve">
резерві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бағалау </w:t>
            </w:r>
            <w:r>
              <w:br/>
            </w:r>
            <w:r>
              <w:rPr>
                <w:rFonts w:ascii="Times New Roman"/>
                <w:b w:val="false"/>
                <w:i w:val="false"/>
                <w:color w:val="000000"/>
                <w:sz w:val="20"/>
              </w:rPr>
              <w:t xml:space="preserve">
нәтижелері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Бөлінбеген кіріс </w:t>
            </w:r>
            <w:r>
              <w:br/>
            </w:r>
            <w:r>
              <w:rPr>
                <w:rFonts w:ascii="Times New Roman"/>
                <w:b w:val="false"/>
                <w:i w:val="false"/>
                <w:color w:val="000000"/>
                <w:sz w:val="20"/>
              </w:rPr>
              <w:t xml:space="preserve">
(өтелмеген зиян):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жылдардың </w:t>
            </w:r>
            <w:r>
              <w:br/>
            </w:r>
            <w:r>
              <w:rPr>
                <w:rFonts w:ascii="Times New Roman"/>
                <w:b w:val="false"/>
                <w:i w:val="false"/>
                <w:color w:val="000000"/>
                <w:sz w:val="20"/>
              </w:rPr>
              <w:t xml:space="preserve">
бөлінбеген кірісі </w:t>
            </w:r>
            <w:r>
              <w:br/>
            </w:r>
            <w:r>
              <w:rPr>
                <w:rFonts w:ascii="Times New Roman"/>
                <w:b w:val="false"/>
                <w:i w:val="false"/>
                <w:color w:val="000000"/>
                <w:sz w:val="20"/>
              </w:rPr>
              <w:t xml:space="preserve">
(өтелмеген зиян)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кезеңнің </w:t>
            </w:r>
            <w:r>
              <w:br/>
            </w:r>
            <w:r>
              <w:rPr>
                <w:rFonts w:ascii="Times New Roman"/>
                <w:b w:val="false"/>
                <w:i w:val="false"/>
                <w:color w:val="000000"/>
                <w:sz w:val="20"/>
              </w:rPr>
              <w:t xml:space="preserve">
бөлінбеген кірісі </w:t>
            </w:r>
            <w:r>
              <w:br/>
            </w:r>
            <w:r>
              <w:rPr>
                <w:rFonts w:ascii="Times New Roman"/>
                <w:b w:val="false"/>
                <w:i w:val="false"/>
                <w:color w:val="000000"/>
                <w:sz w:val="20"/>
              </w:rPr>
              <w:t xml:space="preserve">
өтелмеген шығыны)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Жиынтық капитал және </w:t>
            </w:r>
            <w:r>
              <w:br/>
            </w:r>
            <w:r>
              <w:rPr>
                <w:rFonts w:ascii="Times New Roman"/>
                <w:b w:val="false"/>
                <w:i w:val="false"/>
                <w:color w:val="000000"/>
                <w:sz w:val="20"/>
              </w:rPr>
              <w:t xml:space="preserve">
міндеттемелер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2-бағанда қаржылық есептің түсіндірме жазбасында немесе қосымшаларында көрсетілген баптар бойынша ескертулердің нөмірі көрсетіледі. </w:t>
      </w:r>
    </w:p>
    <w:p>
      <w:pPr>
        <w:spacing w:after="0"/>
        <w:ind w:left="0"/>
        <w:jc w:val="both"/>
      </w:pPr>
      <w:r>
        <w:rPr>
          <w:rFonts w:ascii="Times New Roman"/>
          <w:b w:val="false"/>
          <w:i w:val="false"/>
          <w:color w:val="000000"/>
          <w:sz w:val="28"/>
        </w:rPr>
        <w:t xml:space="preserve">      Бірінші басшы _______________________  күні __________________ </w:t>
      </w:r>
      <w:r>
        <w:br/>
      </w:r>
      <w:r>
        <w:rPr>
          <w:rFonts w:ascii="Times New Roman"/>
          <w:b w:val="false"/>
          <w:i w:val="false"/>
          <w:color w:val="000000"/>
          <w:sz w:val="28"/>
        </w:rPr>
        <w:t xml:space="preserve">
      Бас бухгалтер _______________________  күні __________________ </w:t>
      </w:r>
      <w:r>
        <w:br/>
      </w:r>
      <w:r>
        <w:rPr>
          <w:rFonts w:ascii="Times New Roman"/>
          <w:b w:val="false"/>
          <w:i w:val="false"/>
          <w:color w:val="000000"/>
          <w:sz w:val="28"/>
        </w:rPr>
        <w:t xml:space="preserve">
      Орындаушы____________________________ </w:t>
      </w:r>
      <w:r>
        <w:br/>
      </w:r>
      <w:r>
        <w:rPr>
          <w:rFonts w:ascii="Times New Roman"/>
          <w:b w:val="false"/>
          <w:i w:val="false"/>
          <w:color w:val="000000"/>
          <w:sz w:val="28"/>
        </w:rPr>
        <w:t xml:space="preserve">
      Телефон______________________________ </w:t>
      </w:r>
      <w:r>
        <w:br/>
      </w:r>
      <w:r>
        <w:rPr>
          <w:rFonts w:ascii="Times New Roman"/>
          <w:b w:val="false"/>
          <w:i w:val="false"/>
          <w:color w:val="000000"/>
          <w:sz w:val="28"/>
        </w:rPr>
        <w:t xml:space="preserve">
      Мөрдің орны"; </w:t>
      </w:r>
    </w:p>
    <w:bookmarkStart w:name="z5" w:id="5"/>
    <w:p>
      <w:pPr>
        <w:spacing w:after="0"/>
        <w:ind w:left="0"/>
        <w:jc w:val="both"/>
      </w:pPr>
      <w:r>
        <w:rPr>
          <w:rFonts w:ascii="Times New Roman"/>
          <w:b w:val="false"/>
          <w:i w:val="false"/>
          <w:color w:val="000000"/>
          <w:sz w:val="28"/>
        </w:rPr>
        <w:t xml:space="preserve">
      2-қосымша мынадай редакцияда жазылсын: </w:t>
      </w:r>
    </w:p>
    <w:bookmarkEnd w:id="5"/>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xml:space="preserve">
                                    брокерлерінің қаржылық есеп беру </w:t>
      </w:r>
      <w:r>
        <w:br/>
      </w:r>
      <w:r>
        <w:rPr>
          <w:rFonts w:ascii="Times New Roman"/>
          <w:b w:val="false"/>
          <w:i w:val="false"/>
          <w:color w:val="000000"/>
          <w:sz w:val="28"/>
        </w:rPr>
        <w:t xml:space="preserve">
                                   тізбесі, нысандары мен мерзімдері </w:t>
      </w:r>
      <w:r>
        <w:br/>
      </w:r>
      <w:r>
        <w:rPr>
          <w:rFonts w:ascii="Times New Roman"/>
          <w:b w:val="false"/>
          <w:i w:val="false"/>
          <w:color w:val="000000"/>
          <w:sz w:val="28"/>
        </w:rPr>
        <w:t xml:space="preserve">
                                            туралы нұсқаулыққа </w:t>
      </w:r>
      <w:r>
        <w:br/>
      </w: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 xml:space="preserve">                                                             2-нысан </w:t>
      </w:r>
    </w:p>
    <w:p>
      <w:pPr>
        <w:spacing w:after="0"/>
        <w:ind w:left="0"/>
        <w:jc w:val="both"/>
      </w:pPr>
      <w:r>
        <w:rPr>
          <w:rFonts w:ascii="Times New Roman"/>
          <w:b w:val="false"/>
          <w:i w:val="false"/>
          <w:color w:val="000000"/>
          <w:sz w:val="28"/>
        </w:rPr>
        <w:t xml:space="preserve">     _____________________________сақтандыру (қайта сақтандыру) </w:t>
      </w:r>
      <w:r>
        <w:br/>
      </w:r>
      <w:r>
        <w:rPr>
          <w:rFonts w:ascii="Times New Roman"/>
          <w:b w:val="false"/>
          <w:i w:val="false"/>
          <w:color w:val="000000"/>
          <w:sz w:val="28"/>
        </w:rPr>
        <w:t xml:space="preserve">
                     ұйымының/сақтандыру брокерінің </w:t>
      </w:r>
      <w:r>
        <w:br/>
      </w:r>
      <w:r>
        <w:rPr>
          <w:rFonts w:ascii="Times New Roman"/>
          <w:b w:val="false"/>
          <w:i w:val="false"/>
          <w:color w:val="000000"/>
          <w:sz w:val="28"/>
        </w:rPr>
        <w:t xml:space="preserve">
      200_жылғы "__"__________________________жағдай бойынша </w:t>
      </w:r>
      <w:r>
        <w:br/>
      </w:r>
      <w:r>
        <w:rPr>
          <w:rFonts w:ascii="Times New Roman"/>
          <w:b w:val="false"/>
          <w:i w:val="false"/>
          <w:color w:val="000000"/>
          <w:sz w:val="28"/>
        </w:rPr>
        <w:t xml:space="preserve">
                  пайдасы мен зияны туралы есебі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3"/>
        <w:gridCol w:w="1393"/>
        <w:gridCol w:w="1233"/>
        <w:gridCol w:w="1953"/>
        <w:gridCol w:w="1593"/>
        <w:gridCol w:w="2733"/>
      </w:tblGrid>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Баптың атауы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 </w:t>
            </w:r>
            <w:r>
              <w:br/>
            </w:r>
            <w:r>
              <w:rPr>
                <w:rFonts w:ascii="Times New Roman"/>
                <w:b w:val="false"/>
                <w:i w:val="false"/>
                <w:color w:val="000000"/>
                <w:sz w:val="20"/>
              </w:rPr>
              <w:t xml:space="preserve">
ту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w:t>
            </w:r>
            <w:r>
              <w:br/>
            </w:r>
            <w:r>
              <w:rPr>
                <w:rFonts w:ascii="Times New Roman"/>
                <w:b w:val="false"/>
                <w:i w:val="false"/>
                <w:color w:val="000000"/>
                <w:sz w:val="20"/>
              </w:rPr>
              <w:t xml:space="preserve">
ті </w:t>
            </w:r>
            <w:r>
              <w:br/>
            </w:r>
            <w:r>
              <w:rPr>
                <w:rFonts w:ascii="Times New Roman"/>
                <w:b w:val="false"/>
                <w:i w:val="false"/>
                <w:color w:val="000000"/>
                <w:sz w:val="20"/>
              </w:rPr>
              <w:t xml:space="preserve">
кезең </w:t>
            </w:r>
            <w:r>
              <w:br/>
            </w:r>
            <w:r>
              <w:rPr>
                <w:rFonts w:ascii="Times New Roman"/>
                <w:b w:val="false"/>
                <w:i w:val="false"/>
                <w:color w:val="000000"/>
                <w:sz w:val="20"/>
              </w:rPr>
              <w:t xml:space="preserve">
үшін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басынан </w:t>
            </w:r>
            <w:r>
              <w:br/>
            </w:r>
            <w:r>
              <w:rPr>
                <w:rFonts w:ascii="Times New Roman"/>
                <w:b w:val="false"/>
                <w:i w:val="false"/>
                <w:color w:val="000000"/>
                <w:sz w:val="20"/>
              </w:rPr>
              <w:t xml:space="preserve">
бергі </w:t>
            </w:r>
            <w:r>
              <w:br/>
            </w:r>
            <w:r>
              <w:rPr>
                <w:rFonts w:ascii="Times New Roman"/>
                <w:b w:val="false"/>
                <w:i w:val="false"/>
                <w:color w:val="000000"/>
                <w:sz w:val="20"/>
              </w:rPr>
              <w:t xml:space="preserve">
кезең </w:t>
            </w:r>
            <w:r>
              <w:br/>
            </w:r>
            <w:r>
              <w:rPr>
                <w:rFonts w:ascii="Times New Roman"/>
                <w:b w:val="false"/>
                <w:i w:val="false"/>
                <w:color w:val="000000"/>
                <w:sz w:val="20"/>
              </w:rPr>
              <w:t xml:space="preserve">
үшін </w:t>
            </w:r>
            <w:r>
              <w:br/>
            </w:r>
            <w:r>
              <w:rPr>
                <w:rFonts w:ascii="Times New Roman"/>
                <w:b w:val="false"/>
                <w:i w:val="false"/>
                <w:color w:val="000000"/>
                <w:sz w:val="20"/>
              </w:rPr>
              <w:t xml:space="preserve">
(өсіп </w:t>
            </w:r>
            <w:r>
              <w:br/>
            </w:r>
            <w:r>
              <w:rPr>
                <w:rFonts w:ascii="Times New Roman"/>
                <w:b w:val="false"/>
                <w:i w:val="false"/>
                <w:color w:val="000000"/>
                <w:sz w:val="20"/>
              </w:rPr>
              <w:t xml:space="preserve">
отыратын </w:t>
            </w:r>
            <w:r>
              <w:br/>
            </w:r>
            <w:r>
              <w:rPr>
                <w:rFonts w:ascii="Times New Roman"/>
                <w:b w:val="false"/>
                <w:i w:val="false"/>
                <w:color w:val="000000"/>
                <w:sz w:val="20"/>
              </w:rPr>
              <w:t xml:space="preserve">
нәтиже- </w:t>
            </w:r>
            <w:r>
              <w:br/>
            </w:r>
            <w:r>
              <w:rPr>
                <w:rFonts w:ascii="Times New Roman"/>
                <w:b w:val="false"/>
                <w:i w:val="false"/>
                <w:color w:val="000000"/>
                <w:sz w:val="20"/>
              </w:rPr>
              <w:t xml:space="preserve">
мен)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осындай </w:t>
            </w:r>
            <w:r>
              <w:br/>
            </w:r>
            <w:r>
              <w:rPr>
                <w:rFonts w:ascii="Times New Roman"/>
                <w:b w:val="false"/>
                <w:i w:val="false"/>
                <w:color w:val="000000"/>
                <w:sz w:val="20"/>
              </w:rPr>
              <w:t xml:space="preserve">
кезеңі </w:t>
            </w:r>
            <w:r>
              <w:br/>
            </w:r>
            <w:r>
              <w:rPr>
                <w:rFonts w:ascii="Times New Roman"/>
                <w:b w:val="false"/>
                <w:i w:val="false"/>
                <w:color w:val="000000"/>
                <w:sz w:val="20"/>
              </w:rPr>
              <w:t xml:space="preserve">
үшін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жылдың </w:t>
            </w:r>
            <w:r>
              <w:br/>
            </w:r>
            <w:r>
              <w:rPr>
                <w:rFonts w:ascii="Times New Roman"/>
                <w:b w:val="false"/>
                <w:i w:val="false"/>
                <w:color w:val="000000"/>
                <w:sz w:val="20"/>
              </w:rPr>
              <w:t xml:space="preserve">
басынан бер- </w:t>
            </w:r>
            <w:r>
              <w:br/>
            </w:r>
            <w:r>
              <w:rPr>
                <w:rFonts w:ascii="Times New Roman"/>
                <w:b w:val="false"/>
                <w:i w:val="false"/>
                <w:color w:val="000000"/>
                <w:sz w:val="20"/>
              </w:rPr>
              <w:t xml:space="preserve">
гі осындай </w:t>
            </w:r>
            <w:r>
              <w:br/>
            </w:r>
            <w:r>
              <w:rPr>
                <w:rFonts w:ascii="Times New Roman"/>
                <w:b w:val="false"/>
                <w:i w:val="false"/>
                <w:color w:val="000000"/>
                <w:sz w:val="20"/>
              </w:rPr>
              <w:t xml:space="preserve">
кезең үшін </w:t>
            </w:r>
            <w:r>
              <w:br/>
            </w:r>
            <w:r>
              <w:rPr>
                <w:rFonts w:ascii="Times New Roman"/>
                <w:b w:val="false"/>
                <w:i w:val="false"/>
                <w:color w:val="000000"/>
                <w:sz w:val="20"/>
              </w:rPr>
              <w:t xml:space="preserve">
(өсіп </w:t>
            </w:r>
            <w:r>
              <w:br/>
            </w:r>
            <w:r>
              <w:rPr>
                <w:rFonts w:ascii="Times New Roman"/>
                <w:b w:val="false"/>
                <w:i w:val="false"/>
                <w:color w:val="000000"/>
                <w:sz w:val="20"/>
              </w:rPr>
              <w:t xml:space="preserve">
отыратын </w:t>
            </w:r>
            <w:r>
              <w:br/>
            </w:r>
            <w:r>
              <w:rPr>
                <w:rFonts w:ascii="Times New Roman"/>
                <w:b w:val="false"/>
                <w:i w:val="false"/>
                <w:color w:val="000000"/>
                <w:sz w:val="20"/>
              </w:rPr>
              <w:t xml:space="preserve">
нәтижемен)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w:t>
            </w:r>
            <w:r>
              <w:br/>
            </w:r>
            <w:r>
              <w:rPr>
                <w:rFonts w:ascii="Times New Roman"/>
                <w:b w:val="false"/>
                <w:i w:val="false"/>
                <w:color w:val="000000"/>
                <w:sz w:val="20"/>
              </w:rPr>
              <w:t xml:space="preserve">
қызметінен </w:t>
            </w:r>
            <w:r>
              <w:br/>
            </w:r>
            <w:r>
              <w:rPr>
                <w:rFonts w:ascii="Times New Roman"/>
                <w:b w:val="false"/>
                <w:i w:val="false"/>
                <w:color w:val="000000"/>
                <w:sz w:val="20"/>
              </w:rPr>
              <w:t xml:space="preserve">
түскен кіріс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w:t>
            </w:r>
            <w:r>
              <w:br/>
            </w:r>
            <w:r>
              <w:rPr>
                <w:rFonts w:ascii="Times New Roman"/>
                <w:b w:val="false"/>
                <w:i w:val="false"/>
                <w:color w:val="000000"/>
                <w:sz w:val="20"/>
              </w:rPr>
              <w:t xml:space="preserve">
шарттары бойынша </w:t>
            </w:r>
            <w:r>
              <w:br/>
            </w:r>
            <w:r>
              <w:rPr>
                <w:rFonts w:ascii="Times New Roman"/>
                <w:b w:val="false"/>
                <w:i w:val="false"/>
                <w:color w:val="000000"/>
                <w:sz w:val="20"/>
              </w:rPr>
              <w:t xml:space="preserve">
қабылданған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сыйлықақылары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 </w:t>
            </w:r>
            <w:r>
              <w:br/>
            </w:r>
            <w:r>
              <w:rPr>
                <w:rFonts w:ascii="Times New Roman"/>
                <w:b w:val="false"/>
                <w:i w:val="false"/>
                <w:color w:val="000000"/>
                <w:sz w:val="20"/>
              </w:rPr>
              <w:t xml:space="preserve">
шарттары бойынша </w:t>
            </w:r>
            <w:r>
              <w:br/>
            </w:r>
            <w:r>
              <w:rPr>
                <w:rFonts w:ascii="Times New Roman"/>
                <w:b w:val="false"/>
                <w:i w:val="false"/>
                <w:color w:val="000000"/>
                <w:sz w:val="20"/>
              </w:rPr>
              <w:t xml:space="preserve">
қабылданған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сыйлықақылары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 </w:t>
            </w:r>
            <w:r>
              <w:br/>
            </w:r>
            <w:r>
              <w:rPr>
                <w:rFonts w:ascii="Times New Roman"/>
                <w:b w:val="false"/>
                <w:i w:val="false"/>
                <w:color w:val="000000"/>
                <w:sz w:val="20"/>
              </w:rPr>
              <w:t xml:space="preserve">
ға берілген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сыйлықақылары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w:t>
            </w:r>
            <w:r>
              <w:br/>
            </w:r>
            <w:r>
              <w:rPr>
                <w:rFonts w:ascii="Times New Roman"/>
                <w:b w:val="false"/>
                <w:i w:val="false"/>
                <w:color w:val="000000"/>
                <w:sz w:val="20"/>
              </w:rPr>
              <w:t xml:space="preserve">
сыйлықақыларының </w:t>
            </w:r>
            <w:r>
              <w:br/>
            </w:r>
            <w:r>
              <w:rPr>
                <w:rFonts w:ascii="Times New Roman"/>
                <w:b w:val="false"/>
                <w:i w:val="false"/>
                <w:color w:val="000000"/>
                <w:sz w:val="20"/>
              </w:rPr>
              <w:t xml:space="preserve">
таза сомасы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сіңірілме- </w:t>
            </w:r>
            <w:r>
              <w:br/>
            </w:r>
            <w:r>
              <w:rPr>
                <w:rFonts w:ascii="Times New Roman"/>
                <w:b w:val="false"/>
                <w:i w:val="false"/>
                <w:color w:val="000000"/>
                <w:sz w:val="20"/>
              </w:rPr>
              <w:t xml:space="preserve">
ген сыйлықақы </w:t>
            </w:r>
            <w:r>
              <w:br/>
            </w:r>
            <w:r>
              <w:rPr>
                <w:rFonts w:ascii="Times New Roman"/>
                <w:b w:val="false"/>
                <w:i w:val="false"/>
                <w:color w:val="000000"/>
                <w:sz w:val="20"/>
              </w:rPr>
              <w:t xml:space="preserve">
резервінің </w:t>
            </w:r>
            <w:r>
              <w:br/>
            </w:r>
            <w:r>
              <w:rPr>
                <w:rFonts w:ascii="Times New Roman"/>
                <w:b w:val="false"/>
                <w:i w:val="false"/>
                <w:color w:val="000000"/>
                <w:sz w:val="20"/>
              </w:rPr>
              <w:t xml:space="preserve">
өзгеруі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сіңірілме- </w:t>
            </w:r>
            <w:r>
              <w:br/>
            </w:r>
            <w:r>
              <w:rPr>
                <w:rFonts w:ascii="Times New Roman"/>
                <w:b w:val="false"/>
                <w:i w:val="false"/>
                <w:color w:val="000000"/>
                <w:sz w:val="20"/>
              </w:rPr>
              <w:t xml:space="preserve">
ген сыйлықақы </w:t>
            </w:r>
            <w:r>
              <w:br/>
            </w:r>
            <w:r>
              <w:rPr>
                <w:rFonts w:ascii="Times New Roman"/>
                <w:b w:val="false"/>
                <w:i w:val="false"/>
                <w:color w:val="000000"/>
                <w:sz w:val="20"/>
              </w:rPr>
              <w:t xml:space="preserve">
бойынша қайта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активтерінің </w:t>
            </w:r>
            <w:r>
              <w:br/>
            </w:r>
            <w:r>
              <w:rPr>
                <w:rFonts w:ascii="Times New Roman"/>
                <w:b w:val="false"/>
                <w:i w:val="false"/>
                <w:color w:val="000000"/>
                <w:sz w:val="20"/>
              </w:rPr>
              <w:t xml:space="preserve">
өзгеруі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сіңірілген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сыйлықақыларының </w:t>
            </w:r>
            <w:r>
              <w:br/>
            </w:r>
            <w:r>
              <w:rPr>
                <w:rFonts w:ascii="Times New Roman"/>
                <w:b w:val="false"/>
                <w:i w:val="false"/>
                <w:color w:val="000000"/>
                <w:sz w:val="20"/>
              </w:rPr>
              <w:t xml:space="preserve">
таза сомасы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w:t>
            </w:r>
            <w:r>
              <w:br/>
            </w:r>
            <w:r>
              <w:rPr>
                <w:rFonts w:ascii="Times New Roman"/>
                <w:b w:val="false"/>
                <w:i w:val="false"/>
                <w:color w:val="000000"/>
                <w:sz w:val="20"/>
              </w:rPr>
              <w:t xml:space="preserve">
қызметі бойынша </w:t>
            </w:r>
            <w:r>
              <w:br/>
            </w:r>
            <w:r>
              <w:rPr>
                <w:rFonts w:ascii="Times New Roman"/>
                <w:b w:val="false"/>
                <w:i w:val="false"/>
                <w:color w:val="000000"/>
                <w:sz w:val="20"/>
              </w:rPr>
              <w:t xml:space="preserve">
комиссиялық </w:t>
            </w:r>
            <w:r>
              <w:br/>
            </w:r>
            <w:r>
              <w:rPr>
                <w:rFonts w:ascii="Times New Roman"/>
                <w:b w:val="false"/>
                <w:i w:val="false"/>
                <w:color w:val="000000"/>
                <w:sz w:val="20"/>
              </w:rPr>
              <w:t xml:space="preserve">
сыйақы түріндегі </w:t>
            </w:r>
            <w:r>
              <w:br/>
            </w:r>
            <w:r>
              <w:rPr>
                <w:rFonts w:ascii="Times New Roman"/>
                <w:b w:val="false"/>
                <w:i w:val="false"/>
                <w:color w:val="000000"/>
                <w:sz w:val="20"/>
              </w:rPr>
              <w:t xml:space="preserve">
кіріс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w:t>
            </w:r>
            <w:r>
              <w:br/>
            </w:r>
            <w:r>
              <w:rPr>
                <w:rFonts w:ascii="Times New Roman"/>
                <w:b w:val="false"/>
                <w:i w:val="false"/>
                <w:color w:val="000000"/>
                <w:sz w:val="20"/>
              </w:rPr>
              <w:t xml:space="preserve">
қызметінен </w:t>
            </w:r>
            <w:r>
              <w:br/>
            </w:r>
            <w:r>
              <w:rPr>
                <w:rFonts w:ascii="Times New Roman"/>
                <w:b w:val="false"/>
                <w:i w:val="false"/>
                <w:color w:val="000000"/>
                <w:sz w:val="20"/>
              </w:rPr>
              <w:t xml:space="preserve">
түскен басқа да </w:t>
            </w:r>
            <w:r>
              <w:br/>
            </w:r>
            <w:r>
              <w:rPr>
                <w:rFonts w:ascii="Times New Roman"/>
                <w:b w:val="false"/>
                <w:i w:val="false"/>
                <w:color w:val="000000"/>
                <w:sz w:val="20"/>
              </w:rPr>
              <w:t xml:space="preserve">
кірістер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w:t>
            </w:r>
            <w:r>
              <w:br/>
            </w:r>
            <w:r>
              <w:rPr>
                <w:rFonts w:ascii="Times New Roman"/>
                <w:b w:val="false"/>
                <w:i w:val="false"/>
                <w:color w:val="000000"/>
                <w:sz w:val="20"/>
              </w:rPr>
              <w:t xml:space="preserve">
қызметтен түскен </w:t>
            </w:r>
            <w:r>
              <w:br/>
            </w:r>
            <w:r>
              <w:rPr>
                <w:rFonts w:ascii="Times New Roman"/>
                <w:b w:val="false"/>
                <w:i w:val="false"/>
                <w:color w:val="000000"/>
                <w:sz w:val="20"/>
              </w:rPr>
              <w:t xml:space="preserve">
кіріс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алуға </w:t>
            </w:r>
            <w:r>
              <w:br/>
            </w:r>
            <w:r>
              <w:rPr>
                <w:rFonts w:ascii="Times New Roman"/>
                <w:b w:val="false"/>
                <w:i w:val="false"/>
                <w:color w:val="000000"/>
                <w:sz w:val="20"/>
              </w:rPr>
              <w:t xml:space="preserve">
байланысты кіріс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w:t>
            </w:r>
            <w:r>
              <w:br/>
            </w:r>
            <w:r>
              <w:rPr>
                <w:rFonts w:ascii="Times New Roman"/>
                <w:b w:val="false"/>
                <w:i w:val="false"/>
                <w:color w:val="000000"/>
                <w:sz w:val="20"/>
              </w:rPr>
              <w:t xml:space="preserve">
бойынша сыйақы </w:t>
            </w:r>
            <w:r>
              <w:br/>
            </w:r>
            <w:r>
              <w:rPr>
                <w:rFonts w:ascii="Times New Roman"/>
                <w:b w:val="false"/>
                <w:i w:val="false"/>
                <w:color w:val="000000"/>
                <w:sz w:val="20"/>
              </w:rPr>
              <w:t xml:space="preserve">
(купон/дисконт) </w:t>
            </w:r>
            <w:r>
              <w:br/>
            </w:r>
            <w:r>
              <w:rPr>
                <w:rFonts w:ascii="Times New Roman"/>
                <w:b w:val="false"/>
                <w:i w:val="false"/>
                <w:color w:val="000000"/>
                <w:sz w:val="20"/>
              </w:rPr>
              <w:t xml:space="preserve">
түріндегі кіріс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орналастырылған </w:t>
            </w:r>
            <w:r>
              <w:br/>
            </w:r>
            <w:r>
              <w:rPr>
                <w:rFonts w:ascii="Times New Roman"/>
                <w:b w:val="false"/>
                <w:i w:val="false"/>
                <w:color w:val="000000"/>
                <w:sz w:val="20"/>
              </w:rPr>
              <w:t xml:space="preserve">
салымдар бойынша </w:t>
            </w:r>
            <w:r>
              <w:br/>
            </w:r>
            <w:r>
              <w:rPr>
                <w:rFonts w:ascii="Times New Roman"/>
                <w:b w:val="false"/>
                <w:i w:val="false"/>
                <w:color w:val="000000"/>
                <w:sz w:val="20"/>
              </w:rPr>
              <w:t xml:space="preserve">
сыйақы түріндегі </w:t>
            </w:r>
            <w:r>
              <w:br/>
            </w:r>
            <w:r>
              <w:rPr>
                <w:rFonts w:ascii="Times New Roman"/>
                <w:b w:val="false"/>
                <w:i w:val="false"/>
                <w:color w:val="000000"/>
                <w:sz w:val="20"/>
              </w:rPr>
              <w:t xml:space="preserve">
кіріс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 </w:t>
            </w:r>
            <w:r>
              <w:br/>
            </w:r>
            <w:r>
              <w:rPr>
                <w:rFonts w:ascii="Times New Roman"/>
                <w:b w:val="false"/>
                <w:i w:val="false"/>
                <w:color w:val="000000"/>
                <w:sz w:val="20"/>
              </w:rPr>
              <w:t xml:space="preserve">
мен жүргізілетін </w:t>
            </w:r>
            <w:r>
              <w:br/>
            </w:r>
            <w:r>
              <w:rPr>
                <w:rFonts w:ascii="Times New Roman"/>
                <w:b w:val="false"/>
                <w:i w:val="false"/>
                <w:color w:val="000000"/>
                <w:sz w:val="20"/>
              </w:rPr>
              <w:t xml:space="preserve">
операциялар </w:t>
            </w:r>
            <w:r>
              <w:br/>
            </w:r>
            <w:r>
              <w:rPr>
                <w:rFonts w:ascii="Times New Roman"/>
                <w:b w:val="false"/>
                <w:i w:val="false"/>
                <w:color w:val="000000"/>
                <w:sz w:val="20"/>
              </w:rPr>
              <w:t xml:space="preserve">
бойынша кірістер </w:t>
            </w:r>
            <w:r>
              <w:br/>
            </w:r>
            <w:r>
              <w:rPr>
                <w:rFonts w:ascii="Times New Roman"/>
                <w:b w:val="false"/>
                <w:i w:val="false"/>
                <w:color w:val="000000"/>
                <w:sz w:val="20"/>
              </w:rPr>
              <w:t xml:space="preserve">
(шығыстар) </w:t>
            </w:r>
            <w:r>
              <w:br/>
            </w:r>
            <w:r>
              <w:rPr>
                <w:rFonts w:ascii="Times New Roman"/>
                <w:b w:val="false"/>
                <w:i w:val="false"/>
                <w:color w:val="000000"/>
                <w:sz w:val="20"/>
              </w:rPr>
              <w:t xml:space="preserve">
(нетто):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w:t>
            </w:r>
            <w:r>
              <w:br/>
            </w:r>
            <w:r>
              <w:rPr>
                <w:rFonts w:ascii="Times New Roman"/>
                <w:b w:val="false"/>
                <w:i w:val="false"/>
                <w:color w:val="000000"/>
                <w:sz w:val="20"/>
              </w:rPr>
              <w:t xml:space="preserve">
сатып </w:t>
            </w:r>
            <w:r>
              <w:br/>
            </w:r>
            <w:r>
              <w:rPr>
                <w:rFonts w:ascii="Times New Roman"/>
                <w:b w:val="false"/>
                <w:i w:val="false"/>
                <w:color w:val="000000"/>
                <w:sz w:val="20"/>
              </w:rPr>
              <w:t xml:space="preserve">
алу/сатудан </w:t>
            </w:r>
            <w:r>
              <w:br/>
            </w:r>
            <w:r>
              <w:rPr>
                <w:rFonts w:ascii="Times New Roman"/>
                <w:b w:val="false"/>
                <w:i w:val="false"/>
                <w:color w:val="000000"/>
                <w:sz w:val="20"/>
              </w:rPr>
              <w:t xml:space="preserve">
түскен кірістер </w:t>
            </w:r>
            <w:r>
              <w:br/>
            </w:r>
            <w:r>
              <w:rPr>
                <w:rFonts w:ascii="Times New Roman"/>
                <w:b w:val="false"/>
                <w:i w:val="false"/>
                <w:color w:val="000000"/>
                <w:sz w:val="20"/>
              </w:rPr>
              <w:t xml:space="preserve">
(шығыстар) </w:t>
            </w:r>
            <w:r>
              <w:br/>
            </w:r>
            <w:r>
              <w:rPr>
                <w:rFonts w:ascii="Times New Roman"/>
                <w:b w:val="false"/>
                <w:i w:val="false"/>
                <w:color w:val="000000"/>
                <w:sz w:val="20"/>
              </w:rPr>
              <w:t xml:space="preserve">
(нетто)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"РЕПО" операциясы </w:t>
            </w:r>
            <w:r>
              <w:br/>
            </w:r>
            <w:r>
              <w:rPr>
                <w:rFonts w:ascii="Times New Roman"/>
                <w:b w:val="false"/>
                <w:i w:val="false"/>
                <w:color w:val="000000"/>
                <w:sz w:val="20"/>
              </w:rPr>
              <w:t xml:space="preserve">
бойынша кірістер </w:t>
            </w:r>
            <w:r>
              <w:br/>
            </w:r>
            <w:r>
              <w:rPr>
                <w:rFonts w:ascii="Times New Roman"/>
                <w:b w:val="false"/>
                <w:i w:val="false"/>
                <w:color w:val="000000"/>
                <w:sz w:val="20"/>
              </w:rPr>
              <w:t xml:space="preserve">
(шығыстар) </w:t>
            </w:r>
            <w:r>
              <w:br/>
            </w:r>
            <w:r>
              <w:rPr>
                <w:rFonts w:ascii="Times New Roman"/>
                <w:b w:val="false"/>
                <w:i w:val="false"/>
                <w:color w:val="000000"/>
                <w:sz w:val="20"/>
              </w:rPr>
              <w:t xml:space="preserve">
(нетто)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w:t>
            </w:r>
            <w:r>
              <w:br/>
            </w:r>
            <w:r>
              <w:rPr>
                <w:rFonts w:ascii="Times New Roman"/>
                <w:b w:val="false"/>
                <w:i w:val="false"/>
                <w:color w:val="000000"/>
                <w:sz w:val="20"/>
              </w:rPr>
              <w:t xml:space="preserve">
қымбат металдар- </w:t>
            </w:r>
            <w:r>
              <w:br/>
            </w:r>
            <w:r>
              <w:rPr>
                <w:rFonts w:ascii="Times New Roman"/>
                <w:b w:val="false"/>
                <w:i w:val="false"/>
                <w:color w:val="000000"/>
                <w:sz w:val="20"/>
              </w:rPr>
              <w:t xml:space="preserve">
мен операциялар- </w:t>
            </w:r>
            <w:r>
              <w:br/>
            </w:r>
            <w:r>
              <w:rPr>
                <w:rFonts w:ascii="Times New Roman"/>
                <w:b w:val="false"/>
                <w:i w:val="false"/>
                <w:color w:val="000000"/>
                <w:sz w:val="20"/>
              </w:rPr>
              <w:t xml:space="preserve">
дан түскен кіріс- </w:t>
            </w:r>
            <w:r>
              <w:br/>
            </w:r>
            <w:r>
              <w:rPr>
                <w:rFonts w:ascii="Times New Roman"/>
                <w:b w:val="false"/>
                <w:i w:val="false"/>
                <w:color w:val="000000"/>
                <w:sz w:val="20"/>
              </w:rPr>
              <w:t xml:space="preserve">
тер (шығыстар)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туынды қаржы </w:t>
            </w:r>
            <w:r>
              <w:br/>
            </w:r>
            <w:r>
              <w:rPr>
                <w:rFonts w:ascii="Times New Roman"/>
                <w:b w:val="false"/>
                <w:i w:val="false"/>
                <w:color w:val="000000"/>
                <w:sz w:val="20"/>
              </w:rPr>
              <w:t xml:space="preserve">
құралдарымен </w:t>
            </w:r>
            <w:r>
              <w:br/>
            </w:r>
            <w:r>
              <w:rPr>
                <w:rFonts w:ascii="Times New Roman"/>
                <w:b w:val="false"/>
                <w:i w:val="false"/>
                <w:color w:val="000000"/>
                <w:sz w:val="20"/>
              </w:rPr>
              <w:t xml:space="preserve">
операциялардан </w:t>
            </w:r>
            <w:r>
              <w:br/>
            </w:r>
            <w:r>
              <w:rPr>
                <w:rFonts w:ascii="Times New Roman"/>
                <w:b w:val="false"/>
                <w:i w:val="false"/>
                <w:color w:val="000000"/>
                <w:sz w:val="20"/>
              </w:rPr>
              <w:t xml:space="preserve">
түскен кірістер </w:t>
            </w:r>
            <w:r>
              <w:br/>
            </w:r>
            <w:r>
              <w:rPr>
                <w:rFonts w:ascii="Times New Roman"/>
                <w:b w:val="false"/>
                <w:i w:val="false"/>
                <w:color w:val="000000"/>
                <w:sz w:val="20"/>
              </w:rPr>
              <w:t xml:space="preserve">
(шығыстар)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бағалаудан </w:t>
            </w:r>
            <w:r>
              <w:br/>
            </w:r>
            <w:r>
              <w:rPr>
                <w:rFonts w:ascii="Times New Roman"/>
                <w:b w:val="false"/>
                <w:i w:val="false"/>
                <w:color w:val="000000"/>
                <w:sz w:val="20"/>
              </w:rPr>
              <w:t xml:space="preserve">
түскен кірістер </w:t>
            </w:r>
            <w:r>
              <w:br/>
            </w:r>
            <w:r>
              <w:rPr>
                <w:rFonts w:ascii="Times New Roman"/>
                <w:b w:val="false"/>
                <w:i w:val="false"/>
                <w:color w:val="000000"/>
                <w:sz w:val="20"/>
              </w:rPr>
              <w:t xml:space="preserve">
(шығыстар) </w:t>
            </w:r>
            <w:r>
              <w:br/>
            </w:r>
            <w:r>
              <w:rPr>
                <w:rFonts w:ascii="Times New Roman"/>
                <w:b w:val="false"/>
                <w:i w:val="false"/>
                <w:color w:val="000000"/>
                <w:sz w:val="20"/>
              </w:rPr>
              <w:t xml:space="preserve">
(нетто):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w:t>
            </w:r>
            <w:r>
              <w:br/>
            </w:r>
            <w:r>
              <w:rPr>
                <w:rFonts w:ascii="Times New Roman"/>
                <w:b w:val="false"/>
                <w:i w:val="false"/>
                <w:color w:val="000000"/>
                <w:sz w:val="20"/>
              </w:rPr>
              <w:t xml:space="preserve">
бағалы қағаздар- </w:t>
            </w:r>
            <w:r>
              <w:br/>
            </w:r>
            <w:r>
              <w:rPr>
                <w:rFonts w:ascii="Times New Roman"/>
                <w:b w:val="false"/>
                <w:i w:val="false"/>
                <w:color w:val="000000"/>
                <w:sz w:val="20"/>
              </w:rPr>
              <w:t xml:space="preserve">
дың құнын өзгер- </w:t>
            </w:r>
            <w:r>
              <w:br/>
            </w:r>
            <w:r>
              <w:rPr>
                <w:rFonts w:ascii="Times New Roman"/>
                <w:b w:val="false"/>
                <w:i w:val="false"/>
                <w:color w:val="000000"/>
                <w:sz w:val="20"/>
              </w:rPr>
              <w:t xml:space="preserve">
туден түскен </w:t>
            </w:r>
            <w:r>
              <w:br/>
            </w:r>
            <w:r>
              <w:rPr>
                <w:rFonts w:ascii="Times New Roman"/>
                <w:b w:val="false"/>
                <w:i w:val="false"/>
                <w:color w:val="000000"/>
                <w:sz w:val="20"/>
              </w:rPr>
              <w:t xml:space="preserve">
кірістер (шығыс- </w:t>
            </w:r>
            <w:r>
              <w:br/>
            </w:r>
            <w:r>
              <w:rPr>
                <w:rFonts w:ascii="Times New Roman"/>
                <w:b w:val="false"/>
                <w:i w:val="false"/>
                <w:color w:val="000000"/>
                <w:sz w:val="20"/>
              </w:rPr>
              <w:t xml:space="preserve">
тар) (нетто)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w:t>
            </w:r>
            <w:r>
              <w:br/>
            </w:r>
            <w:r>
              <w:rPr>
                <w:rFonts w:ascii="Times New Roman"/>
                <w:b w:val="false"/>
                <w:i w:val="false"/>
                <w:color w:val="000000"/>
                <w:sz w:val="20"/>
              </w:rPr>
              <w:t xml:space="preserve">
қайта бағалаудан </w:t>
            </w:r>
            <w:r>
              <w:br/>
            </w:r>
            <w:r>
              <w:rPr>
                <w:rFonts w:ascii="Times New Roman"/>
                <w:b w:val="false"/>
                <w:i w:val="false"/>
                <w:color w:val="000000"/>
                <w:sz w:val="20"/>
              </w:rPr>
              <w:t xml:space="preserve">
түскен кірістер </w:t>
            </w:r>
            <w:r>
              <w:br/>
            </w:r>
            <w:r>
              <w:rPr>
                <w:rFonts w:ascii="Times New Roman"/>
                <w:b w:val="false"/>
                <w:i w:val="false"/>
                <w:color w:val="000000"/>
                <w:sz w:val="20"/>
              </w:rPr>
              <w:t xml:space="preserve">
(шығыстар) </w:t>
            </w:r>
            <w:r>
              <w:br/>
            </w:r>
            <w:r>
              <w:rPr>
                <w:rFonts w:ascii="Times New Roman"/>
                <w:b w:val="false"/>
                <w:i w:val="false"/>
                <w:color w:val="000000"/>
                <w:sz w:val="20"/>
              </w:rPr>
              <w:t xml:space="preserve">
(нетто)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w:t>
            </w:r>
            <w:r>
              <w:br/>
            </w:r>
            <w:r>
              <w:rPr>
                <w:rFonts w:ascii="Times New Roman"/>
                <w:b w:val="false"/>
                <w:i w:val="false"/>
                <w:color w:val="000000"/>
                <w:sz w:val="20"/>
              </w:rPr>
              <w:t xml:space="preserve">
қымбат металдар- </w:t>
            </w:r>
            <w:r>
              <w:br/>
            </w:r>
            <w:r>
              <w:rPr>
                <w:rFonts w:ascii="Times New Roman"/>
                <w:b w:val="false"/>
                <w:i w:val="false"/>
                <w:color w:val="000000"/>
                <w:sz w:val="20"/>
              </w:rPr>
              <w:t xml:space="preserve">
ды қайта бағалау- </w:t>
            </w:r>
            <w:r>
              <w:br/>
            </w:r>
            <w:r>
              <w:rPr>
                <w:rFonts w:ascii="Times New Roman"/>
                <w:b w:val="false"/>
                <w:i w:val="false"/>
                <w:color w:val="000000"/>
                <w:sz w:val="20"/>
              </w:rPr>
              <w:t xml:space="preserve">
дан түскен кіріс- </w:t>
            </w:r>
            <w:r>
              <w:br/>
            </w:r>
            <w:r>
              <w:rPr>
                <w:rFonts w:ascii="Times New Roman"/>
                <w:b w:val="false"/>
                <w:i w:val="false"/>
                <w:color w:val="000000"/>
                <w:sz w:val="20"/>
              </w:rPr>
              <w:t xml:space="preserve">
тер (шығыстар)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туынды қаржы </w:t>
            </w:r>
            <w:r>
              <w:br/>
            </w:r>
            <w:r>
              <w:rPr>
                <w:rFonts w:ascii="Times New Roman"/>
                <w:b w:val="false"/>
                <w:i w:val="false"/>
                <w:color w:val="000000"/>
                <w:sz w:val="20"/>
              </w:rPr>
              <w:t xml:space="preserve">
құралдарын қайта </w:t>
            </w:r>
            <w:r>
              <w:br/>
            </w:r>
            <w:r>
              <w:rPr>
                <w:rFonts w:ascii="Times New Roman"/>
                <w:b w:val="false"/>
                <w:i w:val="false"/>
                <w:color w:val="000000"/>
                <w:sz w:val="20"/>
              </w:rPr>
              <w:t xml:space="preserve">
бағалаудан </w:t>
            </w:r>
            <w:r>
              <w:br/>
            </w:r>
            <w:r>
              <w:rPr>
                <w:rFonts w:ascii="Times New Roman"/>
                <w:b w:val="false"/>
                <w:i w:val="false"/>
                <w:color w:val="000000"/>
                <w:sz w:val="20"/>
              </w:rPr>
              <w:t xml:space="preserve">
түскен кірістер </w:t>
            </w:r>
            <w:r>
              <w:br/>
            </w:r>
            <w:r>
              <w:rPr>
                <w:rFonts w:ascii="Times New Roman"/>
                <w:b w:val="false"/>
                <w:i w:val="false"/>
                <w:color w:val="000000"/>
                <w:sz w:val="20"/>
              </w:rPr>
              <w:t xml:space="preserve">
(шығыстар)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заңды </w:t>
            </w:r>
            <w:r>
              <w:br/>
            </w:r>
            <w:r>
              <w:rPr>
                <w:rFonts w:ascii="Times New Roman"/>
                <w:b w:val="false"/>
                <w:i w:val="false"/>
                <w:color w:val="000000"/>
                <w:sz w:val="20"/>
              </w:rPr>
              <w:t xml:space="preserve">
тұлғалардың </w:t>
            </w:r>
            <w:r>
              <w:br/>
            </w:r>
            <w:r>
              <w:rPr>
                <w:rFonts w:ascii="Times New Roman"/>
                <w:b w:val="false"/>
                <w:i w:val="false"/>
                <w:color w:val="000000"/>
                <w:sz w:val="20"/>
              </w:rPr>
              <w:t xml:space="preserve">
капиталына </w:t>
            </w:r>
            <w:r>
              <w:br/>
            </w:r>
            <w:r>
              <w:rPr>
                <w:rFonts w:ascii="Times New Roman"/>
                <w:b w:val="false"/>
                <w:i w:val="false"/>
                <w:color w:val="000000"/>
                <w:sz w:val="20"/>
              </w:rPr>
              <w:t xml:space="preserve">
қатысудан түскен </w:t>
            </w:r>
            <w:r>
              <w:br/>
            </w:r>
            <w:r>
              <w:rPr>
                <w:rFonts w:ascii="Times New Roman"/>
                <w:b w:val="false"/>
                <w:i w:val="false"/>
                <w:color w:val="000000"/>
                <w:sz w:val="20"/>
              </w:rPr>
              <w:t xml:space="preserve">
кірістер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w:t>
            </w:r>
            <w:r>
              <w:br/>
            </w:r>
            <w:r>
              <w:rPr>
                <w:rFonts w:ascii="Times New Roman"/>
                <w:b w:val="false"/>
                <w:i w:val="false"/>
                <w:color w:val="000000"/>
                <w:sz w:val="20"/>
              </w:rPr>
              <w:t xml:space="preserve">
қызметтен түскен </w:t>
            </w:r>
            <w:r>
              <w:br/>
            </w:r>
            <w:r>
              <w:rPr>
                <w:rFonts w:ascii="Times New Roman"/>
                <w:b w:val="false"/>
                <w:i w:val="false"/>
                <w:color w:val="000000"/>
                <w:sz w:val="20"/>
              </w:rPr>
              <w:t xml:space="preserve">
басқа да кірістер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қызметтен </w:t>
            </w:r>
            <w:r>
              <w:br/>
            </w:r>
            <w:r>
              <w:rPr>
                <w:rFonts w:ascii="Times New Roman"/>
                <w:b w:val="false"/>
                <w:i w:val="false"/>
                <w:color w:val="000000"/>
                <w:sz w:val="20"/>
              </w:rPr>
              <w:t xml:space="preserve">
түскен кіріс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 </w:t>
            </w:r>
            <w:r>
              <w:br/>
            </w:r>
            <w:r>
              <w:rPr>
                <w:rFonts w:ascii="Times New Roman"/>
                <w:b w:val="false"/>
                <w:i w:val="false"/>
                <w:color w:val="000000"/>
                <w:sz w:val="20"/>
              </w:rPr>
              <w:t xml:space="preserve">
сатудан және </w:t>
            </w:r>
            <w:r>
              <w:br/>
            </w:r>
            <w:r>
              <w:rPr>
                <w:rFonts w:ascii="Times New Roman"/>
                <w:b w:val="false"/>
                <w:i w:val="false"/>
                <w:color w:val="000000"/>
                <w:sz w:val="20"/>
              </w:rPr>
              <w:t xml:space="preserve">
активтер алудан </w:t>
            </w:r>
            <w:r>
              <w:br/>
            </w:r>
            <w:r>
              <w:rPr>
                <w:rFonts w:ascii="Times New Roman"/>
                <w:b w:val="false"/>
                <w:i w:val="false"/>
                <w:color w:val="000000"/>
                <w:sz w:val="20"/>
              </w:rPr>
              <w:t xml:space="preserve">
(беруден) түскен </w:t>
            </w:r>
            <w:r>
              <w:br/>
            </w:r>
            <w:r>
              <w:rPr>
                <w:rFonts w:ascii="Times New Roman"/>
                <w:b w:val="false"/>
                <w:i w:val="false"/>
                <w:color w:val="000000"/>
                <w:sz w:val="20"/>
              </w:rPr>
              <w:t xml:space="preserve">
кіріс (шығыстар)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қызметтен </w:t>
            </w:r>
            <w:r>
              <w:br/>
            </w:r>
            <w:r>
              <w:rPr>
                <w:rFonts w:ascii="Times New Roman"/>
                <w:b w:val="false"/>
                <w:i w:val="false"/>
                <w:color w:val="000000"/>
                <w:sz w:val="20"/>
              </w:rPr>
              <w:t xml:space="preserve">
түскен басқа да </w:t>
            </w:r>
            <w:r>
              <w:br/>
            </w:r>
            <w:r>
              <w:rPr>
                <w:rFonts w:ascii="Times New Roman"/>
                <w:b w:val="false"/>
                <w:i w:val="false"/>
                <w:color w:val="000000"/>
                <w:sz w:val="20"/>
              </w:rPr>
              <w:t xml:space="preserve">
кірістер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Кірістер жиынтығы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шарт- </w:t>
            </w:r>
            <w:r>
              <w:br/>
            </w:r>
            <w:r>
              <w:rPr>
                <w:rFonts w:ascii="Times New Roman"/>
                <w:b w:val="false"/>
                <w:i w:val="false"/>
                <w:color w:val="000000"/>
                <w:sz w:val="20"/>
              </w:rPr>
              <w:t xml:space="preserve">
тары бойынша </w:t>
            </w:r>
            <w:r>
              <w:br/>
            </w:r>
            <w:r>
              <w:rPr>
                <w:rFonts w:ascii="Times New Roman"/>
                <w:b w:val="false"/>
                <w:i w:val="false"/>
                <w:color w:val="000000"/>
                <w:sz w:val="20"/>
              </w:rPr>
              <w:t xml:space="preserve">
сақтандыру төлем- </w:t>
            </w:r>
            <w:r>
              <w:br/>
            </w:r>
            <w:r>
              <w:rPr>
                <w:rFonts w:ascii="Times New Roman"/>
                <w:b w:val="false"/>
                <w:i w:val="false"/>
                <w:color w:val="000000"/>
                <w:sz w:val="20"/>
              </w:rPr>
              <w:t xml:space="preserve">
дерін жүзеге </w:t>
            </w:r>
            <w:r>
              <w:br/>
            </w:r>
            <w:r>
              <w:rPr>
                <w:rFonts w:ascii="Times New Roman"/>
                <w:b w:val="false"/>
                <w:i w:val="false"/>
                <w:color w:val="000000"/>
                <w:sz w:val="20"/>
              </w:rPr>
              <w:t xml:space="preserve">
асыру бойынша </w:t>
            </w:r>
            <w:r>
              <w:br/>
            </w:r>
            <w:r>
              <w:rPr>
                <w:rFonts w:ascii="Times New Roman"/>
                <w:b w:val="false"/>
                <w:i w:val="false"/>
                <w:color w:val="000000"/>
                <w:sz w:val="20"/>
              </w:rPr>
              <w:t xml:space="preserve">
шығыстар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 </w:t>
            </w:r>
            <w:r>
              <w:br/>
            </w:r>
            <w:r>
              <w:rPr>
                <w:rFonts w:ascii="Times New Roman"/>
                <w:b w:val="false"/>
                <w:i w:val="false"/>
                <w:color w:val="000000"/>
                <w:sz w:val="20"/>
              </w:rPr>
              <w:t xml:space="preserve">
ға қабылданған </w:t>
            </w:r>
            <w:r>
              <w:br/>
            </w:r>
            <w:r>
              <w:rPr>
                <w:rFonts w:ascii="Times New Roman"/>
                <w:b w:val="false"/>
                <w:i w:val="false"/>
                <w:color w:val="000000"/>
                <w:sz w:val="20"/>
              </w:rPr>
              <w:t xml:space="preserve">
шарттар бойынша </w:t>
            </w:r>
            <w:r>
              <w:br/>
            </w:r>
            <w:r>
              <w:rPr>
                <w:rFonts w:ascii="Times New Roman"/>
                <w:b w:val="false"/>
                <w:i w:val="false"/>
                <w:color w:val="000000"/>
                <w:sz w:val="20"/>
              </w:rPr>
              <w:t xml:space="preserve">
сақтандыру төлем- </w:t>
            </w:r>
            <w:r>
              <w:br/>
            </w:r>
            <w:r>
              <w:rPr>
                <w:rFonts w:ascii="Times New Roman"/>
                <w:b w:val="false"/>
                <w:i w:val="false"/>
                <w:color w:val="000000"/>
                <w:sz w:val="20"/>
              </w:rPr>
              <w:t xml:space="preserve">
дерін жүзеге асы- </w:t>
            </w:r>
            <w:r>
              <w:br/>
            </w:r>
            <w:r>
              <w:rPr>
                <w:rFonts w:ascii="Times New Roman"/>
                <w:b w:val="false"/>
                <w:i w:val="false"/>
                <w:color w:val="000000"/>
                <w:sz w:val="20"/>
              </w:rPr>
              <w:t xml:space="preserve">
ру бойынша шығыс- </w:t>
            </w:r>
            <w:r>
              <w:br/>
            </w:r>
            <w:r>
              <w:rPr>
                <w:rFonts w:ascii="Times New Roman"/>
                <w:b w:val="false"/>
                <w:i w:val="false"/>
                <w:color w:val="000000"/>
                <w:sz w:val="20"/>
              </w:rPr>
              <w:t xml:space="preserve">
тар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 </w:t>
            </w:r>
            <w:r>
              <w:br/>
            </w:r>
            <w:r>
              <w:rPr>
                <w:rFonts w:ascii="Times New Roman"/>
                <w:b w:val="false"/>
                <w:i w:val="false"/>
                <w:color w:val="000000"/>
                <w:sz w:val="20"/>
              </w:rPr>
              <w:t xml:space="preserve">
руға берілген </w:t>
            </w:r>
            <w:r>
              <w:br/>
            </w:r>
            <w:r>
              <w:rPr>
                <w:rFonts w:ascii="Times New Roman"/>
                <w:b w:val="false"/>
                <w:i w:val="false"/>
                <w:color w:val="000000"/>
                <w:sz w:val="20"/>
              </w:rPr>
              <w:t xml:space="preserve">
тәуекелдер бойын- </w:t>
            </w:r>
            <w:r>
              <w:br/>
            </w:r>
            <w:r>
              <w:rPr>
                <w:rFonts w:ascii="Times New Roman"/>
                <w:b w:val="false"/>
                <w:i w:val="false"/>
                <w:color w:val="000000"/>
                <w:sz w:val="20"/>
              </w:rPr>
              <w:t xml:space="preserve">
ша шығыстарды </w:t>
            </w:r>
            <w:r>
              <w:br/>
            </w:r>
            <w:r>
              <w:rPr>
                <w:rFonts w:ascii="Times New Roman"/>
                <w:b w:val="false"/>
                <w:i w:val="false"/>
                <w:color w:val="000000"/>
                <w:sz w:val="20"/>
              </w:rPr>
              <w:t xml:space="preserve">
өтеу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Регрестік талап </w:t>
            </w:r>
            <w:r>
              <w:br/>
            </w:r>
            <w:r>
              <w:rPr>
                <w:rFonts w:ascii="Times New Roman"/>
                <w:b w:val="false"/>
                <w:i w:val="false"/>
                <w:color w:val="000000"/>
                <w:sz w:val="20"/>
              </w:rPr>
              <w:t xml:space="preserve">
бойынша өтем </w:t>
            </w:r>
            <w:r>
              <w:br/>
            </w:r>
            <w:r>
              <w:rPr>
                <w:rFonts w:ascii="Times New Roman"/>
                <w:b w:val="false"/>
                <w:i w:val="false"/>
                <w:color w:val="000000"/>
                <w:sz w:val="20"/>
              </w:rPr>
              <w:t xml:space="preserve">
(нетто)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төлем- </w:t>
            </w:r>
            <w:r>
              <w:br/>
            </w:r>
            <w:r>
              <w:rPr>
                <w:rFonts w:ascii="Times New Roman"/>
                <w:b w:val="false"/>
                <w:i w:val="false"/>
                <w:color w:val="000000"/>
                <w:sz w:val="20"/>
              </w:rPr>
              <w:t xml:space="preserve">
дерін жүзеге асы- </w:t>
            </w:r>
            <w:r>
              <w:br/>
            </w:r>
            <w:r>
              <w:rPr>
                <w:rFonts w:ascii="Times New Roman"/>
                <w:b w:val="false"/>
                <w:i w:val="false"/>
                <w:color w:val="000000"/>
                <w:sz w:val="20"/>
              </w:rPr>
              <w:t xml:space="preserve">
ру бойынша таза </w:t>
            </w:r>
            <w:r>
              <w:br/>
            </w:r>
            <w:r>
              <w:rPr>
                <w:rFonts w:ascii="Times New Roman"/>
                <w:b w:val="false"/>
                <w:i w:val="false"/>
                <w:color w:val="000000"/>
                <w:sz w:val="20"/>
              </w:rPr>
              <w:t xml:space="preserve">
шығыстар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w:t>
            </w:r>
            <w:r>
              <w:br/>
            </w:r>
            <w:r>
              <w:rPr>
                <w:rFonts w:ascii="Times New Roman"/>
                <w:b w:val="false"/>
                <w:i w:val="false"/>
                <w:color w:val="000000"/>
                <w:sz w:val="20"/>
              </w:rPr>
              <w:t xml:space="preserve">
зияндарын реттеу </w:t>
            </w:r>
            <w:r>
              <w:br/>
            </w:r>
            <w:r>
              <w:rPr>
                <w:rFonts w:ascii="Times New Roman"/>
                <w:b w:val="false"/>
                <w:i w:val="false"/>
                <w:color w:val="000000"/>
                <w:sz w:val="20"/>
              </w:rPr>
              <w:t xml:space="preserve">
бойынша шығыстар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Өмірді сақтанды- </w:t>
            </w:r>
            <w:r>
              <w:br/>
            </w:r>
            <w:r>
              <w:rPr>
                <w:rFonts w:ascii="Times New Roman"/>
                <w:b w:val="false"/>
                <w:i w:val="false"/>
                <w:color w:val="000000"/>
                <w:sz w:val="20"/>
              </w:rPr>
              <w:t xml:space="preserve">
ру (қайта сақтан- </w:t>
            </w:r>
            <w:r>
              <w:br/>
            </w:r>
            <w:r>
              <w:rPr>
                <w:rFonts w:ascii="Times New Roman"/>
                <w:b w:val="false"/>
                <w:i w:val="false"/>
                <w:color w:val="000000"/>
                <w:sz w:val="20"/>
              </w:rPr>
              <w:t xml:space="preserve">
дыру) шарттары </w:t>
            </w:r>
            <w:r>
              <w:br/>
            </w:r>
            <w:r>
              <w:rPr>
                <w:rFonts w:ascii="Times New Roman"/>
                <w:b w:val="false"/>
                <w:i w:val="false"/>
                <w:color w:val="000000"/>
                <w:sz w:val="20"/>
              </w:rPr>
              <w:t xml:space="preserve">
бойынша болмаған </w:t>
            </w:r>
            <w:r>
              <w:br/>
            </w:r>
            <w:r>
              <w:rPr>
                <w:rFonts w:ascii="Times New Roman"/>
                <w:b w:val="false"/>
                <w:i w:val="false"/>
                <w:color w:val="000000"/>
                <w:sz w:val="20"/>
              </w:rPr>
              <w:t xml:space="preserve">
зияндар резерві- </w:t>
            </w:r>
            <w:r>
              <w:br/>
            </w:r>
            <w:r>
              <w:rPr>
                <w:rFonts w:ascii="Times New Roman"/>
                <w:b w:val="false"/>
                <w:i w:val="false"/>
                <w:color w:val="000000"/>
                <w:sz w:val="20"/>
              </w:rPr>
              <w:t xml:space="preserve">
нің өзгеруі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Өмірді сақтанды- </w:t>
            </w:r>
            <w:r>
              <w:br/>
            </w:r>
            <w:r>
              <w:rPr>
                <w:rFonts w:ascii="Times New Roman"/>
                <w:b w:val="false"/>
                <w:i w:val="false"/>
                <w:color w:val="000000"/>
                <w:sz w:val="20"/>
              </w:rPr>
              <w:t xml:space="preserve">
ру (қайта сақтан- </w:t>
            </w:r>
            <w:r>
              <w:br/>
            </w:r>
            <w:r>
              <w:rPr>
                <w:rFonts w:ascii="Times New Roman"/>
                <w:b w:val="false"/>
                <w:i w:val="false"/>
                <w:color w:val="000000"/>
                <w:sz w:val="20"/>
              </w:rPr>
              <w:t xml:space="preserve">
дыру) шарттары </w:t>
            </w:r>
            <w:r>
              <w:br/>
            </w:r>
            <w:r>
              <w:rPr>
                <w:rFonts w:ascii="Times New Roman"/>
                <w:b w:val="false"/>
                <w:i w:val="false"/>
                <w:color w:val="000000"/>
                <w:sz w:val="20"/>
              </w:rPr>
              <w:t xml:space="preserve">
бойынша болмаған </w:t>
            </w:r>
            <w:r>
              <w:br/>
            </w:r>
            <w:r>
              <w:rPr>
                <w:rFonts w:ascii="Times New Roman"/>
                <w:b w:val="false"/>
                <w:i w:val="false"/>
                <w:color w:val="000000"/>
                <w:sz w:val="20"/>
              </w:rPr>
              <w:t xml:space="preserve">
зияндар бойынша </w:t>
            </w:r>
            <w:r>
              <w:br/>
            </w:r>
            <w:r>
              <w:rPr>
                <w:rFonts w:ascii="Times New Roman"/>
                <w:b w:val="false"/>
                <w:i w:val="false"/>
                <w:color w:val="000000"/>
                <w:sz w:val="20"/>
              </w:rPr>
              <w:t xml:space="preserve">
қайта сақтандыру </w:t>
            </w:r>
            <w:r>
              <w:br/>
            </w:r>
            <w:r>
              <w:rPr>
                <w:rFonts w:ascii="Times New Roman"/>
                <w:b w:val="false"/>
                <w:i w:val="false"/>
                <w:color w:val="000000"/>
                <w:sz w:val="20"/>
              </w:rPr>
              <w:t xml:space="preserve">
активтерінің </w:t>
            </w:r>
            <w:r>
              <w:br/>
            </w:r>
            <w:r>
              <w:rPr>
                <w:rFonts w:ascii="Times New Roman"/>
                <w:b w:val="false"/>
                <w:i w:val="false"/>
                <w:color w:val="000000"/>
                <w:sz w:val="20"/>
              </w:rPr>
              <w:t xml:space="preserve">
өзгеруі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Аннуитет шарттары </w:t>
            </w:r>
            <w:r>
              <w:br/>
            </w:r>
            <w:r>
              <w:rPr>
                <w:rFonts w:ascii="Times New Roman"/>
                <w:b w:val="false"/>
                <w:i w:val="false"/>
                <w:color w:val="000000"/>
                <w:sz w:val="20"/>
              </w:rPr>
              <w:t xml:space="preserve">
бойынша болмаған </w:t>
            </w:r>
            <w:r>
              <w:br/>
            </w:r>
            <w:r>
              <w:rPr>
                <w:rFonts w:ascii="Times New Roman"/>
                <w:b w:val="false"/>
                <w:i w:val="false"/>
                <w:color w:val="000000"/>
                <w:sz w:val="20"/>
              </w:rPr>
              <w:t xml:space="preserve">
зияндар резерві- </w:t>
            </w:r>
            <w:r>
              <w:br/>
            </w:r>
            <w:r>
              <w:rPr>
                <w:rFonts w:ascii="Times New Roman"/>
                <w:b w:val="false"/>
                <w:i w:val="false"/>
                <w:color w:val="000000"/>
                <w:sz w:val="20"/>
              </w:rPr>
              <w:t xml:space="preserve">
нің өзгеруі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Аннуитет шарттары </w:t>
            </w:r>
            <w:r>
              <w:br/>
            </w:r>
            <w:r>
              <w:rPr>
                <w:rFonts w:ascii="Times New Roman"/>
                <w:b w:val="false"/>
                <w:i w:val="false"/>
                <w:color w:val="000000"/>
                <w:sz w:val="20"/>
              </w:rPr>
              <w:t xml:space="preserve">
бойынша болмаған </w:t>
            </w:r>
            <w:r>
              <w:br/>
            </w:r>
            <w:r>
              <w:rPr>
                <w:rFonts w:ascii="Times New Roman"/>
                <w:b w:val="false"/>
                <w:i w:val="false"/>
                <w:color w:val="000000"/>
                <w:sz w:val="20"/>
              </w:rPr>
              <w:t xml:space="preserve">
зияндар бойынша </w:t>
            </w:r>
            <w:r>
              <w:br/>
            </w:r>
            <w:r>
              <w:rPr>
                <w:rFonts w:ascii="Times New Roman"/>
                <w:b w:val="false"/>
                <w:i w:val="false"/>
                <w:color w:val="000000"/>
                <w:sz w:val="20"/>
              </w:rPr>
              <w:t xml:space="preserve">
қайта сақтандыру </w:t>
            </w:r>
            <w:r>
              <w:br/>
            </w:r>
            <w:r>
              <w:rPr>
                <w:rFonts w:ascii="Times New Roman"/>
                <w:b w:val="false"/>
                <w:i w:val="false"/>
                <w:color w:val="000000"/>
                <w:sz w:val="20"/>
              </w:rPr>
              <w:t xml:space="preserve">
активтерінің </w:t>
            </w:r>
            <w:r>
              <w:br/>
            </w:r>
            <w:r>
              <w:rPr>
                <w:rFonts w:ascii="Times New Roman"/>
                <w:b w:val="false"/>
                <w:i w:val="false"/>
                <w:color w:val="000000"/>
                <w:sz w:val="20"/>
              </w:rPr>
              <w:t xml:space="preserve">
өзгеруі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Болған, бірақ </w:t>
            </w:r>
            <w:r>
              <w:br/>
            </w:r>
            <w:r>
              <w:rPr>
                <w:rFonts w:ascii="Times New Roman"/>
                <w:b w:val="false"/>
                <w:i w:val="false"/>
                <w:color w:val="000000"/>
                <w:sz w:val="20"/>
              </w:rPr>
              <w:t xml:space="preserve">
мәлімденбеген </w:t>
            </w:r>
            <w:r>
              <w:br/>
            </w:r>
            <w:r>
              <w:rPr>
                <w:rFonts w:ascii="Times New Roman"/>
                <w:b w:val="false"/>
                <w:i w:val="false"/>
                <w:color w:val="000000"/>
                <w:sz w:val="20"/>
              </w:rPr>
              <w:t xml:space="preserve">
зияндар резерві- </w:t>
            </w:r>
            <w:r>
              <w:br/>
            </w:r>
            <w:r>
              <w:rPr>
                <w:rFonts w:ascii="Times New Roman"/>
                <w:b w:val="false"/>
                <w:i w:val="false"/>
                <w:color w:val="000000"/>
                <w:sz w:val="20"/>
              </w:rPr>
              <w:t xml:space="preserve">
нің өзгеруі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Болған, бірақ </w:t>
            </w:r>
            <w:r>
              <w:br/>
            </w:r>
            <w:r>
              <w:rPr>
                <w:rFonts w:ascii="Times New Roman"/>
                <w:b w:val="false"/>
                <w:i w:val="false"/>
                <w:color w:val="000000"/>
                <w:sz w:val="20"/>
              </w:rPr>
              <w:t xml:space="preserve">
мәлімденбеген </w:t>
            </w:r>
            <w:r>
              <w:br/>
            </w:r>
            <w:r>
              <w:rPr>
                <w:rFonts w:ascii="Times New Roman"/>
                <w:b w:val="false"/>
                <w:i w:val="false"/>
                <w:color w:val="000000"/>
                <w:sz w:val="20"/>
              </w:rPr>
              <w:t xml:space="preserve">
зияндар бойынша </w:t>
            </w:r>
            <w:r>
              <w:br/>
            </w:r>
            <w:r>
              <w:rPr>
                <w:rFonts w:ascii="Times New Roman"/>
                <w:b w:val="false"/>
                <w:i w:val="false"/>
                <w:color w:val="000000"/>
                <w:sz w:val="20"/>
              </w:rPr>
              <w:t xml:space="preserve">
қайта сақтандыру </w:t>
            </w:r>
            <w:r>
              <w:br/>
            </w:r>
            <w:r>
              <w:rPr>
                <w:rFonts w:ascii="Times New Roman"/>
                <w:b w:val="false"/>
                <w:i w:val="false"/>
                <w:color w:val="000000"/>
                <w:sz w:val="20"/>
              </w:rPr>
              <w:t xml:space="preserve">
активтерінің </w:t>
            </w:r>
            <w:r>
              <w:br/>
            </w:r>
            <w:r>
              <w:rPr>
                <w:rFonts w:ascii="Times New Roman"/>
                <w:b w:val="false"/>
                <w:i w:val="false"/>
                <w:color w:val="000000"/>
                <w:sz w:val="20"/>
              </w:rPr>
              <w:t xml:space="preserve">
өзгеруі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Мәлімденген, </w:t>
            </w:r>
            <w:r>
              <w:br/>
            </w:r>
            <w:r>
              <w:rPr>
                <w:rFonts w:ascii="Times New Roman"/>
                <w:b w:val="false"/>
                <w:i w:val="false"/>
                <w:color w:val="000000"/>
                <w:sz w:val="20"/>
              </w:rPr>
              <w:t xml:space="preserve">
бірақ реттелмеген </w:t>
            </w:r>
            <w:r>
              <w:br/>
            </w:r>
            <w:r>
              <w:rPr>
                <w:rFonts w:ascii="Times New Roman"/>
                <w:b w:val="false"/>
                <w:i w:val="false"/>
                <w:color w:val="000000"/>
                <w:sz w:val="20"/>
              </w:rPr>
              <w:t xml:space="preserve">
зияндар резерві- </w:t>
            </w:r>
            <w:r>
              <w:br/>
            </w:r>
            <w:r>
              <w:rPr>
                <w:rFonts w:ascii="Times New Roman"/>
                <w:b w:val="false"/>
                <w:i w:val="false"/>
                <w:color w:val="000000"/>
                <w:sz w:val="20"/>
              </w:rPr>
              <w:t xml:space="preserve">
нің өзгеруі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Мәлімденген, </w:t>
            </w:r>
            <w:r>
              <w:br/>
            </w:r>
            <w:r>
              <w:rPr>
                <w:rFonts w:ascii="Times New Roman"/>
                <w:b w:val="false"/>
                <w:i w:val="false"/>
                <w:color w:val="000000"/>
                <w:sz w:val="20"/>
              </w:rPr>
              <w:t xml:space="preserve">
бірақ реттелмеген </w:t>
            </w:r>
            <w:r>
              <w:br/>
            </w:r>
            <w:r>
              <w:rPr>
                <w:rFonts w:ascii="Times New Roman"/>
                <w:b w:val="false"/>
                <w:i w:val="false"/>
                <w:color w:val="000000"/>
                <w:sz w:val="20"/>
              </w:rPr>
              <w:t xml:space="preserve">
зияндар бойынша </w:t>
            </w:r>
            <w:r>
              <w:br/>
            </w:r>
            <w:r>
              <w:rPr>
                <w:rFonts w:ascii="Times New Roman"/>
                <w:b w:val="false"/>
                <w:i w:val="false"/>
                <w:color w:val="000000"/>
                <w:sz w:val="20"/>
              </w:rPr>
              <w:t xml:space="preserve">
қайта сақтандыру </w:t>
            </w:r>
            <w:r>
              <w:br/>
            </w:r>
            <w:r>
              <w:rPr>
                <w:rFonts w:ascii="Times New Roman"/>
                <w:b w:val="false"/>
                <w:i w:val="false"/>
                <w:color w:val="000000"/>
                <w:sz w:val="20"/>
              </w:rPr>
              <w:t xml:space="preserve">
активтерінің </w:t>
            </w:r>
            <w:r>
              <w:br/>
            </w:r>
            <w:r>
              <w:rPr>
                <w:rFonts w:ascii="Times New Roman"/>
                <w:b w:val="false"/>
                <w:i w:val="false"/>
                <w:color w:val="000000"/>
                <w:sz w:val="20"/>
              </w:rPr>
              <w:t xml:space="preserve">
өзгеруі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резерв- </w:t>
            </w:r>
            <w:r>
              <w:br/>
            </w:r>
            <w:r>
              <w:rPr>
                <w:rFonts w:ascii="Times New Roman"/>
                <w:b w:val="false"/>
                <w:i w:val="false"/>
                <w:color w:val="000000"/>
                <w:sz w:val="20"/>
              </w:rPr>
              <w:t xml:space="preserve">
тердің өзгеруі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резервтер </w:t>
            </w:r>
            <w:r>
              <w:br/>
            </w:r>
            <w:r>
              <w:rPr>
                <w:rFonts w:ascii="Times New Roman"/>
                <w:b w:val="false"/>
                <w:i w:val="false"/>
                <w:color w:val="000000"/>
                <w:sz w:val="20"/>
              </w:rPr>
              <w:t xml:space="preserve">
бойынша қайта </w:t>
            </w:r>
            <w:r>
              <w:br/>
            </w:r>
            <w:r>
              <w:rPr>
                <w:rFonts w:ascii="Times New Roman"/>
                <w:b w:val="false"/>
                <w:i w:val="false"/>
                <w:color w:val="000000"/>
                <w:sz w:val="20"/>
              </w:rPr>
              <w:t xml:space="preserve">
сақтандыру актив- </w:t>
            </w:r>
            <w:r>
              <w:br/>
            </w:r>
            <w:r>
              <w:rPr>
                <w:rFonts w:ascii="Times New Roman"/>
                <w:b w:val="false"/>
                <w:i w:val="false"/>
                <w:color w:val="000000"/>
                <w:sz w:val="20"/>
              </w:rPr>
              <w:t xml:space="preserve">
терінің өзгеруі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қызме- </w:t>
            </w:r>
            <w:r>
              <w:br/>
            </w:r>
            <w:r>
              <w:rPr>
                <w:rFonts w:ascii="Times New Roman"/>
                <w:b w:val="false"/>
                <w:i w:val="false"/>
                <w:color w:val="000000"/>
                <w:sz w:val="20"/>
              </w:rPr>
              <w:t xml:space="preserve">
ті бойынша комис- </w:t>
            </w:r>
            <w:r>
              <w:br/>
            </w:r>
            <w:r>
              <w:rPr>
                <w:rFonts w:ascii="Times New Roman"/>
                <w:b w:val="false"/>
                <w:i w:val="false"/>
                <w:color w:val="000000"/>
                <w:sz w:val="20"/>
              </w:rPr>
              <w:t xml:space="preserve">
сиялық сыйақы </w:t>
            </w:r>
            <w:r>
              <w:br/>
            </w:r>
            <w:r>
              <w:rPr>
                <w:rFonts w:ascii="Times New Roman"/>
                <w:b w:val="false"/>
                <w:i w:val="false"/>
                <w:color w:val="000000"/>
                <w:sz w:val="20"/>
              </w:rPr>
              <w:t xml:space="preserve">
төлеу бойынша </w:t>
            </w:r>
            <w:r>
              <w:br/>
            </w:r>
            <w:r>
              <w:rPr>
                <w:rFonts w:ascii="Times New Roman"/>
                <w:b w:val="false"/>
                <w:i w:val="false"/>
                <w:color w:val="000000"/>
                <w:sz w:val="20"/>
              </w:rPr>
              <w:t xml:space="preserve">
шығыстар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төлеуге </w:t>
            </w:r>
            <w:r>
              <w:br/>
            </w:r>
            <w:r>
              <w:rPr>
                <w:rFonts w:ascii="Times New Roman"/>
                <w:b w:val="false"/>
                <w:i w:val="false"/>
                <w:color w:val="000000"/>
                <w:sz w:val="20"/>
              </w:rPr>
              <w:t xml:space="preserve">
байланысты </w:t>
            </w:r>
            <w:r>
              <w:br/>
            </w:r>
            <w:r>
              <w:rPr>
                <w:rFonts w:ascii="Times New Roman"/>
                <w:b w:val="false"/>
                <w:i w:val="false"/>
                <w:color w:val="000000"/>
                <w:sz w:val="20"/>
              </w:rPr>
              <w:t xml:space="preserve">
шығыстар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w:t>
            </w:r>
            <w:r>
              <w:br/>
            </w:r>
            <w:r>
              <w:rPr>
                <w:rFonts w:ascii="Times New Roman"/>
                <w:b w:val="false"/>
                <w:i w:val="false"/>
                <w:color w:val="000000"/>
                <w:sz w:val="20"/>
              </w:rPr>
              <w:t xml:space="preserve">
бойынша сыйлықақы </w:t>
            </w:r>
            <w:r>
              <w:br/>
            </w:r>
            <w:r>
              <w:rPr>
                <w:rFonts w:ascii="Times New Roman"/>
                <w:b w:val="false"/>
                <w:i w:val="false"/>
                <w:color w:val="000000"/>
                <w:sz w:val="20"/>
              </w:rPr>
              <w:t xml:space="preserve">
түріндегі шығыс- </w:t>
            </w:r>
            <w:r>
              <w:br/>
            </w:r>
            <w:r>
              <w:rPr>
                <w:rFonts w:ascii="Times New Roman"/>
                <w:b w:val="false"/>
                <w:i w:val="false"/>
                <w:color w:val="000000"/>
                <w:sz w:val="20"/>
              </w:rPr>
              <w:t xml:space="preserve">
тар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Күмәнді борыштар </w:t>
            </w:r>
            <w:r>
              <w:br/>
            </w:r>
            <w:r>
              <w:rPr>
                <w:rFonts w:ascii="Times New Roman"/>
                <w:b w:val="false"/>
                <w:i w:val="false"/>
                <w:color w:val="000000"/>
                <w:sz w:val="20"/>
              </w:rPr>
              <w:t xml:space="preserve">
бойынша резерв- </w:t>
            </w:r>
            <w:r>
              <w:br/>
            </w:r>
            <w:r>
              <w:rPr>
                <w:rFonts w:ascii="Times New Roman"/>
                <w:b w:val="false"/>
                <w:i w:val="false"/>
                <w:color w:val="000000"/>
                <w:sz w:val="20"/>
              </w:rPr>
              <w:t xml:space="preserve">
терге арналған </w:t>
            </w:r>
            <w:r>
              <w:br/>
            </w:r>
            <w:r>
              <w:rPr>
                <w:rFonts w:ascii="Times New Roman"/>
                <w:b w:val="false"/>
                <w:i w:val="false"/>
                <w:color w:val="000000"/>
                <w:sz w:val="20"/>
              </w:rPr>
              <w:t xml:space="preserve">
шығыстар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Күмәнді борыштар </w:t>
            </w:r>
            <w:r>
              <w:br/>
            </w:r>
            <w:r>
              <w:rPr>
                <w:rFonts w:ascii="Times New Roman"/>
                <w:b w:val="false"/>
                <w:i w:val="false"/>
                <w:color w:val="000000"/>
                <w:sz w:val="20"/>
              </w:rPr>
              <w:t xml:space="preserve">
бойынша резерв- </w:t>
            </w:r>
            <w:r>
              <w:br/>
            </w:r>
            <w:r>
              <w:rPr>
                <w:rFonts w:ascii="Times New Roman"/>
                <w:b w:val="false"/>
                <w:i w:val="false"/>
                <w:color w:val="000000"/>
                <w:sz w:val="20"/>
              </w:rPr>
              <w:t xml:space="preserve">
терді қалпына </w:t>
            </w:r>
            <w:r>
              <w:br/>
            </w:r>
            <w:r>
              <w:rPr>
                <w:rFonts w:ascii="Times New Roman"/>
                <w:b w:val="false"/>
                <w:i w:val="false"/>
                <w:color w:val="000000"/>
                <w:sz w:val="20"/>
              </w:rPr>
              <w:t xml:space="preserve">
келтіру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Күмәнді борыштар </w:t>
            </w:r>
            <w:r>
              <w:br/>
            </w:r>
            <w:r>
              <w:rPr>
                <w:rFonts w:ascii="Times New Roman"/>
                <w:b w:val="false"/>
                <w:i w:val="false"/>
                <w:color w:val="000000"/>
                <w:sz w:val="20"/>
              </w:rPr>
              <w:t xml:space="preserve">
бойынша резерв- </w:t>
            </w:r>
            <w:r>
              <w:br/>
            </w:r>
            <w:r>
              <w:rPr>
                <w:rFonts w:ascii="Times New Roman"/>
                <w:b w:val="false"/>
                <w:i w:val="false"/>
                <w:color w:val="000000"/>
                <w:sz w:val="20"/>
              </w:rPr>
              <w:t xml:space="preserve">
терге арналған </w:t>
            </w:r>
            <w:r>
              <w:br/>
            </w:r>
            <w:r>
              <w:rPr>
                <w:rFonts w:ascii="Times New Roman"/>
                <w:b w:val="false"/>
                <w:i w:val="false"/>
                <w:color w:val="000000"/>
                <w:sz w:val="20"/>
              </w:rPr>
              <w:t xml:space="preserve">
таза шығыстар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және </w:t>
            </w:r>
            <w:r>
              <w:br/>
            </w:r>
            <w:r>
              <w:rPr>
                <w:rFonts w:ascii="Times New Roman"/>
                <w:b w:val="false"/>
                <w:i w:val="false"/>
                <w:color w:val="000000"/>
                <w:sz w:val="20"/>
              </w:rPr>
              <w:t xml:space="preserve">
әкімшілік </w:t>
            </w:r>
            <w:r>
              <w:br/>
            </w:r>
            <w:r>
              <w:rPr>
                <w:rFonts w:ascii="Times New Roman"/>
                <w:b w:val="false"/>
                <w:i w:val="false"/>
                <w:color w:val="000000"/>
                <w:sz w:val="20"/>
              </w:rPr>
              <w:t xml:space="preserve">
шығыстар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төлеу </w:t>
            </w:r>
            <w:r>
              <w:br/>
            </w:r>
            <w:r>
              <w:rPr>
                <w:rFonts w:ascii="Times New Roman"/>
                <w:b w:val="false"/>
                <w:i w:val="false"/>
                <w:color w:val="000000"/>
                <w:sz w:val="20"/>
              </w:rPr>
              <w:t xml:space="preserve">
және іссапар </w:t>
            </w:r>
            <w:r>
              <w:br/>
            </w:r>
            <w:r>
              <w:rPr>
                <w:rFonts w:ascii="Times New Roman"/>
                <w:b w:val="false"/>
                <w:i w:val="false"/>
                <w:color w:val="000000"/>
                <w:sz w:val="20"/>
              </w:rPr>
              <w:t xml:space="preserve">
шығыстары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бюджетке төлене- </w:t>
            </w:r>
            <w:r>
              <w:br/>
            </w:r>
            <w:r>
              <w:rPr>
                <w:rFonts w:ascii="Times New Roman"/>
                <w:b w:val="false"/>
                <w:i w:val="false"/>
                <w:color w:val="000000"/>
                <w:sz w:val="20"/>
              </w:rPr>
              <w:t xml:space="preserve">
тін ағымдағы </w:t>
            </w:r>
            <w:r>
              <w:br/>
            </w:r>
            <w:r>
              <w:rPr>
                <w:rFonts w:ascii="Times New Roman"/>
                <w:b w:val="false"/>
                <w:i w:val="false"/>
                <w:color w:val="000000"/>
                <w:sz w:val="20"/>
              </w:rPr>
              <w:t xml:space="preserve">
салықтар және </w:t>
            </w:r>
            <w:r>
              <w:br/>
            </w:r>
            <w:r>
              <w:rPr>
                <w:rFonts w:ascii="Times New Roman"/>
                <w:b w:val="false"/>
                <w:i w:val="false"/>
                <w:color w:val="000000"/>
                <w:sz w:val="20"/>
              </w:rPr>
              <w:t xml:space="preserve">
басқа да міндетті </w:t>
            </w:r>
            <w:r>
              <w:br/>
            </w:r>
            <w:r>
              <w:rPr>
                <w:rFonts w:ascii="Times New Roman"/>
                <w:b w:val="false"/>
                <w:i w:val="false"/>
                <w:color w:val="000000"/>
                <w:sz w:val="20"/>
              </w:rPr>
              <w:t xml:space="preserve">
төлемдер (корпо- </w:t>
            </w:r>
            <w:r>
              <w:br/>
            </w:r>
            <w:r>
              <w:rPr>
                <w:rFonts w:ascii="Times New Roman"/>
                <w:b w:val="false"/>
                <w:i w:val="false"/>
                <w:color w:val="000000"/>
                <w:sz w:val="20"/>
              </w:rPr>
              <w:t xml:space="preserve">
ративтік табыс </w:t>
            </w:r>
            <w:r>
              <w:br/>
            </w:r>
            <w:r>
              <w:rPr>
                <w:rFonts w:ascii="Times New Roman"/>
                <w:b w:val="false"/>
                <w:i w:val="false"/>
                <w:color w:val="000000"/>
                <w:sz w:val="20"/>
              </w:rPr>
              <w:t xml:space="preserve">
салығынан басқа)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жалдау </w:t>
            </w:r>
            <w:r>
              <w:br/>
            </w:r>
            <w:r>
              <w:rPr>
                <w:rFonts w:ascii="Times New Roman"/>
                <w:b w:val="false"/>
                <w:i w:val="false"/>
                <w:color w:val="000000"/>
                <w:sz w:val="20"/>
              </w:rPr>
              <w:t xml:space="preserve">
бойынша шығыстар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амортизациялық </w:t>
            </w:r>
            <w:r>
              <w:br/>
            </w:r>
            <w:r>
              <w:rPr>
                <w:rFonts w:ascii="Times New Roman"/>
                <w:b w:val="false"/>
                <w:i w:val="false"/>
                <w:color w:val="000000"/>
                <w:sz w:val="20"/>
              </w:rPr>
              <w:t xml:space="preserve">
ақша аударымдары </w:t>
            </w:r>
            <w:r>
              <w:br/>
            </w:r>
            <w:r>
              <w:rPr>
                <w:rFonts w:ascii="Times New Roman"/>
                <w:b w:val="false"/>
                <w:i w:val="false"/>
                <w:color w:val="000000"/>
                <w:sz w:val="20"/>
              </w:rPr>
              <w:t xml:space="preserve">
және тозу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шығыстар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жиынтығы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ішіндегі </w:t>
            </w:r>
            <w:r>
              <w:br/>
            </w:r>
            <w:r>
              <w:rPr>
                <w:rFonts w:ascii="Times New Roman"/>
                <w:b w:val="false"/>
                <w:i w:val="false"/>
                <w:color w:val="000000"/>
                <w:sz w:val="20"/>
              </w:rPr>
              <w:t xml:space="preserve">
пайда (зиян)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Тоқтатылған </w:t>
            </w:r>
            <w:r>
              <w:br/>
            </w:r>
            <w:r>
              <w:rPr>
                <w:rFonts w:ascii="Times New Roman"/>
                <w:b w:val="false"/>
                <w:i w:val="false"/>
                <w:color w:val="000000"/>
                <w:sz w:val="20"/>
              </w:rPr>
              <w:t xml:space="preserve">
қызметтен түскен </w:t>
            </w:r>
            <w:r>
              <w:br/>
            </w:r>
            <w:r>
              <w:rPr>
                <w:rFonts w:ascii="Times New Roman"/>
                <w:b w:val="false"/>
                <w:i w:val="false"/>
                <w:color w:val="000000"/>
                <w:sz w:val="20"/>
              </w:rPr>
              <w:t xml:space="preserve">
пайда (зиян)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Корпоративтік </w:t>
            </w:r>
            <w:r>
              <w:br/>
            </w:r>
            <w:r>
              <w:rPr>
                <w:rFonts w:ascii="Times New Roman"/>
                <w:b w:val="false"/>
                <w:i w:val="false"/>
                <w:color w:val="000000"/>
                <w:sz w:val="20"/>
              </w:rPr>
              <w:t xml:space="preserve">
табыс салығын </w:t>
            </w:r>
            <w:r>
              <w:br/>
            </w:r>
            <w:r>
              <w:rPr>
                <w:rFonts w:ascii="Times New Roman"/>
                <w:b w:val="false"/>
                <w:i w:val="false"/>
                <w:color w:val="000000"/>
                <w:sz w:val="20"/>
              </w:rPr>
              <w:t xml:space="preserve">
төлегенге </w:t>
            </w:r>
            <w:r>
              <w:br/>
            </w:r>
            <w:r>
              <w:rPr>
                <w:rFonts w:ascii="Times New Roman"/>
                <w:b w:val="false"/>
                <w:i w:val="false"/>
                <w:color w:val="000000"/>
                <w:sz w:val="20"/>
              </w:rPr>
              <w:t xml:space="preserve">
дейінгі жиынтық </w:t>
            </w:r>
            <w:r>
              <w:br/>
            </w:r>
            <w:r>
              <w:rPr>
                <w:rFonts w:ascii="Times New Roman"/>
                <w:b w:val="false"/>
                <w:i w:val="false"/>
                <w:color w:val="000000"/>
                <w:sz w:val="20"/>
              </w:rPr>
              <w:t xml:space="preserve">
таза пайда (зиян)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Корпоративтік </w:t>
            </w:r>
            <w:r>
              <w:br/>
            </w:r>
            <w:r>
              <w:rPr>
                <w:rFonts w:ascii="Times New Roman"/>
                <w:b w:val="false"/>
                <w:i w:val="false"/>
                <w:color w:val="000000"/>
                <w:sz w:val="20"/>
              </w:rPr>
              <w:t xml:space="preserve">
табыс салығы, </w:t>
            </w:r>
            <w:r>
              <w:br/>
            </w:r>
            <w:r>
              <w:rPr>
                <w:rFonts w:ascii="Times New Roman"/>
                <w:b w:val="false"/>
                <w:i w:val="false"/>
                <w:color w:val="000000"/>
                <w:sz w:val="20"/>
              </w:rPr>
              <w:t xml:space="preserve">
оның ішінде: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қызметтен </w:t>
            </w:r>
            <w:r>
              <w:br/>
            </w:r>
            <w:r>
              <w:rPr>
                <w:rFonts w:ascii="Times New Roman"/>
                <w:b w:val="false"/>
                <w:i w:val="false"/>
                <w:color w:val="000000"/>
                <w:sz w:val="20"/>
              </w:rPr>
              <w:t xml:space="preserve">
түскен корпора- </w:t>
            </w:r>
            <w:r>
              <w:br/>
            </w:r>
            <w:r>
              <w:rPr>
                <w:rFonts w:ascii="Times New Roman"/>
                <w:b w:val="false"/>
                <w:i w:val="false"/>
                <w:color w:val="000000"/>
                <w:sz w:val="20"/>
              </w:rPr>
              <w:t xml:space="preserve">
тивтік табыс </w:t>
            </w:r>
            <w:r>
              <w:br/>
            </w:r>
            <w:r>
              <w:rPr>
                <w:rFonts w:ascii="Times New Roman"/>
                <w:b w:val="false"/>
                <w:i w:val="false"/>
                <w:color w:val="000000"/>
                <w:sz w:val="20"/>
              </w:rPr>
              <w:t xml:space="preserve">
салығы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қызметтен </w:t>
            </w:r>
            <w:r>
              <w:br/>
            </w:r>
            <w:r>
              <w:rPr>
                <w:rFonts w:ascii="Times New Roman"/>
                <w:b w:val="false"/>
                <w:i w:val="false"/>
                <w:color w:val="000000"/>
                <w:sz w:val="20"/>
              </w:rPr>
              <w:t xml:space="preserve">
түскен корпора- </w:t>
            </w:r>
            <w:r>
              <w:br/>
            </w:r>
            <w:r>
              <w:rPr>
                <w:rFonts w:ascii="Times New Roman"/>
                <w:b w:val="false"/>
                <w:i w:val="false"/>
                <w:color w:val="000000"/>
                <w:sz w:val="20"/>
              </w:rPr>
              <w:t xml:space="preserve">
тивтік табыс </w:t>
            </w:r>
            <w:r>
              <w:br/>
            </w:r>
            <w:r>
              <w:rPr>
                <w:rFonts w:ascii="Times New Roman"/>
                <w:b w:val="false"/>
                <w:i w:val="false"/>
                <w:color w:val="000000"/>
                <w:sz w:val="20"/>
              </w:rPr>
              <w:t xml:space="preserve">
салығы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Салықтарды төле- </w:t>
            </w:r>
            <w:r>
              <w:br/>
            </w:r>
            <w:r>
              <w:rPr>
                <w:rFonts w:ascii="Times New Roman"/>
                <w:b w:val="false"/>
                <w:i w:val="false"/>
                <w:color w:val="000000"/>
                <w:sz w:val="20"/>
              </w:rPr>
              <w:t xml:space="preserve">
геннен кейінгі </w:t>
            </w:r>
            <w:r>
              <w:br/>
            </w:r>
            <w:r>
              <w:rPr>
                <w:rFonts w:ascii="Times New Roman"/>
                <w:b w:val="false"/>
                <w:i w:val="false"/>
                <w:color w:val="000000"/>
                <w:sz w:val="20"/>
              </w:rPr>
              <w:t xml:space="preserve">
таза пайда (зиян)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2-бағанда қаржылық есептің түсіндірме жазбасында немесе қосымшаларында көрсетілген баптар бойынша ескертулер нөмірі көрсетіледі. </w:t>
      </w:r>
    </w:p>
    <w:p>
      <w:pPr>
        <w:spacing w:after="0"/>
        <w:ind w:left="0"/>
        <w:jc w:val="both"/>
      </w:pPr>
      <w:r>
        <w:rPr>
          <w:rFonts w:ascii="Times New Roman"/>
          <w:b w:val="false"/>
          <w:i w:val="false"/>
          <w:color w:val="000000"/>
          <w:sz w:val="28"/>
        </w:rPr>
        <w:t xml:space="preserve">      Бірінші басшы _______________________  күні __________________ </w:t>
      </w:r>
      <w:r>
        <w:br/>
      </w:r>
      <w:r>
        <w:rPr>
          <w:rFonts w:ascii="Times New Roman"/>
          <w:b w:val="false"/>
          <w:i w:val="false"/>
          <w:color w:val="000000"/>
          <w:sz w:val="28"/>
        </w:rPr>
        <w:t xml:space="preserve">
      Бас бухгалтер _______________________  күні __________________ </w:t>
      </w:r>
      <w:r>
        <w:br/>
      </w:r>
      <w:r>
        <w:rPr>
          <w:rFonts w:ascii="Times New Roman"/>
          <w:b w:val="false"/>
          <w:i w:val="false"/>
          <w:color w:val="000000"/>
          <w:sz w:val="28"/>
        </w:rPr>
        <w:t xml:space="preserve">
      Орындаушы____________________________ </w:t>
      </w:r>
      <w:r>
        <w:br/>
      </w:r>
      <w:r>
        <w:rPr>
          <w:rFonts w:ascii="Times New Roman"/>
          <w:b w:val="false"/>
          <w:i w:val="false"/>
          <w:color w:val="000000"/>
          <w:sz w:val="28"/>
        </w:rPr>
        <w:t xml:space="preserve">
      Телефон______________________________ </w:t>
      </w:r>
      <w:r>
        <w:br/>
      </w:r>
      <w:r>
        <w:rPr>
          <w:rFonts w:ascii="Times New Roman"/>
          <w:b w:val="false"/>
          <w:i w:val="false"/>
          <w:color w:val="000000"/>
          <w:sz w:val="28"/>
        </w:rPr>
        <w:t xml:space="preserve">
      Мөрдің орны"; </w:t>
      </w:r>
    </w:p>
    <w:bookmarkStart w:name="z6" w:id="6"/>
    <w:p>
      <w:pPr>
        <w:spacing w:after="0"/>
        <w:ind w:left="0"/>
        <w:jc w:val="both"/>
      </w:pPr>
      <w:r>
        <w:rPr>
          <w:rFonts w:ascii="Times New Roman"/>
          <w:b w:val="false"/>
          <w:i w:val="false"/>
          <w:color w:val="000000"/>
          <w:sz w:val="28"/>
        </w:rPr>
        <w:t xml:space="preserve">
      3-қосымшада: </w:t>
      </w:r>
      <w:r>
        <w:br/>
      </w:r>
      <w:r>
        <w:rPr>
          <w:rFonts w:ascii="Times New Roman"/>
          <w:b w:val="false"/>
          <w:i w:val="false"/>
          <w:color w:val="000000"/>
          <w:sz w:val="28"/>
        </w:rPr>
        <w:t xml:space="preserve">
      атауындағы "ақша" деген сөз "ақша қаражатының" деген сөздермен ауыстырылсын; </w:t>
      </w:r>
      <w:r>
        <w:br/>
      </w:r>
      <w:r>
        <w:rPr>
          <w:rFonts w:ascii="Times New Roman"/>
          <w:b w:val="false"/>
          <w:i w:val="false"/>
          <w:color w:val="000000"/>
          <w:sz w:val="28"/>
        </w:rPr>
        <w:t xml:space="preserve">
      кестеде: </w:t>
      </w:r>
      <w:r>
        <w:br/>
      </w:r>
      <w:r>
        <w:rPr>
          <w:rFonts w:ascii="Times New Roman"/>
          <w:b w:val="false"/>
          <w:i w:val="false"/>
          <w:color w:val="000000"/>
          <w:sz w:val="28"/>
        </w:rPr>
        <w:t xml:space="preserve">
      "Салық салынғанға дейінгі кіріс (шығын)" деген жолда "кіріс" деген сөз "пайда" деген сөзбен ауыстырылсын; </w:t>
      </w:r>
      <w:r>
        <w:br/>
      </w:r>
      <w:r>
        <w:rPr>
          <w:rFonts w:ascii="Times New Roman"/>
          <w:b w:val="false"/>
          <w:i w:val="false"/>
          <w:color w:val="000000"/>
          <w:sz w:val="28"/>
        </w:rPr>
        <w:t xml:space="preserve">
      "Операция активтеріндегі және міндеттемелердегі өзгерістерге дейінгі операциялық кіріс (шығын)" деген жолда "(шығын)" деген сөз "(шығыс)" деген сөзбен ауыстырылсын; </w:t>
      </w:r>
      <w:r>
        <w:br/>
      </w:r>
      <w:r>
        <w:rPr>
          <w:rFonts w:ascii="Times New Roman"/>
          <w:b w:val="false"/>
          <w:i w:val="false"/>
          <w:color w:val="000000"/>
          <w:sz w:val="28"/>
        </w:rPr>
        <w:t xml:space="preserve">
      "Қайта сақтандырушылардан алынатын сомалардың (артуы) кемуі" деген жол мынадай редакцияда жазылсын: </w:t>
      </w:r>
      <w:r>
        <w:br/>
      </w:r>
      <w:r>
        <w:rPr>
          <w:rFonts w:ascii="Times New Roman"/>
          <w:b w:val="false"/>
          <w:i w:val="false"/>
          <w:color w:val="000000"/>
          <w:sz w:val="28"/>
        </w:rPr>
        <w:t xml:space="preserve">
      "Қайта сақтандыру активтерінің (артуы) кемуі"; </w:t>
      </w:r>
      <w:r>
        <w:br/>
      </w:r>
      <w:r>
        <w:rPr>
          <w:rFonts w:ascii="Times New Roman"/>
          <w:b w:val="false"/>
          <w:i w:val="false"/>
          <w:color w:val="000000"/>
          <w:sz w:val="28"/>
        </w:rPr>
        <w:t xml:space="preserve">
      "Еңбек сіңірілмеген сыйлықақы резервінің таза сомасының артуы (кемуі)" деген жолда: </w:t>
      </w:r>
      <w:r>
        <w:br/>
      </w:r>
      <w:r>
        <w:rPr>
          <w:rFonts w:ascii="Times New Roman"/>
          <w:b w:val="false"/>
          <w:i w:val="false"/>
          <w:color w:val="000000"/>
          <w:sz w:val="28"/>
        </w:rPr>
        <w:t xml:space="preserve">
      "таза" деген сөз алынып тасталсын; </w:t>
      </w:r>
      <w:r>
        <w:br/>
      </w:r>
      <w:r>
        <w:rPr>
          <w:rFonts w:ascii="Times New Roman"/>
          <w:b w:val="false"/>
          <w:i w:val="false"/>
          <w:color w:val="000000"/>
          <w:sz w:val="28"/>
        </w:rPr>
        <w:t xml:space="preserve">
      ", нетто" деген сөзбен толықтырылсын; </w:t>
      </w:r>
      <w:r>
        <w:br/>
      </w:r>
      <w:r>
        <w:rPr>
          <w:rFonts w:ascii="Times New Roman"/>
          <w:b w:val="false"/>
          <w:i w:val="false"/>
          <w:color w:val="000000"/>
          <w:sz w:val="28"/>
        </w:rPr>
        <w:t xml:space="preserve">
      "Өмірді сақтандыру (қайта сақтандыру) шарттары бойынша болмаған шығындар резервінің таза сомасының артуы (кемуі)" деген жолда: </w:t>
      </w:r>
      <w:r>
        <w:br/>
      </w:r>
      <w:r>
        <w:rPr>
          <w:rFonts w:ascii="Times New Roman"/>
          <w:b w:val="false"/>
          <w:i w:val="false"/>
          <w:color w:val="000000"/>
          <w:sz w:val="28"/>
        </w:rPr>
        <w:t xml:space="preserve">
      "таза" деген сөз алынып тасталсын; </w:t>
      </w:r>
      <w:r>
        <w:br/>
      </w:r>
      <w:r>
        <w:rPr>
          <w:rFonts w:ascii="Times New Roman"/>
          <w:b w:val="false"/>
          <w:i w:val="false"/>
          <w:color w:val="000000"/>
          <w:sz w:val="28"/>
        </w:rPr>
        <w:t xml:space="preserve">
      ", нетто" деген сөзбен толықтырылсын; </w:t>
      </w:r>
      <w:r>
        <w:br/>
      </w:r>
      <w:r>
        <w:rPr>
          <w:rFonts w:ascii="Times New Roman"/>
          <w:b w:val="false"/>
          <w:i w:val="false"/>
          <w:color w:val="000000"/>
          <w:sz w:val="28"/>
        </w:rPr>
        <w:t xml:space="preserve">
      "Аннуитет шарттары бойынша болмаған шығындар резервінің таза сомасының артуы (кемуі)" деген жолда: </w:t>
      </w:r>
      <w:r>
        <w:br/>
      </w:r>
      <w:r>
        <w:rPr>
          <w:rFonts w:ascii="Times New Roman"/>
          <w:b w:val="false"/>
          <w:i w:val="false"/>
          <w:color w:val="000000"/>
          <w:sz w:val="28"/>
        </w:rPr>
        <w:t xml:space="preserve">
      "таза" деген сөз алынып тасталсын; </w:t>
      </w:r>
      <w:r>
        <w:br/>
      </w:r>
      <w:r>
        <w:rPr>
          <w:rFonts w:ascii="Times New Roman"/>
          <w:b w:val="false"/>
          <w:i w:val="false"/>
          <w:color w:val="000000"/>
          <w:sz w:val="28"/>
        </w:rPr>
        <w:t xml:space="preserve">
      ", нетто" деген сөзбен толықтырылсын; </w:t>
      </w:r>
      <w:r>
        <w:br/>
      </w:r>
      <w:r>
        <w:rPr>
          <w:rFonts w:ascii="Times New Roman"/>
          <w:b w:val="false"/>
          <w:i w:val="false"/>
          <w:color w:val="000000"/>
          <w:sz w:val="28"/>
        </w:rPr>
        <w:t xml:space="preserve">
      "Болған, бірақ мәлімденбеген шығындар резервінің таза сомасының артуы (кемуі)" деген жолда: </w:t>
      </w:r>
      <w:r>
        <w:br/>
      </w:r>
      <w:r>
        <w:rPr>
          <w:rFonts w:ascii="Times New Roman"/>
          <w:b w:val="false"/>
          <w:i w:val="false"/>
          <w:color w:val="000000"/>
          <w:sz w:val="28"/>
        </w:rPr>
        <w:t xml:space="preserve">
      "таза" деген сөз алынып тасталсын; </w:t>
      </w:r>
      <w:r>
        <w:br/>
      </w:r>
      <w:r>
        <w:rPr>
          <w:rFonts w:ascii="Times New Roman"/>
          <w:b w:val="false"/>
          <w:i w:val="false"/>
          <w:color w:val="000000"/>
          <w:sz w:val="28"/>
        </w:rPr>
        <w:t xml:space="preserve">
      ", нетто" деген сөзбен толықтырылсын; </w:t>
      </w:r>
      <w:r>
        <w:br/>
      </w:r>
      <w:r>
        <w:rPr>
          <w:rFonts w:ascii="Times New Roman"/>
          <w:b w:val="false"/>
          <w:i w:val="false"/>
          <w:color w:val="000000"/>
          <w:sz w:val="28"/>
        </w:rPr>
        <w:t xml:space="preserve">
      "Мәлімденген, бірақ реттелмеген шығындар резервінің таза сомасының артуы (кемуі)" деген жолда: </w:t>
      </w:r>
      <w:r>
        <w:br/>
      </w:r>
      <w:r>
        <w:rPr>
          <w:rFonts w:ascii="Times New Roman"/>
          <w:b w:val="false"/>
          <w:i w:val="false"/>
          <w:color w:val="000000"/>
          <w:sz w:val="28"/>
        </w:rPr>
        <w:t xml:space="preserve">
      "таза" деген сөз алынып тасталсын; </w:t>
      </w:r>
      <w:r>
        <w:br/>
      </w:r>
      <w:r>
        <w:rPr>
          <w:rFonts w:ascii="Times New Roman"/>
          <w:b w:val="false"/>
          <w:i w:val="false"/>
          <w:color w:val="000000"/>
          <w:sz w:val="28"/>
        </w:rPr>
        <w:t xml:space="preserve">
      ", нетто" деген сөзбен толықтырылсын; </w:t>
      </w:r>
      <w:r>
        <w:br/>
      </w:r>
      <w:r>
        <w:rPr>
          <w:rFonts w:ascii="Times New Roman"/>
          <w:b w:val="false"/>
          <w:i w:val="false"/>
          <w:color w:val="000000"/>
          <w:sz w:val="28"/>
        </w:rPr>
        <w:t xml:space="preserve">
      "Қосымша резервтердің таза сомасының артуы (кемуі)" деген жолда: </w:t>
      </w:r>
      <w:r>
        <w:br/>
      </w:r>
      <w:r>
        <w:rPr>
          <w:rFonts w:ascii="Times New Roman"/>
          <w:b w:val="false"/>
          <w:i w:val="false"/>
          <w:color w:val="000000"/>
          <w:sz w:val="28"/>
        </w:rPr>
        <w:t xml:space="preserve">
      "таза" деген сөз алынып тасталсын; </w:t>
      </w:r>
      <w:r>
        <w:br/>
      </w:r>
      <w:r>
        <w:rPr>
          <w:rFonts w:ascii="Times New Roman"/>
          <w:b w:val="false"/>
          <w:i w:val="false"/>
          <w:color w:val="000000"/>
          <w:sz w:val="28"/>
        </w:rPr>
        <w:t xml:space="preserve">
      ", нетто" деген сөзбен толықтырылсын; </w:t>
      </w:r>
      <w:r>
        <w:br/>
      </w:r>
      <w:r>
        <w:rPr>
          <w:rFonts w:ascii="Times New Roman"/>
          <w:b w:val="false"/>
          <w:i w:val="false"/>
          <w:color w:val="000000"/>
          <w:sz w:val="28"/>
        </w:rPr>
        <w:t xml:space="preserve">
      "Есепті кезең басындағы ақша қалдығы" және "Есепті кезең аяғындағы ақша қалдығы" деген жолдарда "ақша" деген сөзден кейін "және ақша баламаларының" деген сөздермен толықтырылсын; </w:t>
      </w:r>
    </w:p>
    <w:bookmarkEnd w:id="6"/>
    <w:bookmarkStart w:name="z7" w:id="7"/>
    <w:p>
      <w:pPr>
        <w:spacing w:after="0"/>
        <w:ind w:left="0"/>
        <w:jc w:val="both"/>
      </w:pPr>
      <w:r>
        <w:rPr>
          <w:rFonts w:ascii="Times New Roman"/>
          <w:b w:val="false"/>
          <w:i w:val="false"/>
          <w:color w:val="000000"/>
          <w:sz w:val="28"/>
        </w:rPr>
        <w:t xml:space="preserve">
      4-қосымша мынадай редакцияда жазылсын: </w:t>
      </w:r>
    </w:p>
    <w:bookmarkEnd w:id="7"/>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және сақтандыру </w:t>
      </w:r>
      <w:r>
        <w:br/>
      </w:r>
      <w:r>
        <w:rPr>
          <w:rFonts w:ascii="Times New Roman"/>
          <w:b w:val="false"/>
          <w:i w:val="false"/>
          <w:color w:val="000000"/>
          <w:sz w:val="28"/>
        </w:rPr>
        <w:t xml:space="preserve">
                                    брокерлерінің қаржылық есеп беру </w:t>
      </w:r>
      <w:r>
        <w:br/>
      </w:r>
      <w:r>
        <w:rPr>
          <w:rFonts w:ascii="Times New Roman"/>
          <w:b w:val="false"/>
          <w:i w:val="false"/>
          <w:color w:val="000000"/>
          <w:sz w:val="28"/>
        </w:rPr>
        <w:t xml:space="preserve">
                                   тізбесі, нысандары мен мерзімдері </w:t>
      </w:r>
      <w:r>
        <w:br/>
      </w:r>
      <w:r>
        <w:rPr>
          <w:rFonts w:ascii="Times New Roman"/>
          <w:b w:val="false"/>
          <w:i w:val="false"/>
          <w:color w:val="000000"/>
          <w:sz w:val="28"/>
        </w:rPr>
        <w:t xml:space="preserve">
                                            туралы нұсқаулыққа </w:t>
      </w:r>
      <w:r>
        <w:br/>
      </w:r>
      <w:r>
        <w:rPr>
          <w:rFonts w:ascii="Times New Roman"/>
          <w:b w:val="false"/>
          <w:i w:val="false"/>
          <w:color w:val="000000"/>
          <w:sz w:val="28"/>
        </w:rPr>
        <w:t xml:space="preserve">
                                                 4-қосымша </w:t>
      </w:r>
    </w:p>
    <w:p>
      <w:pPr>
        <w:spacing w:after="0"/>
        <w:ind w:left="0"/>
        <w:jc w:val="both"/>
      </w:pPr>
      <w:r>
        <w:rPr>
          <w:rFonts w:ascii="Times New Roman"/>
          <w:b w:val="false"/>
          <w:i w:val="false"/>
          <w:color w:val="000000"/>
          <w:sz w:val="28"/>
        </w:rPr>
        <w:t xml:space="preserve">                                                           4-нысан </w:t>
      </w:r>
    </w:p>
    <w:p>
      <w:pPr>
        <w:spacing w:after="0"/>
        <w:ind w:left="0"/>
        <w:jc w:val="both"/>
      </w:pPr>
      <w:r>
        <w:rPr>
          <w:rFonts w:ascii="Times New Roman"/>
          <w:b w:val="false"/>
          <w:i w:val="false"/>
          <w:color w:val="000000"/>
          <w:sz w:val="28"/>
        </w:rPr>
        <w:t xml:space="preserve">        ________________________сақтандыру (қайта сақтандыру) </w:t>
      </w:r>
      <w:r>
        <w:br/>
      </w:r>
      <w:r>
        <w:rPr>
          <w:rFonts w:ascii="Times New Roman"/>
          <w:b w:val="false"/>
          <w:i w:val="false"/>
          <w:color w:val="000000"/>
          <w:sz w:val="28"/>
        </w:rPr>
        <w:t xml:space="preserve">
                  ұйымының/сақтандыру брокерінің </w:t>
      </w:r>
      <w:r>
        <w:br/>
      </w:r>
      <w:r>
        <w:rPr>
          <w:rFonts w:ascii="Times New Roman"/>
          <w:b w:val="false"/>
          <w:i w:val="false"/>
          <w:color w:val="000000"/>
          <w:sz w:val="28"/>
        </w:rPr>
        <w:t xml:space="preserve">
            200_жылғы "__"____________________жағдай бойынша </w:t>
      </w:r>
      <w:r>
        <w:br/>
      </w:r>
      <w:r>
        <w:rPr>
          <w:rFonts w:ascii="Times New Roman"/>
          <w:b w:val="false"/>
          <w:i w:val="false"/>
          <w:color w:val="000000"/>
          <w:sz w:val="28"/>
        </w:rPr>
        <w:t xml:space="preserve">
                 капиталындағы өзгерістер туралы есеп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3"/>
        <w:gridCol w:w="1353"/>
        <w:gridCol w:w="1373"/>
        <w:gridCol w:w="1213"/>
        <w:gridCol w:w="1073"/>
        <w:gridCol w:w="1073"/>
        <w:gridCol w:w="1093"/>
        <w:gridCol w:w="1253"/>
      </w:tblGrid>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ұйымның капиталы </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Азшы- </w:t>
            </w:r>
            <w:r>
              <w:br/>
            </w:r>
            <w:r>
              <w:rPr>
                <w:rFonts w:ascii="Times New Roman"/>
                <w:b w:val="false"/>
                <w:i w:val="false"/>
                <w:color w:val="000000"/>
                <w:sz w:val="20"/>
              </w:rPr>
              <w:t xml:space="preserve">
лық- </w:t>
            </w:r>
            <w:r>
              <w:br/>
            </w:r>
            <w:r>
              <w:rPr>
                <w:rFonts w:ascii="Times New Roman"/>
                <w:b w:val="false"/>
                <w:i w:val="false"/>
                <w:color w:val="000000"/>
                <w:sz w:val="20"/>
              </w:rPr>
              <w:t xml:space="preserve">
тың </w:t>
            </w:r>
            <w:r>
              <w:br/>
            </w:r>
            <w:r>
              <w:rPr>
                <w:rFonts w:ascii="Times New Roman"/>
                <w:b w:val="false"/>
                <w:i w:val="false"/>
                <w:color w:val="000000"/>
                <w:sz w:val="20"/>
              </w:rPr>
              <w:t xml:space="preserve">
үлесі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 </w:t>
            </w:r>
            <w:r>
              <w:br/>
            </w:r>
            <w:r>
              <w:rPr>
                <w:rFonts w:ascii="Times New Roman"/>
                <w:b w:val="false"/>
                <w:i w:val="false"/>
                <w:color w:val="000000"/>
                <w:sz w:val="20"/>
              </w:rPr>
              <w:t xml:space="preserve">
тал- </w:t>
            </w:r>
            <w:r>
              <w:br/>
            </w:r>
            <w:r>
              <w:rPr>
                <w:rFonts w:ascii="Times New Roman"/>
                <w:b w:val="false"/>
                <w:i w:val="false"/>
                <w:color w:val="000000"/>
                <w:sz w:val="20"/>
              </w:rPr>
              <w:t xml:space="preserve">
дың </w:t>
            </w:r>
            <w:r>
              <w:br/>
            </w:r>
            <w:r>
              <w:rPr>
                <w:rFonts w:ascii="Times New Roman"/>
                <w:b w:val="false"/>
                <w:i w:val="false"/>
                <w:color w:val="000000"/>
                <w:sz w:val="20"/>
              </w:rPr>
              <w:t xml:space="preserve">
жиын- </w:t>
            </w:r>
            <w:r>
              <w:br/>
            </w:r>
            <w:r>
              <w:rPr>
                <w:rFonts w:ascii="Times New Roman"/>
                <w:b w:val="false"/>
                <w:i w:val="false"/>
                <w:color w:val="000000"/>
                <w:sz w:val="20"/>
              </w:rPr>
              <w:t xml:space="preserve">
тығы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 </w:t>
            </w:r>
            <w:r>
              <w:br/>
            </w:r>
            <w:r>
              <w:rPr>
                <w:rFonts w:ascii="Times New Roman"/>
                <w:b w:val="false"/>
                <w:i w:val="false"/>
                <w:color w:val="000000"/>
                <w:sz w:val="20"/>
              </w:rPr>
              <w:t xml:space="preserve">
лық </w:t>
            </w:r>
            <w:r>
              <w:br/>
            </w:r>
            <w:r>
              <w:rPr>
                <w:rFonts w:ascii="Times New Roman"/>
                <w:b w:val="false"/>
                <w:i w:val="false"/>
                <w:color w:val="000000"/>
                <w:sz w:val="20"/>
              </w:rPr>
              <w:t xml:space="preserve">
капи- </w:t>
            </w:r>
            <w:r>
              <w:br/>
            </w:r>
            <w:r>
              <w:rPr>
                <w:rFonts w:ascii="Times New Roman"/>
                <w:b w:val="false"/>
                <w:i w:val="false"/>
                <w:color w:val="000000"/>
                <w:sz w:val="20"/>
              </w:rPr>
              <w:t xml:space="preserve">
тал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 </w:t>
            </w:r>
            <w:r>
              <w:br/>
            </w:r>
            <w:r>
              <w:rPr>
                <w:rFonts w:ascii="Times New Roman"/>
                <w:b w:val="false"/>
                <w:i w:val="false"/>
                <w:color w:val="000000"/>
                <w:sz w:val="20"/>
              </w:rPr>
              <w:t xml:space="preserve">
втік </w:t>
            </w:r>
            <w:r>
              <w:br/>
            </w:r>
            <w:r>
              <w:rPr>
                <w:rFonts w:ascii="Times New Roman"/>
                <w:b w:val="false"/>
                <w:i w:val="false"/>
                <w:color w:val="000000"/>
                <w:sz w:val="20"/>
              </w:rPr>
              <w:t xml:space="preserve">
капи- </w:t>
            </w:r>
            <w:r>
              <w:br/>
            </w:r>
            <w:r>
              <w:rPr>
                <w:rFonts w:ascii="Times New Roman"/>
                <w:b w:val="false"/>
                <w:i w:val="false"/>
                <w:color w:val="000000"/>
                <w:sz w:val="20"/>
              </w:rPr>
              <w:t xml:space="preserve">
тал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w:t>
            </w:r>
            <w:r>
              <w:br/>
            </w:r>
            <w:r>
              <w:rPr>
                <w:rFonts w:ascii="Times New Roman"/>
                <w:b w:val="false"/>
                <w:i w:val="false"/>
                <w:color w:val="000000"/>
                <w:sz w:val="20"/>
              </w:rPr>
              <w:t xml:space="preserve">
да </w:t>
            </w:r>
            <w:r>
              <w:br/>
            </w:r>
            <w:r>
              <w:rPr>
                <w:rFonts w:ascii="Times New Roman"/>
                <w:b w:val="false"/>
                <w:i w:val="false"/>
                <w:color w:val="000000"/>
                <w:sz w:val="20"/>
              </w:rPr>
              <w:t xml:space="preserve">
ре- </w:t>
            </w:r>
            <w:r>
              <w:br/>
            </w:r>
            <w:r>
              <w:rPr>
                <w:rFonts w:ascii="Times New Roman"/>
                <w:b w:val="false"/>
                <w:i w:val="false"/>
                <w:color w:val="000000"/>
                <w:sz w:val="20"/>
              </w:rPr>
              <w:t xml:space="preserve">
зерв- </w:t>
            </w:r>
            <w:r>
              <w:br/>
            </w:r>
            <w:r>
              <w:rPr>
                <w:rFonts w:ascii="Times New Roman"/>
                <w:b w:val="false"/>
                <w:i w:val="false"/>
                <w:color w:val="000000"/>
                <w:sz w:val="20"/>
              </w:rPr>
              <w:t xml:space="preserve">
тер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 </w:t>
            </w:r>
            <w:r>
              <w:br/>
            </w:r>
            <w:r>
              <w:rPr>
                <w:rFonts w:ascii="Times New Roman"/>
                <w:b w:val="false"/>
                <w:i w:val="false"/>
                <w:color w:val="000000"/>
                <w:sz w:val="20"/>
              </w:rPr>
              <w:t xml:space="preserve">
лін- </w:t>
            </w:r>
            <w:r>
              <w:br/>
            </w:r>
            <w:r>
              <w:rPr>
                <w:rFonts w:ascii="Times New Roman"/>
                <w:b w:val="false"/>
                <w:i w:val="false"/>
                <w:color w:val="000000"/>
                <w:sz w:val="20"/>
              </w:rPr>
              <w:t xml:space="preserve">
бе- </w:t>
            </w:r>
            <w:r>
              <w:br/>
            </w:r>
            <w:r>
              <w:rPr>
                <w:rFonts w:ascii="Times New Roman"/>
                <w:b w:val="false"/>
                <w:i w:val="false"/>
                <w:color w:val="000000"/>
                <w:sz w:val="20"/>
              </w:rPr>
              <w:t xml:space="preserve">
ген </w:t>
            </w:r>
            <w:r>
              <w:br/>
            </w:r>
            <w:r>
              <w:rPr>
                <w:rFonts w:ascii="Times New Roman"/>
                <w:b w:val="false"/>
                <w:i w:val="false"/>
                <w:color w:val="000000"/>
                <w:sz w:val="20"/>
              </w:rPr>
              <w:t xml:space="preserve">
пай- </w:t>
            </w:r>
            <w:r>
              <w:br/>
            </w:r>
            <w:r>
              <w:rPr>
                <w:rFonts w:ascii="Times New Roman"/>
                <w:b w:val="false"/>
                <w:i w:val="false"/>
                <w:color w:val="000000"/>
                <w:sz w:val="20"/>
              </w:rPr>
              <w:t xml:space="preserve">
да </w:t>
            </w:r>
            <w:r>
              <w:br/>
            </w:r>
            <w:r>
              <w:rPr>
                <w:rFonts w:ascii="Times New Roman"/>
                <w:b w:val="false"/>
                <w:i w:val="false"/>
                <w:color w:val="000000"/>
                <w:sz w:val="20"/>
              </w:rPr>
              <w:t xml:space="preserve">
(зи- </w:t>
            </w:r>
            <w:r>
              <w:br/>
            </w:r>
            <w:r>
              <w:rPr>
                <w:rFonts w:ascii="Times New Roman"/>
                <w:b w:val="false"/>
                <w:i w:val="false"/>
                <w:color w:val="000000"/>
                <w:sz w:val="20"/>
              </w:rPr>
              <w:t xml:space="preserve">
ян)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кезеңнің </w:t>
            </w:r>
            <w:r>
              <w:br/>
            </w:r>
            <w:r>
              <w:rPr>
                <w:rFonts w:ascii="Times New Roman"/>
                <w:b w:val="false"/>
                <w:i w:val="false"/>
                <w:color w:val="000000"/>
                <w:sz w:val="20"/>
              </w:rPr>
              <w:t xml:space="preserve">
басындағы сальдо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саясатында- </w:t>
            </w:r>
            <w:r>
              <w:br/>
            </w:r>
            <w:r>
              <w:rPr>
                <w:rFonts w:ascii="Times New Roman"/>
                <w:b w:val="false"/>
                <w:i w:val="false"/>
                <w:color w:val="000000"/>
                <w:sz w:val="20"/>
              </w:rPr>
              <w:t xml:space="preserve">
ғы өзгерістер </w:t>
            </w:r>
            <w:r>
              <w:br/>
            </w:r>
            <w:r>
              <w:rPr>
                <w:rFonts w:ascii="Times New Roman"/>
                <w:b w:val="false"/>
                <w:i w:val="false"/>
                <w:color w:val="000000"/>
                <w:sz w:val="20"/>
              </w:rPr>
              <w:t xml:space="preserve">
және қателерді </w:t>
            </w:r>
            <w:r>
              <w:br/>
            </w:r>
            <w:r>
              <w:rPr>
                <w:rFonts w:ascii="Times New Roman"/>
                <w:b w:val="false"/>
                <w:i w:val="false"/>
                <w:color w:val="000000"/>
                <w:sz w:val="20"/>
              </w:rPr>
              <w:t xml:space="preserve">
түзету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кезеңнің </w:t>
            </w:r>
            <w:r>
              <w:br/>
            </w:r>
            <w:r>
              <w:rPr>
                <w:rFonts w:ascii="Times New Roman"/>
                <w:b w:val="false"/>
                <w:i w:val="false"/>
                <w:color w:val="000000"/>
                <w:sz w:val="20"/>
              </w:rPr>
              <w:t xml:space="preserve">
басында қайта </w:t>
            </w:r>
            <w:r>
              <w:br/>
            </w:r>
            <w:r>
              <w:rPr>
                <w:rFonts w:ascii="Times New Roman"/>
                <w:b w:val="false"/>
                <w:i w:val="false"/>
                <w:color w:val="000000"/>
                <w:sz w:val="20"/>
              </w:rPr>
              <w:t xml:space="preserve">
есептелген </w:t>
            </w:r>
            <w:r>
              <w:br/>
            </w:r>
            <w:r>
              <w:rPr>
                <w:rFonts w:ascii="Times New Roman"/>
                <w:b w:val="false"/>
                <w:i w:val="false"/>
                <w:color w:val="000000"/>
                <w:sz w:val="20"/>
              </w:rPr>
              <w:t xml:space="preserve">
сальдо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 </w:t>
            </w:r>
            <w:r>
              <w:br/>
            </w:r>
            <w:r>
              <w:rPr>
                <w:rFonts w:ascii="Times New Roman"/>
                <w:b w:val="false"/>
                <w:i w:val="false"/>
                <w:color w:val="000000"/>
                <w:sz w:val="20"/>
              </w:rPr>
              <w:t xml:space="preserve">
жабдықтарды </w:t>
            </w:r>
            <w:r>
              <w:br/>
            </w:r>
            <w:r>
              <w:rPr>
                <w:rFonts w:ascii="Times New Roman"/>
                <w:b w:val="false"/>
                <w:i w:val="false"/>
                <w:color w:val="000000"/>
                <w:sz w:val="20"/>
              </w:rPr>
              <w:t xml:space="preserve">
қайта бағалау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Сатуға арналған </w:t>
            </w:r>
            <w:r>
              <w:br/>
            </w:r>
            <w:r>
              <w:rPr>
                <w:rFonts w:ascii="Times New Roman"/>
                <w:b w:val="false"/>
                <w:i w:val="false"/>
                <w:color w:val="000000"/>
                <w:sz w:val="20"/>
              </w:rPr>
              <w:t xml:space="preserve">
қолда бар </w:t>
            </w:r>
            <w:r>
              <w:br/>
            </w:r>
            <w:r>
              <w:rPr>
                <w:rFonts w:ascii="Times New Roman"/>
                <w:b w:val="false"/>
                <w:i w:val="false"/>
                <w:color w:val="000000"/>
                <w:sz w:val="20"/>
              </w:rPr>
              <w:t xml:space="preserve">
бағалы қағазда </w:t>
            </w:r>
            <w:r>
              <w:br/>
            </w:r>
            <w:r>
              <w:rPr>
                <w:rFonts w:ascii="Times New Roman"/>
                <w:b w:val="false"/>
                <w:i w:val="false"/>
                <w:color w:val="000000"/>
                <w:sz w:val="20"/>
              </w:rPr>
              <w:t xml:space="preserve">
құнының өзгеруі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ағынын </w:t>
            </w:r>
            <w:r>
              <w:br/>
            </w:r>
            <w:r>
              <w:rPr>
                <w:rFonts w:ascii="Times New Roman"/>
                <w:b w:val="false"/>
                <w:i w:val="false"/>
                <w:color w:val="000000"/>
                <w:sz w:val="20"/>
              </w:rPr>
              <w:t xml:space="preserve">
хеджирлеу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операция- </w:t>
            </w:r>
            <w:r>
              <w:br/>
            </w:r>
            <w:r>
              <w:rPr>
                <w:rFonts w:ascii="Times New Roman"/>
                <w:b w:val="false"/>
                <w:i w:val="false"/>
                <w:color w:val="000000"/>
                <w:sz w:val="20"/>
              </w:rPr>
              <w:t xml:space="preserve">
лардан түскен </w:t>
            </w:r>
            <w:r>
              <w:br/>
            </w:r>
            <w:r>
              <w:rPr>
                <w:rFonts w:ascii="Times New Roman"/>
                <w:b w:val="false"/>
                <w:i w:val="false"/>
                <w:color w:val="000000"/>
                <w:sz w:val="20"/>
              </w:rPr>
              <w:t xml:space="preserve">
пайда (зиян)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Капиталдың </w:t>
            </w:r>
            <w:r>
              <w:br/>
            </w:r>
            <w:r>
              <w:rPr>
                <w:rFonts w:ascii="Times New Roman"/>
                <w:b w:val="false"/>
                <w:i w:val="false"/>
                <w:color w:val="000000"/>
                <w:sz w:val="20"/>
              </w:rPr>
              <w:t xml:space="preserve">
тікелей өзінде </w:t>
            </w:r>
            <w:r>
              <w:br/>
            </w:r>
            <w:r>
              <w:rPr>
                <w:rFonts w:ascii="Times New Roman"/>
                <w:b w:val="false"/>
                <w:i w:val="false"/>
                <w:color w:val="000000"/>
                <w:sz w:val="20"/>
              </w:rPr>
              <w:t xml:space="preserve">
танылған пайда </w:t>
            </w:r>
            <w:r>
              <w:br/>
            </w:r>
            <w:r>
              <w:rPr>
                <w:rFonts w:ascii="Times New Roman"/>
                <w:b w:val="false"/>
                <w:i w:val="false"/>
                <w:color w:val="000000"/>
                <w:sz w:val="20"/>
              </w:rPr>
              <w:t xml:space="preserve">
(зиян)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ішіндегі </w:t>
            </w:r>
            <w:r>
              <w:br/>
            </w:r>
            <w:r>
              <w:rPr>
                <w:rFonts w:ascii="Times New Roman"/>
                <w:b w:val="false"/>
                <w:i w:val="false"/>
                <w:color w:val="000000"/>
                <w:sz w:val="20"/>
              </w:rPr>
              <w:t xml:space="preserve">
пайда (зиян)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ішіндегі </w:t>
            </w:r>
            <w:r>
              <w:br/>
            </w:r>
            <w:r>
              <w:rPr>
                <w:rFonts w:ascii="Times New Roman"/>
                <w:b w:val="false"/>
                <w:i w:val="false"/>
                <w:color w:val="000000"/>
                <w:sz w:val="20"/>
              </w:rPr>
              <w:t xml:space="preserve">
барлық пайда </w:t>
            </w:r>
            <w:r>
              <w:br/>
            </w:r>
            <w:r>
              <w:rPr>
                <w:rFonts w:ascii="Times New Roman"/>
                <w:b w:val="false"/>
                <w:i w:val="false"/>
                <w:color w:val="000000"/>
                <w:sz w:val="20"/>
              </w:rPr>
              <w:t xml:space="preserve">
(зиян)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Дивидендтер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Акцияларды </w:t>
            </w:r>
            <w:r>
              <w:br/>
            </w:r>
            <w:r>
              <w:rPr>
                <w:rFonts w:ascii="Times New Roman"/>
                <w:b w:val="false"/>
                <w:i w:val="false"/>
                <w:color w:val="000000"/>
                <w:sz w:val="20"/>
              </w:rPr>
              <w:t xml:space="preserve">
эмиссиялау </w:t>
            </w:r>
            <w:r>
              <w:br/>
            </w:r>
            <w:r>
              <w:rPr>
                <w:rFonts w:ascii="Times New Roman"/>
                <w:b w:val="false"/>
                <w:i w:val="false"/>
                <w:color w:val="000000"/>
                <w:sz w:val="20"/>
              </w:rPr>
              <w:t xml:space="preserve">
(жарналар)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w:t>
            </w:r>
            <w:r>
              <w:br/>
            </w:r>
            <w:r>
              <w:rPr>
                <w:rFonts w:ascii="Times New Roman"/>
                <w:b w:val="false"/>
                <w:i w:val="false"/>
                <w:color w:val="000000"/>
                <w:sz w:val="20"/>
              </w:rPr>
              <w:t xml:space="preserve">
акциялар </w:t>
            </w:r>
            <w:r>
              <w:br/>
            </w:r>
            <w:r>
              <w:rPr>
                <w:rFonts w:ascii="Times New Roman"/>
                <w:b w:val="false"/>
                <w:i w:val="false"/>
                <w:color w:val="000000"/>
                <w:sz w:val="20"/>
              </w:rPr>
              <w:t xml:space="preserve">
(жарналар)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аударымдар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 </w:t>
            </w:r>
            <w:r>
              <w:br/>
            </w:r>
            <w:r>
              <w:rPr>
                <w:rFonts w:ascii="Times New Roman"/>
                <w:b w:val="false"/>
                <w:i w:val="false"/>
                <w:color w:val="000000"/>
                <w:sz w:val="20"/>
              </w:rPr>
              <w:t xml:space="preserve">
жабдықтардың </w:t>
            </w:r>
            <w:r>
              <w:br/>
            </w:r>
            <w:r>
              <w:rPr>
                <w:rFonts w:ascii="Times New Roman"/>
                <w:b w:val="false"/>
                <w:i w:val="false"/>
                <w:color w:val="000000"/>
                <w:sz w:val="20"/>
              </w:rPr>
              <w:t xml:space="preserve">
жинақталған </w:t>
            </w:r>
            <w:r>
              <w:br/>
            </w:r>
            <w:r>
              <w:rPr>
                <w:rFonts w:ascii="Times New Roman"/>
                <w:b w:val="false"/>
                <w:i w:val="false"/>
                <w:color w:val="000000"/>
                <w:sz w:val="20"/>
              </w:rPr>
              <w:t xml:space="preserve">
қайта бағалауы- </w:t>
            </w:r>
            <w:r>
              <w:br/>
            </w:r>
            <w:r>
              <w:rPr>
                <w:rFonts w:ascii="Times New Roman"/>
                <w:b w:val="false"/>
                <w:i w:val="false"/>
                <w:color w:val="000000"/>
                <w:sz w:val="20"/>
              </w:rPr>
              <w:t xml:space="preserve">
ның өзгеруі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Резервтік </w:t>
            </w:r>
            <w:r>
              <w:br/>
            </w:r>
            <w:r>
              <w:rPr>
                <w:rFonts w:ascii="Times New Roman"/>
                <w:b w:val="false"/>
                <w:i w:val="false"/>
                <w:color w:val="000000"/>
                <w:sz w:val="20"/>
              </w:rPr>
              <w:t xml:space="preserve">
капиталды </w:t>
            </w:r>
            <w:r>
              <w:br/>
            </w:r>
            <w:r>
              <w:rPr>
                <w:rFonts w:ascii="Times New Roman"/>
                <w:b w:val="false"/>
                <w:i w:val="false"/>
                <w:color w:val="000000"/>
                <w:sz w:val="20"/>
              </w:rPr>
              <w:t xml:space="preserve">
қалыптастыру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w:t>
            </w:r>
            <w:r>
              <w:br/>
            </w:r>
            <w:r>
              <w:rPr>
                <w:rFonts w:ascii="Times New Roman"/>
                <w:b w:val="false"/>
                <w:i w:val="false"/>
                <w:color w:val="000000"/>
                <w:sz w:val="20"/>
              </w:rPr>
              <w:t xml:space="preserve">
операциялар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кезеңнің </w:t>
            </w:r>
            <w:r>
              <w:br/>
            </w:r>
            <w:r>
              <w:rPr>
                <w:rFonts w:ascii="Times New Roman"/>
                <w:b w:val="false"/>
                <w:i w:val="false"/>
                <w:color w:val="000000"/>
                <w:sz w:val="20"/>
              </w:rPr>
              <w:t xml:space="preserve">
басындағы сальдо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w:t>
            </w:r>
            <w:r>
              <w:br/>
            </w:r>
            <w:r>
              <w:rPr>
                <w:rFonts w:ascii="Times New Roman"/>
                <w:b w:val="false"/>
                <w:i w:val="false"/>
                <w:color w:val="000000"/>
                <w:sz w:val="20"/>
              </w:rPr>
              <w:t xml:space="preserve">
саясатындағы </w:t>
            </w:r>
            <w:r>
              <w:br/>
            </w:r>
            <w:r>
              <w:rPr>
                <w:rFonts w:ascii="Times New Roman"/>
                <w:b w:val="false"/>
                <w:i w:val="false"/>
                <w:color w:val="000000"/>
                <w:sz w:val="20"/>
              </w:rPr>
              <w:t xml:space="preserve">
өзгерістер және </w:t>
            </w:r>
            <w:r>
              <w:br/>
            </w:r>
            <w:r>
              <w:rPr>
                <w:rFonts w:ascii="Times New Roman"/>
                <w:b w:val="false"/>
                <w:i w:val="false"/>
                <w:color w:val="000000"/>
                <w:sz w:val="20"/>
              </w:rPr>
              <w:t xml:space="preserve">
қателерді түзету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кезеңнің </w:t>
            </w:r>
            <w:r>
              <w:br/>
            </w:r>
            <w:r>
              <w:rPr>
                <w:rFonts w:ascii="Times New Roman"/>
                <w:b w:val="false"/>
                <w:i w:val="false"/>
                <w:color w:val="000000"/>
                <w:sz w:val="20"/>
              </w:rPr>
              <w:t xml:space="preserve">
басындағы қайта </w:t>
            </w:r>
            <w:r>
              <w:br/>
            </w:r>
            <w:r>
              <w:rPr>
                <w:rFonts w:ascii="Times New Roman"/>
                <w:b w:val="false"/>
                <w:i w:val="false"/>
                <w:color w:val="000000"/>
                <w:sz w:val="20"/>
              </w:rPr>
              <w:t xml:space="preserve">
саналған сальдо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 </w:t>
            </w:r>
            <w:r>
              <w:br/>
            </w:r>
            <w:r>
              <w:rPr>
                <w:rFonts w:ascii="Times New Roman"/>
                <w:b w:val="false"/>
                <w:i w:val="false"/>
                <w:color w:val="000000"/>
                <w:sz w:val="20"/>
              </w:rPr>
              <w:t xml:space="preserve">
жабдықтарды </w:t>
            </w:r>
            <w:r>
              <w:br/>
            </w:r>
            <w:r>
              <w:rPr>
                <w:rFonts w:ascii="Times New Roman"/>
                <w:b w:val="false"/>
                <w:i w:val="false"/>
                <w:color w:val="000000"/>
                <w:sz w:val="20"/>
              </w:rPr>
              <w:t xml:space="preserve">
қайта бағалау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Сатуға арналған </w:t>
            </w:r>
            <w:r>
              <w:br/>
            </w:r>
            <w:r>
              <w:rPr>
                <w:rFonts w:ascii="Times New Roman"/>
                <w:b w:val="false"/>
                <w:i w:val="false"/>
                <w:color w:val="000000"/>
                <w:sz w:val="20"/>
              </w:rPr>
              <w:t xml:space="preserve">
қолда бар </w:t>
            </w:r>
            <w:r>
              <w:br/>
            </w:r>
            <w:r>
              <w:rPr>
                <w:rFonts w:ascii="Times New Roman"/>
                <w:b w:val="false"/>
                <w:i w:val="false"/>
                <w:color w:val="000000"/>
                <w:sz w:val="20"/>
              </w:rPr>
              <w:t xml:space="preserve">
бағалы қағаздар </w:t>
            </w:r>
            <w:r>
              <w:br/>
            </w:r>
            <w:r>
              <w:rPr>
                <w:rFonts w:ascii="Times New Roman"/>
                <w:b w:val="false"/>
                <w:i w:val="false"/>
                <w:color w:val="000000"/>
                <w:sz w:val="20"/>
              </w:rPr>
              <w:t xml:space="preserve">
құнының өзгеруі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ағынын </w:t>
            </w:r>
            <w:r>
              <w:br/>
            </w:r>
            <w:r>
              <w:rPr>
                <w:rFonts w:ascii="Times New Roman"/>
                <w:b w:val="false"/>
                <w:i w:val="false"/>
                <w:color w:val="000000"/>
                <w:sz w:val="20"/>
              </w:rPr>
              <w:t xml:space="preserve">
хеджирлеу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w:t>
            </w:r>
            <w:r>
              <w:br/>
            </w:r>
            <w:r>
              <w:rPr>
                <w:rFonts w:ascii="Times New Roman"/>
                <w:b w:val="false"/>
                <w:i w:val="false"/>
                <w:color w:val="000000"/>
                <w:sz w:val="20"/>
              </w:rPr>
              <w:t xml:space="preserve">
операциялардан </w:t>
            </w:r>
            <w:r>
              <w:br/>
            </w:r>
            <w:r>
              <w:rPr>
                <w:rFonts w:ascii="Times New Roman"/>
                <w:b w:val="false"/>
                <w:i w:val="false"/>
                <w:color w:val="000000"/>
                <w:sz w:val="20"/>
              </w:rPr>
              <w:t xml:space="preserve">
түскен пайда </w:t>
            </w:r>
            <w:r>
              <w:br/>
            </w:r>
            <w:r>
              <w:rPr>
                <w:rFonts w:ascii="Times New Roman"/>
                <w:b w:val="false"/>
                <w:i w:val="false"/>
                <w:color w:val="000000"/>
                <w:sz w:val="20"/>
              </w:rPr>
              <w:t xml:space="preserve">
(зиян)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Капиталдың </w:t>
            </w:r>
            <w:r>
              <w:br/>
            </w:r>
            <w:r>
              <w:rPr>
                <w:rFonts w:ascii="Times New Roman"/>
                <w:b w:val="false"/>
                <w:i w:val="false"/>
                <w:color w:val="000000"/>
                <w:sz w:val="20"/>
              </w:rPr>
              <w:t xml:space="preserve">
тікелей өзінде </w:t>
            </w:r>
            <w:r>
              <w:br/>
            </w:r>
            <w:r>
              <w:rPr>
                <w:rFonts w:ascii="Times New Roman"/>
                <w:b w:val="false"/>
                <w:i w:val="false"/>
                <w:color w:val="000000"/>
                <w:sz w:val="20"/>
              </w:rPr>
              <w:t xml:space="preserve">
танылған пайда </w:t>
            </w:r>
            <w:r>
              <w:br/>
            </w:r>
            <w:r>
              <w:rPr>
                <w:rFonts w:ascii="Times New Roman"/>
                <w:b w:val="false"/>
                <w:i w:val="false"/>
                <w:color w:val="000000"/>
                <w:sz w:val="20"/>
              </w:rPr>
              <w:t xml:space="preserve">
(зиян)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ішіндегі </w:t>
            </w:r>
            <w:r>
              <w:br/>
            </w:r>
            <w:r>
              <w:rPr>
                <w:rFonts w:ascii="Times New Roman"/>
                <w:b w:val="false"/>
                <w:i w:val="false"/>
                <w:color w:val="000000"/>
                <w:sz w:val="20"/>
              </w:rPr>
              <w:t xml:space="preserve">
пайда (зиян)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ішіндегі </w:t>
            </w:r>
            <w:r>
              <w:br/>
            </w:r>
            <w:r>
              <w:rPr>
                <w:rFonts w:ascii="Times New Roman"/>
                <w:b w:val="false"/>
                <w:i w:val="false"/>
                <w:color w:val="000000"/>
                <w:sz w:val="20"/>
              </w:rPr>
              <w:t xml:space="preserve">
барлық пайда </w:t>
            </w:r>
            <w:r>
              <w:br/>
            </w:r>
            <w:r>
              <w:rPr>
                <w:rFonts w:ascii="Times New Roman"/>
                <w:b w:val="false"/>
                <w:i w:val="false"/>
                <w:color w:val="000000"/>
                <w:sz w:val="20"/>
              </w:rPr>
              <w:t xml:space="preserve">
(зиян)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Дивидендтер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Акцияларды </w:t>
            </w:r>
            <w:r>
              <w:br/>
            </w:r>
            <w:r>
              <w:rPr>
                <w:rFonts w:ascii="Times New Roman"/>
                <w:b w:val="false"/>
                <w:i w:val="false"/>
                <w:color w:val="000000"/>
                <w:sz w:val="20"/>
              </w:rPr>
              <w:t xml:space="preserve">
эмиссиялау </w:t>
            </w:r>
            <w:r>
              <w:br/>
            </w:r>
            <w:r>
              <w:rPr>
                <w:rFonts w:ascii="Times New Roman"/>
                <w:b w:val="false"/>
                <w:i w:val="false"/>
                <w:color w:val="000000"/>
                <w:sz w:val="20"/>
              </w:rPr>
              <w:t xml:space="preserve">
(жарналар)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w:t>
            </w:r>
            <w:r>
              <w:br/>
            </w:r>
            <w:r>
              <w:rPr>
                <w:rFonts w:ascii="Times New Roman"/>
                <w:b w:val="false"/>
                <w:i w:val="false"/>
                <w:color w:val="000000"/>
                <w:sz w:val="20"/>
              </w:rPr>
              <w:t xml:space="preserve">
акциялар </w:t>
            </w:r>
            <w:r>
              <w:br/>
            </w:r>
            <w:r>
              <w:rPr>
                <w:rFonts w:ascii="Times New Roman"/>
                <w:b w:val="false"/>
                <w:i w:val="false"/>
                <w:color w:val="000000"/>
                <w:sz w:val="20"/>
              </w:rPr>
              <w:t xml:space="preserve">
(жарналар)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аударымдар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 </w:t>
            </w:r>
            <w:r>
              <w:br/>
            </w:r>
            <w:r>
              <w:rPr>
                <w:rFonts w:ascii="Times New Roman"/>
                <w:b w:val="false"/>
                <w:i w:val="false"/>
                <w:color w:val="000000"/>
                <w:sz w:val="20"/>
              </w:rPr>
              <w:t xml:space="preserve">
жабдықтардың </w:t>
            </w:r>
            <w:r>
              <w:br/>
            </w:r>
            <w:r>
              <w:rPr>
                <w:rFonts w:ascii="Times New Roman"/>
                <w:b w:val="false"/>
                <w:i w:val="false"/>
                <w:color w:val="000000"/>
                <w:sz w:val="20"/>
              </w:rPr>
              <w:t xml:space="preserve">
жинақталған </w:t>
            </w:r>
            <w:r>
              <w:br/>
            </w:r>
            <w:r>
              <w:rPr>
                <w:rFonts w:ascii="Times New Roman"/>
                <w:b w:val="false"/>
                <w:i w:val="false"/>
                <w:color w:val="000000"/>
                <w:sz w:val="20"/>
              </w:rPr>
              <w:t xml:space="preserve">
қайта бағалауы- </w:t>
            </w:r>
            <w:r>
              <w:br/>
            </w:r>
            <w:r>
              <w:rPr>
                <w:rFonts w:ascii="Times New Roman"/>
                <w:b w:val="false"/>
                <w:i w:val="false"/>
                <w:color w:val="000000"/>
                <w:sz w:val="20"/>
              </w:rPr>
              <w:t xml:space="preserve">
ның өзгеруі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Резервтік </w:t>
            </w:r>
            <w:r>
              <w:br/>
            </w:r>
            <w:r>
              <w:rPr>
                <w:rFonts w:ascii="Times New Roman"/>
                <w:b w:val="false"/>
                <w:i w:val="false"/>
                <w:color w:val="000000"/>
                <w:sz w:val="20"/>
              </w:rPr>
              <w:t xml:space="preserve">
капиталды </w:t>
            </w:r>
            <w:r>
              <w:br/>
            </w:r>
            <w:r>
              <w:rPr>
                <w:rFonts w:ascii="Times New Roman"/>
                <w:b w:val="false"/>
                <w:i w:val="false"/>
                <w:color w:val="000000"/>
                <w:sz w:val="20"/>
              </w:rPr>
              <w:t xml:space="preserve">
қалыптастыру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w:t>
            </w:r>
            <w:r>
              <w:br/>
            </w:r>
            <w:r>
              <w:rPr>
                <w:rFonts w:ascii="Times New Roman"/>
                <w:b w:val="false"/>
                <w:i w:val="false"/>
                <w:color w:val="000000"/>
                <w:sz w:val="20"/>
              </w:rPr>
              <w:t xml:space="preserve">
операциялар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кезеңнің </w:t>
            </w:r>
            <w:r>
              <w:br/>
            </w:r>
            <w:r>
              <w:rPr>
                <w:rFonts w:ascii="Times New Roman"/>
                <w:b w:val="false"/>
                <w:i w:val="false"/>
                <w:color w:val="000000"/>
                <w:sz w:val="20"/>
              </w:rPr>
              <w:t xml:space="preserve">
аяғындағы сальдо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 ұйымның капиталы" және»"Азшылықтың үлесі" бағандары шоғырландырылған қаржылық есептілікті жасау кезінде толтырылады. </w:t>
      </w:r>
      <w:r>
        <w:br/>
      </w:r>
      <w:r>
        <w:rPr>
          <w:rFonts w:ascii="Times New Roman"/>
          <w:b w:val="false"/>
          <w:i w:val="false"/>
          <w:color w:val="000000"/>
          <w:sz w:val="28"/>
        </w:rPr>
        <w:t xml:space="preserve">
      Шоғырландырылмаған қаржылық есептілікті жасау кезінде немесе еншілес ұйымдары болмағанда сақтандыру (қайта сақтандыру) ұйымдары және сақтандыру брокерлері 2-6-бағандарды толтырады. </w:t>
      </w:r>
    </w:p>
    <w:p>
      <w:pPr>
        <w:spacing w:after="0"/>
        <w:ind w:left="0"/>
        <w:jc w:val="both"/>
      </w:pPr>
      <w:r>
        <w:rPr>
          <w:rFonts w:ascii="Times New Roman"/>
          <w:b w:val="false"/>
          <w:i w:val="false"/>
          <w:color w:val="000000"/>
          <w:sz w:val="28"/>
        </w:rPr>
        <w:t xml:space="preserve">      Бірінші басшы _______________________  күні __________________ </w:t>
      </w:r>
      <w:r>
        <w:br/>
      </w:r>
      <w:r>
        <w:rPr>
          <w:rFonts w:ascii="Times New Roman"/>
          <w:b w:val="false"/>
          <w:i w:val="false"/>
          <w:color w:val="000000"/>
          <w:sz w:val="28"/>
        </w:rPr>
        <w:t xml:space="preserve">
      Бас бухгалтер _______________________  күні __________________ </w:t>
      </w:r>
      <w:r>
        <w:br/>
      </w:r>
      <w:r>
        <w:rPr>
          <w:rFonts w:ascii="Times New Roman"/>
          <w:b w:val="false"/>
          <w:i w:val="false"/>
          <w:color w:val="000000"/>
          <w:sz w:val="28"/>
        </w:rPr>
        <w:t xml:space="preserve">
      Орындаушы____________________________ </w:t>
      </w:r>
      <w:r>
        <w:br/>
      </w:r>
      <w:r>
        <w:rPr>
          <w:rFonts w:ascii="Times New Roman"/>
          <w:b w:val="false"/>
          <w:i w:val="false"/>
          <w:color w:val="000000"/>
          <w:sz w:val="28"/>
        </w:rPr>
        <w:t xml:space="preserve">
      Телефон______________________________ </w:t>
      </w:r>
      <w:r>
        <w:br/>
      </w:r>
      <w:r>
        <w:rPr>
          <w:rFonts w:ascii="Times New Roman"/>
          <w:b w:val="false"/>
          <w:i w:val="false"/>
          <w:color w:val="000000"/>
          <w:sz w:val="28"/>
        </w:rPr>
        <w:t xml:space="preserve">
      Мөрдің орны"; </w:t>
      </w:r>
    </w:p>
    <w:bookmarkStart w:name="z8" w:id="8"/>
    <w:p>
      <w:pPr>
        <w:spacing w:after="0"/>
        <w:ind w:left="0"/>
        <w:jc w:val="both"/>
      </w:pPr>
      <w:r>
        <w:rPr>
          <w:rFonts w:ascii="Times New Roman"/>
          <w:b w:val="false"/>
          <w:i w:val="false"/>
          <w:color w:val="000000"/>
          <w:sz w:val="28"/>
        </w:rPr>
        <w:t xml:space="preserve">
      10-қосымшада: </w:t>
      </w:r>
      <w:r>
        <w:br/>
      </w:r>
      <w:r>
        <w:rPr>
          <w:rFonts w:ascii="Times New Roman"/>
          <w:b w:val="false"/>
          <w:i w:val="false"/>
          <w:color w:val="000000"/>
          <w:sz w:val="28"/>
        </w:rPr>
        <w:t xml:space="preserve">
      1-тармақта»"олардың мазмұнын" деген сөздерден кейін "халықаралық қаржылық есептілік стандарттарының талаптарына сәйкес" деген сөздермен толықтырылсын; </w:t>
      </w:r>
    </w:p>
    <w:bookmarkEnd w:id="8"/>
    <w:bookmarkStart w:name="z9" w:id="9"/>
    <w:p>
      <w:pPr>
        <w:spacing w:after="0"/>
        <w:ind w:left="0"/>
        <w:jc w:val="both"/>
      </w:pPr>
      <w:r>
        <w:rPr>
          <w:rFonts w:ascii="Times New Roman"/>
          <w:b w:val="false"/>
          <w:i w:val="false"/>
          <w:color w:val="000000"/>
          <w:sz w:val="28"/>
        </w:rPr>
        <w:t xml:space="preserve">
      3-тармақта: </w:t>
      </w:r>
      <w:r>
        <w:br/>
      </w:r>
      <w:r>
        <w:rPr>
          <w:rFonts w:ascii="Times New Roman"/>
          <w:b w:val="false"/>
          <w:i w:val="false"/>
          <w:color w:val="000000"/>
          <w:sz w:val="28"/>
        </w:rPr>
        <w:t xml:space="preserve">
      3) тармақшада "кірістер мен шығыстар туралы" деген сөздер "пайда және зиян туралы" деген сөздермен ауыстырылсын; </w:t>
      </w:r>
      <w:r>
        <w:br/>
      </w:r>
      <w:r>
        <w:rPr>
          <w:rFonts w:ascii="Times New Roman"/>
          <w:b w:val="false"/>
          <w:i w:val="false"/>
          <w:color w:val="000000"/>
          <w:sz w:val="28"/>
        </w:rPr>
        <w:t xml:space="preserve">
      4) тармақшада "ақша" деген сөз "ақша қаражатының" деген сөздермен ауыстырылсын; </w:t>
      </w:r>
      <w:r>
        <w:br/>
      </w:r>
      <w:r>
        <w:rPr>
          <w:rFonts w:ascii="Times New Roman"/>
          <w:b w:val="false"/>
          <w:i w:val="false"/>
          <w:color w:val="000000"/>
          <w:sz w:val="28"/>
        </w:rPr>
        <w:t xml:space="preserve">
      5) тармақшаның мемлекеттік тілдегі мәтінінде: </w:t>
      </w:r>
      <w:r>
        <w:br/>
      </w:r>
      <w:r>
        <w:rPr>
          <w:rFonts w:ascii="Times New Roman"/>
          <w:b w:val="false"/>
          <w:i w:val="false"/>
          <w:color w:val="000000"/>
          <w:sz w:val="28"/>
        </w:rPr>
        <w:t xml:space="preserve">
      "меншік капиталының" деген сөздер "капиталдың" деген сөзбен ауыстырылсын; </w:t>
      </w:r>
      <w:r>
        <w:br/>
      </w:r>
      <w:r>
        <w:rPr>
          <w:rFonts w:ascii="Times New Roman"/>
          <w:b w:val="false"/>
          <w:i w:val="false"/>
          <w:color w:val="000000"/>
          <w:sz w:val="28"/>
        </w:rPr>
        <w:t xml:space="preserve">
      "меншікті капиталы" деген сөздер "капитал" деген сөзбен ауыстырылсын; </w:t>
      </w:r>
    </w:p>
    <w:bookmarkEnd w:id="9"/>
    <w:bookmarkStart w:name="z10" w:id="10"/>
    <w:p>
      <w:pPr>
        <w:spacing w:after="0"/>
        <w:ind w:left="0"/>
        <w:jc w:val="both"/>
      </w:pPr>
      <w:r>
        <w:rPr>
          <w:rFonts w:ascii="Times New Roman"/>
          <w:b w:val="false"/>
          <w:i w:val="false"/>
          <w:color w:val="000000"/>
          <w:sz w:val="28"/>
        </w:rPr>
        <w:t>
      2. Қазақстан Республикасының Ұлттық Банкі Басқармасының "Сақтандыру (қайта сақтандыру) ұйымдарының және сақтандыру брокерлерінің жылдық қаржылық есебін ұсыну және жариялау тәртібі, нысандары мен мерзімдері туралы" 2003 жылғы 6 желтоқсандағы  </w:t>
      </w:r>
      <w:r>
        <w:rPr>
          <w:rFonts w:ascii="Times New Roman"/>
          <w:b w:val="false"/>
          <w:i w:val="false"/>
          <w:color w:val="000000"/>
          <w:sz w:val="28"/>
        </w:rPr>
        <w:t xml:space="preserve">N 442 қаулысына </w:t>
      </w:r>
      <w:r>
        <w:rPr>
          <w:rFonts w:ascii="Times New Roman"/>
          <w:b w:val="false"/>
          <w:i w:val="false"/>
          <w:color w:val="000000"/>
          <w:sz w:val="28"/>
        </w:rPr>
        <w:t xml:space="preserve">(Нормативтік құқықтық актілерді мемлекеттік тіркеу тізілімінде N 2639 тіркелген; Қазақстан Республикасының Ұлттық Банкі Басқармасының Нормативтік құқықтық актілерді мемлекеттік тіркеу тізілімінде N 3290 тіркелген "Қазақстан Республикасының Ұлттық Банкі Басқармасының "Сақтандыру (қайта сақтандыру) ұйымдарының жылдық қаржылық есебін ұсыну және жариялау тәртібі, нысандары мен мерзімдері туралы" 2003 жылғы 6 желтоқсандағы N 442 қаулысына толықтырулар енгізу туралы" 2004 жылғы 22 қарашадағы N 161, Нормативтік құқықтық актілерді мемлекеттік тіркеу тізілімінде N 3746 тіркелген "Қазақстан Республикасының Ұлттық Банкі Басқармасының "Сақтандыру (қайта сақтандыру) ұйымдарының және сақтандыру брокерлерінің жылдық қаржылық есебін ұсыну және жариялау тәртібі, нысандары мен мерзімдері туралы" 2003 жылғы 6 желтоқсандағы N 442 қаулысына өзгерістер енгізу туралы" 2005 жылғы 28 маусымдағы N 68, Нормативтік құқықтық актілерді мемлекеттік тіркеу тізілімінде N 4450 тіркелген "Қазақстан Республикасының Ұлттық Банкі Басқармасының кейбір қаулыларына өзара сақтандыру мәселелері бойынша өзгерістер мен толықтырулар енгізу туралы" 2006 жылғы 9 қазандағы N 103 қаулыларымен енгізілген өзгерістермен және толықтырулармен қоса) мынадай өзгерістер мен толықтырулар енгізілсін: </w:t>
      </w:r>
    </w:p>
    <w:bookmarkEnd w:id="10"/>
    <w:bookmarkStart w:name="z11" w:id="11"/>
    <w:p>
      <w:pPr>
        <w:spacing w:after="0"/>
        <w:ind w:left="0"/>
        <w:jc w:val="both"/>
      </w:pPr>
      <w:r>
        <w:rPr>
          <w:rFonts w:ascii="Times New Roman"/>
          <w:b w:val="false"/>
          <w:i w:val="false"/>
          <w:color w:val="000000"/>
          <w:sz w:val="28"/>
        </w:rPr>
        <w:t xml:space="preserve">
      кіріспеде "Заңының 16, 16-1, 18-баптарына" деген сөздер "Заңына" деген сөзбен ауыстырылсын; </w:t>
      </w:r>
    </w:p>
    <w:bookmarkEnd w:id="11"/>
    <w:bookmarkStart w:name="z12" w:id="12"/>
    <w:p>
      <w:pPr>
        <w:spacing w:after="0"/>
        <w:ind w:left="0"/>
        <w:jc w:val="both"/>
      </w:pPr>
      <w:r>
        <w:rPr>
          <w:rFonts w:ascii="Times New Roman"/>
          <w:b w:val="false"/>
          <w:i w:val="false"/>
          <w:color w:val="000000"/>
          <w:sz w:val="28"/>
        </w:rPr>
        <w:t xml:space="preserve">
      1-тармақта: </w:t>
      </w:r>
      <w:r>
        <w:br/>
      </w:r>
      <w:r>
        <w:rPr>
          <w:rFonts w:ascii="Times New Roman"/>
          <w:b w:val="false"/>
          <w:i w:val="false"/>
          <w:color w:val="000000"/>
          <w:sz w:val="28"/>
        </w:rPr>
        <w:t xml:space="preserve">
      2) тармақшада "кірістер мен шығыстар туралы" деген сөздер "пайда және зиян туралы" деген сөздермен ауыстырылсын; </w:t>
      </w:r>
      <w:r>
        <w:br/>
      </w:r>
      <w:r>
        <w:rPr>
          <w:rFonts w:ascii="Times New Roman"/>
          <w:b w:val="false"/>
          <w:i w:val="false"/>
          <w:color w:val="000000"/>
          <w:sz w:val="28"/>
        </w:rPr>
        <w:t xml:space="preserve">
      3) тармақшада "ақша" деген сөз "ақша қаражатының" деген сөздермен ауыстырылсын; </w:t>
      </w:r>
      <w:r>
        <w:br/>
      </w:r>
      <w:r>
        <w:rPr>
          <w:rFonts w:ascii="Times New Roman"/>
          <w:b w:val="false"/>
          <w:i w:val="false"/>
          <w:color w:val="000000"/>
          <w:sz w:val="28"/>
        </w:rPr>
        <w:t xml:space="preserve">
      4) тармақшада "меншікті" деген сөз алынып тасталсын; </w:t>
      </w:r>
      <w:r>
        <w:br/>
      </w:r>
      <w:r>
        <w:rPr>
          <w:rFonts w:ascii="Times New Roman"/>
          <w:b w:val="false"/>
          <w:i w:val="false"/>
          <w:color w:val="000000"/>
          <w:sz w:val="28"/>
        </w:rPr>
        <w:t xml:space="preserve">
      5) тармақшада: </w:t>
      </w:r>
      <w:r>
        <w:br/>
      </w:r>
      <w:r>
        <w:rPr>
          <w:rFonts w:ascii="Times New Roman"/>
          <w:b w:val="false"/>
          <w:i w:val="false"/>
          <w:color w:val="000000"/>
          <w:sz w:val="28"/>
        </w:rPr>
        <w:t xml:space="preserve">
      "есеп саясаты туралы ақпарат" деген сөздер алынып тасталсын; </w:t>
      </w:r>
      <w:r>
        <w:br/>
      </w:r>
      <w:r>
        <w:rPr>
          <w:rFonts w:ascii="Times New Roman"/>
          <w:b w:val="false"/>
          <w:i w:val="false"/>
          <w:color w:val="000000"/>
          <w:sz w:val="28"/>
        </w:rPr>
        <w:t xml:space="preserve">
      "бухгалтерлік есептің стандарттарына" деген сөздер "халықаралық қаржылық есептілік стандарттарына" деген сөздермен ауыстырылсын; </w:t>
      </w:r>
      <w:r>
        <w:br/>
      </w:r>
      <w:r>
        <w:rPr>
          <w:rFonts w:ascii="Times New Roman"/>
          <w:b w:val="false"/>
          <w:i w:val="false"/>
          <w:color w:val="000000"/>
          <w:sz w:val="28"/>
        </w:rPr>
        <w:t xml:space="preserve">
      1-тармақтың сегізінші абзацында "15 мамырға дейінгі мерзімде" деген сөздер "есепті жылдан кейінгі жылдың 15 мамырына дейінгі мерзімде" деген сөздермен ауыстырылсын; </w:t>
      </w:r>
    </w:p>
    <w:bookmarkEnd w:id="12"/>
    <w:bookmarkStart w:name="z13" w:id="13"/>
    <w:p>
      <w:pPr>
        <w:spacing w:after="0"/>
        <w:ind w:left="0"/>
        <w:jc w:val="both"/>
      </w:pPr>
      <w:r>
        <w:rPr>
          <w:rFonts w:ascii="Times New Roman"/>
          <w:b w:val="false"/>
          <w:i w:val="false"/>
          <w:color w:val="000000"/>
          <w:sz w:val="28"/>
        </w:rPr>
        <w:t xml:space="preserve">
      2-тармақта: </w:t>
      </w:r>
      <w:r>
        <w:br/>
      </w:r>
      <w:r>
        <w:rPr>
          <w:rFonts w:ascii="Times New Roman"/>
          <w:b w:val="false"/>
          <w:i w:val="false"/>
          <w:color w:val="000000"/>
          <w:sz w:val="28"/>
        </w:rPr>
        <w:t xml:space="preserve">
      2) тармақшада "бухгалтерлік есеп стандарттарына" деген сөздер "халықаралық қаржылық есептілік стандарттарына" деген сөздермен ауыстырылсын; </w:t>
      </w:r>
      <w:r>
        <w:br/>
      </w:r>
      <w:r>
        <w:rPr>
          <w:rFonts w:ascii="Times New Roman"/>
          <w:b w:val="false"/>
          <w:i w:val="false"/>
          <w:color w:val="000000"/>
          <w:sz w:val="28"/>
        </w:rPr>
        <w:t xml:space="preserve">
      3) тармақшада: </w:t>
      </w:r>
      <w:r>
        <w:br/>
      </w:r>
      <w:r>
        <w:rPr>
          <w:rFonts w:ascii="Times New Roman"/>
          <w:b w:val="false"/>
          <w:i w:val="false"/>
          <w:color w:val="000000"/>
          <w:sz w:val="28"/>
        </w:rPr>
        <w:t xml:space="preserve">
      "15 маусымға дейінгі мерзімде" деген сөздер "30 мамырға дейінгі мерзімде" деген сөздермен ауыстырылсын; </w:t>
      </w:r>
      <w:r>
        <w:br/>
      </w:r>
      <w:r>
        <w:rPr>
          <w:rFonts w:ascii="Times New Roman"/>
          <w:b w:val="false"/>
          <w:i w:val="false"/>
          <w:color w:val="000000"/>
          <w:sz w:val="28"/>
        </w:rPr>
        <w:t xml:space="preserve">
      "кірістер мен шығыстар туралы" деген сөздер "пайда және зиян туралы" деген сөздермен ауыстырылсын; </w:t>
      </w:r>
      <w:r>
        <w:br/>
      </w:r>
      <w:r>
        <w:rPr>
          <w:rFonts w:ascii="Times New Roman"/>
          <w:b w:val="false"/>
          <w:i w:val="false"/>
          <w:color w:val="000000"/>
          <w:sz w:val="28"/>
        </w:rPr>
        <w:t xml:space="preserve">
      4) тармақшада "1 шілдеге дейінгі мерзімде" деген сөздер "15 шілдеге дейінгі мерзімде" деген сөздермен ауыстырылсын; </w:t>
      </w:r>
    </w:p>
    <w:bookmarkEnd w:id="13"/>
    <w:bookmarkStart w:name="z14" w:id="14"/>
    <w:p>
      <w:pPr>
        <w:spacing w:after="0"/>
        <w:ind w:left="0"/>
        <w:jc w:val="both"/>
      </w:pPr>
      <w:r>
        <w:rPr>
          <w:rFonts w:ascii="Times New Roman"/>
          <w:b w:val="false"/>
          <w:i w:val="false"/>
          <w:color w:val="000000"/>
          <w:sz w:val="28"/>
        </w:rPr>
        <w:t xml:space="preserve">
      1-қосымша мынадай редакцияда жазылсын: </w:t>
      </w:r>
    </w:p>
    <w:bookmarkEnd w:id="1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2003 жылғы 6 желтоқсандағы </w:t>
      </w:r>
      <w:r>
        <w:br/>
      </w:r>
      <w:r>
        <w:rPr>
          <w:rFonts w:ascii="Times New Roman"/>
          <w:b w:val="false"/>
          <w:i w:val="false"/>
          <w:color w:val="000000"/>
          <w:sz w:val="28"/>
        </w:rPr>
        <w:t xml:space="preserve">
                                             N 442 қаулысына </w:t>
      </w:r>
      <w:r>
        <w:br/>
      </w:r>
      <w:r>
        <w:rPr>
          <w:rFonts w:ascii="Times New Roman"/>
          <w:b w:val="false"/>
          <w:i w:val="false"/>
          <w:color w:val="000000"/>
          <w:sz w:val="28"/>
        </w:rPr>
        <w:t xml:space="preserve">
                                                 1-қосымша </w:t>
      </w:r>
    </w:p>
    <w:p>
      <w:pPr>
        <w:spacing w:after="0"/>
        <w:ind w:left="0"/>
        <w:jc w:val="both"/>
      </w:pPr>
      <w:r>
        <w:rPr>
          <w:rFonts w:ascii="Times New Roman"/>
          <w:b w:val="false"/>
          <w:i w:val="false"/>
          <w:color w:val="000000"/>
          <w:sz w:val="28"/>
        </w:rPr>
        <w:t xml:space="preserve">                                                          1-нысан </w:t>
      </w:r>
    </w:p>
    <w:p>
      <w:pPr>
        <w:spacing w:after="0"/>
        <w:ind w:left="0"/>
        <w:jc w:val="both"/>
      </w:pPr>
      <w:r>
        <w:rPr>
          <w:rFonts w:ascii="Times New Roman"/>
          <w:b w:val="false"/>
          <w:i w:val="false"/>
          <w:color w:val="000000"/>
          <w:sz w:val="28"/>
        </w:rPr>
        <w:t xml:space="preserve">    ________________________________сақтандыру (қайта сақтандыру) </w:t>
      </w:r>
      <w:r>
        <w:br/>
      </w:r>
      <w:r>
        <w:rPr>
          <w:rFonts w:ascii="Times New Roman"/>
          <w:b w:val="false"/>
          <w:i w:val="false"/>
          <w:color w:val="000000"/>
          <w:sz w:val="28"/>
        </w:rPr>
        <w:t xml:space="preserve">
              ұйымының/сақтандыру брокерінің </w:t>
      </w:r>
      <w:r>
        <w:br/>
      </w:r>
      <w:r>
        <w:rPr>
          <w:rFonts w:ascii="Times New Roman"/>
          <w:b w:val="false"/>
          <w:i w:val="false"/>
          <w:color w:val="000000"/>
          <w:sz w:val="28"/>
        </w:rPr>
        <w:t xml:space="preserve">
           200_жылғы "__"______________жағдай бойынша </w:t>
      </w:r>
      <w:r>
        <w:br/>
      </w:r>
      <w:r>
        <w:rPr>
          <w:rFonts w:ascii="Times New Roman"/>
          <w:b w:val="false"/>
          <w:i w:val="false"/>
          <w:color w:val="000000"/>
          <w:sz w:val="28"/>
        </w:rPr>
        <w:t xml:space="preserve">
            шоғырландырылмаған бухгалтерлік балансы </w:t>
      </w:r>
      <w:r>
        <w:br/>
      </w:r>
      <w:r>
        <w:rPr>
          <w:rFonts w:ascii="Times New Roman"/>
          <w:b w:val="false"/>
          <w:i w:val="false"/>
          <w:color w:val="000000"/>
          <w:sz w:val="28"/>
        </w:rPr>
        <w:t xml:space="preserve">
           (шоғырландырылған бухгалтерлік балансы)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3"/>
        <w:gridCol w:w="2673"/>
        <w:gridCol w:w="2213"/>
        <w:gridCol w:w="2973"/>
      </w:tblGrid>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Баптың атауы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w:t>
            </w:r>
            <w:r>
              <w:br/>
            </w:r>
            <w:r>
              <w:rPr>
                <w:rFonts w:ascii="Times New Roman"/>
                <w:b w:val="false"/>
                <w:i w:val="false"/>
                <w:color w:val="000000"/>
                <w:sz w:val="20"/>
              </w:rPr>
              <w:t xml:space="preserve">
кезеңнің </w:t>
            </w:r>
            <w:r>
              <w:br/>
            </w:r>
            <w:r>
              <w:rPr>
                <w:rFonts w:ascii="Times New Roman"/>
                <w:b w:val="false"/>
                <w:i w:val="false"/>
                <w:color w:val="000000"/>
                <w:sz w:val="20"/>
              </w:rPr>
              <w:t xml:space="preserve">
аяғында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жылдың </w:t>
            </w:r>
            <w:r>
              <w:br/>
            </w:r>
            <w:r>
              <w:rPr>
                <w:rFonts w:ascii="Times New Roman"/>
                <w:b w:val="false"/>
                <w:i w:val="false"/>
                <w:color w:val="000000"/>
                <w:sz w:val="20"/>
              </w:rPr>
              <w:t xml:space="preserve">
аяғында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және ақша </w:t>
            </w:r>
            <w:r>
              <w:br/>
            </w:r>
            <w:r>
              <w:rPr>
                <w:rFonts w:ascii="Times New Roman"/>
                <w:b w:val="false"/>
                <w:i w:val="false"/>
                <w:color w:val="000000"/>
                <w:sz w:val="20"/>
              </w:rPr>
              <w:t xml:space="preserve">
баламалары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Орналастырылған </w:t>
            </w:r>
            <w:r>
              <w:br/>
            </w:r>
            <w:r>
              <w:rPr>
                <w:rFonts w:ascii="Times New Roman"/>
                <w:b w:val="false"/>
                <w:i w:val="false"/>
                <w:color w:val="000000"/>
                <w:sz w:val="20"/>
              </w:rPr>
              <w:t xml:space="preserve">
салымдар (ықтимал </w:t>
            </w:r>
            <w:r>
              <w:br/>
            </w:r>
            <w:r>
              <w:rPr>
                <w:rFonts w:ascii="Times New Roman"/>
                <w:b w:val="false"/>
                <w:i w:val="false"/>
                <w:color w:val="000000"/>
                <w:sz w:val="20"/>
              </w:rPr>
              <w:t xml:space="preserve">
ысырапқа арналған </w:t>
            </w:r>
            <w:r>
              <w:br/>
            </w:r>
            <w:r>
              <w:rPr>
                <w:rFonts w:ascii="Times New Roman"/>
                <w:b w:val="false"/>
                <w:i w:val="false"/>
                <w:color w:val="000000"/>
                <w:sz w:val="20"/>
              </w:rPr>
              <w:t xml:space="preserve">
резервтерді шегергенде)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w:t>
            </w:r>
            <w:r>
              <w:br/>
            </w:r>
            <w:r>
              <w:rPr>
                <w:rFonts w:ascii="Times New Roman"/>
                <w:b w:val="false"/>
                <w:i w:val="false"/>
                <w:color w:val="000000"/>
                <w:sz w:val="20"/>
              </w:rPr>
              <w:t xml:space="preserve">
бағалы қағаздар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Сатуға арналған қолда </w:t>
            </w:r>
            <w:r>
              <w:br/>
            </w:r>
            <w:r>
              <w:rPr>
                <w:rFonts w:ascii="Times New Roman"/>
                <w:b w:val="false"/>
                <w:i w:val="false"/>
                <w:color w:val="000000"/>
                <w:sz w:val="20"/>
              </w:rPr>
              <w:t xml:space="preserve">
бар бағалы қағаздар </w:t>
            </w:r>
            <w:r>
              <w:br/>
            </w:r>
            <w:r>
              <w:rPr>
                <w:rFonts w:ascii="Times New Roman"/>
                <w:b w:val="false"/>
                <w:i w:val="false"/>
                <w:color w:val="000000"/>
                <w:sz w:val="20"/>
              </w:rPr>
              <w:t xml:space="preserve">
(ықтимал ысырапқа </w:t>
            </w:r>
            <w:r>
              <w:br/>
            </w:r>
            <w:r>
              <w:rPr>
                <w:rFonts w:ascii="Times New Roman"/>
                <w:b w:val="false"/>
                <w:i w:val="false"/>
                <w:color w:val="000000"/>
                <w:sz w:val="20"/>
              </w:rPr>
              <w:t xml:space="preserve">
арналған резервтерді </w:t>
            </w:r>
            <w:r>
              <w:br/>
            </w:r>
            <w:r>
              <w:rPr>
                <w:rFonts w:ascii="Times New Roman"/>
                <w:b w:val="false"/>
                <w:i w:val="false"/>
                <w:color w:val="000000"/>
                <w:sz w:val="20"/>
              </w:rPr>
              <w:t xml:space="preserve">
шегергенде)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"Кері РЕПО" операциясы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w:t>
            </w:r>
            <w:r>
              <w:br/>
            </w:r>
            <w:r>
              <w:rPr>
                <w:rFonts w:ascii="Times New Roman"/>
                <w:b w:val="false"/>
                <w:i w:val="false"/>
                <w:color w:val="000000"/>
                <w:sz w:val="20"/>
              </w:rPr>
              <w:t xml:space="preserve">
металдар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Туынды қаржы құралдары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сіңірілмеген </w:t>
            </w:r>
            <w:r>
              <w:br/>
            </w:r>
            <w:r>
              <w:rPr>
                <w:rFonts w:ascii="Times New Roman"/>
                <w:b w:val="false"/>
                <w:i w:val="false"/>
                <w:color w:val="000000"/>
                <w:sz w:val="20"/>
              </w:rPr>
              <w:t xml:space="preserve">
сыйлықақылар бойынша </w:t>
            </w:r>
            <w:r>
              <w:br/>
            </w:r>
            <w:r>
              <w:rPr>
                <w:rFonts w:ascii="Times New Roman"/>
                <w:b w:val="false"/>
                <w:i w:val="false"/>
                <w:color w:val="000000"/>
                <w:sz w:val="20"/>
              </w:rPr>
              <w:t xml:space="preserve">
қайта сақтандыру </w:t>
            </w:r>
            <w:r>
              <w:br/>
            </w:r>
            <w:r>
              <w:rPr>
                <w:rFonts w:ascii="Times New Roman"/>
                <w:b w:val="false"/>
                <w:i w:val="false"/>
                <w:color w:val="000000"/>
                <w:sz w:val="20"/>
              </w:rPr>
              <w:t xml:space="preserve">
активтері (ықтимал </w:t>
            </w:r>
            <w:r>
              <w:br/>
            </w:r>
            <w:r>
              <w:rPr>
                <w:rFonts w:ascii="Times New Roman"/>
                <w:b w:val="false"/>
                <w:i w:val="false"/>
                <w:color w:val="000000"/>
                <w:sz w:val="20"/>
              </w:rPr>
              <w:t xml:space="preserve">
ысырапқа арналған </w:t>
            </w:r>
            <w:r>
              <w:br/>
            </w:r>
            <w:r>
              <w:rPr>
                <w:rFonts w:ascii="Times New Roman"/>
                <w:b w:val="false"/>
                <w:i w:val="false"/>
                <w:color w:val="000000"/>
                <w:sz w:val="20"/>
              </w:rPr>
              <w:t xml:space="preserve">
резервтерді шегергенде)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Болған, бірақ мәлімдел- </w:t>
            </w:r>
            <w:r>
              <w:br/>
            </w:r>
            <w:r>
              <w:rPr>
                <w:rFonts w:ascii="Times New Roman"/>
                <w:b w:val="false"/>
                <w:i w:val="false"/>
                <w:color w:val="000000"/>
                <w:sz w:val="20"/>
              </w:rPr>
              <w:t xml:space="preserve">
меген зияндар бойынша </w:t>
            </w:r>
            <w:r>
              <w:br/>
            </w:r>
            <w:r>
              <w:rPr>
                <w:rFonts w:ascii="Times New Roman"/>
                <w:b w:val="false"/>
                <w:i w:val="false"/>
                <w:color w:val="000000"/>
                <w:sz w:val="20"/>
              </w:rPr>
              <w:t xml:space="preserve">
қайта сақтандыру актив- </w:t>
            </w:r>
            <w:r>
              <w:br/>
            </w:r>
            <w:r>
              <w:rPr>
                <w:rFonts w:ascii="Times New Roman"/>
                <w:b w:val="false"/>
                <w:i w:val="false"/>
                <w:color w:val="000000"/>
                <w:sz w:val="20"/>
              </w:rPr>
              <w:t xml:space="preserve">
тері (ықтимал ысырапқа </w:t>
            </w:r>
            <w:r>
              <w:br/>
            </w:r>
            <w:r>
              <w:rPr>
                <w:rFonts w:ascii="Times New Roman"/>
                <w:b w:val="false"/>
                <w:i w:val="false"/>
                <w:color w:val="000000"/>
                <w:sz w:val="20"/>
              </w:rPr>
              <w:t xml:space="preserve">
арналған резервтерді </w:t>
            </w:r>
            <w:r>
              <w:br/>
            </w:r>
            <w:r>
              <w:rPr>
                <w:rFonts w:ascii="Times New Roman"/>
                <w:b w:val="false"/>
                <w:i w:val="false"/>
                <w:color w:val="000000"/>
                <w:sz w:val="20"/>
              </w:rPr>
              <w:t xml:space="preserve">
шегергенде)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Өмірді сақтандыру </w:t>
            </w:r>
            <w:r>
              <w:br/>
            </w:r>
            <w:r>
              <w:rPr>
                <w:rFonts w:ascii="Times New Roman"/>
                <w:b w:val="false"/>
                <w:i w:val="false"/>
                <w:color w:val="000000"/>
                <w:sz w:val="20"/>
              </w:rPr>
              <w:t xml:space="preserve">
(қайта сақтандыру) </w:t>
            </w:r>
            <w:r>
              <w:br/>
            </w:r>
            <w:r>
              <w:rPr>
                <w:rFonts w:ascii="Times New Roman"/>
                <w:b w:val="false"/>
                <w:i w:val="false"/>
                <w:color w:val="000000"/>
                <w:sz w:val="20"/>
              </w:rPr>
              <w:t xml:space="preserve">
шарттары бойынша </w:t>
            </w:r>
            <w:r>
              <w:br/>
            </w:r>
            <w:r>
              <w:rPr>
                <w:rFonts w:ascii="Times New Roman"/>
                <w:b w:val="false"/>
                <w:i w:val="false"/>
                <w:color w:val="000000"/>
                <w:sz w:val="20"/>
              </w:rPr>
              <w:t xml:space="preserve">
болмаған зияндар </w:t>
            </w:r>
            <w:r>
              <w:br/>
            </w:r>
            <w:r>
              <w:rPr>
                <w:rFonts w:ascii="Times New Roman"/>
                <w:b w:val="false"/>
                <w:i w:val="false"/>
                <w:color w:val="000000"/>
                <w:sz w:val="20"/>
              </w:rPr>
              <w:t xml:space="preserve">
бойынша қайта сақтан- </w:t>
            </w:r>
            <w:r>
              <w:br/>
            </w:r>
            <w:r>
              <w:rPr>
                <w:rFonts w:ascii="Times New Roman"/>
                <w:b w:val="false"/>
                <w:i w:val="false"/>
                <w:color w:val="000000"/>
                <w:sz w:val="20"/>
              </w:rPr>
              <w:t xml:space="preserve">
дыру активтері (ықтимал </w:t>
            </w:r>
            <w:r>
              <w:br/>
            </w:r>
            <w:r>
              <w:rPr>
                <w:rFonts w:ascii="Times New Roman"/>
                <w:b w:val="false"/>
                <w:i w:val="false"/>
                <w:color w:val="000000"/>
                <w:sz w:val="20"/>
              </w:rPr>
              <w:t xml:space="preserve">
ысырапқа арналған </w:t>
            </w:r>
            <w:r>
              <w:br/>
            </w:r>
            <w:r>
              <w:rPr>
                <w:rFonts w:ascii="Times New Roman"/>
                <w:b w:val="false"/>
                <w:i w:val="false"/>
                <w:color w:val="000000"/>
                <w:sz w:val="20"/>
              </w:rPr>
              <w:t xml:space="preserve">
резервтерді шегергенде)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Аннуитет шарттары </w:t>
            </w:r>
            <w:r>
              <w:br/>
            </w:r>
            <w:r>
              <w:rPr>
                <w:rFonts w:ascii="Times New Roman"/>
                <w:b w:val="false"/>
                <w:i w:val="false"/>
                <w:color w:val="000000"/>
                <w:sz w:val="20"/>
              </w:rPr>
              <w:t xml:space="preserve">
бойынша болмаған </w:t>
            </w:r>
            <w:r>
              <w:br/>
            </w:r>
            <w:r>
              <w:rPr>
                <w:rFonts w:ascii="Times New Roman"/>
                <w:b w:val="false"/>
                <w:i w:val="false"/>
                <w:color w:val="000000"/>
                <w:sz w:val="20"/>
              </w:rPr>
              <w:t xml:space="preserve">
зияндар бойынша қайта </w:t>
            </w:r>
            <w:r>
              <w:br/>
            </w:r>
            <w:r>
              <w:rPr>
                <w:rFonts w:ascii="Times New Roman"/>
                <w:b w:val="false"/>
                <w:i w:val="false"/>
                <w:color w:val="000000"/>
                <w:sz w:val="20"/>
              </w:rPr>
              <w:t xml:space="preserve">
сақтандыру активтері </w:t>
            </w:r>
            <w:r>
              <w:br/>
            </w:r>
            <w:r>
              <w:rPr>
                <w:rFonts w:ascii="Times New Roman"/>
                <w:b w:val="false"/>
                <w:i w:val="false"/>
                <w:color w:val="000000"/>
                <w:sz w:val="20"/>
              </w:rPr>
              <w:t xml:space="preserve">
(ықтимал ысырапқа </w:t>
            </w:r>
            <w:r>
              <w:br/>
            </w:r>
            <w:r>
              <w:rPr>
                <w:rFonts w:ascii="Times New Roman"/>
                <w:b w:val="false"/>
                <w:i w:val="false"/>
                <w:color w:val="000000"/>
                <w:sz w:val="20"/>
              </w:rPr>
              <w:t xml:space="preserve">
арналған резервтерді </w:t>
            </w:r>
            <w:r>
              <w:br/>
            </w:r>
            <w:r>
              <w:rPr>
                <w:rFonts w:ascii="Times New Roman"/>
                <w:b w:val="false"/>
                <w:i w:val="false"/>
                <w:color w:val="000000"/>
                <w:sz w:val="20"/>
              </w:rPr>
              <w:t xml:space="preserve">
шегергенде)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Мәлімденген, бірақ </w:t>
            </w:r>
            <w:r>
              <w:br/>
            </w:r>
            <w:r>
              <w:rPr>
                <w:rFonts w:ascii="Times New Roman"/>
                <w:b w:val="false"/>
                <w:i w:val="false"/>
                <w:color w:val="000000"/>
                <w:sz w:val="20"/>
              </w:rPr>
              <w:t xml:space="preserve">
реттелмеген зияндар </w:t>
            </w:r>
            <w:r>
              <w:br/>
            </w:r>
            <w:r>
              <w:rPr>
                <w:rFonts w:ascii="Times New Roman"/>
                <w:b w:val="false"/>
                <w:i w:val="false"/>
                <w:color w:val="000000"/>
                <w:sz w:val="20"/>
              </w:rPr>
              <w:t xml:space="preserve">
бойынша қайта </w:t>
            </w:r>
            <w:r>
              <w:br/>
            </w:r>
            <w:r>
              <w:rPr>
                <w:rFonts w:ascii="Times New Roman"/>
                <w:b w:val="false"/>
                <w:i w:val="false"/>
                <w:color w:val="000000"/>
                <w:sz w:val="20"/>
              </w:rPr>
              <w:t xml:space="preserve">
сақтандыру активтері </w:t>
            </w:r>
            <w:r>
              <w:br/>
            </w:r>
            <w:r>
              <w:rPr>
                <w:rFonts w:ascii="Times New Roman"/>
                <w:b w:val="false"/>
                <w:i w:val="false"/>
                <w:color w:val="000000"/>
                <w:sz w:val="20"/>
              </w:rPr>
              <w:t xml:space="preserve">
(ықтимал ысырапқа </w:t>
            </w:r>
            <w:r>
              <w:br/>
            </w:r>
            <w:r>
              <w:rPr>
                <w:rFonts w:ascii="Times New Roman"/>
                <w:b w:val="false"/>
                <w:i w:val="false"/>
                <w:color w:val="000000"/>
                <w:sz w:val="20"/>
              </w:rPr>
              <w:t xml:space="preserve">
арналған резервтерді </w:t>
            </w:r>
            <w:r>
              <w:br/>
            </w:r>
            <w:r>
              <w:rPr>
                <w:rFonts w:ascii="Times New Roman"/>
                <w:b w:val="false"/>
                <w:i w:val="false"/>
                <w:color w:val="000000"/>
                <w:sz w:val="20"/>
              </w:rPr>
              <w:t xml:space="preserve">
шегергенде)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резервтер </w:t>
            </w:r>
            <w:r>
              <w:br/>
            </w:r>
            <w:r>
              <w:rPr>
                <w:rFonts w:ascii="Times New Roman"/>
                <w:b w:val="false"/>
                <w:i w:val="false"/>
                <w:color w:val="000000"/>
                <w:sz w:val="20"/>
              </w:rPr>
              <w:t xml:space="preserve">
бойынша қайта </w:t>
            </w:r>
            <w:r>
              <w:br/>
            </w:r>
            <w:r>
              <w:rPr>
                <w:rFonts w:ascii="Times New Roman"/>
                <w:b w:val="false"/>
                <w:i w:val="false"/>
                <w:color w:val="000000"/>
                <w:sz w:val="20"/>
              </w:rPr>
              <w:t xml:space="preserve">
сақтандыру активтері </w:t>
            </w:r>
            <w:r>
              <w:br/>
            </w:r>
            <w:r>
              <w:rPr>
                <w:rFonts w:ascii="Times New Roman"/>
                <w:b w:val="false"/>
                <w:i w:val="false"/>
                <w:color w:val="000000"/>
                <w:sz w:val="20"/>
              </w:rPr>
              <w:t xml:space="preserve">
(ықтимал ысырапқа </w:t>
            </w:r>
            <w:r>
              <w:br/>
            </w:r>
            <w:r>
              <w:rPr>
                <w:rFonts w:ascii="Times New Roman"/>
                <w:b w:val="false"/>
                <w:i w:val="false"/>
                <w:color w:val="000000"/>
                <w:sz w:val="20"/>
              </w:rPr>
              <w:t xml:space="preserve">
арналған резервтерді </w:t>
            </w:r>
            <w:r>
              <w:br/>
            </w:r>
            <w:r>
              <w:rPr>
                <w:rFonts w:ascii="Times New Roman"/>
                <w:b w:val="false"/>
                <w:i w:val="false"/>
                <w:color w:val="000000"/>
                <w:sz w:val="20"/>
              </w:rPr>
              <w:t xml:space="preserve">
шегергенде)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Сақтандырушылардан </w:t>
            </w:r>
            <w:r>
              <w:br/>
            </w:r>
            <w:r>
              <w:rPr>
                <w:rFonts w:ascii="Times New Roman"/>
                <w:b w:val="false"/>
                <w:i w:val="false"/>
                <w:color w:val="000000"/>
                <w:sz w:val="20"/>
              </w:rPr>
              <w:t xml:space="preserve">
(қайта сақтандырушылар- </w:t>
            </w:r>
            <w:r>
              <w:br/>
            </w:r>
            <w:r>
              <w:rPr>
                <w:rFonts w:ascii="Times New Roman"/>
                <w:b w:val="false"/>
                <w:i w:val="false"/>
                <w:color w:val="000000"/>
                <w:sz w:val="20"/>
              </w:rPr>
              <w:t xml:space="preserve">
дан) және делдалдардан </w:t>
            </w:r>
            <w:r>
              <w:br/>
            </w:r>
            <w:r>
              <w:rPr>
                <w:rFonts w:ascii="Times New Roman"/>
                <w:b w:val="false"/>
                <w:i w:val="false"/>
                <w:color w:val="000000"/>
                <w:sz w:val="20"/>
              </w:rPr>
              <w:t xml:space="preserve">
алынатын сақтандыру </w:t>
            </w:r>
            <w:r>
              <w:br/>
            </w:r>
            <w:r>
              <w:rPr>
                <w:rFonts w:ascii="Times New Roman"/>
                <w:b w:val="false"/>
                <w:i w:val="false"/>
                <w:color w:val="000000"/>
                <w:sz w:val="20"/>
              </w:rPr>
              <w:t xml:space="preserve">
сыйақылары (ықтимал </w:t>
            </w:r>
            <w:r>
              <w:br/>
            </w:r>
            <w:r>
              <w:rPr>
                <w:rFonts w:ascii="Times New Roman"/>
                <w:b w:val="false"/>
                <w:i w:val="false"/>
                <w:color w:val="000000"/>
                <w:sz w:val="20"/>
              </w:rPr>
              <w:t xml:space="preserve">
ысырапқа арналған </w:t>
            </w:r>
            <w:r>
              <w:br/>
            </w:r>
            <w:r>
              <w:rPr>
                <w:rFonts w:ascii="Times New Roman"/>
                <w:b w:val="false"/>
                <w:i w:val="false"/>
                <w:color w:val="000000"/>
                <w:sz w:val="20"/>
              </w:rPr>
              <w:t xml:space="preserve">
резервтерді шегергенде)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дебиторлық </w:t>
            </w:r>
            <w:r>
              <w:br/>
            </w:r>
            <w:r>
              <w:rPr>
                <w:rFonts w:ascii="Times New Roman"/>
                <w:b w:val="false"/>
                <w:i w:val="false"/>
                <w:color w:val="000000"/>
                <w:sz w:val="20"/>
              </w:rPr>
              <w:t xml:space="preserve">
берешек (ықтимал </w:t>
            </w:r>
            <w:r>
              <w:br/>
            </w:r>
            <w:r>
              <w:rPr>
                <w:rFonts w:ascii="Times New Roman"/>
                <w:b w:val="false"/>
                <w:i w:val="false"/>
                <w:color w:val="000000"/>
                <w:sz w:val="20"/>
              </w:rPr>
              <w:t xml:space="preserve">
ысырапқа арналған </w:t>
            </w:r>
            <w:r>
              <w:br/>
            </w:r>
            <w:r>
              <w:rPr>
                <w:rFonts w:ascii="Times New Roman"/>
                <w:b w:val="false"/>
                <w:i w:val="false"/>
                <w:color w:val="000000"/>
                <w:sz w:val="20"/>
              </w:rPr>
              <w:t xml:space="preserve">
резервтерді шегергенде)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Сақтандырушыларға </w:t>
            </w:r>
            <w:r>
              <w:br/>
            </w:r>
            <w:r>
              <w:rPr>
                <w:rFonts w:ascii="Times New Roman"/>
                <w:b w:val="false"/>
                <w:i w:val="false"/>
                <w:color w:val="000000"/>
                <w:sz w:val="20"/>
              </w:rPr>
              <w:t xml:space="preserve">
берілген заемдар </w:t>
            </w:r>
            <w:r>
              <w:br/>
            </w:r>
            <w:r>
              <w:rPr>
                <w:rFonts w:ascii="Times New Roman"/>
                <w:b w:val="false"/>
                <w:i w:val="false"/>
                <w:color w:val="000000"/>
                <w:sz w:val="20"/>
              </w:rPr>
              <w:t xml:space="preserve">
(ықтимал ысырапқа </w:t>
            </w:r>
            <w:r>
              <w:br/>
            </w:r>
            <w:r>
              <w:rPr>
                <w:rFonts w:ascii="Times New Roman"/>
                <w:b w:val="false"/>
                <w:i w:val="false"/>
                <w:color w:val="000000"/>
                <w:sz w:val="20"/>
              </w:rPr>
              <w:t xml:space="preserve">
арналған резервтерді </w:t>
            </w:r>
            <w:r>
              <w:br/>
            </w:r>
            <w:r>
              <w:rPr>
                <w:rFonts w:ascii="Times New Roman"/>
                <w:b w:val="false"/>
                <w:i w:val="false"/>
                <w:color w:val="000000"/>
                <w:sz w:val="20"/>
              </w:rPr>
              <w:t xml:space="preserve">
шегергенде)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 кезеңдердің </w:t>
            </w:r>
            <w:r>
              <w:br/>
            </w:r>
            <w:r>
              <w:rPr>
                <w:rFonts w:ascii="Times New Roman"/>
                <w:b w:val="false"/>
                <w:i w:val="false"/>
                <w:color w:val="000000"/>
                <w:sz w:val="20"/>
              </w:rPr>
              <w:t xml:space="preserve">
шығысы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талабы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кейінге </w:t>
            </w:r>
            <w:r>
              <w:br/>
            </w:r>
            <w:r>
              <w:rPr>
                <w:rFonts w:ascii="Times New Roman"/>
                <w:b w:val="false"/>
                <w:i w:val="false"/>
                <w:color w:val="000000"/>
                <w:sz w:val="20"/>
              </w:rPr>
              <w:t xml:space="preserve">
қалдырылған салық </w:t>
            </w:r>
            <w:r>
              <w:br/>
            </w:r>
            <w:r>
              <w:rPr>
                <w:rFonts w:ascii="Times New Roman"/>
                <w:b w:val="false"/>
                <w:i w:val="false"/>
                <w:color w:val="000000"/>
                <w:sz w:val="20"/>
              </w:rPr>
              <w:t xml:space="preserve">
талабы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активтер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Өтелгенге дейін </w:t>
            </w:r>
            <w:r>
              <w:br/>
            </w:r>
            <w:r>
              <w:rPr>
                <w:rFonts w:ascii="Times New Roman"/>
                <w:b w:val="false"/>
                <w:i w:val="false"/>
                <w:color w:val="000000"/>
                <w:sz w:val="20"/>
              </w:rPr>
              <w:t xml:space="preserve">
ұсталатын бағалы </w:t>
            </w:r>
            <w:r>
              <w:br/>
            </w:r>
            <w:r>
              <w:rPr>
                <w:rFonts w:ascii="Times New Roman"/>
                <w:b w:val="false"/>
                <w:i w:val="false"/>
                <w:color w:val="000000"/>
                <w:sz w:val="20"/>
              </w:rPr>
              <w:t xml:space="preserve">
қағаздар (ықтимал </w:t>
            </w:r>
            <w:r>
              <w:br/>
            </w:r>
            <w:r>
              <w:rPr>
                <w:rFonts w:ascii="Times New Roman"/>
                <w:b w:val="false"/>
                <w:i w:val="false"/>
                <w:color w:val="000000"/>
                <w:sz w:val="20"/>
              </w:rPr>
              <w:t xml:space="preserve">
ысырапқа арналған </w:t>
            </w:r>
            <w:r>
              <w:br/>
            </w:r>
            <w:r>
              <w:rPr>
                <w:rFonts w:ascii="Times New Roman"/>
                <w:b w:val="false"/>
                <w:i w:val="false"/>
                <w:color w:val="000000"/>
                <w:sz w:val="20"/>
              </w:rPr>
              <w:t xml:space="preserve">
резервтерді шегергенде)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заңды тұлғалардың </w:t>
            </w:r>
            <w:r>
              <w:br/>
            </w:r>
            <w:r>
              <w:rPr>
                <w:rFonts w:ascii="Times New Roman"/>
                <w:b w:val="false"/>
                <w:i w:val="false"/>
                <w:color w:val="000000"/>
                <w:sz w:val="20"/>
              </w:rPr>
              <w:t xml:space="preserve">
капиталына салынатын </w:t>
            </w:r>
            <w:r>
              <w:br/>
            </w:r>
            <w:r>
              <w:rPr>
                <w:rFonts w:ascii="Times New Roman"/>
                <w:b w:val="false"/>
                <w:i w:val="false"/>
                <w:color w:val="000000"/>
                <w:sz w:val="20"/>
              </w:rPr>
              <w:t xml:space="preserve">
инвестициялар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құрал-жабдықтар </w:t>
            </w:r>
            <w:r>
              <w:br/>
            </w:r>
            <w:r>
              <w:rPr>
                <w:rFonts w:ascii="Times New Roman"/>
                <w:b w:val="false"/>
                <w:i w:val="false"/>
                <w:color w:val="000000"/>
                <w:sz w:val="20"/>
              </w:rPr>
              <w:t xml:space="preserve">
(амортизацияны </w:t>
            </w:r>
            <w:r>
              <w:br/>
            </w:r>
            <w:r>
              <w:rPr>
                <w:rFonts w:ascii="Times New Roman"/>
                <w:b w:val="false"/>
                <w:i w:val="false"/>
                <w:color w:val="000000"/>
                <w:sz w:val="20"/>
              </w:rPr>
              <w:t xml:space="preserve">
шегергенде)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мүлік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Сатуға арналған ұзақ </w:t>
            </w:r>
            <w:r>
              <w:br/>
            </w:r>
            <w:r>
              <w:rPr>
                <w:rFonts w:ascii="Times New Roman"/>
                <w:b w:val="false"/>
                <w:i w:val="false"/>
                <w:color w:val="000000"/>
                <w:sz w:val="20"/>
              </w:rPr>
              <w:t xml:space="preserve">
мерзімді активтер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w:t>
            </w:r>
            <w:r>
              <w:br/>
            </w:r>
            <w:r>
              <w:rPr>
                <w:rFonts w:ascii="Times New Roman"/>
                <w:b w:val="false"/>
                <w:i w:val="false"/>
                <w:color w:val="000000"/>
                <w:sz w:val="20"/>
              </w:rPr>
              <w:t xml:space="preserve">
активтер (амортизацияны </w:t>
            </w:r>
            <w:r>
              <w:br/>
            </w:r>
            <w:r>
              <w:rPr>
                <w:rFonts w:ascii="Times New Roman"/>
                <w:b w:val="false"/>
                <w:i w:val="false"/>
                <w:color w:val="000000"/>
                <w:sz w:val="20"/>
              </w:rPr>
              <w:t xml:space="preserve">
шегергенде)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сіңірілмеген </w:t>
            </w:r>
            <w:r>
              <w:br/>
            </w:r>
            <w:r>
              <w:rPr>
                <w:rFonts w:ascii="Times New Roman"/>
                <w:b w:val="false"/>
                <w:i w:val="false"/>
                <w:color w:val="000000"/>
                <w:sz w:val="20"/>
              </w:rPr>
              <w:t xml:space="preserve">
сыйлықақы резерві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Өмірді сақтандыру </w:t>
            </w:r>
            <w:r>
              <w:br/>
            </w:r>
            <w:r>
              <w:rPr>
                <w:rFonts w:ascii="Times New Roman"/>
                <w:b w:val="false"/>
                <w:i w:val="false"/>
                <w:color w:val="000000"/>
                <w:sz w:val="20"/>
              </w:rPr>
              <w:t xml:space="preserve">
(қайта сақтандыру) </w:t>
            </w:r>
            <w:r>
              <w:br/>
            </w:r>
            <w:r>
              <w:rPr>
                <w:rFonts w:ascii="Times New Roman"/>
                <w:b w:val="false"/>
                <w:i w:val="false"/>
                <w:color w:val="000000"/>
                <w:sz w:val="20"/>
              </w:rPr>
              <w:t xml:space="preserve">
шарттары бойынша </w:t>
            </w:r>
            <w:r>
              <w:br/>
            </w:r>
            <w:r>
              <w:rPr>
                <w:rFonts w:ascii="Times New Roman"/>
                <w:b w:val="false"/>
                <w:i w:val="false"/>
                <w:color w:val="000000"/>
                <w:sz w:val="20"/>
              </w:rPr>
              <w:t xml:space="preserve">
болмаған зияндар </w:t>
            </w:r>
            <w:r>
              <w:br/>
            </w:r>
            <w:r>
              <w:rPr>
                <w:rFonts w:ascii="Times New Roman"/>
                <w:b w:val="false"/>
                <w:i w:val="false"/>
                <w:color w:val="000000"/>
                <w:sz w:val="20"/>
              </w:rPr>
              <w:t xml:space="preserve">
резерві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Аннуитет шарттары </w:t>
            </w:r>
            <w:r>
              <w:br/>
            </w:r>
            <w:r>
              <w:rPr>
                <w:rFonts w:ascii="Times New Roman"/>
                <w:b w:val="false"/>
                <w:i w:val="false"/>
                <w:color w:val="000000"/>
                <w:sz w:val="20"/>
              </w:rPr>
              <w:t xml:space="preserve">
бойынша, болмаған </w:t>
            </w:r>
            <w:r>
              <w:br/>
            </w:r>
            <w:r>
              <w:rPr>
                <w:rFonts w:ascii="Times New Roman"/>
                <w:b w:val="false"/>
                <w:i w:val="false"/>
                <w:color w:val="000000"/>
                <w:sz w:val="20"/>
              </w:rPr>
              <w:t xml:space="preserve">
зияндар резерві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Болған, бірақ мәлімден- </w:t>
            </w:r>
            <w:r>
              <w:br/>
            </w:r>
            <w:r>
              <w:rPr>
                <w:rFonts w:ascii="Times New Roman"/>
                <w:b w:val="false"/>
                <w:i w:val="false"/>
                <w:color w:val="000000"/>
                <w:sz w:val="20"/>
              </w:rPr>
              <w:t xml:space="preserve">
беген зияндар резерві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Мәлімденген, бірақ </w:t>
            </w:r>
            <w:r>
              <w:br/>
            </w:r>
            <w:r>
              <w:rPr>
                <w:rFonts w:ascii="Times New Roman"/>
                <w:b w:val="false"/>
                <w:i w:val="false"/>
                <w:color w:val="000000"/>
                <w:sz w:val="20"/>
              </w:rPr>
              <w:t xml:space="preserve">
реттелмеген зияндар </w:t>
            </w:r>
            <w:r>
              <w:br/>
            </w:r>
            <w:r>
              <w:rPr>
                <w:rFonts w:ascii="Times New Roman"/>
                <w:b w:val="false"/>
                <w:i w:val="false"/>
                <w:color w:val="000000"/>
                <w:sz w:val="20"/>
              </w:rPr>
              <w:t xml:space="preserve">
резерві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резервтер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заемдар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сақтандырушылар- </w:t>
            </w:r>
            <w:r>
              <w:br/>
            </w:r>
            <w:r>
              <w:rPr>
                <w:rFonts w:ascii="Times New Roman"/>
                <w:b w:val="false"/>
                <w:i w:val="false"/>
                <w:color w:val="000000"/>
                <w:sz w:val="20"/>
              </w:rPr>
              <w:t xml:space="preserve">
мен есеп айырысу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w:t>
            </w:r>
            <w:r>
              <w:br/>
            </w:r>
            <w:r>
              <w:rPr>
                <w:rFonts w:ascii="Times New Roman"/>
                <w:b w:val="false"/>
                <w:i w:val="false"/>
                <w:color w:val="000000"/>
                <w:sz w:val="20"/>
              </w:rPr>
              <w:t xml:space="preserve">
сақтандыру) қызметі </w:t>
            </w:r>
            <w:r>
              <w:br/>
            </w:r>
            <w:r>
              <w:rPr>
                <w:rFonts w:ascii="Times New Roman"/>
                <w:b w:val="false"/>
                <w:i w:val="false"/>
                <w:color w:val="000000"/>
                <w:sz w:val="20"/>
              </w:rPr>
              <w:t xml:space="preserve">
бойынша делдалдармен </w:t>
            </w:r>
            <w:r>
              <w:br/>
            </w:r>
            <w:r>
              <w:rPr>
                <w:rFonts w:ascii="Times New Roman"/>
                <w:b w:val="false"/>
                <w:i w:val="false"/>
                <w:color w:val="000000"/>
                <w:sz w:val="20"/>
              </w:rPr>
              <w:t xml:space="preserve">
есеп айырысу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Акционерлермен </w:t>
            </w:r>
            <w:r>
              <w:br/>
            </w:r>
            <w:r>
              <w:rPr>
                <w:rFonts w:ascii="Times New Roman"/>
                <w:b w:val="false"/>
                <w:i w:val="false"/>
                <w:color w:val="000000"/>
                <w:sz w:val="20"/>
              </w:rPr>
              <w:t xml:space="preserve">
дивидендтер бойынша </w:t>
            </w:r>
            <w:r>
              <w:br/>
            </w:r>
            <w:r>
              <w:rPr>
                <w:rFonts w:ascii="Times New Roman"/>
                <w:b w:val="false"/>
                <w:i w:val="false"/>
                <w:color w:val="000000"/>
                <w:sz w:val="20"/>
              </w:rPr>
              <w:t xml:space="preserve">
есеп айырысулар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w:t>
            </w:r>
            <w:r>
              <w:br/>
            </w:r>
            <w:r>
              <w:rPr>
                <w:rFonts w:ascii="Times New Roman"/>
                <w:b w:val="false"/>
                <w:i w:val="false"/>
                <w:color w:val="000000"/>
                <w:sz w:val="20"/>
              </w:rPr>
              <w:t xml:space="preserve">
сақтандыру) шарттары </w:t>
            </w:r>
            <w:r>
              <w:br/>
            </w:r>
            <w:r>
              <w:rPr>
                <w:rFonts w:ascii="Times New Roman"/>
                <w:b w:val="false"/>
                <w:i w:val="false"/>
                <w:color w:val="000000"/>
                <w:sz w:val="20"/>
              </w:rPr>
              <w:t xml:space="preserve">
бойынша төленуге тиіс </w:t>
            </w:r>
            <w:r>
              <w:br/>
            </w:r>
            <w:r>
              <w:rPr>
                <w:rFonts w:ascii="Times New Roman"/>
                <w:b w:val="false"/>
                <w:i w:val="false"/>
                <w:color w:val="000000"/>
                <w:sz w:val="20"/>
              </w:rPr>
              <w:t xml:space="preserve">
шоттар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кредиторлық </w:t>
            </w:r>
            <w:r>
              <w:br/>
            </w:r>
            <w:r>
              <w:rPr>
                <w:rFonts w:ascii="Times New Roman"/>
                <w:b w:val="false"/>
                <w:i w:val="false"/>
                <w:color w:val="000000"/>
                <w:sz w:val="20"/>
              </w:rPr>
              <w:t xml:space="preserve">
берешек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 міндеттемелері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"РЕПО" операциясы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Туынды қаржы құралдары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 кезеңдердің </w:t>
            </w:r>
            <w:r>
              <w:br/>
            </w:r>
            <w:r>
              <w:rPr>
                <w:rFonts w:ascii="Times New Roman"/>
                <w:b w:val="false"/>
                <w:i w:val="false"/>
                <w:color w:val="000000"/>
                <w:sz w:val="20"/>
              </w:rPr>
              <w:t xml:space="preserve">
кірісі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міндеттемесі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кейінге </w:t>
            </w:r>
            <w:r>
              <w:br/>
            </w:r>
            <w:r>
              <w:rPr>
                <w:rFonts w:ascii="Times New Roman"/>
                <w:b w:val="false"/>
                <w:i w:val="false"/>
                <w:color w:val="000000"/>
                <w:sz w:val="20"/>
              </w:rPr>
              <w:t xml:space="preserve">
қалдырылған салық </w:t>
            </w:r>
            <w:r>
              <w:br/>
            </w:r>
            <w:r>
              <w:rPr>
                <w:rFonts w:ascii="Times New Roman"/>
                <w:b w:val="false"/>
                <w:i w:val="false"/>
                <w:color w:val="000000"/>
                <w:sz w:val="20"/>
              </w:rPr>
              <w:t xml:space="preserve">
міндеттемесі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міндеттемелер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Азшылықтың үлесі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 </w:t>
            </w:r>
            <w:r>
              <w:br/>
            </w:r>
            <w:r>
              <w:rPr>
                <w:rFonts w:ascii="Times New Roman"/>
                <w:b w:val="false"/>
                <w:i w:val="false"/>
                <w:color w:val="000000"/>
                <w:sz w:val="20"/>
              </w:rPr>
              <w:t xml:space="preserve">
(құрылтайшылардың </w:t>
            </w:r>
            <w:r>
              <w:br/>
            </w:r>
            <w:r>
              <w:rPr>
                <w:rFonts w:ascii="Times New Roman"/>
                <w:b w:val="false"/>
                <w:i w:val="false"/>
                <w:color w:val="000000"/>
                <w:sz w:val="20"/>
              </w:rPr>
              <w:t xml:space="preserve">
жарналары)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Сыйлықақылар (қосымша </w:t>
            </w:r>
            <w:r>
              <w:br/>
            </w:r>
            <w:r>
              <w:rPr>
                <w:rFonts w:ascii="Times New Roman"/>
                <w:b w:val="false"/>
                <w:i w:val="false"/>
                <w:color w:val="000000"/>
                <w:sz w:val="20"/>
              </w:rPr>
              <w:t xml:space="preserve">
төленген капитал)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Алынып қойылған </w:t>
            </w:r>
            <w:r>
              <w:br/>
            </w:r>
            <w:r>
              <w:rPr>
                <w:rFonts w:ascii="Times New Roman"/>
                <w:b w:val="false"/>
                <w:i w:val="false"/>
                <w:color w:val="000000"/>
                <w:sz w:val="20"/>
              </w:rPr>
              <w:t xml:space="preserve">
капитал (құрылтайшылар- </w:t>
            </w:r>
            <w:r>
              <w:br/>
            </w:r>
            <w:r>
              <w:rPr>
                <w:rFonts w:ascii="Times New Roman"/>
                <w:b w:val="false"/>
                <w:i w:val="false"/>
                <w:color w:val="000000"/>
                <w:sz w:val="20"/>
              </w:rPr>
              <w:t xml:space="preserve">
дың жарналары)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Резервтік капитал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Алдын алу шараларының </w:t>
            </w:r>
            <w:r>
              <w:br/>
            </w:r>
            <w:r>
              <w:rPr>
                <w:rFonts w:ascii="Times New Roman"/>
                <w:b w:val="false"/>
                <w:i w:val="false"/>
                <w:color w:val="000000"/>
                <w:sz w:val="20"/>
              </w:rPr>
              <w:t xml:space="preserve">
резерві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бағалау </w:t>
            </w:r>
            <w:r>
              <w:br/>
            </w:r>
            <w:r>
              <w:rPr>
                <w:rFonts w:ascii="Times New Roman"/>
                <w:b w:val="false"/>
                <w:i w:val="false"/>
                <w:color w:val="000000"/>
                <w:sz w:val="20"/>
              </w:rPr>
              <w:t xml:space="preserve">
нәтижелері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Бөлінбеген кіріс </w:t>
            </w:r>
            <w:r>
              <w:br/>
            </w:r>
            <w:r>
              <w:rPr>
                <w:rFonts w:ascii="Times New Roman"/>
                <w:b w:val="false"/>
                <w:i w:val="false"/>
                <w:color w:val="000000"/>
                <w:sz w:val="20"/>
              </w:rPr>
              <w:t xml:space="preserve">
(өтелмеген зиян): </w:t>
            </w:r>
            <w:r>
              <w:br/>
            </w:r>
            <w:r>
              <w:rPr>
                <w:rFonts w:ascii="Times New Roman"/>
                <w:b w:val="false"/>
                <w:i w:val="false"/>
                <w:color w:val="000000"/>
                <w:sz w:val="20"/>
              </w:rPr>
              <w:t xml:space="preserve">
өткен жылдардың </w:t>
            </w:r>
            <w:r>
              <w:br/>
            </w:r>
            <w:r>
              <w:rPr>
                <w:rFonts w:ascii="Times New Roman"/>
                <w:b w:val="false"/>
                <w:i w:val="false"/>
                <w:color w:val="000000"/>
                <w:sz w:val="20"/>
              </w:rPr>
              <w:t xml:space="preserve">
бөлінбеген кірісі </w:t>
            </w:r>
            <w:r>
              <w:br/>
            </w:r>
            <w:r>
              <w:rPr>
                <w:rFonts w:ascii="Times New Roman"/>
                <w:b w:val="false"/>
                <w:i w:val="false"/>
                <w:color w:val="000000"/>
                <w:sz w:val="20"/>
              </w:rPr>
              <w:t xml:space="preserve">
(өтелмеген зияны)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кезеңнің </w:t>
            </w:r>
            <w:r>
              <w:br/>
            </w:r>
            <w:r>
              <w:rPr>
                <w:rFonts w:ascii="Times New Roman"/>
                <w:b w:val="false"/>
                <w:i w:val="false"/>
                <w:color w:val="000000"/>
                <w:sz w:val="20"/>
              </w:rPr>
              <w:t xml:space="preserve">
бөлінбеген кірісі </w:t>
            </w:r>
            <w:r>
              <w:br/>
            </w:r>
            <w:r>
              <w:rPr>
                <w:rFonts w:ascii="Times New Roman"/>
                <w:b w:val="false"/>
                <w:i w:val="false"/>
                <w:color w:val="000000"/>
                <w:sz w:val="20"/>
              </w:rPr>
              <w:t xml:space="preserve">
(өтелмеген зияны)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 және </w:t>
            </w:r>
            <w:r>
              <w:br/>
            </w:r>
            <w:r>
              <w:rPr>
                <w:rFonts w:ascii="Times New Roman"/>
                <w:b w:val="false"/>
                <w:i w:val="false"/>
                <w:color w:val="000000"/>
                <w:sz w:val="20"/>
              </w:rPr>
              <w:t xml:space="preserve">
міндеттемелер жиынтығы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2-бағанда қаржылық есептіліктің түсіндірме жазбасында немесе қосымшаларында көрсетілген баптар бойынша ескертулер нөмірі көрсетіледі. </w:t>
      </w:r>
      <w:r>
        <w:br/>
      </w:r>
      <w:r>
        <w:rPr>
          <w:rFonts w:ascii="Times New Roman"/>
          <w:b w:val="false"/>
          <w:i w:val="false"/>
          <w:color w:val="000000"/>
          <w:sz w:val="28"/>
        </w:rPr>
        <w:t xml:space="preserve">
      "Азшылықтың үлесі" жолы шоғырландырылған қаржылық есептілікті жасау кезінде толтырылады. </w:t>
      </w:r>
    </w:p>
    <w:p>
      <w:pPr>
        <w:spacing w:after="0"/>
        <w:ind w:left="0"/>
        <w:jc w:val="both"/>
      </w:pPr>
      <w:r>
        <w:rPr>
          <w:rFonts w:ascii="Times New Roman"/>
          <w:b w:val="false"/>
          <w:i w:val="false"/>
          <w:color w:val="000000"/>
          <w:sz w:val="28"/>
        </w:rPr>
        <w:t xml:space="preserve">      Бірінші басшы _______________________  күні __________________ </w:t>
      </w:r>
      <w:r>
        <w:br/>
      </w:r>
      <w:r>
        <w:rPr>
          <w:rFonts w:ascii="Times New Roman"/>
          <w:b w:val="false"/>
          <w:i w:val="false"/>
          <w:color w:val="000000"/>
          <w:sz w:val="28"/>
        </w:rPr>
        <w:t xml:space="preserve">
      Бас бухгалтер _______________________  күні __________________ </w:t>
      </w:r>
      <w:r>
        <w:br/>
      </w:r>
      <w:r>
        <w:rPr>
          <w:rFonts w:ascii="Times New Roman"/>
          <w:b w:val="false"/>
          <w:i w:val="false"/>
          <w:color w:val="000000"/>
          <w:sz w:val="28"/>
        </w:rPr>
        <w:t xml:space="preserve">
      Орындаушы____________________________ </w:t>
      </w:r>
      <w:r>
        <w:br/>
      </w:r>
      <w:r>
        <w:rPr>
          <w:rFonts w:ascii="Times New Roman"/>
          <w:b w:val="false"/>
          <w:i w:val="false"/>
          <w:color w:val="000000"/>
          <w:sz w:val="28"/>
        </w:rPr>
        <w:t xml:space="preserve">
      Телефон______________________________ </w:t>
      </w:r>
      <w:r>
        <w:br/>
      </w:r>
      <w:r>
        <w:rPr>
          <w:rFonts w:ascii="Times New Roman"/>
          <w:b w:val="false"/>
          <w:i w:val="false"/>
          <w:color w:val="000000"/>
          <w:sz w:val="28"/>
        </w:rPr>
        <w:t xml:space="preserve">
      Мөрдің орны"; </w:t>
      </w:r>
    </w:p>
    <w:bookmarkStart w:name="z15" w:id="15"/>
    <w:p>
      <w:pPr>
        <w:spacing w:after="0"/>
        <w:ind w:left="0"/>
        <w:jc w:val="both"/>
      </w:pPr>
      <w:r>
        <w:rPr>
          <w:rFonts w:ascii="Times New Roman"/>
          <w:b w:val="false"/>
          <w:i w:val="false"/>
          <w:color w:val="000000"/>
          <w:sz w:val="28"/>
        </w:rPr>
        <w:t xml:space="preserve">
      2-қосымша мынадай редакцияда жазылсын: </w:t>
      </w:r>
    </w:p>
    <w:bookmarkEnd w:id="15"/>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2003 жылғы 6 желтоқсандағы </w:t>
      </w:r>
      <w:r>
        <w:br/>
      </w:r>
      <w:r>
        <w:rPr>
          <w:rFonts w:ascii="Times New Roman"/>
          <w:b w:val="false"/>
          <w:i w:val="false"/>
          <w:color w:val="000000"/>
          <w:sz w:val="28"/>
        </w:rPr>
        <w:t xml:space="preserve">
                                               N 442 қаулысына </w:t>
      </w:r>
      <w:r>
        <w:br/>
      </w: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 xml:space="preserve">                                                             2-нысан </w:t>
      </w:r>
    </w:p>
    <w:p>
      <w:pPr>
        <w:spacing w:after="0"/>
        <w:ind w:left="0"/>
        <w:jc w:val="both"/>
      </w:pPr>
      <w:r>
        <w:rPr>
          <w:rFonts w:ascii="Times New Roman"/>
          <w:b w:val="false"/>
          <w:i w:val="false"/>
          <w:color w:val="000000"/>
          <w:sz w:val="28"/>
        </w:rPr>
        <w:t xml:space="preserve">      _____________________сақтандыру (қайта сақтандыру) </w:t>
      </w:r>
      <w:r>
        <w:br/>
      </w:r>
      <w:r>
        <w:rPr>
          <w:rFonts w:ascii="Times New Roman"/>
          <w:b w:val="false"/>
          <w:i w:val="false"/>
          <w:color w:val="000000"/>
          <w:sz w:val="28"/>
        </w:rPr>
        <w:t xml:space="preserve">
      ұйымының/сақтандыру брокерінің 200_жылғы </w:t>
      </w:r>
      <w:r>
        <w:br/>
      </w:r>
      <w:r>
        <w:rPr>
          <w:rFonts w:ascii="Times New Roman"/>
          <w:b w:val="false"/>
          <w:i w:val="false"/>
          <w:color w:val="000000"/>
          <w:sz w:val="28"/>
        </w:rPr>
        <w:t xml:space="preserve">
      пайда мен зиян туралы шоғырландырылмаған есебі </w:t>
      </w:r>
      <w:r>
        <w:br/>
      </w:r>
      <w:r>
        <w:rPr>
          <w:rFonts w:ascii="Times New Roman"/>
          <w:b w:val="false"/>
          <w:i w:val="false"/>
          <w:color w:val="000000"/>
          <w:sz w:val="28"/>
        </w:rPr>
        <w:t xml:space="preserve">
      (пайда мен зиян туралы шоғырландырылған есебі)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3"/>
        <w:gridCol w:w="1933"/>
        <w:gridCol w:w="2713"/>
        <w:gridCol w:w="3333"/>
      </w:tblGrid>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Баптың атауы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w:t>
            </w:r>
            <w:r>
              <w:br/>
            </w:r>
            <w:r>
              <w:rPr>
                <w:rFonts w:ascii="Times New Roman"/>
                <w:b w:val="false"/>
                <w:i w:val="false"/>
                <w:color w:val="000000"/>
                <w:sz w:val="20"/>
              </w:rPr>
              <w:t xml:space="preserve">
кезең үшін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 үшін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қызметі- </w:t>
            </w:r>
            <w:r>
              <w:br/>
            </w:r>
            <w:r>
              <w:rPr>
                <w:rFonts w:ascii="Times New Roman"/>
                <w:b w:val="false"/>
                <w:i w:val="false"/>
                <w:color w:val="000000"/>
                <w:sz w:val="20"/>
              </w:rPr>
              <w:t xml:space="preserve">
нен түскен кіріс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шарттары </w:t>
            </w:r>
            <w:r>
              <w:br/>
            </w:r>
            <w:r>
              <w:rPr>
                <w:rFonts w:ascii="Times New Roman"/>
                <w:b w:val="false"/>
                <w:i w:val="false"/>
                <w:color w:val="000000"/>
                <w:sz w:val="20"/>
              </w:rPr>
              <w:t xml:space="preserve">
бойынша қабылданған </w:t>
            </w:r>
            <w:r>
              <w:br/>
            </w:r>
            <w:r>
              <w:rPr>
                <w:rFonts w:ascii="Times New Roman"/>
                <w:b w:val="false"/>
                <w:i w:val="false"/>
                <w:color w:val="000000"/>
                <w:sz w:val="20"/>
              </w:rPr>
              <w:t xml:space="preserve">
сақтандыру сыйлықа- </w:t>
            </w:r>
            <w:r>
              <w:br/>
            </w:r>
            <w:r>
              <w:rPr>
                <w:rFonts w:ascii="Times New Roman"/>
                <w:b w:val="false"/>
                <w:i w:val="false"/>
                <w:color w:val="000000"/>
                <w:sz w:val="20"/>
              </w:rPr>
              <w:t xml:space="preserve">
қылары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 </w:t>
            </w:r>
            <w:r>
              <w:br/>
            </w:r>
            <w:r>
              <w:rPr>
                <w:rFonts w:ascii="Times New Roman"/>
                <w:b w:val="false"/>
                <w:i w:val="false"/>
                <w:color w:val="000000"/>
                <w:sz w:val="20"/>
              </w:rPr>
              <w:t xml:space="preserve">
шарттары бойынша </w:t>
            </w:r>
            <w:r>
              <w:br/>
            </w:r>
            <w:r>
              <w:rPr>
                <w:rFonts w:ascii="Times New Roman"/>
                <w:b w:val="false"/>
                <w:i w:val="false"/>
                <w:color w:val="000000"/>
                <w:sz w:val="20"/>
              </w:rPr>
              <w:t xml:space="preserve">
қабылданған сақтан- </w:t>
            </w:r>
            <w:r>
              <w:br/>
            </w:r>
            <w:r>
              <w:rPr>
                <w:rFonts w:ascii="Times New Roman"/>
                <w:b w:val="false"/>
                <w:i w:val="false"/>
                <w:color w:val="000000"/>
                <w:sz w:val="20"/>
              </w:rPr>
              <w:t xml:space="preserve">
дыру сыйлықақылары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сақтандыруға </w:t>
            </w:r>
            <w:r>
              <w:br/>
            </w:r>
            <w:r>
              <w:rPr>
                <w:rFonts w:ascii="Times New Roman"/>
                <w:b w:val="false"/>
                <w:i w:val="false"/>
                <w:color w:val="000000"/>
                <w:sz w:val="20"/>
              </w:rPr>
              <w:t xml:space="preserve">
берілген сақтандыру </w:t>
            </w:r>
            <w:r>
              <w:br/>
            </w:r>
            <w:r>
              <w:rPr>
                <w:rFonts w:ascii="Times New Roman"/>
                <w:b w:val="false"/>
                <w:i w:val="false"/>
                <w:color w:val="000000"/>
                <w:sz w:val="20"/>
              </w:rPr>
              <w:t xml:space="preserve">
сыйлықақылары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сыйлық- </w:t>
            </w:r>
            <w:r>
              <w:br/>
            </w:r>
            <w:r>
              <w:rPr>
                <w:rFonts w:ascii="Times New Roman"/>
                <w:b w:val="false"/>
                <w:i w:val="false"/>
                <w:color w:val="000000"/>
                <w:sz w:val="20"/>
              </w:rPr>
              <w:t xml:space="preserve">
ақыларының таза </w:t>
            </w:r>
            <w:r>
              <w:br/>
            </w:r>
            <w:r>
              <w:rPr>
                <w:rFonts w:ascii="Times New Roman"/>
                <w:b w:val="false"/>
                <w:i w:val="false"/>
                <w:color w:val="000000"/>
                <w:sz w:val="20"/>
              </w:rPr>
              <w:t xml:space="preserve">
сомасы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сіңірілмеген </w:t>
            </w:r>
            <w:r>
              <w:br/>
            </w:r>
            <w:r>
              <w:rPr>
                <w:rFonts w:ascii="Times New Roman"/>
                <w:b w:val="false"/>
                <w:i w:val="false"/>
                <w:color w:val="000000"/>
                <w:sz w:val="20"/>
              </w:rPr>
              <w:t xml:space="preserve">
сыйлықақы резервінің </w:t>
            </w:r>
            <w:r>
              <w:br/>
            </w:r>
            <w:r>
              <w:rPr>
                <w:rFonts w:ascii="Times New Roman"/>
                <w:b w:val="false"/>
                <w:i w:val="false"/>
                <w:color w:val="000000"/>
                <w:sz w:val="20"/>
              </w:rPr>
              <w:t xml:space="preserve">
өзгеруі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сіңірілмеген </w:t>
            </w:r>
            <w:r>
              <w:br/>
            </w:r>
            <w:r>
              <w:rPr>
                <w:rFonts w:ascii="Times New Roman"/>
                <w:b w:val="false"/>
                <w:i w:val="false"/>
                <w:color w:val="000000"/>
                <w:sz w:val="20"/>
              </w:rPr>
              <w:t xml:space="preserve">
сыйлықақы бойынша </w:t>
            </w:r>
            <w:r>
              <w:br/>
            </w:r>
            <w:r>
              <w:rPr>
                <w:rFonts w:ascii="Times New Roman"/>
                <w:b w:val="false"/>
                <w:i w:val="false"/>
                <w:color w:val="000000"/>
                <w:sz w:val="20"/>
              </w:rPr>
              <w:t xml:space="preserve">
қайта сақтандыру </w:t>
            </w:r>
            <w:r>
              <w:br/>
            </w:r>
            <w:r>
              <w:rPr>
                <w:rFonts w:ascii="Times New Roman"/>
                <w:b w:val="false"/>
                <w:i w:val="false"/>
                <w:color w:val="000000"/>
                <w:sz w:val="20"/>
              </w:rPr>
              <w:t xml:space="preserve">
активтерінің өзгеруі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сіңірілген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сыйлықақыларының </w:t>
            </w:r>
            <w:r>
              <w:br/>
            </w:r>
            <w:r>
              <w:rPr>
                <w:rFonts w:ascii="Times New Roman"/>
                <w:b w:val="false"/>
                <w:i w:val="false"/>
                <w:color w:val="000000"/>
                <w:sz w:val="20"/>
              </w:rPr>
              <w:t xml:space="preserve">
таза сомасы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қызметі </w:t>
            </w:r>
            <w:r>
              <w:br/>
            </w:r>
            <w:r>
              <w:rPr>
                <w:rFonts w:ascii="Times New Roman"/>
                <w:b w:val="false"/>
                <w:i w:val="false"/>
                <w:color w:val="000000"/>
                <w:sz w:val="20"/>
              </w:rPr>
              <w:t xml:space="preserve">
бойынша комиссиялық </w:t>
            </w:r>
            <w:r>
              <w:br/>
            </w:r>
            <w:r>
              <w:rPr>
                <w:rFonts w:ascii="Times New Roman"/>
                <w:b w:val="false"/>
                <w:i w:val="false"/>
                <w:color w:val="000000"/>
                <w:sz w:val="20"/>
              </w:rPr>
              <w:t xml:space="preserve">
сыйақы түріндегі </w:t>
            </w:r>
            <w:r>
              <w:br/>
            </w:r>
            <w:r>
              <w:rPr>
                <w:rFonts w:ascii="Times New Roman"/>
                <w:b w:val="false"/>
                <w:i w:val="false"/>
                <w:color w:val="000000"/>
                <w:sz w:val="20"/>
              </w:rPr>
              <w:t xml:space="preserve">
кіріс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қызметі- </w:t>
            </w:r>
            <w:r>
              <w:br/>
            </w:r>
            <w:r>
              <w:rPr>
                <w:rFonts w:ascii="Times New Roman"/>
                <w:b w:val="false"/>
                <w:i w:val="false"/>
                <w:color w:val="000000"/>
                <w:sz w:val="20"/>
              </w:rPr>
              <w:t xml:space="preserve">
нен түскен басқа да </w:t>
            </w:r>
            <w:r>
              <w:br/>
            </w:r>
            <w:r>
              <w:rPr>
                <w:rFonts w:ascii="Times New Roman"/>
                <w:b w:val="false"/>
                <w:i w:val="false"/>
                <w:color w:val="000000"/>
                <w:sz w:val="20"/>
              </w:rPr>
              <w:t xml:space="preserve">
кірістер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w:t>
            </w:r>
            <w:r>
              <w:br/>
            </w:r>
            <w:r>
              <w:rPr>
                <w:rFonts w:ascii="Times New Roman"/>
                <w:b w:val="false"/>
                <w:i w:val="false"/>
                <w:color w:val="000000"/>
                <w:sz w:val="20"/>
              </w:rPr>
              <w:t xml:space="preserve">
қызметтен түскен </w:t>
            </w:r>
            <w:r>
              <w:br/>
            </w:r>
            <w:r>
              <w:rPr>
                <w:rFonts w:ascii="Times New Roman"/>
                <w:b w:val="false"/>
                <w:i w:val="false"/>
                <w:color w:val="000000"/>
                <w:sz w:val="20"/>
              </w:rPr>
              <w:t xml:space="preserve">
кіріс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алуға </w:t>
            </w:r>
            <w:r>
              <w:br/>
            </w:r>
            <w:r>
              <w:rPr>
                <w:rFonts w:ascii="Times New Roman"/>
                <w:b w:val="false"/>
                <w:i w:val="false"/>
                <w:color w:val="000000"/>
                <w:sz w:val="20"/>
              </w:rPr>
              <w:t xml:space="preserve">
байланысты кіріс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w:t>
            </w:r>
            <w:r>
              <w:br/>
            </w:r>
            <w:r>
              <w:rPr>
                <w:rFonts w:ascii="Times New Roman"/>
                <w:b w:val="false"/>
                <w:i w:val="false"/>
                <w:color w:val="000000"/>
                <w:sz w:val="20"/>
              </w:rPr>
              <w:t xml:space="preserve">
бойынша сыйақы </w:t>
            </w:r>
            <w:r>
              <w:br/>
            </w:r>
            <w:r>
              <w:rPr>
                <w:rFonts w:ascii="Times New Roman"/>
                <w:b w:val="false"/>
                <w:i w:val="false"/>
                <w:color w:val="000000"/>
                <w:sz w:val="20"/>
              </w:rPr>
              <w:t xml:space="preserve">
(купон/дисконт) </w:t>
            </w:r>
            <w:r>
              <w:br/>
            </w:r>
            <w:r>
              <w:rPr>
                <w:rFonts w:ascii="Times New Roman"/>
                <w:b w:val="false"/>
                <w:i w:val="false"/>
                <w:color w:val="000000"/>
                <w:sz w:val="20"/>
              </w:rPr>
              <w:t xml:space="preserve">
түріндегі кіріс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орналастырылған </w:t>
            </w:r>
            <w:r>
              <w:br/>
            </w:r>
            <w:r>
              <w:rPr>
                <w:rFonts w:ascii="Times New Roman"/>
                <w:b w:val="false"/>
                <w:i w:val="false"/>
                <w:color w:val="000000"/>
                <w:sz w:val="20"/>
              </w:rPr>
              <w:t xml:space="preserve">
салымдар бойынша </w:t>
            </w:r>
            <w:r>
              <w:br/>
            </w:r>
            <w:r>
              <w:rPr>
                <w:rFonts w:ascii="Times New Roman"/>
                <w:b w:val="false"/>
                <w:i w:val="false"/>
                <w:color w:val="000000"/>
                <w:sz w:val="20"/>
              </w:rPr>
              <w:t xml:space="preserve">
сыйақы түріндегі </w:t>
            </w:r>
            <w:r>
              <w:br/>
            </w:r>
            <w:r>
              <w:rPr>
                <w:rFonts w:ascii="Times New Roman"/>
                <w:b w:val="false"/>
                <w:i w:val="false"/>
                <w:color w:val="000000"/>
                <w:sz w:val="20"/>
              </w:rPr>
              <w:t xml:space="preserve">
кіріс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активтерімен </w:t>
            </w:r>
            <w:r>
              <w:br/>
            </w:r>
            <w:r>
              <w:rPr>
                <w:rFonts w:ascii="Times New Roman"/>
                <w:b w:val="false"/>
                <w:i w:val="false"/>
                <w:color w:val="000000"/>
                <w:sz w:val="20"/>
              </w:rPr>
              <w:t xml:space="preserve">
жүргізілетін </w:t>
            </w:r>
            <w:r>
              <w:br/>
            </w:r>
            <w:r>
              <w:rPr>
                <w:rFonts w:ascii="Times New Roman"/>
                <w:b w:val="false"/>
                <w:i w:val="false"/>
                <w:color w:val="000000"/>
                <w:sz w:val="20"/>
              </w:rPr>
              <w:t xml:space="preserve">
операциялар бойынша </w:t>
            </w:r>
            <w:r>
              <w:br/>
            </w:r>
            <w:r>
              <w:rPr>
                <w:rFonts w:ascii="Times New Roman"/>
                <w:b w:val="false"/>
                <w:i w:val="false"/>
                <w:color w:val="000000"/>
                <w:sz w:val="20"/>
              </w:rPr>
              <w:t xml:space="preserve">
кірістер (шығыстар) </w:t>
            </w:r>
            <w:r>
              <w:br/>
            </w:r>
            <w:r>
              <w:rPr>
                <w:rFonts w:ascii="Times New Roman"/>
                <w:b w:val="false"/>
                <w:i w:val="false"/>
                <w:color w:val="000000"/>
                <w:sz w:val="20"/>
              </w:rPr>
              <w:t xml:space="preserve">
(нетто):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w:t>
            </w:r>
            <w:r>
              <w:br/>
            </w:r>
            <w:r>
              <w:rPr>
                <w:rFonts w:ascii="Times New Roman"/>
                <w:b w:val="false"/>
                <w:i w:val="false"/>
                <w:color w:val="000000"/>
                <w:sz w:val="20"/>
              </w:rPr>
              <w:t xml:space="preserve">
сатып алу/сатудан </w:t>
            </w:r>
            <w:r>
              <w:br/>
            </w:r>
            <w:r>
              <w:rPr>
                <w:rFonts w:ascii="Times New Roman"/>
                <w:b w:val="false"/>
                <w:i w:val="false"/>
                <w:color w:val="000000"/>
                <w:sz w:val="20"/>
              </w:rPr>
              <w:t xml:space="preserve">
түскен кірістер </w:t>
            </w:r>
            <w:r>
              <w:br/>
            </w:r>
            <w:r>
              <w:rPr>
                <w:rFonts w:ascii="Times New Roman"/>
                <w:b w:val="false"/>
                <w:i w:val="false"/>
                <w:color w:val="000000"/>
                <w:sz w:val="20"/>
              </w:rPr>
              <w:t xml:space="preserve">
(шығыстар) (нетто)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"РЕПО" операциясы </w:t>
            </w:r>
            <w:r>
              <w:br/>
            </w:r>
            <w:r>
              <w:rPr>
                <w:rFonts w:ascii="Times New Roman"/>
                <w:b w:val="false"/>
                <w:i w:val="false"/>
                <w:color w:val="000000"/>
                <w:sz w:val="20"/>
              </w:rPr>
              <w:t xml:space="preserve">
бойынша кірістер </w:t>
            </w:r>
            <w:r>
              <w:br/>
            </w:r>
            <w:r>
              <w:rPr>
                <w:rFonts w:ascii="Times New Roman"/>
                <w:b w:val="false"/>
                <w:i w:val="false"/>
                <w:color w:val="000000"/>
                <w:sz w:val="20"/>
              </w:rPr>
              <w:t xml:space="preserve">
(шығыстар) (нетто)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w:t>
            </w:r>
            <w:r>
              <w:br/>
            </w:r>
            <w:r>
              <w:rPr>
                <w:rFonts w:ascii="Times New Roman"/>
                <w:b w:val="false"/>
                <w:i w:val="false"/>
                <w:color w:val="000000"/>
                <w:sz w:val="20"/>
              </w:rPr>
              <w:t xml:space="preserve">
металдармен </w:t>
            </w:r>
            <w:r>
              <w:br/>
            </w:r>
            <w:r>
              <w:rPr>
                <w:rFonts w:ascii="Times New Roman"/>
                <w:b w:val="false"/>
                <w:i w:val="false"/>
                <w:color w:val="000000"/>
                <w:sz w:val="20"/>
              </w:rPr>
              <w:t xml:space="preserve">
операциялардан </w:t>
            </w:r>
            <w:r>
              <w:br/>
            </w:r>
            <w:r>
              <w:rPr>
                <w:rFonts w:ascii="Times New Roman"/>
                <w:b w:val="false"/>
                <w:i w:val="false"/>
                <w:color w:val="000000"/>
                <w:sz w:val="20"/>
              </w:rPr>
              <w:t xml:space="preserve">
түскен кірістер </w:t>
            </w:r>
            <w:r>
              <w:br/>
            </w:r>
            <w:r>
              <w:rPr>
                <w:rFonts w:ascii="Times New Roman"/>
                <w:b w:val="false"/>
                <w:i w:val="false"/>
                <w:color w:val="000000"/>
                <w:sz w:val="20"/>
              </w:rPr>
              <w:t xml:space="preserve">
(шығыстар)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Туынды қаржы құрал- </w:t>
            </w:r>
            <w:r>
              <w:br/>
            </w:r>
            <w:r>
              <w:rPr>
                <w:rFonts w:ascii="Times New Roman"/>
                <w:b w:val="false"/>
                <w:i w:val="false"/>
                <w:color w:val="000000"/>
                <w:sz w:val="20"/>
              </w:rPr>
              <w:t xml:space="preserve">
дарымен операциялар- </w:t>
            </w:r>
            <w:r>
              <w:br/>
            </w:r>
            <w:r>
              <w:rPr>
                <w:rFonts w:ascii="Times New Roman"/>
                <w:b w:val="false"/>
                <w:i w:val="false"/>
                <w:color w:val="000000"/>
                <w:sz w:val="20"/>
              </w:rPr>
              <w:t xml:space="preserve">
дан түскен кірістер </w:t>
            </w:r>
            <w:r>
              <w:br/>
            </w:r>
            <w:r>
              <w:rPr>
                <w:rFonts w:ascii="Times New Roman"/>
                <w:b w:val="false"/>
                <w:i w:val="false"/>
                <w:color w:val="000000"/>
                <w:sz w:val="20"/>
              </w:rPr>
              <w:t xml:space="preserve">
(шығыстар)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бағалаудан </w:t>
            </w:r>
            <w:r>
              <w:br/>
            </w:r>
            <w:r>
              <w:rPr>
                <w:rFonts w:ascii="Times New Roman"/>
                <w:b w:val="false"/>
                <w:i w:val="false"/>
                <w:color w:val="000000"/>
                <w:sz w:val="20"/>
              </w:rPr>
              <w:t xml:space="preserve">
түскен кірістер </w:t>
            </w:r>
            <w:r>
              <w:br/>
            </w:r>
            <w:r>
              <w:rPr>
                <w:rFonts w:ascii="Times New Roman"/>
                <w:b w:val="false"/>
                <w:i w:val="false"/>
                <w:color w:val="000000"/>
                <w:sz w:val="20"/>
              </w:rPr>
              <w:t xml:space="preserve">
(шығыстар) (нетто):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w:t>
            </w:r>
            <w:r>
              <w:br/>
            </w:r>
            <w:r>
              <w:rPr>
                <w:rFonts w:ascii="Times New Roman"/>
                <w:b w:val="false"/>
                <w:i w:val="false"/>
                <w:color w:val="000000"/>
                <w:sz w:val="20"/>
              </w:rPr>
              <w:t xml:space="preserve">
бағалы қағаздар </w:t>
            </w:r>
            <w:r>
              <w:br/>
            </w:r>
            <w:r>
              <w:rPr>
                <w:rFonts w:ascii="Times New Roman"/>
                <w:b w:val="false"/>
                <w:i w:val="false"/>
                <w:color w:val="000000"/>
                <w:sz w:val="20"/>
              </w:rPr>
              <w:t xml:space="preserve">
құнының өзгеруінен </w:t>
            </w:r>
            <w:r>
              <w:br/>
            </w:r>
            <w:r>
              <w:rPr>
                <w:rFonts w:ascii="Times New Roman"/>
                <w:b w:val="false"/>
                <w:i w:val="false"/>
                <w:color w:val="000000"/>
                <w:sz w:val="20"/>
              </w:rPr>
              <w:t xml:space="preserve">
түскен кірістер </w:t>
            </w:r>
            <w:r>
              <w:br/>
            </w:r>
            <w:r>
              <w:rPr>
                <w:rFonts w:ascii="Times New Roman"/>
                <w:b w:val="false"/>
                <w:i w:val="false"/>
                <w:color w:val="000000"/>
                <w:sz w:val="20"/>
              </w:rPr>
              <w:t xml:space="preserve">
(шығыстар) (нетто)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w:t>
            </w:r>
            <w:r>
              <w:br/>
            </w:r>
            <w:r>
              <w:rPr>
                <w:rFonts w:ascii="Times New Roman"/>
                <w:b w:val="false"/>
                <w:i w:val="false"/>
                <w:color w:val="000000"/>
                <w:sz w:val="20"/>
              </w:rPr>
              <w:t xml:space="preserve">
қайта бағалаудан </w:t>
            </w:r>
            <w:r>
              <w:br/>
            </w:r>
            <w:r>
              <w:rPr>
                <w:rFonts w:ascii="Times New Roman"/>
                <w:b w:val="false"/>
                <w:i w:val="false"/>
                <w:color w:val="000000"/>
                <w:sz w:val="20"/>
              </w:rPr>
              <w:t xml:space="preserve">
түскен кірістер </w:t>
            </w:r>
            <w:r>
              <w:br/>
            </w:r>
            <w:r>
              <w:rPr>
                <w:rFonts w:ascii="Times New Roman"/>
                <w:b w:val="false"/>
                <w:i w:val="false"/>
                <w:color w:val="000000"/>
                <w:sz w:val="20"/>
              </w:rPr>
              <w:t xml:space="preserve">
(шығыстар)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w:t>
            </w:r>
            <w:r>
              <w:br/>
            </w:r>
            <w:r>
              <w:rPr>
                <w:rFonts w:ascii="Times New Roman"/>
                <w:b w:val="false"/>
                <w:i w:val="false"/>
                <w:color w:val="000000"/>
                <w:sz w:val="20"/>
              </w:rPr>
              <w:t xml:space="preserve">
металдарды қайта </w:t>
            </w:r>
            <w:r>
              <w:br/>
            </w:r>
            <w:r>
              <w:rPr>
                <w:rFonts w:ascii="Times New Roman"/>
                <w:b w:val="false"/>
                <w:i w:val="false"/>
                <w:color w:val="000000"/>
                <w:sz w:val="20"/>
              </w:rPr>
              <w:t xml:space="preserve">
бағалаудан түскен </w:t>
            </w:r>
            <w:r>
              <w:br/>
            </w:r>
            <w:r>
              <w:rPr>
                <w:rFonts w:ascii="Times New Roman"/>
                <w:b w:val="false"/>
                <w:i w:val="false"/>
                <w:color w:val="000000"/>
                <w:sz w:val="20"/>
              </w:rPr>
              <w:t xml:space="preserve">
кірістер (шығыстар)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туынды қаржы </w:t>
            </w:r>
            <w:r>
              <w:br/>
            </w:r>
            <w:r>
              <w:rPr>
                <w:rFonts w:ascii="Times New Roman"/>
                <w:b w:val="false"/>
                <w:i w:val="false"/>
                <w:color w:val="000000"/>
                <w:sz w:val="20"/>
              </w:rPr>
              <w:t xml:space="preserve">
құралдарын қайта </w:t>
            </w:r>
            <w:r>
              <w:br/>
            </w:r>
            <w:r>
              <w:rPr>
                <w:rFonts w:ascii="Times New Roman"/>
                <w:b w:val="false"/>
                <w:i w:val="false"/>
                <w:color w:val="000000"/>
                <w:sz w:val="20"/>
              </w:rPr>
              <w:t xml:space="preserve">
бағалаудан түскен </w:t>
            </w:r>
            <w:r>
              <w:br/>
            </w:r>
            <w:r>
              <w:rPr>
                <w:rFonts w:ascii="Times New Roman"/>
                <w:b w:val="false"/>
                <w:i w:val="false"/>
                <w:color w:val="000000"/>
                <w:sz w:val="20"/>
              </w:rPr>
              <w:t xml:space="preserve">
кірістер (шығыстар)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заңды тұлға- </w:t>
            </w:r>
            <w:r>
              <w:br/>
            </w:r>
            <w:r>
              <w:rPr>
                <w:rFonts w:ascii="Times New Roman"/>
                <w:b w:val="false"/>
                <w:i w:val="false"/>
                <w:color w:val="000000"/>
                <w:sz w:val="20"/>
              </w:rPr>
              <w:t xml:space="preserve">
лардың капиталына </w:t>
            </w:r>
            <w:r>
              <w:br/>
            </w:r>
            <w:r>
              <w:rPr>
                <w:rFonts w:ascii="Times New Roman"/>
                <w:b w:val="false"/>
                <w:i w:val="false"/>
                <w:color w:val="000000"/>
                <w:sz w:val="20"/>
              </w:rPr>
              <w:t xml:space="preserve">
қатысудан түскен </w:t>
            </w:r>
            <w:r>
              <w:br/>
            </w:r>
            <w:r>
              <w:rPr>
                <w:rFonts w:ascii="Times New Roman"/>
                <w:b w:val="false"/>
                <w:i w:val="false"/>
                <w:color w:val="000000"/>
                <w:sz w:val="20"/>
              </w:rPr>
              <w:t xml:space="preserve">
кіріс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w:t>
            </w:r>
            <w:r>
              <w:br/>
            </w:r>
            <w:r>
              <w:rPr>
                <w:rFonts w:ascii="Times New Roman"/>
                <w:b w:val="false"/>
                <w:i w:val="false"/>
                <w:color w:val="000000"/>
                <w:sz w:val="20"/>
              </w:rPr>
              <w:t xml:space="preserve">
қызметтен түскен </w:t>
            </w:r>
            <w:r>
              <w:br/>
            </w:r>
            <w:r>
              <w:rPr>
                <w:rFonts w:ascii="Times New Roman"/>
                <w:b w:val="false"/>
                <w:i w:val="false"/>
                <w:color w:val="000000"/>
                <w:sz w:val="20"/>
              </w:rPr>
              <w:t xml:space="preserve">
басқа да кіріс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қызметтен </w:t>
            </w:r>
            <w:r>
              <w:br/>
            </w:r>
            <w:r>
              <w:rPr>
                <w:rFonts w:ascii="Times New Roman"/>
                <w:b w:val="false"/>
                <w:i w:val="false"/>
                <w:color w:val="000000"/>
                <w:sz w:val="20"/>
              </w:rPr>
              <w:t xml:space="preserve">
түскен кіріс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 сатудан </w:t>
            </w:r>
            <w:r>
              <w:br/>
            </w:r>
            <w:r>
              <w:rPr>
                <w:rFonts w:ascii="Times New Roman"/>
                <w:b w:val="false"/>
                <w:i w:val="false"/>
                <w:color w:val="000000"/>
                <w:sz w:val="20"/>
              </w:rPr>
              <w:t xml:space="preserve">
және активтер </w:t>
            </w:r>
            <w:r>
              <w:br/>
            </w:r>
            <w:r>
              <w:rPr>
                <w:rFonts w:ascii="Times New Roman"/>
                <w:b w:val="false"/>
                <w:i w:val="false"/>
                <w:color w:val="000000"/>
                <w:sz w:val="20"/>
              </w:rPr>
              <w:t xml:space="preserve">
алудан (беруден) </w:t>
            </w:r>
            <w:r>
              <w:br/>
            </w:r>
            <w:r>
              <w:rPr>
                <w:rFonts w:ascii="Times New Roman"/>
                <w:b w:val="false"/>
                <w:i w:val="false"/>
                <w:color w:val="000000"/>
                <w:sz w:val="20"/>
              </w:rPr>
              <w:t xml:space="preserve">
түскен кірістер </w:t>
            </w:r>
            <w:r>
              <w:br/>
            </w:r>
            <w:r>
              <w:rPr>
                <w:rFonts w:ascii="Times New Roman"/>
                <w:b w:val="false"/>
                <w:i w:val="false"/>
                <w:color w:val="000000"/>
                <w:sz w:val="20"/>
              </w:rPr>
              <w:t xml:space="preserve">
(шығыстар)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қызметтен </w:t>
            </w:r>
            <w:r>
              <w:br/>
            </w:r>
            <w:r>
              <w:rPr>
                <w:rFonts w:ascii="Times New Roman"/>
                <w:b w:val="false"/>
                <w:i w:val="false"/>
                <w:color w:val="000000"/>
                <w:sz w:val="20"/>
              </w:rPr>
              <w:t xml:space="preserve">
түскен басқа да </w:t>
            </w:r>
            <w:r>
              <w:br/>
            </w:r>
            <w:r>
              <w:rPr>
                <w:rFonts w:ascii="Times New Roman"/>
                <w:b w:val="false"/>
                <w:i w:val="false"/>
                <w:color w:val="000000"/>
                <w:sz w:val="20"/>
              </w:rPr>
              <w:t xml:space="preserve">
кірістер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Кірістер жиынтығы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шарттары </w:t>
            </w:r>
            <w:r>
              <w:br/>
            </w:r>
            <w:r>
              <w:rPr>
                <w:rFonts w:ascii="Times New Roman"/>
                <w:b w:val="false"/>
                <w:i w:val="false"/>
                <w:color w:val="000000"/>
                <w:sz w:val="20"/>
              </w:rPr>
              <w:t xml:space="preserve">
бойынша сақтандыру </w:t>
            </w:r>
            <w:r>
              <w:br/>
            </w:r>
            <w:r>
              <w:rPr>
                <w:rFonts w:ascii="Times New Roman"/>
                <w:b w:val="false"/>
                <w:i w:val="false"/>
                <w:color w:val="000000"/>
                <w:sz w:val="20"/>
              </w:rPr>
              <w:t xml:space="preserve">
төлемдерін жүзеге </w:t>
            </w:r>
            <w:r>
              <w:br/>
            </w:r>
            <w:r>
              <w:rPr>
                <w:rFonts w:ascii="Times New Roman"/>
                <w:b w:val="false"/>
                <w:i w:val="false"/>
                <w:color w:val="000000"/>
                <w:sz w:val="20"/>
              </w:rPr>
              <w:t xml:space="preserve">
асыру бойынша </w:t>
            </w:r>
            <w:r>
              <w:br/>
            </w:r>
            <w:r>
              <w:rPr>
                <w:rFonts w:ascii="Times New Roman"/>
                <w:b w:val="false"/>
                <w:i w:val="false"/>
                <w:color w:val="000000"/>
                <w:sz w:val="20"/>
              </w:rPr>
              <w:t xml:space="preserve">
шығыстар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сақтандыруға </w:t>
            </w:r>
            <w:r>
              <w:br/>
            </w:r>
            <w:r>
              <w:rPr>
                <w:rFonts w:ascii="Times New Roman"/>
                <w:b w:val="false"/>
                <w:i w:val="false"/>
                <w:color w:val="000000"/>
                <w:sz w:val="20"/>
              </w:rPr>
              <w:t xml:space="preserve">
қабылданған шарттар </w:t>
            </w:r>
            <w:r>
              <w:br/>
            </w:r>
            <w:r>
              <w:rPr>
                <w:rFonts w:ascii="Times New Roman"/>
                <w:b w:val="false"/>
                <w:i w:val="false"/>
                <w:color w:val="000000"/>
                <w:sz w:val="20"/>
              </w:rPr>
              <w:t xml:space="preserve">
бойынша сақтандыру </w:t>
            </w:r>
            <w:r>
              <w:br/>
            </w:r>
            <w:r>
              <w:rPr>
                <w:rFonts w:ascii="Times New Roman"/>
                <w:b w:val="false"/>
                <w:i w:val="false"/>
                <w:color w:val="000000"/>
                <w:sz w:val="20"/>
              </w:rPr>
              <w:t xml:space="preserve">
төлемдерін жүзеге </w:t>
            </w:r>
            <w:r>
              <w:br/>
            </w:r>
            <w:r>
              <w:rPr>
                <w:rFonts w:ascii="Times New Roman"/>
                <w:b w:val="false"/>
                <w:i w:val="false"/>
                <w:color w:val="000000"/>
                <w:sz w:val="20"/>
              </w:rPr>
              <w:t xml:space="preserve">
асыру бойынша </w:t>
            </w:r>
            <w:r>
              <w:br/>
            </w:r>
            <w:r>
              <w:rPr>
                <w:rFonts w:ascii="Times New Roman"/>
                <w:b w:val="false"/>
                <w:i w:val="false"/>
                <w:color w:val="000000"/>
                <w:sz w:val="20"/>
              </w:rPr>
              <w:t xml:space="preserve">
шығыстар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сақтандыруға </w:t>
            </w:r>
            <w:r>
              <w:br/>
            </w:r>
            <w:r>
              <w:rPr>
                <w:rFonts w:ascii="Times New Roman"/>
                <w:b w:val="false"/>
                <w:i w:val="false"/>
                <w:color w:val="000000"/>
                <w:sz w:val="20"/>
              </w:rPr>
              <w:t xml:space="preserve">
берілген тәуекелдер </w:t>
            </w:r>
            <w:r>
              <w:br/>
            </w:r>
            <w:r>
              <w:rPr>
                <w:rFonts w:ascii="Times New Roman"/>
                <w:b w:val="false"/>
                <w:i w:val="false"/>
                <w:color w:val="000000"/>
                <w:sz w:val="20"/>
              </w:rPr>
              <w:t xml:space="preserve">
бойынша шығыстарды </w:t>
            </w:r>
            <w:r>
              <w:br/>
            </w:r>
            <w:r>
              <w:rPr>
                <w:rFonts w:ascii="Times New Roman"/>
                <w:b w:val="false"/>
                <w:i w:val="false"/>
                <w:color w:val="000000"/>
                <w:sz w:val="20"/>
              </w:rPr>
              <w:t xml:space="preserve">
өтеу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Регрестік талап бойынша өтем (нетто)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w:t>
            </w:r>
            <w:r>
              <w:br/>
            </w:r>
            <w:r>
              <w:rPr>
                <w:rFonts w:ascii="Times New Roman"/>
                <w:b w:val="false"/>
                <w:i w:val="false"/>
                <w:color w:val="000000"/>
                <w:sz w:val="20"/>
              </w:rPr>
              <w:t xml:space="preserve">
төлемдерін жүзеге </w:t>
            </w:r>
            <w:r>
              <w:br/>
            </w:r>
            <w:r>
              <w:rPr>
                <w:rFonts w:ascii="Times New Roman"/>
                <w:b w:val="false"/>
                <w:i w:val="false"/>
                <w:color w:val="000000"/>
                <w:sz w:val="20"/>
              </w:rPr>
              <w:t xml:space="preserve">
асыру бойынша таза </w:t>
            </w:r>
            <w:r>
              <w:br/>
            </w:r>
            <w:r>
              <w:rPr>
                <w:rFonts w:ascii="Times New Roman"/>
                <w:b w:val="false"/>
                <w:i w:val="false"/>
                <w:color w:val="000000"/>
                <w:sz w:val="20"/>
              </w:rPr>
              <w:t xml:space="preserve">
шығыстар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w:t>
            </w:r>
            <w:r>
              <w:br/>
            </w:r>
            <w:r>
              <w:rPr>
                <w:rFonts w:ascii="Times New Roman"/>
                <w:b w:val="false"/>
                <w:i w:val="false"/>
                <w:color w:val="000000"/>
                <w:sz w:val="20"/>
              </w:rPr>
              <w:t xml:space="preserve">
зияндарын реттеу </w:t>
            </w:r>
            <w:r>
              <w:br/>
            </w:r>
            <w:r>
              <w:rPr>
                <w:rFonts w:ascii="Times New Roman"/>
                <w:b w:val="false"/>
                <w:i w:val="false"/>
                <w:color w:val="000000"/>
                <w:sz w:val="20"/>
              </w:rPr>
              <w:t xml:space="preserve">
бойынша шығыстар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Өмірді сақтандыру </w:t>
            </w:r>
            <w:r>
              <w:br/>
            </w:r>
            <w:r>
              <w:rPr>
                <w:rFonts w:ascii="Times New Roman"/>
                <w:b w:val="false"/>
                <w:i w:val="false"/>
                <w:color w:val="000000"/>
                <w:sz w:val="20"/>
              </w:rPr>
              <w:t xml:space="preserve">
(қайта сақтандыру) </w:t>
            </w:r>
            <w:r>
              <w:br/>
            </w:r>
            <w:r>
              <w:rPr>
                <w:rFonts w:ascii="Times New Roman"/>
                <w:b w:val="false"/>
                <w:i w:val="false"/>
                <w:color w:val="000000"/>
                <w:sz w:val="20"/>
              </w:rPr>
              <w:t xml:space="preserve">
шарттары бойынша </w:t>
            </w:r>
            <w:r>
              <w:br/>
            </w:r>
            <w:r>
              <w:rPr>
                <w:rFonts w:ascii="Times New Roman"/>
                <w:b w:val="false"/>
                <w:i w:val="false"/>
                <w:color w:val="000000"/>
                <w:sz w:val="20"/>
              </w:rPr>
              <w:t xml:space="preserve">
болмаған зияндар </w:t>
            </w:r>
            <w:r>
              <w:br/>
            </w:r>
            <w:r>
              <w:rPr>
                <w:rFonts w:ascii="Times New Roman"/>
                <w:b w:val="false"/>
                <w:i w:val="false"/>
                <w:color w:val="000000"/>
                <w:sz w:val="20"/>
              </w:rPr>
              <w:t xml:space="preserve">
резервінің өзгеруі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Өмірді сақтандыру </w:t>
            </w:r>
            <w:r>
              <w:br/>
            </w:r>
            <w:r>
              <w:rPr>
                <w:rFonts w:ascii="Times New Roman"/>
                <w:b w:val="false"/>
                <w:i w:val="false"/>
                <w:color w:val="000000"/>
                <w:sz w:val="20"/>
              </w:rPr>
              <w:t xml:space="preserve">
(қайта сақтандыру) </w:t>
            </w:r>
            <w:r>
              <w:br/>
            </w:r>
            <w:r>
              <w:rPr>
                <w:rFonts w:ascii="Times New Roman"/>
                <w:b w:val="false"/>
                <w:i w:val="false"/>
                <w:color w:val="000000"/>
                <w:sz w:val="20"/>
              </w:rPr>
              <w:t xml:space="preserve">
шарттары бойынша </w:t>
            </w:r>
            <w:r>
              <w:br/>
            </w:r>
            <w:r>
              <w:rPr>
                <w:rFonts w:ascii="Times New Roman"/>
                <w:b w:val="false"/>
                <w:i w:val="false"/>
                <w:color w:val="000000"/>
                <w:sz w:val="20"/>
              </w:rPr>
              <w:t xml:space="preserve">
болмаған зияндар </w:t>
            </w:r>
            <w:r>
              <w:br/>
            </w:r>
            <w:r>
              <w:rPr>
                <w:rFonts w:ascii="Times New Roman"/>
                <w:b w:val="false"/>
                <w:i w:val="false"/>
                <w:color w:val="000000"/>
                <w:sz w:val="20"/>
              </w:rPr>
              <w:t xml:space="preserve">
бойынша қайта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активтерінің өзгеруі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Аннуитет шарттары </w:t>
            </w:r>
            <w:r>
              <w:br/>
            </w:r>
            <w:r>
              <w:rPr>
                <w:rFonts w:ascii="Times New Roman"/>
                <w:b w:val="false"/>
                <w:i w:val="false"/>
                <w:color w:val="000000"/>
                <w:sz w:val="20"/>
              </w:rPr>
              <w:t xml:space="preserve">
бойынша болмаған </w:t>
            </w:r>
            <w:r>
              <w:br/>
            </w:r>
            <w:r>
              <w:rPr>
                <w:rFonts w:ascii="Times New Roman"/>
                <w:b w:val="false"/>
                <w:i w:val="false"/>
                <w:color w:val="000000"/>
                <w:sz w:val="20"/>
              </w:rPr>
              <w:t xml:space="preserve">
зияндар резервінің </w:t>
            </w:r>
            <w:r>
              <w:br/>
            </w:r>
            <w:r>
              <w:rPr>
                <w:rFonts w:ascii="Times New Roman"/>
                <w:b w:val="false"/>
                <w:i w:val="false"/>
                <w:color w:val="000000"/>
                <w:sz w:val="20"/>
              </w:rPr>
              <w:t xml:space="preserve">
өзгеруі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Аннуитет шарттары </w:t>
            </w:r>
            <w:r>
              <w:br/>
            </w:r>
            <w:r>
              <w:rPr>
                <w:rFonts w:ascii="Times New Roman"/>
                <w:b w:val="false"/>
                <w:i w:val="false"/>
                <w:color w:val="000000"/>
                <w:sz w:val="20"/>
              </w:rPr>
              <w:t xml:space="preserve">
бойынша болмаған </w:t>
            </w:r>
            <w:r>
              <w:br/>
            </w:r>
            <w:r>
              <w:rPr>
                <w:rFonts w:ascii="Times New Roman"/>
                <w:b w:val="false"/>
                <w:i w:val="false"/>
                <w:color w:val="000000"/>
                <w:sz w:val="20"/>
              </w:rPr>
              <w:t xml:space="preserve">
зияндар бойынша </w:t>
            </w:r>
            <w:r>
              <w:br/>
            </w:r>
            <w:r>
              <w:rPr>
                <w:rFonts w:ascii="Times New Roman"/>
                <w:b w:val="false"/>
                <w:i w:val="false"/>
                <w:color w:val="000000"/>
                <w:sz w:val="20"/>
              </w:rPr>
              <w:t xml:space="preserve">
қайта сақтандыру </w:t>
            </w:r>
            <w:r>
              <w:br/>
            </w:r>
            <w:r>
              <w:rPr>
                <w:rFonts w:ascii="Times New Roman"/>
                <w:b w:val="false"/>
                <w:i w:val="false"/>
                <w:color w:val="000000"/>
                <w:sz w:val="20"/>
              </w:rPr>
              <w:t xml:space="preserve">
активтерінің өзгеруі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Болған, бірақ мәлім- </w:t>
            </w:r>
            <w:r>
              <w:br/>
            </w:r>
            <w:r>
              <w:rPr>
                <w:rFonts w:ascii="Times New Roman"/>
                <w:b w:val="false"/>
                <w:i w:val="false"/>
                <w:color w:val="000000"/>
                <w:sz w:val="20"/>
              </w:rPr>
              <w:t xml:space="preserve">
денбеген шығындар </w:t>
            </w:r>
            <w:r>
              <w:br/>
            </w:r>
            <w:r>
              <w:rPr>
                <w:rFonts w:ascii="Times New Roman"/>
                <w:b w:val="false"/>
                <w:i w:val="false"/>
                <w:color w:val="000000"/>
                <w:sz w:val="20"/>
              </w:rPr>
              <w:t xml:space="preserve">
резервінің өзгеруі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Болған, бірақ </w:t>
            </w:r>
            <w:r>
              <w:br/>
            </w:r>
            <w:r>
              <w:rPr>
                <w:rFonts w:ascii="Times New Roman"/>
                <w:b w:val="false"/>
                <w:i w:val="false"/>
                <w:color w:val="000000"/>
                <w:sz w:val="20"/>
              </w:rPr>
              <w:t xml:space="preserve">
мәлімденбеген </w:t>
            </w:r>
            <w:r>
              <w:br/>
            </w:r>
            <w:r>
              <w:rPr>
                <w:rFonts w:ascii="Times New Roman"/>
                <w:b w:val="false"/>
                <w:i w:val="false"/>
                <w:color w:val="000000"/>
                <w:sz w:val="20"/>
              </w:rPr>
              <w:t xml:space="preserve">
зияндар бойынша </w:t>
            </w:r>
            <w:r>
              <w:br/>
            </w:r>
            <w:r>
              <w:rPr>
                <w:rFonts w:ascii="Times New Roman"/>
                <w:b w:val="false"/>
                <w:i w:val="false"/>
                <w:color w:val="000000"/>
                <w:sz w:val="20"/>
              </w:rPr>
              <w:t xml:space="preserve">
қайта сақтандыру </w:t>
            </w:r>
            <w:r>
              <w:br/>
            </w:r>
            <w:r>
              <w:rPr>
                <w:rFonts w:ascii="Times New Roman"/>
                <w:b w:val="false"/>
                <w:i w:val="false"/>
                <w:color w:val="000000"/>
                <w:sz w:val="20"/>
              </w:rPr>
              <w:t xml:space="preserve">
активтерінің өзгеруі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Мәлімденген, бірақ </w:t>
            </w:r>
            <w:r>
              <w:br/>
            </w:r>
            <w:r>
              <w:rPr>
                <w:rFonts w:ascii="Times New Roman"/>
                <w:b w:val="false"/>
                <w:i w:val="false"/>
                <w:color w:val="000000"/>
                <w:sz w:val="20"/>
              </w:rPr>
              <w:t xml:space="preserve">
реттелмеген зияндар </w:t>
            </w:r>
            <w:r>
              <w:br/>
            </w:r>
            <w:r>
              <w:rPr>
                <w:rFonts w:ascii="Times New Roman"/>
                <w:b w:val="false"/>
                <w:i w:val="false"/>
                <w:color w:val="000000"/>
                <w:sz w:val="20"/>
              </w:rPr>
              <w:t xml:space="preserve">
резервінің өзгеруі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Мәлімденген, бірақ </w:t>
            </w:r>
            <w:r>
              <w:br/>
            </w:r>
            <w:r>
              <w:rPr>
                <w:rFonts w:ascii="Times New Roman"/>
                <w:b w:val="false"/>
                <w:i w:val="false"/>
                <w:color w:val="000000"/>
                <w:sz w:val="20"/>
              </w:rPr>
              <w:t xml:space="preserve">
реттелмеген зияндар </w:t>
            </w:r>
            <w:r>
              <w:br/>
            </w:r>
            <w:r>
              <w:rPr>
                <w:rFonts w:ascii="Times New Roman"/>
                <w:b w:val="false"/>
                <w:i w:val="false"/>
                <w:color w:val="000000"/>
                <w:sz w:val="20"/>
              </w:rPr>
              <w:t xml:space="preserve">
бойынша қайта сақ- </w:t>
            </w:r>
            <w:r>
              <w:br/>
            </w:r>
            <w:r>
              <w:rPr>
                <w:rFonts w:ascii="Times New Roman"/>
                <w:b w:val="false"/>
                <w:i w:val="false"/>
                <w:color w:val="000000"/>
                <w:sz w:val="20"/>
              </w:rPr>
              <w:t xml:space="preserve">
тандыру активтерінің </w:t>
            </w:r>
            <w:r>
              <w:br/>
            </w:r>
            <w:r>
              <w:rPr>
                <w:rFonts w:ascii="Times New Roman"/>
                <w:b w:val="false"/>
                <w:i w:val="false"/>
                <w:color w:val="000000"/>
                <w:sz w:val="20"/>
              </w:rPr>
              <w:t xml:space="preserve">
өзгеруі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резервтердің </w:t>
            </w:r>
            <w:r>
              <w:br/>
            </w:r>
            <w:r>
              <w:rPr>
                <w:rFonts w:ascii="Times New Roman"/>
                <w:b w:val="false"/>
                <w:i w:val="false"/>
                <w:color w:val="000000"/>
                <w:sz w:val="20"/>
              </w:rPr>
              <w:t xml:space="preserve">
өзгеруі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резервтер </w:t>
            </w:r>
            <w:r>
              <w:br/>
            </w:r>
            <w:r>
              <w:rPr>
                <w:rFonts w:ascii="Times New Roman"/>
                <w:b w:val="false"/>
                <w:i w:val="false"/>
                <w:color w:val="000000"/>
                <w:sz w:val="20"/>
              </w:rPr>
              <w:t xml:space="preserve">
бойынша қайта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активтерінің өзгеруі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қызметі </w:t>
            </w:r>
            <w:r>
              <w:br/>
            </w:r>
            <w:r>
              <w:rPr>
                <w:rFonts w:ascii="Times New Roman"/>
                <w:b w:val="false"/>
                <w:i w:val="false"/>
                <w:color w:val="000000"/>
                <w:sz w:val="20"/>
              </w:rPr>
              <w:t xml:space="preserve">
бойынша комиссиялық </w:t>
            </w:r>
            <w:r>
              <w:br/>
            </w:r>
            <w:r>
              <w:rPr>
                <w:rFonts w:ascii="Times New Roman"/>
                <w:b w:val="false"/>
                <w:i w:val="false"/>
                <w:color w:val="000000"/>
                <w:sz w:val="20"/>
              </w:rPr>
              <w:t xml:space="preserve">
сыйақы төлеу бойынша </w:t>
            </w:r>
            <w:r>
              <w:br/>
            </w:r>
            <w:r>
              <w:rPr>
                <w:rFonts w:ascii="Times New Roman"/>
                <w:b w:val="false"/>
                <w:i w:val="false"/>
                <w:color w:val="000000"/>
                <w:sz w:val="20"/>
              </w:rPr>
              <w:t xml:space="preserve">
шығыстар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төлеуге </w:t>
            </w:r>
            <w:r>
              <w:br/>
            </w:r>
            <w:r>
              <w:rPr>
                <w:rFonts w:ascii="Times New Roman"/>
                <w:b w:val="false"/>
                <w:i w:val="false"/>
                <w:color w:val="000000"/>
                <w:sz w:val="20"/>
              </w:rPr>
              <w:t xml:space="preserve">
байланысты шығыстар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w:t>
            </w:r>
            <w:r>
              <w:br/>
            </w:r>
            <w:r>
              <w:rPr>
                <w:rFonts w:ascii="Times New Roman"/>
                <w:b w:val="false"/>
                <w:i w:val="false"/>
                <w:color w:val="000000"/>
                <w:sz w:val="20"/>
              </w:rPr>
              <w:t xml:space="preserve">
бойынша сыйлықақы </w:t>
            </w:r>
            <w:r>
              <w:br/>
            </w:r>
            <w:r>
              <w:rPr>
                <w:rFonts w:ascii="Times New Roman"/>
                <w:b w:val="false"/>
                <w:i w:val="false"/>
                <w:color w:val="000000"/>
                <w:sz w:val="20"/>
              </w:rPr>
              <w:t xml:space="preserve">
түріндегі шығыстар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Күмәнді борыштар </w:t>
            </w:r>
            <w:r>
              <w:br/>
            </w:r>
            <w:r>
              <w:rPr>
                <w:rFonts w:ascii="Times New Roman"/>
                <w:b w:val="false"/>
                <w:i w:val="false"/>
                <w:color w:val="000000"/>
                <w:sz w:val="20"/>
              </w:rPr>
              <w:t xml:space="preserve">
бойынша резервтерге </w:t>
            </w:r>
            <w:r>
              <w:br/>
            </w:r>
            <w:r>
              <w:rPr>
                <w:rFonts w:ascii="Times New Roman"/>
                <w:b w:val="false"/>
                <w:i w:val="false"/>
                <w:color w:val="000000"/>
                <w:sz w:val="20"/>
              </w:rPr>
              <w:t xml:space="preserve">
арналған шығыстар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Күмәнді борыштар </w:t>
            </w:r>
            <w:r>
              <w:br/>
            </w:r>
            <w:r>
              <w:rPr>
                <w:rFonts w:ascii="Times New Roman"/>
                <w:b w:val="false"/>
                <w:i w:val="false"/>
                <w:color w:val="000000"/>
                <w:sz w:val="20"/>
              </w:rPr>
              <w:t xml:space="preserve">
бойынша резервтерді </w:t>
            </w:r>
            <w:r>
              <w:br/>
            </w:r>
            <w:r>
              <w:rPr>
                <w:rFonts w:ascii="Times New Roman"/>
                <w:b w:val="false"/>
                <w:i w:val="false"/>
                <w:color w:val="000000"/>
                <w:sz w:val="20"/>
              </w:rPr>
              <w:t xml:space="preserve">
қалпына келтіру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Күмәнді борыштар </w:t>
            </w:r>
            <w:r>
              <w:br/>
            </w:r>
            <w:r>
              <w:rPr>
                <w:rFonts w:ascii="Times New Roman"/>
                <w:b w:val="false"/>
                <w:i w:val="false"/>
                <w:color w:val="000000"/>
                <w:sz w:val="20"/>
              </w:rPr>
              <w:t xml:space="preserve">
бойынша резервтерге </w:t>
            </w:r>
            <w:r>
              <w:br/>
            </w:r>
            <w:r>
              <w:rPr>
                <w:rFonts w:ascii="Times New Roman"/>
                <w:b w:val="false"/>
                <w:i w:val="false"/>
                <w:color w:val="000000"/>
                <w:sz w:val="20"/>
              </w:rPr>
              <w:t xml:space="preserve">
арналған таза </w:t>
            </w:r>
            <w:r>
              <w:br/>
            </w:r>
            <w:r>
              <w:rPr>
                <w:rFonts w:ascii="Times New Roman"/>
                <w:b w:val="false"/>
                <w:i w:val="false"/>
                <w:color w:val="000000"/>
                <w:sz w:val="20"/>
              </w:rPr>
              <w:t xml:space="preserve">
шығыстар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және әкімшілік </w:t>
            </w:r>
            <w:r>
              <w:br/>
            </w:r>
            <w:r>
              <w:rPr>
                <w:rFonts w:ascii="Times New Roman"/>
                <w:b w:val="false"/>
                <w:i w:val="false"/>
                <w:color w:val="000000"/>
                <w:sz w:val="20"/>
              </w:rPr>
              <w:t xml:space="preserve">
шығыстар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төлеу және </w:t>
            </w:r>
            <w:r>
              <w:br/>
            </w:r>
            <w:r>
              <w:rPr>
                <w:rFonts w:ascii="Times New Roman"/>
                <w:b w:val="false"/>
                <w:i w:val="false"/>
                <w:color w:val="000000"/>
                <w:sz w:val="20"/>
              </w:rPr>
              <w:t xml:space="preserve">
іссапар шығыстары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Бюджетке төленетін </w:t>
            </w:r>
            <w:r>
              <w:br/>
            </w:r>
            <w:r>
              <w:rPr>
                <w:rFonts w:ascii="Times New Roman"/>
                <w:b w:val="false"/>
                <w:i w:val="false"/>
                <w:color w:val="000000"/>
                <w:sz w:val="20"/>
              </w:rPr>
              <w:t xml:space="preserve">
ағымдағы салықтар </w:t>
            </w:r>
            <w:r>
              <w:br/>
            </w:r>
            <w:r>
              <w:rPr>
                <w:rFonts w:ascii="Times New Roman"/>
                <w:b w:val="false"/>
                <w:i w:val="false"/>
                <w:color w:val="000000"/>
                <w:sz w:val="20"/>
              </w:rPr>
              <w:t xml:space="preserve">
және басқа да </w:t>
            </w:r>
            <w:r>
              <w:br/>
            </w:r>
            <w:r>
              <w:rPr>
                <w:rFonts w:ascii="Times New Roman"/>
                <w:b w:val="false"/>
                <w:i w:val="false"/>
                <w:color w:val="000000"/>
                <w:sz w:val="20"/>
              </w:rPr>
              <w:t xml:space="preserve">
міндетті төлемдер </w:t>
            </w:r>
            <w:r>
              <w:br/>
            </w:r>
            <w:r>
              <w:rPr>
                <w:rFonts w:ascii="Times New Roman"/>
                <w:b w:val="false"/>
                <w:i w:val="false"/>
                <w:color w:val="000000"/>
                <w:sz w:val="20"/>
              </w:rPr>
              <w:t xml:space="preserve">
(корпоративтік </w:t>
            </w:r>
            <w:r>
              <w:br/>
            </w:r>
            <w:r>
              <w:rPr>
                <w:rFonts w:ascii="Times New Roman"/>
                <w:b w:val="false"/>
                <w:i w:val="false"/>
                <w:color w:val="000000"/>
                <w:sz w:val="20"/>
              </w:rPr>
              <w:t xml:space="preserve">
табыс салығынан </w:t>
            </w:r>
            <w:r>
              <w:br/>
            </w:r>
            <w:r>
              <w:rPr>
                <w:rFonts w:ascii="Times New Roman"/>
                <w:b w:val="false"/>
                <w:i w:val="false"/>
                <w:color w:val="000000"/>
                <w:sz w:val="20"/>
              </w:rPr>
              <w:t xml:space="preserve">
басқа)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жалдау </w:t>
            </w:r>
            <w:r>
              <w:br/>
            </w:r>
            <w:r>
              <w:rPr>
                <w:rFonts w:ascii="Times New Roman"/>
                <w:b w:val="false"/>
                <w:i w:val="false"/>
                <w:color w:val="000000"/>
                <w:sz w:val="20"/>
              </w:rPr>
              <w:t xml:space="preserve">
бойынша шығыстар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амортизациялық ақша </w:t>
            </w:r>
            <w:r>
              <w:br/>
            </w:r>
            <w:r>
              <w:rPr>
                <w:rFonts w:ascii="Times New Roman"/>
                <w:b w:val="false"/>
                <w:i w:val="false"/>
                <w:color w:val="000000"/>
                <w:sz w:val="20"/>
              </w:rPr>
              <w:t xml:space="preserve">
аударымдары және </w:t>
            </w:r>
            <w:r>
              <w:br/>
            </w:r>
            <w:r>
              <w:rPr>
                <w:rFonts w:ascii="Times New Roman"/>
                <w:b w:val="false"/>
                <w:i w:val="false"/>
                <w:color w:val="000000"/>
                <w:sz w:val="20"/>
              </w:rPr>
              <w:t xml:space="preserve">
тозу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шығыстар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жиынтығы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ішіндегі </w:t>
            </w:r>
            <w:r>
              <w:br/>
            </w:r>
            <w:r>
              <w:rPr>
                <w:rFonts w:ascii="Times New Roman"/>
                <w:b w:val="false"/>
                <w:i w:val="false"/>
                <w:color w:val="000000"/>
                <w:sz w:val="20"/>
              </w:rPr>
              <w:t xml:space="preserve">
пайда (зиян)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Тоқтатылған </w:t>
            </w:r>
            <w:r>
              <w:br/>
            </w:r>
            <w:r>
              <w:rPr>
                <w:rFonts w:ascii="Times New Roman"/>
                <w:b w:val="false"/>
                <w:i w:val="false"/>
                <w:color w:val="000000"/>
                <w:sz w:val="20"/>
              </w:rPr>
              <w:t xml:space="preserve">
қызметтен түскен </w:t>
            </w:r>
            <w:r>
              <w:br/>
            </w:r>
            <w:r>
              <w:rPr>
                <w:rFonts w:ascii="Times New Roman"/>
                <w:b w:val="false"/>
                <w:i w:val="false"/>
                <w:color w:val="000000"/>
                <w:sz w:val="20"/>
              </w:rPr>
              <w:t xml:space="preserve">
пайда (зиян)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Корпоративтік табыс </w:t>
            </w:r>
            <w:r>
              <w:br/>
            </w:r>
            <w:r>
              <w:rPr>
                <w:rFonts w:ascii="Times New Roman"/>
                <w:b w:val="false"/>
                <w:i w:val="false"/>
                <w:color w:val="000000"/>
                <w:sz w:val="20"/>
              </w:rPr>
              <w:t xml:space="preserve">
салығын төлегенге </w:t>
            </w:r>
            <w:r>
              <w:br/>
            </w:r>
            <w:r>
              <w:rPr>
                <w:rFonts w:ascii="Times New Roman"/>
                <w:b w:val="false"/>
                <w:i w:val="false"/>
                <w:color w:val="000000"/>
                <w:sz w:val="20"/>
              </w:rPr>
              <w:t xml:space="preserve">
дейінгі таза </w:t>
            </w:r>
            <w:r>
              <w:br/>
            </w:r>
            <w:r>
              <w:rPr>
                <w:rFonts w:ascii="Times New Roman"/>
                <w:b w:val="false"/>
                <w:i w:val="false"/>
                <w:color w:val="000000"/>
                <w:sz w:val="20"/>
              </w:rPr>
              <w:t xml:space="preserve">
пайданың (зиянның) </w:t>
            </w:r>
            <w:r>
              <w:br/>
            </w:r>
            <w:r>
              <w:rPr>
                <w:rFonts w:ascii="Times New Roman"/>
                <w:b w:val="false"/>
                <w:i w:val="false"/>
                <w:color w:val="000000"/>
                <w:sz w:val="20"/>
              </w:rPr>
              <w:t xml:space="preserve">
жиынтығы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Корпоративтік табыс </w:t>
            </w:r>
            <w:r>
              <w:br/>
            </w:r>
            <w:r>
              <w:rPr>
                <w:rFonts w:ascii="Times New Roman"/>
                <w:b w:val="false"/>
                <w:i w:val="false"/>
                <w:color w:val="000000"/>
                <w:sz w:val="20"/>
              </w:rPr>
              <w:t xml:space="preserve">
салығы, оның ішінде: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қызметтен </w:t>
            </w:r>
            <w:r>
              <w:br/>
            </w:r>
            <w:r>
              <w:rPr>
                <w:rFonts w:ascii="Times New Roman"/>
                <w:b w:val="false"/>
                <w:i w:val="false"/>
                <w:color w:val="000000"/>
                <w:sz w:val="20"/>
              </w:rPr>
              <w:t xml:space="preserve">
түскен корпоративтік </w:t>
            </w:r>
            <w:r>
              <w:br/>
            </w:r>
            <w:r>
              <w:rPr>
                <w:rFonts w:ascii="Times New Roman"/>
                <w:b w:val="false"/>
                <w:i w:val="false"/>
                <w:color w:val="000000"/>
                <w:sz w:val="20"/>
              </w:rPr>
              <w:t xml:space="preserve">
табыс салығы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қызметтен </w:t>
            </w:r>
            <w:r>
              <w:br/>
            </w:r>
            <w:r>
              <w:rPr>
                <w:rFonts w:ascii="Times New Roman"/>
                <w:b w:val="false"/>
                <w:i w:val="false"/>
                <w:color w:val="000000"/>
                <w:sz w:val="20"/>
              </w:rPr>
              <w:t xml:space="preserve">
түскен корпоративтік </w:t>
            </w:r>
            <w:r>
              <w:br/>
            </w:r>
            <w:r>
              <w:rPr>
                <w:rFonts w:ascii="Times New Roman"/>
                <w:b w:val="false"/>
                <w:i w:val="false"/>
                <w:color w:val="000000"/>
                <w:sz w:val="20"/>
              </w:rPr>
              <w:t xml:space="preserve">
табыс салығы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Салықтарды төлеген- </w:t>
            </w:r>
            <w:r>
              <w:br/>
            </w:r>
            <w:r>
              <w:rPr>
                <w:rFonts w:ascii="Times New Roman"/>
                <w:b w:val="false"/>
                <w:i w:val="false"/>
                <w:color w:val="000000"/>
                <w:sz w:val="20"/>
              </w:rPr>
              <w:t xml:space="preserve">
нен кейінгі таза </w:t>
            </w:r>
            <w:r>
              <w:br/>
            </w:r>
            <w:r>
              <w:rPr>
                <w:rFonts w:ascii="Times New Roman"/>
                <w:b w:val="false"/>
                <w:i w:val="false"/>
                <w:color w:val="000000"/>
                <w:sz w:val="20"/>
              </w:rPr>
              <w:t xml:space="preserve">
пайда (шығын)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Азшылықтың үлесі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пайда (зиян)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2-бағанда қаржылық есептің түсіндірме жазбасында немесе қосымшаларында көрсетілген баптар бойынша ескертулер нөмірі көрсетіледі. </w:t>
      </w:r>
      <w:r>
        <w:br/>
      </w:r>
      <w:r>
        <w:rPr>
          <w:rFonts w:ascii="Times New Roman"/>
          <w:b w:val="false"/>
          <w:i w:val="false"/>
          <w:color w:val="000000"/>
          <w:sz w:val="28"/>
        </w:rPr>
        <w:t xml:space="preserve">
      "Азшылықтың үлесі" жолы шоғырландырылған қаржылық есептілікті жасау кезінде толтырылады. </w:t>
      </w:r>
    </w:p>
    <w:p>
      <w:pPr>
        <w:spacing w:after="0"/>
        <w:ind w:left="0"/>
        <w:jc w:val="both"/>
      </w:pPr>
      <w:r>
        <w:rPr>
          <w:rFonts w:ascii="Times New Roman"/>
          <w:b w:val="false"/>
          <w:i w:val="false"/>
          <w:color w:val="000000"/>
          <w:sz w:val="28"/>
        </w:rPr>
        <w:t xml:space="preserve">      Бірінші басшы __________________________ күні______________ </w:t>
      </w:r>
      <w:r>
        <w:br/>
      </w:r>
      <w:r>
        <w:rPr>
          <w:rFonts w:ascii="Times New Roman"/>
          <w:b w:val="false"/>
          <w:i w:val="false"/>
          <w:color w:val="000000"/>
          <w:sz w:val="28"/>
        </w:rPr>
        <w:t xml:space="preserve">
      Бас бухгалтер __________________________ күні______________ </w:t>
      </w:r>
      <w:r>
        <w:br/>
      </w:r>
      <w:r>
        <w:rPr>
          <w:rFonts w:ascii="Times New Roman"/>
          <w:b w:val="false"/>
          <w:i w:val="false"/>
          <w:color w:val="000000"/>
          <w:sz w:val="28"/>
        </w:rPr>
        <w:t xml:space="preserve">
      Орындаушы_______________________________ </w:t>
      </w:r>
      <w:r>
        <w:br/>
      </w:r>
      <w:r>
        <w:rPr>
          <w:rFonts w:ascii="Times New Roman"/>
          <w:b w:val="false"/>
          <w:i w:val="false"/>
          <w:color w:val="000000"/>
          <w:sz w:val="28"/>
        </w:rPr>
        <w:t xml:space="preserve">
      Телефон_________________________________ </w:t>
      </w:r>
      <w:r>
        <w:br/>
      </w:r>
      <w:r>
        <w:rPr>
          <w:rFonts w:ascii="Times New Roman"/>
          <w:b w:val="false"/>
          <w:i w:val="false"/>
          <w:color w:val="000000"/>
          <w:sz w:val="28"/>
        </w:rPr>
        <w:t xml:space="preserve">
      Мөрдің орны"; </w:t>
      </w:r>
    </w:p>
    <w:bookmarkStart w:name="z16" w:id="16"/>
    <w:p>
      <w:pPr>
        <w:spacing w:after="0"/>
        <w:ind w:left="0"/>
        <w:jc w:val="both"/>
      </w:pPr>
      <w:r>
        <w:rPr>
          <w:rFonts w:ascii="Times New Roman"/>
          <w:b w:val="false"/>
          <w:i w:val="false"/>
          <w:color w:val="000000"/>
          <w:sz w:val="28"/>
        </w:rPr>
        <w:t xml:space="preserve">
      3-қосымшада: </w:t>
      </w:r>
      <w:r>
        <w:br/>
      </w:r>
      <w:r>
        <w:rPr>
          <w:rFonts w:ascii="Times New Roman"/>
          <w:b w:val="false"/>
          <w:i w:val="false"/>
          <w:color w:val="000000"/>
          <w:sz w:val="28"/>
        </w:rPr>
        <w:t xml:space="preserve">
      оң жақ бұрышындағы»"Сақтандыру (қайта сақтандыру) ұйымдарының және сақтандыру брокерлерінің жылдық қаржылық есебін ұсыну және жариялау тәртібі, нысандары мен мерзімдері туралы" деген сөздер алынып тасталсын; </w:t>
      </w:r>
      <w:r>
        <w:br/>
      </w:r>
      <w:r>
        <w:rPr>
          <w:rFonts w:ascii="Times New Roman"/>
          <w:b w:val="false"/>
          <w:i w:val="false"/>
          <w:color w:val="000000"/>
          <w:sz w:val="28"/>
        </w:rPr>
        <w:t xml:space="preserve">
      атауында»"ақша" деген сөз»"ақша қаражатының" деген сөздермен ауыстырылсын; </w:t>
      </w:r>
    </w:p>
    <w:bookmarkEnd w:id="16"/>
    <w:bookmarkStart w:name="z17" w:id="17"/>
    <w:p>
      <w:pPr>
        <w:spacing w:after="0"/>
        <w:ind w:left="0"/>
        <w:jc w:val="both"/>
      </w:pPr>
      <w:r>
        <w:rPr>
          <w:rFonts w:ascii="Times New Roman"/>
          <w:b w:val="false"/>
          <w:i w:val="false"/>
          <w:color w:val="000000"/>
          <w:sz w:val="28"/>
        </w:rPr>
        <w:t xml:space="preserve">
      кестеде: </w:t>
      </w:r>
      <w:r>
        <w:br/>
      </w:r>
      <w:r>
        <w:rPr>
          <w:rFonts w:ascii="Times New Roman"/>
          <w:b w:val="false"/>
          <w:i w:val="false"/>
          <w:color w:val="000000"/>
          <w:sz w:val="28"/>
        </w:rPr>
        <w:t xml:space="preserve">
      "Салық салынғанға дейінгі кіріс (шығын)" деген жолда»"кіріс" деген сөз»"пайда" деген сөзбен ауыстырылсын; </w:t>
      </w:r>
      <w:r>
        <w:br/>
      </w:r>
      <w:r>
        <w:rPr>
          <w:rFonts w:ascii="Times New Roman"/>
          <w:b w:val="false"/>
          <w:i w:val="false"/>
          <w:color w:val="000000"/>
          <w:sz w:val="28"/>
        </w:rPr>
        <w:t xml:space="preserve">
      "Операция активтеріндегі және міндеттемелердегі өзгерістерге дейінгі операциялық кіріс (шығын)" деген жолда "(шығын)" деген сөз "(шығыс)" деген сөзбен ауыстырылсын; </w:t>
      </w:r>
      <w:r>
        <w:br/>
      </w:r>
      <w:r>
        <w:rPr>
          <w:rFonts w:ascii="Times New Roman"/>
          <w:b w:val="false"/>
          <w:i w:val="false"/>
          <w:color w:val="000000"/>
          <w:sz w:val="28"/>
        </w:rPr>
        <w:t xml:space="preserve">
      "Қайта сақтандырушылардан алынатын сомалардың (артуы) кемуі" деген жол мынадай редакцияда жазылсын: </w:t>
      </w:r>
      <w:r>
        <w:br/>
      </w:r>
      <w:r>
        <w:rPr>
          <w:rFonts w:ascii="Times New Roman"/>
          <w:b w:val="false"/>
          <w:i w:val="false"/>
          <w:color w:val="000000"/>
          <w:sz w:val="28"/>
        </w:rPr>
        <w:t xml:space="preserve">
      "Қайта сақтандыру активтерінің (артуы) кемуі"; </w:t>
      </w:r>
      <w:r>
        <w:br/>
      </w:r>
      <w:r>
        <w:rPr>
          <w:rFonts w:ascii="Times New Roman"/>
          <w:b w:val="false"/>
          <w:i w:val="false"/>
          <w:color w:val="000000"/>
          <w:sz w:val="28"/>
        </w:rPr>
        <w:t xml:space="preserve">
      "Еңбек сіңірілмеген сыйлықақы резервінің таза сомасының артуы (кемуі)" деген жолда: </w:t>
      </w:r>
      <w:r>
        <w:br/>
      </w:r>
      <w:r>
        <w:rPr>
          <w:rFonts w:ascii="Times New Roman"/>
          <w:b w:val="false"/>
          <w:i w:val="false"/>
          <w:color w:val="000000"/>
          <w:sz w:val="28"/>
        </w:rPr>
        <w:t xml:space="preserve">
      "таза" деген сөз алынып тасталсын; </w:t>
      </w:r>
      <w:r>
        <w:br/>
      </w:r>
      <w:r>
        <w:rPr>
          <w:rFonts w:ascii="Times New Roman"/>
          <w:b w:val="false"/>
          <w:i w:val="false"/>
          <w:color w:val="000000"/>
          <w:sz w:val="28"/>
        </w:rPr>
        <w:t xml:space="preserve">
      ", нетто" деген сөзбен толықтырылсын; </w:t>
      </w:r>
      <w:r>
        <w:br/>
      </w:r>
      <w:r>
        <w:rPr>
          <w:rFonts w:ascii="Times New Roman"/>
          <w:b w:val="false"/>
          <w:i w:val="false"/>
          <w:color w:val="000000"/>
          <w:sz w:val="28"/>
        </w:rPr>
        <w:t xml:space="preserve">
      "Өмірді сақтандыру (қайта сақтандыру) шарттары бойынша болмаған шығындар резервінің таза сомасының артуы (кемуі)" деген жолда: </w:t>
      </w:r>
      <w:r>
        <w:br/>
      </w:r>
      <w:r>
        <w:rPr>
          <w:rFonts w:ascii="Times New Roman"/>
          <w:b w:val="false"/>
          <w:i w:val="false"/>
          <w:color w:val="000000"/>
          <w:sz w:val="28"/>
        </w:rPr>
        <w:t xml:space="preserve">
      "таза" деген сөз алынып тасталсын; </w:t>
      </w:r>
      <w:r>
        <w:br/>
      </w:r>
      <w:r>
        <w:rPr>
          <w:rFonts w:ascii="Times New Roman"/>
          <w:b w:val="false"/>
          <w:i w:val="false"/>
          <w:color w:val="000000"/>
          <w:sz w:val="28"/>
        </w:rPr>
        <w:t xml:space="preserve">
      ", нетто" деген сөзбен толықтырылсын; </w:t>
      </w:r>
      <w:r>
        <w:br/>
      </w:r>
      <w:r>
        <w:rPr>
          <w:rFonts w:ascii="Times New Roman"/>
          <w:b w:val="false"/>
          <w:i w:val="false"/>
          <w:color w:val="000000"/>
          <w:sz w:val="28"/>
        </w:rPr>
        <w:t xml:space="preserve">
      "Аннуитет шарттары бойынша болмаған шығындар резервінің таза сомасының артуы (кемуі)" деген жолда: </w:t>
      </w:r>
      <w:r>
        <w:br/>
      </w:r>
      <w:r>
        <w:rPr>
          <w:rFonts w:ascii="Times New Roman"/>
          <w:b w:val="false"/>
          <w:i w:val="false"/>
          <w:color w:val="000000"/>
          <w:sz w:val="28"/>
        </w:rPr>
        <w:t xml:space="preserve">
      "таза" деген сөз алынып тасталсын; </w:t>
      </w:r>
      <w:r>
        <w:br/>
      </w:r>
      <w:r>
        <w:rPr>
          <w:rFonts w:ascii="Times New Roman"/>
          <w:b w:val="false"/>
          <w:i w:val="false"/>
          <w:color w:val="000000"/>
          <w:sz w:val="28"/>
        </w:rPr>
        <w:t xml:space="preserve">
      ", нетто" деген сөзбен толықтырылсын; </w:t>
      </w:r>
      <w:r>
        <w:br/>
      </w:r>
      <w:r>
        <w:rPr>
          <w:rFonts w:ascii="Times New Roman"/>
          <w:b w:val="false"/>
          <w:i w:val="false"/>
          <w:color w:val="000000"/>
          <w:sz w:val="28"/>
        </w:rPr>
        <w:t xml:space="preserve">
      "Болған, бірақ мәлімденбеген шығындар резервінің таза сомасының артуы (кемуі)" деген жолда: </w:t>
      </w:r>
      <w:r>
        <w:br/>
      </w:r>
      <w:r>
        <w:rPr>
          <w:rFonts w:ascii="Times New Roman"/>
          <w:b w:val="false"/>
          <w:i w:val="false"/>
          <w:color w:val="000000"/>
          <w:sz w:val="28"/>
        </w:rPr>
        <w:t xml:space="preserve">
      "таза" деген сөз алынып тасталсын; </w:t>
      </w:r>
      <w:r>
        <w:br/>
      </w:r>
      <w:r>
        <w:rPr>
          <w:rFonts w:ascii="Times New Roman"/>
          <w:b w:val="false"/>
          <w:i w:val="false"/>
          <w:color w:val="000000"/>
          <w:sz w:val="28"/>
        </w:rPr>
        <w:t xml:space="preserve">
      ", нетто" деген сөзбен толықтырылсын; </w:t>
      </w:r>
      <w:r>
        <w:br/>
      </w:r>
      <w:r>
        <w:rPr>
          <w:rFonts w:ascii="Times New Roman"/>
          <w:b w:val="false"/>
          <w:i w:val="false"/>
          <w:color w:val="000000"/>
          <w:sz w:val="28"/>
        </w:rPr>
        <w:t xml:space="preserve">
      "Мәлімденген, бірақ реттелмеген шығындар резервінің таза сомасының артуы (кемуі)" деген жолда: </w:t>
      </w:r>
      <w:r>
        <w:br/>
      </w:r>
      <w:r>
        <w:rPr>
          <w:rFonts w:ascii="Times New Roman"/>
          <w:b w:val="false"/>
          <w:i w:val="false"/>
          <w:color w:val="000000"/>
          <w:sz w:val="28"/>
        </w:rPr>
        <w:t xml:space="preserve">
      "таза" деген сөз алынып тасталсын; </w:t>
      </w:r>
      <w:r>
        <w:br/>
      </w:r>
      <w:r>
        <w:rPr>
          <w:rFonts w:ascii="Times New Roman"/>
          <w:b w:val="false"/>
          <w:i w:val="false"/>
          <w:color w:val="000000"/>
          <w:sz w:val="28"/>
        </w:rPr>
        <w:t xml:space="preserve">
      ", нетто" деген сөзбен толықтырылсын; </w:t>
      </w:r>
      <w:r>
        <w:br/>
      </w:r>
      <w:r>
        <w:rPr>
          <w:rFonts w:ascii="Times New Roman"/>
          <w:b w:val="false"/>
          <w:i w:val="false"/>
          <w:color w:val="000000"/>
          <w:sz w:val="28"/>
        </w:rPr>
        <w:t xml:space="preserve">
      "Қосымша резервтердің таза сомасының артуы (кемуі)" деген жолда: </w:t>
      </w:r>
      <w:r>
        <w:br/>
      </w:r>
      <w:r>
        <w:rPr>
          <w:rFonts w:ascii="Times New Roman"/>
          <w:b w:val="false"/>
          <w:i w:val="false"/>
          <w:color w:val="000000"/>
          <w:sz w:val="28"/>
        </w:rPr>
        <w:t xml:space="preserve">
      "таза" деген сөз алынып тасталсын; </w:t>
      </w:r>
      <w:r>
        <w:br/>
      </w:r>
      <w:r>
        <w:rPr>
          <w:rFonts w:ascii="Times New Roman"/>
          <w:b w:val="false"/>
          <w:i w:val="false"/>
          <w:color w:val="000000"/>
          <w:sz w:val="28"/>
        </w:rPr>
        <w:t xml:space="preserve">
      ", нетто" деген сөзбен толықтырылсын; </w:t>
      </w:r>
      <w:r>
        <w:br/>
      </w:r>
      <w:r>
        <w:rPr>
          <w:rFonts w:ascii="Times New Roman"/>
          <w:b w:val="false"/>
          <w:i w:val="false"/>
          <w:color w:val="000000"/>
          <w:sz w:val="28"/>
        </w:rPr>
        <w:t xml:space="preserve">
      "Есепті кезең басындағы ақша қалдығы" және "Есепті кезең аяғындағы ақша қалдығы" деген жолдарда "ақша" деген сөзден кейін "және ақша баламаларының" деген сөздермен толықтырылсын; </w:t>
      </w:r>
    </w:p>
    <w:bookmarkEnd w:id="17"/>
    <w:bookmarkStart w:name="z18" w:id="18"/>
    <w:p>
      <w:pPr>
        <w:spacing w:after="0"/>
        <w:ind w:left="0"/>
        <w:jc w:val="both"/>
      </w:pPr>
      <w:r>
        <w:rPr>
          <w:rFonts w:ascii="Times New Roman"/>
          <w:b w:val="false"/>
          <w:i w:val="false"/>
          <w:color w:val="000000"/>
          <w:sz w:val="28"/>
        </w:rPr>
        <w:t xml:space="preserve">
      4-қосымша мынадай редакцияда жазылсын: </w:t>
      </w:r>
    </w:p>
    <w:bookmarkEnd w:id="18"/>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2003 жылғы 6 желтоқсандағы </w:t>
      </w:r>
      <w:r>
        <w:br/>
      </w:r>
      <w:r>
        <w:rPr>
          <w:rFonts w:ascii="Times New Roman"/>
          <w:b w:val="false"/>
          <w:i w:val="false"/>
          <w:color w:val="000000"/>
          <w:sz w:val="28"/>
        </w:rPr>
        <w:t xml:space="preserve">
                                                N 442 қаулысына </w:t>
      </w:r>
      <w:r>
        <w:br/>
      </w:r>
      <w:r>
        <w:rPr>
          <w:rFonts w:ascii="Times New Roman"/>
          <w:b w:val="false"/>
          <w:i w:val="false"/>
          <w:color w:val="000000"/>
          <w:sz w:val="28"/>
        </w:rPr>
        <w:t xml:space="preserve">
                                                  4-қосымша </w:t>
      </w:r>
    </w:p>
    <w:p>
      <w:pPr>
        <w:spacing w:after="0"/>
        <w:ind w:left="0"/>
        <w:jc w:val="both"/>
      </w:pPr>
      <w:r>
        <w:rPr>
          <w:rFonts w:ascii="Times New Roman"/>
          <w:b w:val="false"/>
          <w:i w:val="false"/>
          <w:color w:val="000000"/>
          <w:sz w:val="28"/>
        </w:rPr>
        <w:t xml:space="preserve">                                                             4-нысан </w:t>
      </w:r>
    </w:p>
    <w:p>
      <w:pPr>
        <w:spacing w:after="0"/>
        <w:ind w:left="0"/>
        <w:jc w:val="both"/>
      </w:pPr>
      <w:r>
        <w:rPr>
          <w:rFonts w:ascii="Times New Roman"/>
          <w:b w:val="false"/>
          <w:i w:val="false"/>
          <w:color w:val="000000"/>
          <w:sz w:val="28"/>
        </w:rPr>
        <w:t xml:space="preserve">      __________________________сақтандыру (қайта сақтандыру) </w:t>
      </w:r>
      <w:r>
        <w:br/>
      </w:r>
      <w:r>
        <w:rPr>
          <w:rFonts w:ascii="Times New Roman"/>
          <w:b w:val="false"/>
          <w:i w:val="false"/>
          <w:color w:val="000000"/>
          <w:sz w:val="28"/>
        </w:rPr>
        <w:t xml:space="preserve">
                ұйымының/сақтандыру брокерінің </w:t>
      </w:r>
      <w:r>
        <w:br/>
      </w:r>
      <w:r>
        <w:rPr>
          <w:rFonts w:ascii="Times New Roman"/>
          <w:b w:val="false"/>
          <w:i w:val="false"/>
          <w:color w:val="000000"/>
          <w:sz w:val="28"/>
        </w:rPr>
        <w:t xml:space="preserve">
            200_жылғы "__"____________________жағдай бойынша </w:t>
      </w:r>
      <w:r>
        <w:br/>
      </w:r>
      <w:r>
        <w:rPr>
          <w:rFonts w:ascii="Times New Roman"/>
          <w:b w:val="false"/>
          <w:i w:val="false"/>
          <w:color w:val="000000"/>
          <w:sz w:val="28"/>
        </w:rPr>
        <w:t xml:space="preserve">
        капиталындағы өзгерістер туралы шоғырландырылмаған есебі </w:t>
      </w:r>
      <w:r>
        <w:br/>
      </w:r>
      <w:r>
        <w:rPr>
          <w:rFonts w:ascii="Times New Roman"/>
          <w:b w:val="false"/>
          <w:i w:val="false"/>
          <w:color w:val="000000"/>
          <w:sz w:val="28"/>
        </w:rPr>
        <w:t xml:space="preserve">
       (капиталындағы өзгерістер туралы шоғырландырылған есебі)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1133"/>
        <w:gridCol w:w="1313"/>
        <w:gridCol w:w="1173"/>
        <w:gridCol w:w="1373"/>
        <w:gridCol w:w="1233"/>
        <w:gridCol w:w="1313"/>
        <w:gridCol w:w="1413"/>
      </w:tblGrid>
      <w:tr>
        <w:trPr>
          <w:trHeight w:val="450" w:hRule="atLeast"/>
        </w:trPr>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ұйымның капиталы </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Азшы- </w:t>
            </w:r>
            <w:r>
              <w:br/>
            </w:r>
            <w:r>
              <w:rPr>
                <w:rFonts w:ascii="Times New Roman"/>
                <w:b w:val="false"/>
                <w:i w:val="false"/>
                <w:color w:val="000000"/>
                <w:sz w:val="20"/>
              </w:rPr>
              <w:t xml:space="preserve">
лықтың үлесі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 </w:t>
            </w:r>
            <w:r>
              <w:br/>
            </w:r>
            <w:r>
              <w:rPr>
                <w:rFonts w:ascii="Times New Roman"/>
                <w:b w:val="false"/>
                <w:i w:val="false"/>
                <w:color w:val="000000"/>
                <w:sz w:val="20"/>
              </w:rPr>
              <w:t xml:space="preserve">
талдың </w:t>
            </w:r>
            <w:r>
              <w:br/>
            </w:r>
            <w:r>
              <w:rPr>
                <w:rFonts w:ascii="Times New Roman"/>
                <w:b w:val="false"/>
                <w:i w:val="false"/>
                <w:color w:val="000000"/>
                <w:sz w:val="20"/>
              </w:rPr>
              <w:t xml:space="preserve">
жиын- </w:t>
            </w:r>
            <w:r>
              <w:br/>
            </w:r>
            <w:r>
              <w:rPr>
                <w:rFonts w:ascii="Times New Roman"/>
                <w:b w:val="false"/>
                <w:i w:val="false"/>
                <w:color w:val="000000"/>
                <w:sz w:val="20"/>
              </w:rPr>
              <w:t xml:space="preserve">
тығы </w:t>
            </w:r>
          </w:p>
        </w:tc>
      </w:tr>
      <w:tr>
        <w:trPr>
          <w:trHeight w:val="450" w:hRule="atLeast"/>
        </w:trPr>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 </w:t>
            </w:r>
            <w:r>
              <w:br/>
            </w:r>
            <w:r>
              <w:rPr>
                <w:rFonts w:ascii="Times New Roman"/>
                <w:b w:val="false"/>
                <w:i w:val="false"/>
                <w:color w:val="000000"/>
                <w:sz w:val="20"/>
              </w:rPr>
              <w:t xml:space="preserve">
ғылық капи- </w:t>
            </w:r>
            <w:r>
              <w:br/>
            </w:r>
            <w:r>
              <w:rPr>
                <w:rFonts w:ascii="Times New Roman"/>
                <w:b w:val="false"/>
                <w:i w:val="false"/>
                <w:color w:val="000000"/>
                <w:sz w:val="20"/>
              </w:rPr>
              <w:t xml:space="preserve">
тал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w:t>
            </w:r>
            <w:r>
              <w:br/>
            </w:r>
            <w:r>
              <w:rPr>
                <w:rFonts w:ascii="Times New Roman"/>
                <w:b w:val="false"/>
                <w:i w:val="false"/>
                <w:color w:val="000000"/>
                <w:sz w:val="20"/>
              </w:rPr>
              <w:t xml:space="preserve">
-тік </w:t>
            </w:r>
            <w:r>
              <w:br/>
            </w:r>
            <w:r>
              <w:rPr>
                <w:rFonts w:ascii="Times New Roman"/>
                <w:b w:val="false"/>
                <w:i w:val="false"/>
                <w:color w:val="000000"/>
                <w:sz w:val="20"/>
              </w:rPr>
              <w:t xml:space="preserve">
капи- </w:t>
            </w:r>
            <w:r>
              <w:br/>
            </w:r>
            <w:r>
              <w:rPr>
                <w:rFonts w:ascii="Times New Roman"/>
                <w:b w:val="false"/>
                <w:i w:val="false"/>
                <w:color w:val="000000"/>
                <w:sz w:val="20"/>
              </w:rPr>
              <w:t xml:space="preserve">
тал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резе- </w:t>
            </w:r>
            <w:r>
              <w:br/>
            </w:r>
            <w:r>
              <w:rPr>
                <w:rFonts w:ascii="Times New Roman"/>
                <w:b w:val="false"/>
                <w:i w:val="false"/>
                <w:color w:val="000000"/>
                <w:sz w:val="20"/>
              </w:rPr>
              <w:t xml:space="preserve">
рвтер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Бөлін- </w:t>
            </w:r>
            <w:r>
              <w:br/>
            </w:r>
            <w:r>
              <w:rPr>
                <w:rFonts w:ascii="Times New Roman"/>
                <w:b w:val="false"/>
                <w:i w:val="false"/>
                <w:color w:val="000000"/>
                <w:sz w:val="20"/>
              </w:rPr>
              <w:t xml:space="preserve">
беген </w:t>
            </w:r>
            <w:r>
              <w:br/>
            </w:r>
            <w:r>
              <w:rPr>
                <w:rFonts w:ascii="Times New Roman"/>
                <w:b w:val="false"/>
                <w:i w:val="false"/>
                <w:color w:val="000000"/>
                <w:sz w:val="20"/>
              </w:rPr>
              <w:t xml:space="preserve">
пайда (зиян)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кезеңнің </w:t>
            </w:r>
            <w:r>
              <w:br/>
            </w:r>
            <w:r>
              <w:rPr>
                <w:rFonts w:ascii="Times New Roman"/>
                <w:b w:val="false"/>
                <w:i w:val="false"/>
                <w:color w:val="000000"/>
                <w:sz w:val="20"/>
              </w:rPr>
              <w:t xml:space="preserve">
басындағы </w:t>
            </w:r>
            <w:r>
              <w:br/>
            </w:r>
            <w:r>
              <w:rPr>
                <w:rFonts w:ascii="Times New Roman"/>
                <w:b w:val="false"/>
                <w:i w:val="false"/>
                <w:color w:val="000000"/>
                <w:sz w:val="20"/>
              </w:rPr>
              <w:t xml:space="preserve">
сальдо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саясатын- </w:t>
            </w:r>
            <w:r>
              <w:br/>
            </w:r>
            <w:r>
              <w:rPr>
                <w:rFonts w:ascii="Times New Roman"/>
                <w:b w:val="false"/>
                <w:i w:val="false"/>
                <w:color w:val="000000"/>
                <w:sz w:val="20"/>
              </w:rPr>
              <w:t xml:space="preserve">
дағы өзгеріс- </w:t>
            </w:r>
            <w:r>
              <w:br/>
            </w:r>
            <w:r>
              <w:rPr>
                <w:rFonts w:ascii="Times New Roman"/>
                <w:b w:val="false"/>
                <w:i w:val="false"/>
                <w:color w:val="000000"/>
                <w:sz w:val="20"/>
              </w:rPr>
              <w:t xml:space="preserve">
тер және қате- </w:t>
            </w:r>
            <w:r>
              <w:br/>
            </w:r>
            <w:r>
              <w:rPr>
                <w:rFonts w:ascii="Times New Roman"/>
                <w:b w:val="false"/>
                <w:i w:val="false"/>
                <w:color w:val="000000"/>
                <w:sz w:val="20"/>
              </w:rPr>
              <w:t xml:space="preserve">
лерді түзету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кезеңнің </w:t>
            </w:r>
            <w:r>
              <w:br/>
            </w:r>
            <w:r>
              <w:rPr>
                <w:rFonts w:ascii="Times New Roman"/>
                <w:b w:val="false"/>
                <w:i w:val="false"/>
                <w:color w:val="000000"/>
                <w:sz w:val="20"/>
              </w:rPr>
              <w:t xml:space="preserve">
басында қайта </w:t>
            </w:r>
            <w:r>
              <w:br/>
            </w:r>
            <w:r>
              <w:rPr>
                <w:rFonts w:ascii="Times New Roman"/>
                <w:b w:val="false"/>
                <w:i w:val="false"/>
                <w:color w:val="000000"/>
                <w:sz w:val="20"/>
              </w:rPr>
              <w:t xml:space="preserve">
есептелген </w:t>
            </w:r>
            <w:r>
              <w:br/>
            </w:r>
            <w:r>
              <w:rPr>
                <w:rFonts w:ascii="Times New Roman"/>
                <w:b w:val="false"/>
                <w:i w:val="false"/>
                <w:color w:val="000000"/>
                <w:sz w:val="20"/>
              </w:rPr>
              <w:t xml:space="preserve">
сальдо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w:t>
            </w:r>
            <w:r>
              <w:br/>
            </w:r>
            <w:r>
              <w:rPr>
                <w:rFonts w:ascii="Times New Roman"/>
                <w:b w:val="false"/>
                <w:i w:val="false"/>
                <w:color w:val="000000"/>
                <w:sz w:val="20"/>
              </w:rPr>
              <w:t xml:space="preserve">
құрал-жабдық- </w:t>
            </w:r>
            <w:r>
              <w:br/>
            </w:r>
            <w:r>
              <w:rPr>
                <w:rFonts w:ascii="Times New Roman"/>
                <w:b w:val="false"/>
                <w:i w:val="false"/>
                <w:color w:val="000000"/>
                <w:sz w:val="20"/>
              </w:rPr>
              <w:t xml:space="preserve">
тарды қайта </w:t>
            </w:r>
            <w:r>
              <w:br/>
            </w:r>
            <w:r>
              <w:rPr>
                <w:rFonts w:ascii="Times New Roman"/>
                <w:b w:val="false"/>
                <w:i w:val="false"/>
                <w:color w:val="000000"/>
                <w:sz w:val="20"/>
              </w:rPr>
              <w:t xml:space="preserve">
бағалау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Сатуға арнал- </w:t>
            </w:r>
            <w:r>
              <w:br/>
            </w:r>
            <w:r>
              <w:rPr>
                <w:rFonts w:ascii="Times New Roman"/>
                <w:b w:val="false"/>
                <w:i w:val="false"/>
                <w:color w:val="000000"/>
                <w:sz w:val="20"/>
              </w:rPr>
              <w:t xml:space="preserve">
ған қолда бар </w:t>
            </w:r>
            <w:r>
              <w:br/>
            </w:r>
            <w:r>
              <w:rPr>
                <w:rFonts w:ascii="Times New Roman"/>
                <w:b w:val="false"/>
                <w:i w:val="false"/>
                <w:color w:val="000000"/>
                <w:sz w:val="20"/>
              </w:rPr>
              <w:t xml:space="preserve">
бағалы қағаз- </w:t>
            </w:r>
            <w:r>
              <w:br/>
            </w:r>
            <w:r>
              <w:rPr>
                <w:rFonts w:ascii="Times New Roman"/>
                <w:b w:val="false"/>
                <w:i w:val="false"/>
                <w:color w:val="000000"/>
                <w:sz w:val="20"/>
              </w:rPr>
              <w:t xml:space="preserve">
дар құнының </w:t>
            </w:r>
            <w:r>
              <w:br/>
            </w:r>
            <w:r>
              <w:rPr>
                <w:rFonts w:ascii="Times New Roman"/>
                <w:b w:val="false"/>
                <w:i w:val="false"/>
                <w:color w:val="000000"/>
                <w:sz w:val="20"/>
              </w:rPr>
              <w:t xml:space="preserve">
өзгеруі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ағынын </w:t>
            </w:r>
            <w:r>
              <w:br/>
            </w:r>
            <w:r>
              <w:rPr>
                <w:rFonts w:ascii="Times New Roman"/>
                <w:b w:val="false"/>
                <w:i w:val="false"/>
                <w:color w:val="000000"/>
                <w:sz w:val="20"/>
              </w:rPr>
              <w:t xml:space="preserve">
хеджирлеу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опера- </w:t>
            </w:r>
            <w:r>
              <w:br/>
            </w:r>
            <w:r>
              <w:rPr>
                <w:rFonts w:ascii="Times New Roman"/>
                <w:b w:val="false"/>
                <w:i w:val="false"/>
                <w:color w:val="000000"/>
                <w:sz w:val="20"/>
              </w:rPr>
              <w:t xml:space="preserve">
циялардан </w:t>
            </w:r>
            <w:r>
              <w:br/>
            </w:r>
            <w:r>
              <w:rPr>
                <w:rFonts w:ascii="Times New Roman"/>
                <w:b w:val="false"/>
                <w:i w:val="false"/>
                <w:color w:val="000000"/>
                <w:sz w:val="20"/>
              </w:rPr>
              <w:t xml:space="preserve">
түскен пайда </w:t>
            </w:r>
            <w:r>
              <w:br/>
            </w:r>
            <w:r>
              <w:rPr>
                <w:rFonts w:ascii="Times New Roman"/>
                <w:b w:val="false"/>
                <w:i w:val="false"/>
                <w:color w:val="000000"/>
                <w:sz w:val="20"/>
              </w:rPr>
              <w:t xml:space="preserve">
(зиян)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Капиталдың </w:t>
            </w:r>
            <w:r>
              <w:br/>
            </w:r>
            <w:r>
              <w:rPr>
                <w:rFonts w:ascii="Times New Roman"/>
                <w:b w:val="false"/>
                <w:i w:val="false"/>
                <w:color w:val="000000"/>
                <w:sz w:val="20"/>
              </w:rPr>
              <w:t xml:space="preserve">
тікелей өзінде </w:t>
            </w:r>
            <w:r>
              <w:br/>
            </w:r>
            <w:r>
              <w:rPr>
                <w:rFonts w:ascii="Times New Roman"/>
                <w:b w:val="false"/>
                <w:i w:val="false"/>
                <w:color w:val="000000"/>
                <w:sz w:val="20"/>
              </w:rPr>
              <w:t xml:space="preserve">
танылған пайда </w:t>
            </w:r>
            <w:r>
              <w:br/>
            </w:r>
            <w:r>
              <w:rPr>
                <w:rFonts w:ascii="Times New Roman"/>
                <w:b w:val="false"/>
                <w:i w:val="false"/>
                <w:color w:val="000000"/>
                <w:sz w:val="20"/>
              </w:rPr>
              <w:t xml:space="preserve">
(зиян)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ішіндегі </w:t>
            </w:r>
            <w:r>
              <w:br/>
            </w:r>
            <w:r>
              <w:rPr>
                <w:rFonts w:ascii="Times New Roman"/>
                <w:b w:val="false"/>
                <w:i w:val="false"/>
                <w:color w:val="000000"/>
                <w:sz w:val="20"/>
              </w:rPr>
              <w:t xml:space="preserve">
пайда (зиян)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ішіндегі </w:t>
            </w:r>
            <w:r>
              <w:br/>
            </w:r>
            <w:r>
              <w:rPr>
                <w:rFonts w:ascii="Times New Roman"/>
                <w:b w:val="false"/>
                <w:i w:val="false"/>
                <w:color w:val="000000"/>
                <w:sz w:val="20"/>
              </w:rPr>
              <w:t xml:space="preserve">
барлық пайда </w:t>
            </w:r>
            <w:r>
              <w:br/>
            </w:r>
            <w:r>
              <w:rPr>
                <w:rFonts w:ascii="Times New Roman"/>
                <w:b w:val="false"/>
                <w:i w:val="false"/>
                <w:color w:val="000000"/>
                <w:sz w:val="20"/>
              </w:rPr>
              <w:t xml:space="preserve">
(зиян)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Дивидендтер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Акцияларды </w:t>
            </w:r>
            <w:r>
              <w:br/>
            </w:r>
            <w:r>
              <w:rPr>
                <w:rFonts w:ascii="Times New Roman"/>
                <w:b w:val="false"/>
                <w:i w:val="false"/>
                <w:color w:val="000000"/>
                <w:sz w:val="20"/>
              </w:rPr>
              <w:t xml:space="preserve">
эмиссиялау </w:t>
            </w:r>
            <w:r>
              <w:br/>
            </w:r>
            <w:r>
              <w:rPr>
                <w:rFonts w:ascii="Times New Roman"/>
                <w:b w:val="false"/>
                <w:i w:val="false"/>
                <w:color w:val="000000"/>
                <w:sz w:val="20"/>
              </w:rPr>
              <w:t xml:space="preserve">
(жарналар)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w:t>
            </w:r>
            <w:r>
              <w:br/>
            </w:r>
            <w:r>
              <w:rPr>
                <w:rFonts w:ascii="Times New Roman"/>
                <w:b w:val="false"/>
                <w:i w:val="false"/>
                <w:color w:val="000000"/>
                <w:sz w:val="20"/>
              </w:rPr>
              <w:t xml:space="preserve">
акциялар </w:t>
            </w:r>
            <w:r>
              <w:br/>
            </w:r>
            <w:r>
              <w:rPr>
                <w:rFonts w:ascii="Times New Roman"/>
                <w:b w:val="false"/>
                <w:i w:val="false"/>
                <w:color w:val="000000"/>
                <w:sz w:val="20"/>
              </w:rPr>
              <w:t xml:space="preserve">
(жарналар)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w:t>
            </w:r>
            <w:r>
              <w:br/>
            </w:r>
            <w:r>
              <w:rPr>
                <w:rFonts w:ascii="Times New Roman"/>
                <w:b w:val="false"/>
                <w:i w:val="false"/>
                <w:color w:val="000000"/>
                <w:sz w:val="20"/>
              </w:rPr>
              <w:t xml:space="preserve">
аударымдар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w:t>
            </w:r>
            <w:r>
              <w:br/>
            </w:r>
            <w:r>
              <w:rPr>
                <w:rFonts w:ascii="Times New Roman"/>
                <w:b w:val="false"/>
                <w:i w:val="false"/>
                <w:color w:val="000000"/>
                <w:sz w:val="20"/>
              </w:rPr>
              <w:t xml:space="preserve">
құрал-жабдық- </w:t>
            </w:r>
            <w:r>
              <w:br/>
            </w:r>
            <w:r>
              <w:rPr>
                <w:rFonts w:ascii="Times New Roman"/>
                <w:b w:val="false"/>
                <w:i w:val="false"/>
                <w:color w:val="000000"/>
                <w:sz w:val="20"/>
              </w:rPr>
              <w:t xml:space="preserve">
тардың жинақ- </w:t>
            </w:r>
            <w:r>
              <w:br/>
            </w:r>
            <w:r>
              <w:rPr>
                <w:rFonts w:ascii="Times New Roman"/>
                <w:b w:val="false"/>
                <w:i w:val="false"/>
                <w:color w:val="000000"/>
                <w:sz w:val="20"/>
              </w:rPr>
              <w:t xml:space="preserve">
талған қайта </w:t>
            </w:r>
            <w:r>
              <w:br/>
            </w:r>
            <w:r>
              <w:rPr>
                <w:rFonts w:ascii="Times New Roman"/>
                <w:b w:val="false"/>
                <w:i w:val="false"/>
                <w:color w:val="000000"/>
                <w:sz w:val="20"/>
              </w:rPr>
              <w:t xml:space="preserve">
бағалауының </w:t>
            </w:r>
            <w:r>
              <w:br/>
            </w:r>
            <w:r>
              <w:rPr>
                <w:rFonts w:ascii="Times New Roman"/>
                <w:b w:val="false"/>
                <w:i w:val="false"/>
                <w:color w:val="000000"/>
                <w:sz w:val="20"/>
              </w:rPr>
              <w:t xml:space="preserve">
өзгеруі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резервтік </w:t>
            </w:r>
            <w:r>
              <w:br/>
            </w:r>
            <w:r>
              <w:rPr>
                <w:rFonts w:ascii="Times New Roman"/>
                <w:b w:val="false"/>
                <w:i w:val="false"/>
                <w:color w:val="000000"/>
                <w:sz w:val="20"/>
              </w:rPr>
              <w:t xml:space="preserve">
капиталды </w:t>
            </w:r>
            <w:r>
              <w:br/>
            </w:r>
            <w:r>
              <w:rPr>
                <w:rFonts w:ascii="Times New Roman"/>
                <w:b w:val="false"/>
                <w:i w:val="false"/>
                <w:color w:val="000000"/>
                <w:sz w:val="20"/>
              </w:rPr>
              <w:t xml:space="preserve">
қалыптастыру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w:t>
            </w:r>
            <w:r>
              <w:br/>
            </w:r>
            <w:r>
              <w:rPr>
                <w:rFonts w:ascii="Times New Roman"/>
                <w:b w:val="false"/>
                <w:i w:val="false"/>
                <w:color w:val="000000"/>
                <w:sz w:val="20"/>
              </w:rPr>
              <w:t xml:space="preserve">
операциялар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w:t>
            </w:r>
            <w:r>
              <w:br/>
            </w:r>
            <w:r>
              <w:rPr>
                <w:rFonts w:ascii="Times New Roman"/>
                <w:b w:val="false"/>
                <w:i w:val="false"/>
                <w:color w:val="000000"/>
                <w:sz w:val="20"/>
              </w:rPr>
              <w:t xml:space="preserve">
кезеңнің </w:t>
            </w:r>
            <w:r>
              <w:br/>
            </w:r>
            <w:r>
              <w:rPr>
                <w:rFonts w:ascii="Times New Roman"/>
                <w:b w:val="false"/>
                <w:i w:val="false"/>
                <w:color w:val="000000"/>
                <w:sz w:val="20"/>
              </w:rPr>
              <w:t xml:space="preserve">
басындағы </w:t>
            </w:r>
            <w:r>
              <w:br/>
            </w:r>
            <w:r>
              <w:rPr>
                <w:rFonts w:ascii="Times New Roman"/>
                <w:b w:val="false"/>
                <w:i w:val="false"/>
                <w:color w:val="000000"/>
                <w:sz w:val="20"/>
              </w:rPr>
              <w:t xml:space="preserve">
сальдо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саясатын- </w:t>
            </w:r>
            <w:r>
              <w:br/>
            </w:r>
            <w:r>
              <w:rPr>
                <w:rFonts w:ascii="Times New Roman"/>
                <w:b w:val="false"/>
                <w:i w:val="false"/>
                <w:color w:val="000000"/>
                <w:sz w:val="20"/>
              </w:rPr>
              <w:t xml:space="preserve">
дағы өзгеріс- </w:t>
            </w:r>
            <w:r>
              <w:br/>
            </w:r>
            <w:r>
              <w:rPr>
                <w:rFonts w:ascii="Times New Roman"/>
                <w:b w:val="false"/>
                <w:i w:val="false"/>
                <w:color w:val="000000"/>
                <w:sz w:val="20"/>
              </w:rPr>
              <w:t xml:space="preserve">
тер және қате- </w:t>
            </w:r>
            <w:r>
              <w:br/>
            </w:r>
            <w:r>
              <w:rPr>
                <w:rFonts w:ascii="Times New Roman"/>
                <w:b w:val="false"/>
                <w:i w:val="false"/>
                <w:color w:val="000000"/>
                <w:sz w:val="20"/>
              </w:rPr>
              <w:t xml:space="preserve">
лерді түзету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r>
              <w:br/>
            </w:r>
            <w:r>
              <w:rPr>
                <w:rFonts w:ascii="Times New Roman"/>
                <w:b w:val="false"/>
                <w:i w:val="false"/>
                <w:color w:val="000000"/>
                <w:sz w:val="20"/>
              </w:rPr>
              <w:t xml:space="preserve">
нің басындағы </w:t>
            </w:r>
            <w:r>
              <w:br/>
            </w:r>
            <w:r>
              <w:rPr>
                <w:rFonts w:ascii="Times New Roman"/>
                <w:b w:val="false"/>
                <w:i w:val="false"/>
                <w:color w:val="000000"/>
                <w:sz w:val="20"/>
              </w:rPr>
              <w:t xml:space="preserve">
қайта саналған </w:t>
            </w:r>
            <w:r>
              <w:br/>
            </w:r>
            <w:r>
              <w:rPr>
                <w:rFonts w:ascii="Times New Roman"/>
                <w:b w:val="false"/>
                <w:i w:val="false"/>
                <w:color w:val="000000"/>
                <w:sz w:val="20"/>
              </w:rPr>
              <w:t xml:space="preserve">
сальдо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 </w:t>
            </w:r>
            <w:r>
              <w:br/>
            </w:r>
            <w:r>
              <w:rPr>
                <w:rFonts w:ascii="Times New Roman"/>
                <w:b w:val="false"/>
                <w:i w:val="false"/>
                <w:color w:val="000000"/>
                <w:sz w:val="20"/>
              </w:rPr>
              <w:t xml:space="preserve">
жабдықтарды </w:t>
            </w:r>
            <w:r>
              <w:br/>
            </w:r>
            <w:r>
              <w:rPr>
                <w:rFonts w:ascii="Times New Roman"/>
                <w:b w:val="false"/>
                <w:i w:val="false"/>
                <w:color w:val="000000"/>
                <w:sz w:val="20"/>
              </w:rPr>
              <w:t xml:space="preserve">
қайта бағалау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Сатуға арнал- </w:t>
            </w:r>
            <w:r>
              <w:br/>
            </w:r>
            <w:r>
              <w:rPr>
                <w:rFonts w:ascii="Times New Roman"/>
                <w:b w:val="false"/>
                <w:i w:val="false"/>
                <w:color w:val="000000"/>
                <w:sz w:val="20"/>
              </w:rPr>
              <w:t xml:space="preserve">
ған қолда бар </w:t>
            </w:r>
            <w:r>
              <w:br/>
            </w:r>
            <w:r>
              <w:rPr>
                <w:rFonts w:ascii="Times New Roman"/>
                <w:b w:val="false"/>
                <w:i w:val="false"/>
                <w:color w:val="000000"/>
                <w:sz w:val="20"/>
              </w:rPr>
              <w:t xml:space="preserve">
бағалы қағаз- </w:t>
            </w:r>
            <w:r>
              <w:br/>
            </w:r>
            <w:r>
              <w:rPr>
                <w:rFonts w:ascii="Times New Roman"/>
                <w:b w:val="false"/>
                <w:i w:val="false"/>
                <w:color w:val="000000"/>
                <w:sz w:val="20"/>
              </w:rPr>
              <w:t xml:space="preserve">
дар құнының </w:t>
            </w:r>
            <w:r>
              <w:br/>
            </w:r>
            <w:r>
              <w:rPr>
                <w:rFonts w:ascii="Times New Roman"/>
                <w:b w:val="false"/>
                <w:i w:val="false"/>
                <w:color w:val="000000"/>
                <w:sz w:val="20"/>
              </w:rPr>
              <w:t xml:space="preserve">
өзгеруі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ағынын </w:t>
            </w:r>
            <w:r>
              <w:br/>
            </w:r>
            <w:r>
              <w:rPr>
                <w:rFonts w:ascii="Times New Roman"/>
                <w:b w:val="false"/>
                <w:i w:val="false"/>
                <w:color w:val="000000"/>
                <w:sz w:val="20"/>
              </w:rPr>
              <w:t xml:space="preserve">
хеджирлеу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опера- </w:t>
            </w:r>
            <w:r>
              <w:br/>
            </w:r>
            <w:r>
              <w:rPr>
                <w:rFonts w:ascii="Times New Roman"/>
                <w:b w:val="false"/>
                <w:i w:val="false"/>
                <w:color w:val="000000"/>
                <w:sz w:val="20"/>
              </w:rPr>
              <w:t xml:space="preserve">
циялардан </w:t>
            </w:r>
            <w:r>
              <w:br/>
            </w:r>
            <w:r>
              <w:rPr>
                <w:rFonts w:ascii="Times New Roman"/>
                <w:b w:val="false"/>
                <w:i w:val="false"/>
                <w:color w:val="000000"/>
                <w:sz w:val="20"/>
              </w:rPr>
              <w:t xml:space="preserve">
түскен пайда </w:t>
            </w:r>
            <w:r>
              <w:br/>
            </w:r>
            <w:r>
              <w:rPr>
                <w:rFonts w:ascii="Times New Roman"/>
                <w:b w:val="false"/>
                <w:i w:val="false"/>
                <w:color w:val="000000"/>
                <w:sz w:val="20"/>
              </w:rPr>
              <w:t xml:space="preserve">
(зиян)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Капиталдың </w:t>
            </w:r>
            <w:r>
              <w:br/>
            </w:r>
            <w:r>
              <w:rPr>
                <w:rFonts w:ascii="Times New Roman"/>
                <w:b w:val="false"/>
                <w:i w:val="false"/>
                <w:color w:val="000000"/>
                <w:sz w:val="20"/>
              </w:rPr>
              <w:t xml:space="preserve">
тікелей өзінде </w:t>
            </w:r>
            <w:r>
              <w:br/>
            </w:r>
            <w:r>
              <w:rPr>
                <w:rFonts w:ascii="Times New Roman"/>
                <w:b w:val="false"/>
                <w:i w:val="false"/>
                <w:color w:val="000000"/>
                <w:sz w:val="20"/>
              </w:rPr>
              <w:t xml:space="preserve">
танылған пайда </w:t>
            </w:r>
            <w:r>
              <w:br/>
            </w:r>
            <w:r>
              <w:rPr>
                <w:rFonts w:ascii="Times New Roman"/>
                <w:b w:val="false"/>
                <w:i w:val="false"/>
                <w:color w:val="000000"/>
                <w:sz w:val="20"/>
              </w:rPr>
              <w:t xml:space="preserve">
(зиян)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ішіндегі </w:t>
            </w:r>
            <w:r>
              <w:br/>
            </w:r>
            <w:r>
              <w:rPr>
                <w:rFonts w:ascii="Times New Roman"/>
                <w:b w:val="false"/>
                <w:i w:val="false"/>
                <w:color w:val="000000"/>
                <w:sz w:val="20"/>
              </w:rPr>
              <w:t xml:space="preserve">
пайда (зиян)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ішіндегі </w:t>
            </w:r>
            <w:r>
              <w:br/>
            </w:r>
            <w:r>
              <w:rPr>
                <w:rFonts w:ascii="Times New Roman"/>
                <w:b w:val="false"/>
                <w:i w:val="false"/>
                <w:color w:val="000000"/>
                <w:sz w:val="20"/>
              </w:rPr>
              <w:t xml:space="preserve">
барлық пайда </w:t>
            </w:r>
            <w:r>
              <w:br/>
            </w:r>
            <w:r>
              <w:rPr>
                <w:rFonts w:ascii="Times New Roman"/>
                <w:b w:val="false"/>
                <w:i w:val="false"/>
                <w:color w:val="000000"/>
                <w:sz w:val="20"/>
              </w:rPr>
              <w:t xml:space="preserve">
(зиян)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Дивидендтер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Акцияларды </w:t>
            </w:r>
            <w:r>
              <w:br/>
            </w:r>
            <w:r>
              <w:rPr>
                <w:rFonts w:ascii="Times New Roman"/>
                <w:b w:val="false"/>
                <w:i w:val="false"/>
                <w:color w:val="000000"/>
                <w:sz w:val="20"/>
              </w:rPr>
              <w:t xml:space="preserve">
эмиссиялау </w:t>
            </w:r>
            <w:r>
              <w:br/>
            </w:r>
            <w:r>
              <w:rPr>
                <w:rFonts w:ascii="Times New Roman"/>
                <w:b w:val="false"/>
                <w:i w:val="false"/>
                <w:color w:val="000000"/>
                <w:sz w:val="20"/>
              </w:rPr>
              <w:t xml:space="preserve">
(жарналар)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w:t>
            </w:r>
            <w:r>
              <w:br/>
            </w:r>
            <w:r>
              <w:rPr>
                <w:rFonts w:ascii="Times New Roman"/>
                <w:b w:val="false"/>
                <w:i w:val="false"/>
                <w:color w:val="000000"/>
                <w:sz w:val="20"/>
              </w:rPr>
              <w:t xml:space="preserve">
акциялар </w:t>
            </w:r>
            <w:r>
              <w:br/>
            </w:r>
            <w:r>
              <w:rPr>
                <w:rFonts w:ascii="Times New Roman"/>
                <w:b w:val="false"/>
                <w:i w:val="false"/>
                <w:color w:val="000000"/>
                <w:sz w:val="20"/>
              </w:rPr>
              <w:t xml:space="preserve">
(жарналар)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w:t>
            </w:r>
            <w:r>
              <w:br/>
            </w:r>
            <w:r>
              <w:rPr>
                <w:rFonts w:ascii="Times New Roman"/>
                <w:b w:val="false"/>
                <w:i w:val="false"/>
                <w:color w:val="000000"/>
                <w:sz w:val="20"/>
              </w:rPr>
              <w:t xml:space="preserve">
аударымдар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w:t>
            </w:r>
            <w:r>
              <w:br/>
            </w:r>
            <w:r>
              <w:rPr>
                <w:rFonts w:ascii="Times New Roman"/>
                <w:b w:val="false"/>
                <w:i w:val="false"/>
                <w:color w:val="000000"/>
                <w:sz w:val="20"/>
              </w:rPr>
              <w:t xml:space="preserve">
құрал-жабдық- </w:t>
            </w:r>
            <w:r>
              <w:br/>
            </w:r>
            <w:r>
              <w:rPr>
                <w:rFonts w:ascii="Times New Roman"/>
                <w:b w:val="false"/>
                <w:i w:val="false"/>
                <w:color w:val="000000"/>
                <w:sz w:val="20"/>
              </w:rPr>
              <w:t xml:space="preserve">
тардың жинақ- </w:t>
            </w:r>
            <w:r>
              <w:br/>
            </w:r>
            <w:r>
              <w:rPr>
                <w:rFonts w:ascii="Times New Roman"/>
                <w:b w:val="false"/>
                <w:i w:val="false"/>
                <w:color w:val="000000"/>
                <w:sz w:val="20"/>
              </w:rPr>
              <w:t xml:space="preserve">
талған қайта </w:t>
            </w:r>
            <w:r>
              <w:br/>
            </w:r>
            <w:r>
              <w:rPr>
                <w:rFonts w:ascii="Times New Roman"/>
                <w:b w:val="false"/>
                <w:i w:val="false"/>
                <w:color w:val="000000"/>
                <w:sz w:val="20"/>
              </w:rPr>
              <w:t xml:space="preserve">
бағалауының </w:t>
            </w:r>
            <w:r>
              <w:br/>
            </w:r>
            <w:r>
              <w:rPr>
                <w:rFonts w:ascii="Times New Roman"/>
                <w:b w:val="false"/>
                <w:i w:val="false"/>
                <w:color w:val="000000"/>
                <w:sz w:val="20"/>
              </w:rPr>
              <w:t xml:space="preserve">
өзгеруі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резервтік </w:t>
            </w:r>
            <w:r>
              <w:br/>
            </w:r>
            <w:r>
              <w:rPr>
                <w:rFonts w:ascii="Times New Roman"/>
                <w:b w:val="false"/>
                <w:i w:val="false"/>
                <w:color w:val="000000"/>
                <w:sz w:val="20"/>
              </w:rPr>
              <w:t xml:space="preserve">
капиталды </w:t>
            </w:r>
            <w:r>
              <w:br/>
            </w:r>
            <w:r>
              <w:rPr>
                <w:rFonts w:ascii="Times New Roman"/>
                <w:b w:val="false"/>
                <w:i w:val="false"/>
                <w:color w:val="000000"/>
                <w:sz w:val="20"/>
              </w:rPr>
              <w:t xml:space="preserve">
қалыптастыру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w:t>
            </w:r>
            <w:r>
              <w:br/>
            </w:r>
            <w:r>
              <w:rPr>
                <w:rFonts w:ascii="Times New Roman"/>
                <w:b w:val="false"/>
                <w:i w:val="false"/>
                <w:color w:val="000000"/>
                <w:sz w:val="20"/>
              </w:rPr>
              <w:t xml:space="preserve">
операциялар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w:t>
            </w:r>
            <w:r>
              <w:br/>
            </w:r>
            <w:r>
              <w:rPr>
                <w:rFonts w:ascii="Times New Roman"/>
                <w:b w:val="false"/>
                <w:i w:val="false"/>
                <w:color w:val="000000"/>
                <w:sz w:val="20"/>
              </w:rPr>
              <w:t xml:space="preserve">
кезеңнің </w:t>
            </w:r>
            <w:r>
              <w:br/>
            </w:r>
            <w:r>
              <w:rPr>
                <w:rFonts w:ascii="Times New Roman"/>
                <w:b w:val="false"/>
                <w:i w:val="false"/>
                <w:color w:val="000000"/>
                <w:sz w:val="20"/>
              </w:rPr>
              <w:t xml:space="preserve">
аяғындағы </w:t>
            </w:r>
            <w:r>
              <w:br/>
            </w:r>
            <w:r>
              <w:rPr>
                <w:rFonts w:ascii="Times New Roman"/>
                <w:b w:val="false"/>
                <w:i w:val="false"/>
                <w:color w:val="000000"/>
                <w:sz w:val="20"/>
              </w:rPr>
              <w:t xml:space="preserve">
сальдо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 ұйымның капиталы" және "Азшылықтың үлесі" бағандары шоғырландырылған қаржылық есептілікті жасау кезінде толтырылады. </w:t>
      </w:r>
      <w:r>
        <w:br/>
      </w:r>
      <w:r>
        <w:rPr>
          <w:rFonts w:ascii="Times New Roman"/>
          <w:b w:val="false"/>
          <w:i w:val="false"/>
          <w:color w:val="000000"/>
          <w:sz w:val="28"/>
        </w:rPr>
        <w:t xml:space="preserve">
      Шоғырландырылмаған қаржылық есептілікті жасау кезінде немесе еншілес ұйымдары болмағанда сақтандыру (қайта сақтандыру) ұйымдары және сақтандыру брокерлері 2-6-бағандарды толтырады. </w:t>
      </w:r>
    </w:p>
    <w:p>
      <w:pPr>
        <w:spacing w:after="0"/>
        <w:ind w:left="0"/>
        <w:jc w:val="both"/>
      </w:pPr>
      <w:r>
        <w:rPr>
          <w:rFonts w:ascii="Times New Roman"/>
          <w:b w:val="false"/>
          <w:i w:val="false"/>
          <w:color w:val="000000"/>
          <w:sz w:val="28"/>
        </w:rPr>
        <w:t xml:space="preserve">      Бірінші басшы __________________________ күні______________ </w:t>
      </w:r>
      <w:r>
        <w:br/>
      </w:r>
      <w:r>
        <w:rPr>
          <w:rFonts w:ascii="Times New Roman"/>
          <w:b w:val="false"/>
          <w:i w:val="false"/>
          <w:color w:val="000000"/>
          <w:sz w:val="28"/>
        </w:rPr>
        <w:t xml:space="preserve">
      Бас бухгалтер __________________________ күні______________ </w:t>
      </w:r>
      <w:r>
        <w:br/>
      </w:r>
      <w:r>
        <w:rPr>
          <w:rFonts w:ascii="Times New Roman"/>
          <w:b w:val="false"/>
          <w:i w:val="false"/>
          <w:color w:val="000000"/>
          <w:sz w:val="28"/>
        </w:rPr>
        <w:t xml:space="preserve">
      Орындаушы_______________________________ </w:t>
      </w:r>
      <w:r>
        <w:br/>
      </w:r>
      <w:r>
        <w:rPr>
          <w:rFonts w:ascii="Times New Roman"/>
          <w:b w:val="false"/>
          <w:i w:val="false"/>
          <w:color w:val="000000"/>
          <w:sz w:val="28"/>
        </w:rPr>
        <w:t xml:space="preserve">
      Телефон_________________________________ </w:t>
      </w:r>
      <w:r>
        <w:br/>
      </w:r>
      <w:r>
        <w:rPr>
          <w:rFonts w:ascii="Times New Roman"/>
          <w:b w:val="false"/>
          <w:i w:val="false"/>
          <w:color w:val="000000"/>
          <w:sz w:val="28"/>
        </w:rPr>
        <w:t xml:space="preserve">
      Мөрдің орны";       </w:t>
      </w:r>
    </w:p>
    <w:bookmarkStart w:name="z19" w:id="19"/>
    <w:p>
      <w:pPr>
        <w:spacing w:after="0"/>
        <w:ind w:left="0"/>
        <w:jc w:val="both"/>
      </w:pPr>
      <w:r>
        <w:rPr>
          <w:rFonts w:ascii="Times New Roman"/>
          <w:b w:val="false"/>
          <w:i w:val="false"/>
          <w:color w:val="000000"/>
          <w:sz w:val="28"/>
        </w:rPr>
        <w:t xml:space="preserve">
      5-қосымшада: </w:t>
      </w:r>
      <w:r>
        <w:br/>
      </w:r>
      <w:r>
        <w:rPr>
          <w:rFonts w:ascii="Times New Roman"/>
          <w:b w:val="false"/>
          <w:i w:val="false"/>
          <w:color w:val="000000"/>
          <w:sz w:val="28"/>
        </w:rPr>
        <w:t xml:space="preserve">
      оң жақ жоғары бұрышта "Сақтандыру (қайта сақтандыру) ұйымдарының және сақтандыру брокерлерінің жылдық қаржылық есебін ұсыну және жариялау тәртібі, нысандары мен мерзімдері туралы" деген сөздер алынып тасталсын; </w:t>
      </w:r>
    </w:p>
    <w:bookmarkEnd w:id="19"/>
    <w:bookmarkStart w:name="z20" w:id="20"/>
    <w:p>
      <w:pPr>
        <w:spacing w:after="0"/>
        <w:ind w:left="0"/>
        <w:jc w:val="both"/>
      </w:pPr>
      <w:r>
        <w:rPr>
          <w:rFonts w:ascii="Times New Roman"/>
          <w:b w:val="false"/>
          <w:i w:val="false"/>
          <w:color w:val="000000"/>
          <w:sz w:val="28"/>
        </w:rPr>
        <w:t xml:space="preserve">
      1-тармақта: </w:t>
      </w:r>
      <w:r>
        <w:br/>
      </w:r>
      <w:r>
        <w:rPr>
          <w:rFonts w:ascii="Times New Roman"/>
          <w:b w:val="false"/>
          <w:i w:val="false"/>
          <w:color w:val="000000"/>
          <w:sz w:val="28"/>
        </w:rPr>
        <w:t xml:space="preserve">
      3) тармақшада "ағыны" деген сөз "қаражаты" деген сөзбен ауыстырылсын; </w:t>
      </w:r>
      <w:r>
        <w:br/>
      </w:r>
      <w:r>
        <w:rPr>
          <w:rFonts w:ascii="Times New Roman"/>
          <w:b w:val="false"/>
          <w:i w:val="false"/>
          <w:color w:val="000000"/>
          <w:sz w:val="28"/>
        </w:rPr>
        <w:t xml:space="preserve">
      4) тармақшада "меншікті" деген сөз алынып тасталсын; </w:t>
      </w:r>
    </w:p>
    <w:bookmarkEnd w:id="20"/>
    <w:bookmarkStart w:name="z21" w:id="21"/>
    <w:p>
      <w:pPr>
        <w:spacing w:after="0"/>
        <w:ind w:left="0"/>
        <w:jc w:val="both"/>
      </w:pPr>
      <w:r>
        <w:rPr>
          <w:rFonts w:ascii="Times New Roman"/>
          <w:b w:val="false"/>
          <w:i w:val="false"/>
          <w:color w:val="000000"/>
          <w:sz w:val="28"/>
        </w:rPr>
        <w:t xml:space="preserve">
      3. Осы қаулы 2007 жылғы 1 қазаннан бастап қолданысқа енгізіледі. </w:t>
      </w:r>
    </w:p>
    <w:bookmarkEnd w:id="21"/>
    <w:bookmarkStart w:name="z22" w:id="22"/>
    <w:p>
      <w:pPr>
        <w:spacing w:after="0"/>
        <w:ind w:left="0"/>
        <w:jc w:val="both"/>
      </w:pPr>
      <w:r>
        <w:rPr>
          <w:rFonts w:ascii="Times New Roman"/>
          <w:b w:val="false"/>
          <w:i w:val="false"/>
          <w:color w:val="000000"/>
          <w:sz w:val="28"/>
        </w:rPr>
        <w:t xml:space="preserve">
      4. Бухгалтерлік есеп департаменті (Шалғымбаева Н.Т.): </w:t>
      </w:r>
      <w:r>
        <w:br/>
      </w:r>
      <w:r>
        <w:rPr>
          <w:rFonts w:ascii="Times New Roman"/>
          <w:b w:val="false"/>
          <w:i w:val="false"/>
          <w:color w:val="000000"/>
          <w:sz w:val="28"/>
        </w:rPr>
        <w:t xml:space="preserve">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күндік мерзімде оны Қазақстан Республикасы Ұлттық Банкінің орталық аппаратының мүдделі бөлімшелеріне және аумақтық филиалдарына, Қазақстан Республикасы Қаржы нарығын және қаржы ұйымдарын реттеу мен қадағалау агенттігіне, "Қазақстан қаржыгерлерінің қауымдастығы" заңды тұлғалар бірлестігіне, сақтандыру (қайта сақтандыру) ұйымдарына және сақтандыру брокерлеріне жіберсін. </w:t>
      </w:r>
    </w:p>
    <w:bookmarkEnd w:id="22"/>
    <w:bookmarkStart w:name="z23" w:id="23"/>
    <w:p>
      <w:pPr>
        <w:spacing w:after="0"/>
        <w:ind w:left="0"/>
        <w:jc w:val="both"/>
      </w:pPr>
      <w:r>
        <w:rPr>
          <w:rFonts w:ascii="Times New Roman"/>
          <w:b w:val="false"/>
          <w:i w:val="false"/>
          <w:color w:val="000000"/>
          <w:sz w:val="28"/>
        </w:rPr>
        <w:t xml:space="preserve">
      5. Осы қаулының орындалуын бақылау Қазақстан Республикасының Ұлттық Банкі Төрағасының орынбасары Г.З. Айманбетоваға жүктелсін. </w:t>
      </w:r>
    </w:p>
    <w:bookmarkEnd w:id="23"/>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қаржы нарығы мен қаржы </w:t>
      </w:r>
      <w:r>
        <w:br/>
      </w:r>
      <w:r>
        <w:rPr>
          <w:rFonts w:ascii="Times New Roman"/>
          <w:b w:val="false"/>
          <w:i w:val="false"/>
          <w:color w:val="000000"/>
          <w:sz w:val="28"/>
        </w:rPr>
        <w:t>
</w:t>
      </w:r>
      <w:r>
        <w:rPr>
          <w:rFonts w:ascii="Times New Roman"/>
          <w:b w:val="false"/>
          <w:i/>
          <w:color w:val="000000"/>
          <w:sz w:val="28"/>
        </w:rPr>
        <w:t xml:space="preserve">      ұйымдарын реттеу және </w:t>
      </w:r>
      <w:r>
        <w:br/>
      </w:r>
      <w:r>
        <w:rPr>
          <w:rFonts w:ascii="Times New Roman"/>
          <w:b w:val="false"/>
          <w:i w:val="false"/>
          <w:color w:val="000000"/>
          <w:sz w:val="28"/>
        </w:rPr>
        <w:t>
</w:t>
      </w:r>
      <w:r>
        <w:rPr>
          <w:rFonts w:ascii="Times New Roman"/>
          <w:b w:val="false"/>
          <w:i/>
          <w:color w:val="000000"/>
          <w:sz w:val="28"/>
        </w:rPr>
        <w:t xml:space="preserve">      қадағалау агенттігінің Төрағасы </w:t>
      </w:r>
      <w:r>
        <w:br/>
      </w:r>
      <w:r>
        <w:rPr>
          <w:rFonts w:ascii="Times New Roman"/>
          <w:b w:val="false"/>
          <w:i w:val="false"/>
          <w:color w:val="000000"/>
          <w:sz w:val="28"/>
        </w:rPr>
        <w:t>
</w:t>
      </w:r>
      <w:r>
        <w:rPr>
          <w:rFonts w:ascii="Times New Roman"/>
          <w:b w:val="false"/>
          <w:i/>
          <w:color w:val="000000"/>
          <w:sz w:val="28"/>
        </w:rPr>
        <w:t xml:space="preserve">      2007 жылғы 31 шілде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