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bed5" w14:textId="9f5b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Бюджеттердің түсімдері мен шығыстары жөніндегі есептерді беру ережесін, мерзімін және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3 тамыздағы N 282 Бұйрығы. Қазақстан Республикасының Әділет министрлігінде 2007 жылғы 2 қыркүйекте Нормативтік құқықтық кесімдерді мемлекеттік тіркеудің тізіліміне N 4910 болып енгізілді. Күші жойылды - Қазақстан Республикасы Қаржы министрінің 2009 жылғы 20 шілдедегі N 306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ҚР Қаржы министрінің 2009.07.20 </w:t>
      </w:r>
      <w:r>
        <w:rPr>
          <w:rFonts w:ascii="Times New Roman"/>
          <w:b w:val="false"/>
          <w:i w:val="false"/>
          <w:color w:val="ff0000"/>
          <w:sz w:val="28"/>
        </w:rPr>
        <w:t xml:space="preserve">N 306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Үкіметінің 2007 жылғы 20 наурыздағы N 225 қаулысымен бекітілген Республикалық және жергілікті бюджеттердің атқарылу 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63-тармағын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1-қосымшаға сәйкес Бюджеттердің түсімдері мен шығыстары жөніндегі есептерді беру ережесі мен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2-40-қосымшаларға сәйкес бюджеттердің түсімдері мен шығыстары жөніндегі есеп нысандары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Есептерді уақтылы беру, олардың толықтығы мен дұрыстығы үшін дербес жауапкершілік Қазақстан Республикасы Қаржы министрлігі Қазынашылық комитетінің тиісті аумақтық бөлімшелерінің басшыларына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Қазынашылық комитеті (Д.М. Шәженова) заңнамада белгіленген тәртіппен осы бұйрықтың Қазақстан Республикасы Әділет министрлігінде мемлекеттік тіркелуін және оның бұқаралық ақпарат құралдарында кейінгі жариялануын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жарияланғаннан кейін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282 бұйрығына 1-қосымша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 тамыздағы N 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Бюджеттердің түсімдері мен шығыстары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есептерді беру ережесі мен 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ереже Қазақстан Республикасы Үкіметінің 2007 жылғы 20 наурыздағы N 225 қаулысымен бекітілген Республикалық және жергілікті бюджеттердің атқарылу 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63-тармағын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әзірленді және бюджеттердің түсімдері мен шығыстары жөніндегі есептерді беру мерзімін және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Бюджеттердің түсімдері мен шығыстары жөніндегі есептер Қазынашылықтың біріктірілген ақпараттық жүйесінде қалыптастырылады және оларды Қазынашылық комитеті мен оның құрылымдық бөлімшелері мүдделі мемлекеттік органдарға және мемлекеттік мекемелерге береді.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Есептер қағаз тасығышта да сол сияқты электрондық тасығышта да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Қағаз тасығыштағы есептерге уәкілетті тұлғалар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Күн сайын қалыптастырылатын есептер есепті күннен кейінгі күні, ал ай сайын және тоқсан сайын қалыптастырылатын есептер тиісінше есепті айдан және тоқсаннан кейін 2 жұмыс күні ішінде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Есептерді беру үшін белгіленген мерзім демалыс күнге (жұмыс емес күнге) сәйкес келген жағдайда, есеп одан кейінгі бірінші жұмыс күні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Бюджеттердің түсімдері мен шығыстары жөніндегі есептер нысандарының тізбесі, оларды беру мерзімі, нысандары, есептерді жөнелтуші мен алушы осы ережеге қосымшада айқындалған.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Бюджеттердің түсімдері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шығыстары жөніндегі есептерді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беру ережесіне және мерзіміне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Бюджеттердің түсімдері мен шығыстары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есептер нысандарының тізбесі, оларды беру тәртібі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мен мерзімі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233"/>
        <w:gridCol w:w="1593"/>
        <w:gridCol w:w="2293"/>
        <w:gridCol w:w="1893"/>
        <w:gridCol w:w="1413"/>
        <w:gridCol w:w="22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алушы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дейін,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XML файл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МБД АумСК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5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есеп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күні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1-ші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бес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АумСК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АумСК </w:t>
            </w:r>
          </w:p>
        </w:tc>
      </w:tr>
      <w:tr>
        <w:trPr>
          <w:trHeight w:val="27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АумҚК </w:t>
            </w:r>
          </w:p>
        </w:tc>
      </w:tr>
      <w:tr>
        <w:trPr>
          <w:trHeight w:val="4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ведомо-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айдағы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ведомосі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2-19А-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түсім-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бөлшектері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бөлінбеген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түсім-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9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леушілерге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 шама-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кодта-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арасын-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арасын-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гізгеннен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герткеннен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СК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өзгерткен-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кейін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АумСК </w:t>
            </w:r>
          </w:p>
        </w:tc>
      </w:tr>
      <w:tr>
        <w:trPr>
          <w:trHeight w:val="22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тапсырмасы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902-шотқа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лыпқа кел-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тіру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зіндегі 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АумСК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герту нә-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тижелері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ведомосі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өзгерткен-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кейін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рұқ-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сатнамасы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1_01,1_01П-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жос-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парына 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РББӘ,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 </w:t>
            </w:r>
          </w:p>
        </w:tc>
      </w:tr>
      <w:tr>
        <w:trPr>
          <w:trHeight w:val="22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рұқ-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сатнамасы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4_01,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4_01П-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РББӘ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де,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РББӘ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(мін-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деттемеле-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рін) 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хабарлама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АҚМ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бекіту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түпкілікті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төлеу-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шотты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кейін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(мін-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деттемеле-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рін) 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кеу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Қажеттілі-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гіне 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бөліктері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22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ЖЖ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кезде,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ББӘ 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(ББӘ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ҚК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ББӘ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төлеу-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шот-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тізілімі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гізген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үзінді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Ақша 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үзінді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рін, 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пендиялар-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карт-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алушы-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 шот-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меттік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дарымдарды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5-15 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ауыс-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тізі-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лімі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суі шама-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Қазынашы-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шот-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Сұрау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Қолма-қол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үзінді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ҚБШ-дегі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шоттардағы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5-33-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қолма-қол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5-34-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Қажеттілі-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есеп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демеушілік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рымдылық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ҚБШ-сінде-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қалдық-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5-34А-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есептіден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шілдесіне,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қазанына, 3 қаңтарына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ББӘ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3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орай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5-42-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5-52-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есеп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жеттің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анықта-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ҚБШ-дегі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шот-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күнге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ҚК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шот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БК шоттары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үзінді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шірме (ше-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 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тасындағы)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зей-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суі шама-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түсуі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 - қазынашылықтың аумақтық бөлімшелері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ҚК - Қазынашылық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ЕСД - Қаржы министрлігінің Есептілік және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 - Ұлттық қор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МБД - Қаржы министрлігінің Мемлекеттік бюджеттің атқарылуын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талдау және оның әдіснамасы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АумСК - Салық комитетінің аумақтық бөлімшелері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 -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ММ - мемлекеттік мекемелер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КБК - Кедендік бақылау комитетінің аумақтық бөлімшелері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РББӘ - республикалық бюджеттік бағдарламалардың әкімшілері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ББӘ - бюджеттік бағдарламалардың әкімшілері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ЖҚЖ - жеке қаржыландыру жоспары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АҚМ - азаматтық-құқықтық мәміле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ҚБШ - қолма-қол ақшаны бақылау шоты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БК - бас кітап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282 бұйрығына 2-қосымша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2-08-нысан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Есеп  ХХ ХХ ХХХХ жүргізілді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Х парақтан Х парақ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ҰҚ-ға аударуға арналған түсімдердің күн сайынғы тізілімі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ХХХХ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ХХ ХХ ХХХХ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893"/>
        <w:gridCol w:w="2093"/>
        <w:gridCol w:w="1613"/>
        <w:gridCol w:w="1853"/>
        <w:gridCol w:w="1133"/>
        <w:gridCol w:w="1253"/>
        <w:gridCol w:w="873"/>
      </w:tblGrid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Ұйымның атауы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коды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нөмірі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2-11 нысан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Айлық түсімдерді бөлу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теңге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893"/>
        <w:gridCol w:w="2293"/>
        <w:gridCol w:w="2373"/>
        <w:gridCol w:w="2093"/>
        <w:gridCol w:w="1433"/>
      </w:tblGrid>
      <w:tr>
        <w:trPr>
          <w:trHeight w:val="106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коды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Сипаттамасы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ай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2253"/>
        <w:gridCol w:w="159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бастап </w:t>
            </w:r>
          </w:p>
        </w:tc>
      </w:tr>
      <w:tr>
        <w:trPr>
          <w:trHeight w:val="72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АҚБ басшысы ____________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(қолы)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бюджетті 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уәкілетті органның басшысы 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 О                                    (қолы)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Жауапты орындаушы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бюджетті атқару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жауапты орындаушысы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(қолы)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басшысы 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(қолы)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жауапты орындаушысы 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(қолы)      (аты-жөні)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4-қосымша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2-11А нысан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Күндер бойынша  түсімдерді бөлу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теңге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893"/>
        <w:gridCol w:w="2293"/>
        <w:gridCol w:w="2373"/>
        <w:gridCol w:w="2093"/>
        <w:gridCol w:w="1433"/>
      </w:tblGrid>
      <w:tr>
        <w:trPr>
          <w:trHeight w:val="1065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коды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Сипаттамасы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күнде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413"/>
        <w:gridCol w:w="159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бастап 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5-қосымша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Түсімдерді жинау жөніндегі шоғырландырылған күн сайынғы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2-17-нысан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Күні: ХХ-ХХХ-ХХ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Қаржыландыру көзі-1 (Бюджет)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(теңгемен)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493"/>
        <w:gridCol w:w="1433"/>
        <w:gridCol w:w="1453"/>
        <w:gridCol w:w="1913"/>
        <w:gridCol w:w="1913"/>
        <w:gridCol w:w="2393"/>
      </w:tblGrid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Бюджетке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қайтарымдар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233"/>
        <w:gridCol w:w="2133"/>
        <w:gridCol w:w="1993"/>
        <w:gridCol w:w="1993"/>
        <w:gridCol w:w="245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жатқызылды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Бюджеттерге есепке алынды 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282 бұйрығына 6-қосымша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Жыл басынан бастап түсімдерді жинау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жөніндегі шоғырландырылған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2-18-нысан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Күні: ХХ-ХХХ-ХХ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Қаржыландыру көзі -1 (Бюджет)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(теңгемен)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653"/>
        <w:gridCol w:w="1813"/>
        <w:gridCol w:w="1773"/>
        <w:gridCol w:w="1853"/>
        <w:gridCol w:w="2173"/>
        <w:gridCol w:w="185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шелігі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Бюджетке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қайтарымдар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2513"/>
        <w:gridCol w:w="1693"/>
        <w:gridCol w:w="2213"/>
        <w:gridCol w:w="2293"/>
        <w:gridCol w:w="265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жатқызылды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Бюджеттерге есепке алынды 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Шоғыр.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Шоғыр.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 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7-қосымша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2-19-нысан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Түсімдерді бөлудің күн сайынғы ведомосі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593"/>
        <w:gridCol w:w="2433"/>
        <w:gridCol w:w="2793"/>
        <w:gridCol w:w="2553"/>
      </w:tblGrid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613"/>
        <w:gridCol w:w="2473"/>
        <w:gridCol w:w="2773"/>
        <w:gridCol w:w="2573"/>
      </w:tblGrid>
      <w:tr>
        <w:trPr>
          <w:trHeight w:val="4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бюджет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 </w:t>
            </w:r>
          </w:p>
        </w:tc>
      </w:tr>
      <w:tr>
        <w:trPr>
          <w:trHeight w:val="4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N 282 бұйрығына 8-қосымша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2-19А-нысан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Бір айдағы түсімдерді бөлу ведомосы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73"/>
        <w:gridCol w:w="2853"/>
        <w:gridCol w:w="2693"/>
        <w:gridCol w:w="213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айдағы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айдағы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273"/>
        <w:gridCol w:w="2893"/>
        <w:gridCol w:w="2653"/>
        <w:gridCol w:w="2133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айдағы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қ./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қ./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АҚБ басшысы ____________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(қолы)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бюджетті 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уәкілетті органның басшысы 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 О                                    (қолы)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Жауапты орындаушы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бюджетті атқару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жауапты орындаушысы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(қолы)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басшысы 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(қолы)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жауапты орындаушысы 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(қолы)      (аты-жөні)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9-қосымша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2-20-нысан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Есеп XX.XX.XXXX жүргізілді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Күні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XX.XX.XXXX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Банктер жинаған күн сайынғы түсімдердің бөліктері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Облыстың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Банктің нөмірі: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513"/>
        <w:gridCol w:w="1233"/>
        <w:gridCol w:w="1073"/>
        <w:gridCol w:w="1273"/>
        <w:gridCol w:w="1213"/>
        <w:gridCol w:w="1153"/>
        <w:gridCol w:w="1573"/>
        <w:gridCol w:w="1753"/>
      </w:tblGrid>
      <w:tr>
        <w:trPr>
          <w:trHeight w:val="30" w:hRule="atLeast"/>
        </w:trPr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сынып-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төлеушінің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деректемелері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масыныңN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шоты-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10-қосымша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2-21-нысан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Белгіленген күнге бөлінбеген түсімдердің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қалдықтары жөніндегі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Ағымдағы күн: __ ________ 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1953"/>
        <w:gridCol w:w="2573"/>
        <w:gridCol w:w="2813"/>
        <w:gridCol w:w="3253"/>
      </w:tblGrid>
      <w:tr>
        <w:trPr>
          <w:trHeight w:val="450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жері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Түскен түсімдердің барлығы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Бөлінгені </w:t>
            </w:r>
          </w:p>
        </w:tc>
      </w:tr>
      <w:tr>
        <w:trPr>
          <w:trHeight w:val="4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</w:p>
        </w:tc>
      </w:tr>
      <w:tr>
        <w:trPr>
          <w:trHeight w:val="4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3173"/>
        <w:gridCol w:w="2813"/>
        <w:gridCol w:w="329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Бөлінбеген қалдық - 1-кезең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Бөлінбеген қалдық - 2-кезең </w:t>
            </w:r>
          </w:p>
        </w:tc>
      </w:tr>
      <w:tr>
        <w:trPr>
          <w:trHeight w:val="45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қайтарымдар/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ауыстырулар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қайтарымдар/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ауыстырулар </w:t>
            </w:r>
          </w:p>
        </w:tc>
      </w:tr>
      <w:tr>
        <w:trPr>
          <w:trHeight w:val="45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282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10-1-қосымша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10-1-қосымшамен толықтырылды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2-24-нысаны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Есеп жүргізілді:  ХХ ХХ ХХХХ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жүйесі арқылы бюджетке түсетін түсімдерді күнделікті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 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Өлш. бірлігі. 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    ХХ ХХ ХХХХ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153"/>
        <w:gridCol w:w="1693"/>
        <w:gridCol w:w="1433"/>
        <w:gridCol w:w="2793"/>
        <w:gridCol w:w="3133"/>
        <w:gridCol w:w="217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БАНКТЕРДІҢ ЖИНАҚТАУЫ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 БАНКТЕРДІҢ ҚОЛМА-ҚОЛ АҚШАНЫ ЖИНАҚТАУЫ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Жинаутаушы-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N-і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Жинаушының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 </w:t>
      </w:r>
    </w:p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282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10-2-қосымша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10-2-қосымшамен толықтырылды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2-27-нысаны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облысы бойынша жергілікті бюджеттердің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түсімдерін күн сайын бөлу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Ағымдағы күн: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(теңге)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2013"/>
        <w:gridCol w:w="1453"/>
        <w:gridCol w:w="1353"/>
        <w:gridCol w:w="1613"/>
        <w:gridCol w:w="1533"/>
        <w:gridCol w:w="2433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 жері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үлестер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(-)-тен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(+)-ке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Тиесілі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тие-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сілі сома </w:t>
            </w:r>
          </w:p>
        </w:tc>
      </w:tr>
      <w:tr>
        <w:trPr>
          <w:trHeight w:val="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11-қосымша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2-29-нысаны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Бюджеттің түсімдерін салық төлеушілерге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33"/>
        <w:gridCol w:w="1133"/>
        <w:gridCol w:w="1533"/>
        <w:gridCol w:w="1673"/>
        <w:gridCol w:w="2933"/>
        <w:gridCol w:w="1853"/>
        <w:gridCol w:w="1073"/>
        <w:gridCol w:w="1473"/>
      </w:tblGrid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комите-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тапсырмасы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коды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коды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 N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қайтарулар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АҚБ басшысы 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(қолы)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басшысы  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(қолы)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Жауапты орындаушы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жауапты орындаушысы 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(қолы)       (аты-жөні) 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12-қосымша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2-30-нысаны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Түсімдердің бюджеттік сыныптамасы кодтарының арасында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түсімдерді ауыстыру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873"/>
        <w:gridCol w:w="2333"/>
        <w:gridCol w:w="2253"/>
        <w:gridCol w:w="2833"/>
        <w:gridCol w:w="2233"/>
      </w:tblGrid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Р/сN№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тапсырма-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N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күні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үшін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13-қосымша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2-31-нысаны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 _______ жүргізілді:  Күні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Салық комитеттері арасында түсімдерді ауыстыру (облыс ішінде)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173"/>
        <w:gridCol w:w="2053"/>
        <w:gridCol w:w="3853"/>
        <w:gridCol w:w="3673"/>
      </w:tblGrid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тапсырма-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комитетінің СТН-і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есептен шығару үшін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енгізу үшін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4333"/>
        <w:gridCol w:w="1713"/>
      </w:tblGrid>
      <w:tr>
        <w:trPr>
          <w:trHeight w:val="765" w:hRule="atLeast"/>
        </w:trPr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деректер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сыныптамасының коды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282 бұйрығына 14-қосымша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2-31А-нысаны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Есеп _______ жүргізілді: 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комитеттері арасында түсімдерді ауыстыру (облыстың ішінде)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53"/>
        <w:gridCol w:w="1633"/>
        <w:gridCol w:w="1713"/>
        <w:gridCol w:w="1713"/>
        <w:gridCol w:w="1433"/>
        <w:gridCol w:w="2693"/>
        <w:gridCol w:w="1333"/>
      </w:tblGrid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тапсыр-масыныңN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тапсыр-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комите-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СТН-і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атауы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коды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есептен шығару үшін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жатқызу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15-қосымша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2-33-нысан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Есеп _______ жүргізілді: 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Бюджетке түсетін түсімдерді республикалық және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бюджеттер арасында бөлу нормативі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2253"/>
        <w:gridCol w:w="4213"/>
        <w:gridCol w:w="2713"/>
      </w:tblGrid>
      <w:tr>
        <w:trPr>
          <w:trHeight w:val="84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жеттік сыныптама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нормативі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нормативі 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Бюджеттік жоспарлау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басшысы ________ ______________ 200__жылғы_______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(қолы)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басшысы ____________ ________________________ 200__ жылғы________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(қолы)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АҚБ басшысы ___________ ________________________ 200__ жылғы________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(қолы)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16-қосымша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2-34-нысан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Есеп _______ жүргізілді: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Бюджетке түсетін түсімдерді облыстық (республикалық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қалалардың, астананың) және төмен тұрған бюджеттер арасында бөлу нормативі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413"/>
        <w:gridCol w:w="3393"/>
        <w:gridCol w:w="3513"/>
      </w:tblGrid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Түсімдердің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сыныптама коды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нормативі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нормативі 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Бюджеттік жоспарлау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басшысы________ _____________ 200_жылғы "__"_____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(қолы)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 басшысы __________ _______________________ 200_жылғы "__"________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(қолы)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АҚБ басшысы _________ _______________________ 200_жылғы "__"________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(қолы)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17-қосымша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2-38-нысан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N Төлем тапсырмасы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____»"__" 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3"/>
        <w:gridCol w:w="2653"/>
        <w:gridCol w:w="3293"/>
      </w:tblGrid>
      <w:tr>
        <w:trPr>
          <w:trHeight w:val="600" w:hRule="atLeast"/>
        </w:trPr>
        <w:tc>
          <w:tcPr>
            <w:tcW w:w="5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Жіберуші: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СТН: ________________ КОд: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Жіберуші банкі: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ЖСК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Бенефициар: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СТН: _______________ Кбе: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Бенефициар банкі:____________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Делдал-банк: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жазумен:__________________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 ТНК        |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|____________|_________________|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 КБСК       |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 ШБСК       |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|____________|_________________|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|Валюта күні.|          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|____________|_________________|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мақсаты:____________________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Басшы: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бухгалтер: </w:t>
            </w:r>
          </w:p>
        </w:tc>
      </w:tr>
    </w:tbl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282 бұйрығына 18-қосымша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2-43-нысан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Есеп хх.хх.хххх жүргізілді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 </w:t>
      </w:r>
      <w:r>
        <w:rPr>
          <w:rFonts w:ascii="Times New Roman"/>
          <w:b/>
          <w:i w:val="false"/>
          <w:color w:val="000000"/>
          <w:sz w:val="28"/>
        </w:rPr>
        <w:t xml:space="preserve">:  </w:t>
      </w:r>
      <w:r>
        <w:rPr>
          <w:rFonts w:ascii="Times New Roman"/>
          <w:b w:val="false"/>
          <w:i w:val="false"/>
          <w:color w:val="000000"/>
          <w:sz w:val="28"/>
        </w:rPr>
        <w:t xml:space="preserve">хх.хх.хххх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 сыныптамасының коды бойынша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Түсімдер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Кіретін қалдық: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933"/>
        <w:gridCol w:w="1753"/>
        <w:gridCol w:w="1713"/>
        <w:gridCol w:w="1833"/>
        <w:gridCol w:w="1733"/>
        <w:gridCol w:w="1393"/>
      </w:tblGrid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СТН-рі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Шығатын қалдық: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19-қосымша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2-44-нысан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Есеп ХХ.ХХ.ХХХХ жүргізілді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Нормативтерді өзгерту нәтижелері бойынша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арасында түсімдерді қайта бөлу ведомосі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753"/>
        <w:gridCol w:w="2553"/>
        <w:gridCol w:w="2613"/>
        <w:gridCol w:w="2533"/>
      </w:tblGrid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Төлеуші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20-қосымша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4-03-нысан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Есеп жүргізілді: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Х парақтан Х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Мемлекеттік мекеменің азаматтық-құқықтық мәмлелерін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(міндеттемелерін) тіркеу туралы хабарламалардың(тапсырмалардың)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бойынша 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613"/>
        <w:gridCol w:w="1613"/>
        <w:gridCol w:w="2153"/>
        <w:gridCol w:w="2273"/>
        <w:gridCol w:w="1753"/>
        <w:gridCol w:w="1833"/>
      </w:tblGrid>
      <w:tr>
        <w:trPr>
          <w:trHeight w:val="7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(тапсырыс)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(тапсырыс)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беруші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бойынша жиыны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саны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ММ бойынша барлығы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санының барлығы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21-қосымша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4-09-нысан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Есеп жүргізілді: күні -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N 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Мерзімді міндеттемелердің бөліктері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Орналасқан жері: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073"/>
        <w:gridCol w:w="3193"/>
        <w:gridCol w:w="2953"/>
        <w:gridCol w:w="27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Өтінім N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 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N-і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Тағайындалуы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313"/>
        <w:gridCol w:w="2393"/>
        <w:gridCol w:w="2933"/>
        <w:gridCol w:w="2773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N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күні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төлем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Міндеттеме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қалдығы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282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21-1-қосымша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21-1-қосымшамен толықтырылды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4-12-нысан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Есеп жүргізілді: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Орындалмаған міндеттемелердің деректемесі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 әкімшісі: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713"/>
        <w:gridCol w:w="2053"/>
        <w:gridCol w:w="1993"/>
        <w:gridCol w:w="1893"/>
        <w:gridCol w:w="2153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Нысанасы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2393"/>
        <w:gridCol w:w="1813"/>
        <w:gridCol w:w="2753"/>
        <w:gridCol w:w="2433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N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N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күні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Жиыны* Орындалмаған міндеттемелер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Шот-фактуралар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Төленбеген шот-фактуралар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Барлығы** Қабылданған міндеттемелер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Орындалмаған міндеттемелер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Шот-фактуралар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Төленбеген шот-фактуралар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Барлығы*** Қабылданған міндеттемелер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Орындалмаған міндеттемелер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Шот-фактуралар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Төленбеген шот-фактуралар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Төлемдер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- хабарлама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- БСК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*** - ММ бойынша 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22-қосымша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4-20-нысан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Шығыстар бойынша жиынтық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200__ жылғы _________________бойынша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бюджеттік сыныптама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Орналасқан жері: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Бюджеттік бағдарламалар әкімшісі: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атауы: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1-парақ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253"/>
        <w:gridCol w:w="1853"/>
        <w:gridCol w:w="2273"/>
        <w:gridCol w:w="1813"/>
        <w:gridCol w:w="1853"/>
      </w:tblGrid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 берілді 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(6) 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Барлығы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2-парақ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453"/>
        <w:gridCol w:w="1673"/>
        <w:gridCol w:w="2053"/>
        <w:gridCol w:w="1573"/>
        <w:gridCol w:w="193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шелігі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(кіші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лама)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міндеттемелер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төленбеген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(9)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(10)=(7)-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(8)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(12)=(5)-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(7)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ҚАБ басшысы ____________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          (қолы)               (аты-жөні)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ММ басшысы _________________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(қолы)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Жауапты орындаушы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ММ бас бухгалтері _______________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(қолы) 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23-қосымша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5-02-нысан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Есеп жүргізілді: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N-ден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Жүргізілген төлеуге берілетін шоттардың тізілімі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банк шотының ЖСК-сі: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         бастап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73"/>
        <w:gridCol w:w="2113"/>
        <w:gridCol w:w="1573"/>
        <w:gridCol w:w="1833"/>
        <w:gridCol w:w="2153"/>
        <w:gridCol w:w="2313"/>
      </w:tblGrid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р/бN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күні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ма/тап-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сырыс N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N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Мекеме/Бағ-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733"/>
        <w:gridCol w:w="1833"/>
        <w:gridCol w:w="2013"/>
        <w:gridCol w:w="2613"/>
        <w:gridCol w:w="27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алушының деректемелері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 </w:t>
            </w:r>
          </w:p>
        </w:tc>
      </w:tr>
      <w:tr>
        <w:trPr>
          <w:trHeight w:val="1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1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орындаушылар ____________ 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(қолы)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                                          М.О. </w:t>
      </w:r>
    </w:p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24-қосымша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5-15-нысан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Есеп жүргізілді: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N-ден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мекеменің жүргізген төлемдері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 сайынғы үзінді көшірме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533"/>
        <w:gridCol w:w="2073"/>
        <w:gridCol w:w="1573"/>
        <w:gridCol w:w="2433"/>
        <w:gridCol w:w="34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N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күні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N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N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1673"/>
        <w:gridCol w:w="2213"/>
        <w:gridCol w:w="2653"/>
        <w:gridCol w:w="2053"/>
      </w:tblGrid>
      <w:tr>
        <w:trPr>
          <w:trHeight w:val="30" w:hRule="atLeast"/>
        </w:trPr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Мекеме/Бағдарлама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бағдарлама/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деректемелері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БСК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Шоттың ЖСК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25-қосымша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5-15А-нысан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Есеп ______ жүргізілді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Парақ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Ақша (мемлекеттік мекемелердің қызметкерлеріне жалақыны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ақша төлемдерін, стипендияларды, төлемдерді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тұлғалардың карт-шоттарына немесе ақша алушылардың жинақ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шоттарына, міндетті зейнетақы жарналарын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аударымдарды аудару бойынша) алушылардың тиісті шоттарына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жүргізілген төлемдер бойынша үзінді көшірме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Төлем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573"/>
        <w:gridCol w:w="1873"/>
        <w:gridCol w:w="2053"/>
        <w:gridCol w:w="2073"/>
        <w:gridCol w:w="1733"/>
        <w:gridCol w:w="1973"/>
      </w:tblGrid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ӘЖК,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 N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26-қосымша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26-қосымша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5-17-нысан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Есеп жүргізілді: Күні -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N-ден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Қалпына келтіру мен ауыстыру тізілімі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1893"/>
        <w:gridCol w:w="2613"/>
        <w:gridCol w:w="2913"/>
      </w:tblGrid>
      <w:tr>
        <w:trPr>
          <w:trHeight w:val="57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сыныптама 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N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</w:tr>
      <w:tr>
        <w:trPr>
          <w:trHeight w:val="27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(4) </w:t>
            </w:r>
          </w:p>
        </w:tc>
      </w:tr>
      <w:tr>
        <w:trPr>
          <w:trHeight w:val="30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3153"/>
        <w:gridCol w:w="3173"/>
        <w:gridCol w:w="3613"/>
      </w:tblGrid>
      <w:tr>
        <w:trPr>
          <w:trHeight w:val="57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бойынша сомасы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сомасы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Тапсырыс N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берілген шоттың N </w:t>
            </w:r>
          </w:p>
        </w:tc>
      </w:tr>
      <w:tr>
        <w:trPr>
          <w:trHeight w:val="45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(5)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(6)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(7)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(8) 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 _______________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(қолы)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27-қосымша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5-19-нысан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Есеп жүргізілді: Күні-уақыты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N-ден Х-парақ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Қазынашылықтың банк шоттарының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28-қосымша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5-20-нысан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Есеп жүргізілді: Күні-уақыты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Қолма - қол ақшаны бақылау шотынан үзінді көшірме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 коды (БСК):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 шотының нөмірі (ЖСК):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 шотының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Қолма қол ақшаның бақылау шоты: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ҚБШ сипаттамасы: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ДЕБЕТ                                    КРЕДИТ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 басындағы қалдық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Кіретін қалдық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Операциялар 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413"/>
        <w:gridCol w:w="2793"/>
        <w:gridCol w:w="2833"/>
        <w:gridCol w:w="2853"/>
      </w:tblGrid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 N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КҮНГІ АЙНАЛЫМДАР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</w:tr>
      <w:tr>
        <w:trPr>
          <w:trHeight w:val="4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            Жиыны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Шығатын қалдық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Жауапты  орындаушылар _______________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(қолы)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М.О.                                    М.О. </w:t>
      </w:r>
    </w:p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282 бұйрығына 29-қосымша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5-30-нысан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Күні -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N парақ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Кезеңі:______, күні: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Ақылы қызметтер бойынша ҚБШ-дегі қалдық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 - 3 (ақылы қызметтер)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2053"/>
        <w:gridCol w:w="2393"/>
        <w:gridCol w:w="2113"/>
        <w:gridCol w:w="287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Мекеме\Бағдар-лама\Кіші бағдарлама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жері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бастағандағы жоспар 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БСК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жиыны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БСК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жиыны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ҚБШ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ҚБШ-дағы жиыны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2613"/>
        <w:gridCol w:w="2273"/>
        <w:gridCol w:w="323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бастағандағы факт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Тоқсанға арналған жоспар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күндегі факт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 қаражаттар қалдығы 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Жауапты орындаушы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282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29-1-қосымша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29-1-қосымшамен толықтырылды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5-33-нысан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Күні -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N парақ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ҚЫЗМЕТТЕР БОЙЫНША ШОТТАРДАҒЫ ҚАЛДЫҚТАР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ЖӨНІНДЕГІ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033"/>
        <w:gridCol w:w="3533"/>
        <w:gridCol w:w="4613"/>
      </w:tblGrid>
      <w:tr>
        <w:trPr>
          <w:trHeight w:val="8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Операциялар үлгісі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Төлеуге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N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Ақылы қызметтер шоты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Кіретін қалдық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қалдық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3"/>
        <w:gridCol w:w="2073"/>
        <w:gridCol w:w="2333"/>
        <w:gridCol w:w="2893"/>
      </w:tblGrid>
      <w:tr>
        <w:trPr>
          <w:trHeight w:val="87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Төлемді алушының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жіберушінің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қалдық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Жауапты орындаушы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30-қосымша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5-34-нысан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Есеп жүргізілді: Күні -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N-ден 1-парақ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Тиісті қолма-қол ақшаны бақылау шоттарының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жай-күйі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593"/>
        <w:gridCol w:w="1833"/>
        <w:gridCol w:w="1293"/>
        <w:gridCol w:w="1553"/>
        <w:gridCol w:w="2293"/>
        <w:gridCol w:w="2093"/>
      </w:tblGrid>
      <w:tr>
        <w:trPr>
          <w:trHeight w:val="8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АҚБ басшысы____________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(қолы)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Жауапты орындаушы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бюджетті атқару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басшысы _______________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Есепті тексеруге жауапты 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бөлімшенің басшысы ______________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(қолы)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31-қосымша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5-34 А-нысаны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Күні -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N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Ақылы қызмет көрсету, демеушілік және қайырымдылық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бойынша, жеке және заңды тұлғалардың уақытша ақша орналастыру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ҚБШ-дағы қалдықтар туралы есеп (бюджеттік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әкімшілері бойынша жиынтық)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Әкімші: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Кезең:           бастап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Өлшем бірлігі: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573"/>
        <w:gridCol w:w="1633"/>
        <w:gridCol w:w="1393"/>
        <w:gridCol w:w="1413"/>
        <w:gridCol w:w="1953"/>
        <w:gridCol w:w="1873"/>
      </w:tblGrid>
      <w:tr>
        <w:trPr>
          <w:trHeight w:val="61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мем.мекеме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Кіретін қалдық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Кезеңдегі сальдо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қалдық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бойынша жиыны: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АҚБ басшысы____________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(қолы)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Жауапты орындаушы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бюджетті атқару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уәкілетті органның басшысы _______________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(қолы)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Есепті тексеруге жауапты 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бөлімшенің басшысы    ______________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(қолы)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32-қосымша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5-42-нысан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Бір күндегі шығыстар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Күні:хх-айы-хх Уақыты:хх:хх:хх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Қор: хх Орналасқан жері: хххх Рұқсатнама түрі: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Қаржыландыру көзі: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 1:0000 Резерв 2:0000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393"/>
        <w:gridCol w:w="2913"/>
        <w:gridCol w:w="2633"/>
        <w:gridCol w:w="2633"/>
      </w:tblGrid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жері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бойынша жиыны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33-қосымша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5-52-нысан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Күні: ХХ.ХХ.ХХХХ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__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Шығыстар бойынша жиынтық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 _____ (Бақылау шоты - _________), Орналасқан жері _____ (________ облысы), Рұқсатнама түрі ___ (ММ рұқсат берген рұқсатнама/Қаржылық рұқсатнама), Қаржыландыру көзі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(Бюджет) 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373"/>
        <w:gridCol w:w="2313"/>
        <w:gridCol w:w="2973"/>
        <w:gridCol w:w="2293"/>
      </w:tblGrid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ББӘ бойынша жиыны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ББӘ бойынша жиыны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бойынша барлығы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34-қосымша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34-қосымша жаңа редакцияда - Қазақстан Республикасы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Қаржы министрінің 2008.02.18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79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200__жылғы _________жағдай бойынша қолма-қол ақшаны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 шоттарындағы және қаржыландыру көздері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шоттарындағы қаражат қалдықтары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өлшем бірлігі_______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913"/>
        <w:gridCol w:w="2073"/>
        <w:gridCol w:w="3193"/>
        <w:gridCol w:w="2313"/>
        <w:gridCol w:w="20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Шоттардағы қаражат қалдықтары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ҚБШ-ты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ММ-нің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(жұмыс-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көрсеті-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летін қызметтерді)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ақшасы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демеушілік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ақшалар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(қалалық)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933"/>
        <w:gridCol w:w="1113"/>
        <w:gridCol w:w="1113"/>
        <w:gridCol w:w="1593"/>
        <w:gridCol w:w="2273"/>
        <w:gridCol w:w="20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Шоттардағы қаражат қалдықтары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шотын-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ақшалар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тивтер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АҚБ басшысы       ____________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(қолы) 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Жауапты орындаушы ____________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(қолы) 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</w:t>
      </w:r>
    </w:p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35-қосымша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Күні: ХХ.ХХ.ХХХХ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__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Бюджеттік сыныптама бойынша шығыстар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жиынтық есеп кезең: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Қор 01 (Республикалық бюджет), Орналасқан жері - ХХХХ,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1-0000, Резерв 2-0000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293"/>
        <w:gridCol w:w="2693"/>
        <w:gridCol w:w="2773"/>
        <w:gridCol w:w="2433"/>
      </w:tblGrid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басынан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ҚАБ басшысы ______________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(қолы) 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Жауапты орындаушы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36-қосымша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8-07-нысан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Есеп жүргізілді: Күні-уақыты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Х-парақ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__________ бастап ___________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шетелдік валюта шоттарындағы қалдықтар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Валюта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Қаржыландыру көзі: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693"/>
        <w:gridCol w:w="2053"/>
        <w:gridCol w:w="2353"/>
        <w:gridCol w:w="2493"/>
        <w:gridCol w:w="251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түрі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Ерекшелігі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113"/>
        <w:gridCol w:w="1853"/>
        <w:gridCol w:w="1773"/>
        <w:gridCol w:w="2233"/>
        <w:gridCol w:w="1713"/>
      </w:tblGrid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 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ҚАБ басшысы _________________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(қолы)                 (аты-жөні)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Жауапты орындаушы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37-қосымша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8-09-нысан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Есеп жүргізілді: Күні-уақыты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Х-парақ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________ бастап ______________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шот жөніндегі мәліметтер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 коды: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833"/>
        <w:gridCol w:w="2073"/>
        <w:gridCol w:w="2253"/>
        <w:gridCol w:w="2293"/>
        <w:gridCol w:w="237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Валютамен айналым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Теңгемен айналым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қалдық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673"/>
        <w:gridCol w:w="2693"/>
        <w:gridCol w:w="2513"/>
        <w:gridCol w:w="2433"/>
      </w:tblGrid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бағамы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 бағамы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282 бұйрығына 38-қосымша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8-17-нысан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Күні: ХХ.ХХ.ХХХХ   ХХ:ХХ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Х-парақ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БК шоттары бойынша үзінді көшірме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Өңір: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түрі: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Қаржыландыру көзі: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Валюта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Кезең: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Өлшем бірлігі: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1833"/>
        <w:gridCol w:w="1833"/>
        <w:gridCol w:w="1613"/>
        <w:gridCol w:w="1713"/>
        <w:gridCol w:w="1753"/>
        <w:gridCol w:w="1713"/>
      </w:tblGrid>
      <w:tr>
        <w:trPr>
          <w:trHeight w:val="45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б/шоты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Дебет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Кіретін қалдық: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Айналымдар: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Шығатын қалдық: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Айналымдардың барлығы: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Валютадағы қалдықтардың барлығы: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Теңгедегі қалдықтардың барлығы: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Жауапты орындаушы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39-қосымша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Зейнетақы төлемдерін қайтару жөніндегі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Есеп қалыптастырылды  хх.хх.хххх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Х-парақ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Меммекеменің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Меммекеменің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Қайтару күні: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813"/>
        <w:gridCol w:w="1773"/>
        <w:gridCol w:w="1693"/>
        <w:gridCol w:w="2913"/>
        <w:gridCol w:w="2833"/>
      </w:tblGrid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ӘЖК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себебі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бойынша жиыны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бойынша жиыны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282 бұйрығына 40-қосымша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Жалақы бойынша төлемдерді қайтару жөніндегі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Есеп қалыптастырылды: хх. хх. хххх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Меммекеменің коды: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Меммекеменің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Қайтару 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N-ден Х-парақ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493"/>
        <w:gridCol w:w="2633"/>
        <w:gridCol w:w="2593"/>
        <w:gridCol w:w="2593"/>
      </w:tblGrid>
      <w:tr>
        <w:trPr>
          <w:trHeight w:val="45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Әкесінің 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Карточканың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шоттың N-і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45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бойынша жиыны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Жауапты орындаушы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