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63565" w14:textId="02635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Жылжымайтын мүлікке өзге де объектілерге құқықтарды тіркеу туралы өтініштің нысандарын және мазмұнын, тіркеу құжаттарына тиісті жазба енгізілгені туралы хабарламаны бекіту туралы</w:t>
      </w:r>
    </w:p>
    <w:p>
      <w:pPr>
        <w:spacing w:after="0"/>
        <w:ind w:left="0"/>
        <w:jc w:val="both"/>
      </w:pPr>
      <w:r>
        <w:rPr>
          <w:rFonts w:ascii="Times New Roman"/>
          <w:b w:val="false"/>
          <w:i w:val="false"/>
          <w:color w:val="000000"/>
          <w:sz w:val="28"/>
        </w:rPr>
        <w:t>Қазақстан Республикасы Әділет министрлігінің 2007 жылғы 24 тамыздағы N 236 Бұйрығы. Қазақстан Республикасының Әділет министрлігінде 2007 жылғы 11 қыркүйекте Нормативтік құқықтық кесімдерді мемлекеттік тіркеудің тізіліміне N 4923 болып енгізілді.</w:t>
      </w:r>
    </w:p>
    <w:p>
      <w:pPr>
        <w:spacing w:after="0"/>
        <w:ind w:left="0"/>
        <w:jc w:val="both"/>
      </w:pPr>
      <w:bookmarkStart w:name="z1" w:id="0"/>
      <w:r>
        <w:rPr>
          <w:rFonts w:ascii="Times New Roman"/>
          <w:b w:val="false"/>
          <w:i w:val="false"/>
          <w:color w:val="000000"/>
          <w:sz w:val="28"/>
        </w:rPr>
        <w:t>
      "Жылжымайтын мүлікке құқықтарды мемлекеттік тіркеу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"Әділет органдары туралы" Қазақстан Республикасы Заңының </w:t>
      </w:r>
      <w:r>
        <w:rPr>
          <w:rFonts w:ascii="Times New Roman"/>
          <w:b w:val="false"/>
          <w:i w:val="false"/>
          <w:color w:val="000000"/>
          <w:sz w:val="28"/>
        </w:rPr>
        <w:t>7-бабын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Әділет министрінің 2011.06.21 </w:t>
      </w:r>
      <w:r>
        <w:rPr>
          <w:rFonts w:ascii="Times New Roman"/>
          <w:b w:val="false"/>
          <w:i w:val="false"/>
          <w:color w:val="000000"/>
          <w:sz w:val="28"/>
        </w:rPr>
        <w:t>№ 230</w:t>
      </w:r>
      <w:r>
        <w:rPr>
          <w:rFonts w:ascii="Times New Roman"/>
          <w:b w:val="false"/>
          <w:i w:val="false"/>
          <w:color w:val="ff0000"/>
          <w:sz w:val="28"/>
        </w:rPr>
        <w:t xml:space="preserve"> (алғаш ресми жарияланған күнінен кейін он күнтізбелік күн өткеннен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1. Жылжымайтын мүлікке құқықтарды (ауыртпалықтарды) мемлекеттік тіркеу туралы құжаттардың мынадай нысандары бекітілсін: </w:t>
      </w:r>
      <w:r>
        <w:br/>
      </w:r>
      <w:r>
        <w:rPr>
          <w:rFonts w:ascii="Times New Roman"/>
          <w:b w:val="false"/>
          <w:i w:val="false"/>
          <w:color w:val="000000"/>
          <w:sz w:val="28"/>
        </w:rPr>
        <w:t xml:space="preserve">
      1) жеке тұлға үшін жылжымайтын мүлікке құқықтарды (құқықтық ауыртпалықтарды) мемлекеттік тіркеу туралы өтініші (1-қосымша); </w:t>
      </w:r>
      <w:r>
        <w:br/>
      </w:r>
      <w:r>
        <w:rPr>
          <w:rFonts w:ascii="Times New Roman"/>
          <w:b w:val="false"/>
          <w:i w:val="false"/>
          <w:color w:val="000000"/>
          <w:sz w:val="28"/>
        </w:rPr>
        <w:t xml:space="preserve">
      2) заңды тұлға үшін жылжымайтын мүлікке құқықтарды (құқықтық ауыртпалықтарды) мемлекеттік тіркеу туралы өтініші (2-қосымша); </w:t>
      </w:r>
      <w:r>
        <w:br/>
      </w:r>
      <w:r>
        <w:rPr>
          <w:rFonts w:ascii="Times New Roman"/>
          <w:b w:val="false"/>
          <w:i w:val="false"/>
          <w:color w:val="000000"/>
          <w:sz w:val="28"/>
        </w:rPr>
        <w:t xml:space="preserve">
      3) тіркеу құжаттарына тиісті жазба енгізілгені туралы хабарлама (жеке тұлғаның өтініш берушісі үшін) (3-қосымша); </w:t>
      </w:r>
      <w:r>
        <w:br/>
      </w:r>
      <w:r>
        <w:rPr>
          <w:rFonts w:ascii="Times New Roman"/>
          <w:b w:val="false"/>
          <w:i w:val="false"/>
          <w:color w:val="000000"/>
          <w:sz w:val="28"/>
        </w:rPr>
        <w:t xml:space="preserve">
      4) тіркеу құжаттарына тиісті жазба енгізілгені туралы хабарлама (заңды тұлғаның өтініш берушісі үшін) (4-қосымша); </w:t>
      </w:r>
      <w:r>
        <w:br/>
      </w:r>
      <w:r>
        <w:rPr>
          <w:rFonts w:ascii="Times New Roman"/>
          <w:b w:val="false"/>
          <w:i w:val="false"/>
          <w:color w:val="000000"/>
          <w:sz w:val="28"/>
        </w:rPr>
        <w:t>
      5) жылжымайтын мүлікке меншік құқығы туралы куәлік (5-қосымша).</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Әділет министрінің 2011.06.21 </w:t>
      </w:r>
      <w:r>
        <w:rPr>
          <w:rFonts w:ascii="Times New Roman"/>
          <w:b w:val="false"/>
          <w:i w:val="false"/>
          <w:color w:val="000000"/>
          <w:sz w:val="28"/>
        </w:rPr>
        <w:t>№ 230</w:t>
      </w:r>
      <w:r>
        <w:rPr>
          <w:rFonts w:ascii="Times New Roman"/>
          <w:b w:val="false"/>
          <w:i w:val="false"/>
          <w:color w:val="ff0000"/>
          <w:sz w:val="28"/>
        </w:rPr>
        <w:t xml:space="preserve"> (алғаш ресми жарияланған күнінен кейін он күнтізбелік күн өткеннен бастап қолданысқа енгізіледі) Бұйрығымен.</w:t>
      </w:r>
    </w:p>
    <w:bookmarkEnd w:id="0"/>
    <w:bookmarkStart w:name="z2" w:id="1"/>
    <w:p>
      <w:pPr>
        <w:spacing w:after="0"/>
        <w:ind w:left="0"/>
        <w:jc w:val="both"/>
      </w:pPr>
      <w:r>
        <w:rPr>
          <w:rFonts w:ascii="Times New Roman"/>
          <w:b w:val="false"/>
          <w:i w:val="false"/>
          <w:color w:val="000000"/>
          <w:sz w:val="28"/>
        </w:rPr>
        <w:t>
      2. "Жылжымайтын мүлікке құқықтарды (құқықтық ауыртпалықтарды) мемлекеттік тіркеу жөніндегі құжаттардың нысандарын бекіту туралы" Қазақстан Республикасы Әділет министрінің 2005 жылғы 26 шілдедегі N </w:t>
      </w:r>
      <w:r>
        <w:rPr>
          <w:rFonts w:ascii="Times New Roman"/>
          <w:b w:val="false"/>
          <w:i w:val="false"/>
          <w:color w:val="000000"/>
          <w:sz w:val="28"/>
        </w:rPr>
        <w:t>197 бұйрығының</w:t>
      </w:r>
      <w:r>
        <w:rPr>
          <w:rFonts w:ascii="Times New Roman"/>
          <w:b w:val="false"/>
          <w:i w:val="false"/>
          <w:color w:val="ff0000"/>
          <w:sz w:val="28"/>
        </w:rPr>
        <w:t> </w:t>
      </w:r>
      <w:r>
        <w:rPr>
          <w:rFonts w:ascii="Times New Roman"/>
          <w:b w:val="false"/>
          <w:i w:val="false"/>
          <w:color w:val="000000"/>
          <w:sz w:val="28"/>
        </w:rPr>
        <w:t xml:space="preserve">күші жойылды деп танылсын, Нормативтік құқықтық актілерді мемлекеттік тіркеу тізілімінде N 3778 тіркелген, 2005 жылғы 6 қыркүйекте "Юридическая газетінде" жарияланған. </w:t>
      </w:r>
    </w:p>
    <w:bookmarkEnd w:id="1"/>
    <w:bookmarkStart w:name="z3" w:id="2"/>
    <w:p>
      <w:pPr>
        <w:spacing w:after="0"/>
        <w:ind w:left="0"/>
        <w:jc w:val="both"/>
      </w:pPr>
      <w:r>
        <w:rPr>
          <w:rFonts w:ascii="Times New Roman"/>
          <w:b w:val="false"/>
          <w:i w:val="false"/>
          <w:color w:val="000000"/>
          <w:sz w:val="28"/>
        </w:rPr>
        <w:t>
      3. Осы бұйрық ресми жарияланған күнінен бастап қолданысқа енгізіледі.</w:t>
      </w:r>
    </w:p>
    <w:bookmarkEnd w:id="2"/>
    <w:p>
      <w:pPr>
        <w:spacing w:after="0"/>
        <w:ind w:left="0"/>
        <w:jc w:val="both"/>
      </w:pPr>
      <w:r>
        <w:rPr>
          <w:rFonts w:ascii="Times New Roman"/>
          <w:b w:val="false"/>
          <w:i/>
          <w:color w:val="000000"/>
          <w:sz w:val="28"/>
        </w:rPr>
        <w:t xml:space="preserve">      Министрдің м.а. </w:t>
      </w:r>
    </w:p>
    <w:bookmarkStart w:name="z4" w:id="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Әділет министрінің м.а. </w:t>
      </w:r>
      <w:r>
        <w:br/>
      </w:r>
      <w:r>
        <w:rPr>
          <w:rFonts w:ascii="Times New Roman"/>
          <w:b w:val="false"/>
          <w:i w:val="false"/>
          <w:color w:val="000000"/>
          <w:sz w:val="28"/>
        </w:rPr>
        <w:t xml:space="preserve">
                                          2007 жылғы 24 тамыздағы </w:t>
      </w:r>
      <w:r>
        <w:br/>
      </w:r>
      <w:r>
        <w:rPr>
          <w:rFonts w:ascii="Times New Roman"/>
          <w:b w:val="false"/>
          <w:i w:val="false"/>
          <w:color w:val="000000"/>
          <w:sz w:val="28"/>
        </w:rPr>
        <w:t xml:space="preserve">
                                              N 236 бұйрығына </w:t>
      </w:r>
      <w:r>
        <w:br/>
      </w:r>
      <w:r>
        <w:rPr>
          <w:rFonts w:ascii="Times New Roman"/>
          <w:b w:val="false"/>
          <w:i w:val="false"/>
          <w:color w:val="000000"/>
          <w:sz w:val="28"/>
        </w:rPr>
        <w:t xml:space="preserve">
                                                 1-Қосымша </w:t>
      </w:r>
    </w:p>
    <w:bookmarkEnd w:id="3"/>
    <w:p>
      <w:pPr>
        <w:spacing w:after="0"/>
        <w:ind w:left="0"/>
        <w:jc w:val="both"/>
      </w:pPr>
      <w:r>
        <w:rPr>
          <w:rFonts w:ascii="Times New Roman"/>
          <w:b w:val="false"/>
          <w:i w:val="false"/>
          <w:color w:val="ff0000"/>
          <w:sz w:val="28"/>
        </w:rPr>
        <w:t xml:space="preserve">      Ескерту. Өтініштің нысанына өзгерту енгізілді - ҚР Әділет министрінің 2008.10.01 </w:t>
      </w:r>
      <w:r>
        <w:rPr>
          <w:rFonts w:ascii="Times New Roman"/>
          <w:b w:val="false"/>
          <w:i w:val="false"/>
          <w:color w:val="ff0000"/>
          <w:sz w:val="28"/>
        </w:rPr>
        <w:t>N 259</w:t>
      </w:r>
      <w:r>
        <w:rPr>
          <w:rFonts w:ascii="Times New Roman"/>
          <w:b w:val="false"/>
          <w:i w:val="false"/>
          <w:color w:val="ff0000"/>
          <w:sz w:val="28"/>
        </w:rPr>
        <w:t xml:space="preserve">, 2010.04.22 </w:t>
      </w:r>
      <w:r>
        <w:rPr>
          <w:rFonts w:ascii="Times New Roman"/>
          <w:b w:val="false"/>
          <w:i w:val="false"/>
          <w:color w:val="ff0000"/>
          <w:sz w:val="28"/>
        </w:rPr>
        <w:t>N 133</w:t>
      </w:r>
      <w:r>
        <w:rPr>
          <w:rFonts w:ascii="Times New Roman"/>
          <w:b w:val="false"/>
          <w:i w:val="false"/>
          <w:color w:val="ff0000"/>
          <w:sz w:val="28"/>
        </w:rPr>
        <w:t xml:space="preserve"> Бұйрықтарымен. </w:t>
      </w:r>
    </w:p>
    <w:bookmarkStart w:name="z10" w:id="4"/>
    <w:p>
      <w:pPr>
        <w:spacing w:after="0"/>
        <w:ind w:left="0"/>
        <w:jc w:val="both"/>
      </w:pPr>
      <w:r>
        <w:rPr>
          <w:rFonts w:ascii="Times New Roman"/>
          <w:b w:val="false"/>
          <w:i w:val="false"/>
          <w:color w:val="000000"/>
          <w:sz w:val="28"/>
        </w:rPr>
        <w:t xml:space="preserve">
                                                              Нысан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(Қазақстан Республикасы Әділет министрлігінің аумақтық органы) </w:t>
      </w:r>
    </w:p>
    <w:bookmarkEnd w:id="4"/>
    <w:bookmarkStart w:name="z11" w:id="5"/>
    <w:p>
      <w:pPr>
        <w:spacing w:after="0"/>
        <w:ind w:left="0"/>
        <w:jc w:val="both"/>
      </w:pPr>
      <w:r>
        <w:rPr>
          <w:rFonts w:ascii="Times New Roman"/>
          <w:b w:val="false"/>
          <w:i w:val="false"/>
          <w:color w:val="000000"/>
          <w:sz w:val="28"/>
        </w:rPr>
        <w:t>
</w:t>
      </w:r>
      <w:r>
        <w:rPr>
          <w:rFonts w:ascii="Times New Roman"/>
          <w:b/>
          <w:i w:val="false"/>
          <w:color w:val="000000"/>
          <w:sz w:val="28"/>
        </w:rPr>
        <w:t xml:space="preserve">    ЖЕКЕ ТҰЛҒА ҮШІН ЖЫЛЖЫМАЙТЫН МҮЛІККЕ ҚҰҚЫҚТАРДЫ (ҚҰҚЫҚТЫҚ </w:t>
      </w:r>
      <w:r>
        <w:br/>
      </w:r>
      <w:r>
        <w:rPr>
          <w:rFonts w:ascii="Times New Roman"/>
          <w:b w:val="false"/>
          <w:i w:val="false"/>
          <w:color w:val="000000"/>
          <w:sz w:val="28"/>
        </w:rPr>
        <w:t>
</w:t>
      </w:r>
      <w:r>
        <w:rPr>
          <w:rFonts w:ascii="Times New Roman"/>
          <w:b/>
          <w:i w:val="false"/>
          <w:color w:val="000000"/>
          <w:sz w:val="28"/>
        </w:rPr>
        <w:t xml:space="preserve">          АУЫРТПАЛЫҚТАРДЫ) МЕМЛЕКЕТТІК ТІРКЕУ ТУРАЛЫ </w:t>
      </w:r>
      <w:r>
        <w:br/>
      </w:r>
      <w:r>
        <w:rPr>
          <w:rFonts w:ascii="Times New Roman"/>
          <w:b w:val="false"/>
          <w:i w:val="false"/>
          <w:color w:val="000000"/>
          <w:sz w:val="28"/>
        </w:rPr>
        <w:t>
</w:t>
      </w:r>
      <w:r>
        <w:rPr>
          <w:rFonts w:ascii="Times New Roman"/>
          <w:b/>
          <w:i w:val="false"/>
          <w:color w:val="000000"/>
          <w:sz w:val="28"/>
        </w:rPr>
        <w:t xml:space="preserve">                         ӨТІНІШ N___________ </w:t>
      </w:r>
    </w:p>
    <w:bookmarkEnd w:id="5"/>
    <w:p>
      <w:pPr>
        <w:spacing w:after="0"/>
        <w:ind w:left="0"/>
        <w:jc w:val="both"/>
      </w:pPr>
      <w:r>
        <w:rPr>
          <w:rFonts w:ascii="Times New Roman"/>
          <w:b w:val="false"/>
          <w:i w:val="false"/>
          <w:color w:val="000000"/>
          <w:sz w:val="28"/>
        </w:rPr>
        <w:t xml:space="preserve">Тегі, Аты, Әкесінің аты ____________________________________________ </w:t>
      </w:r>
      <w:r>
        <w:br/>
      </w:r>
      <w:r>
        <w:rPr>
          <w:rFonts w:ascii="Times New Roman"/>
          <w:b w:val="false"/>
          <w:i w:val="false"/>
          <w:color w:val="000000"/>
          <w:sz w:val="28"/>
        </w:rPr>
        <w:t xml:space="preserve">
СТН, ал болған жағдайда - ЖСН ______________________________________ </w:t>
      </w:r>
      <w:r>
        <w:br/>
      </w:r>
      <w:r>
        <w:rPr>
          <w:rFonts w:ascii="Times New Roman"/>
          <w:b w:val="false"/>
          <w:i w:val="false"/>
          <w:color w:val="000000"/>
          <w:sz w:val="28"/>
        </w:rPr>
        <w:t xml:space="preserve">
Тұратын жері _______________________________________________________ </w:t>
      </w:r>
      <w:r>
        <w:br/>
      </w:r>
      <w:r>
        <w:rPr>
          <w:rFonts w:ascii="Times New Roman"/>
          <w:b w:val="false"/>
          <w:i w:val="false"/>
          <w:color w:val="000000"/>
          <w:sz w:val="28"/>
        </w:rPr>
        <w:t xml:space="preserve">
Жеке басты куәландыратын құжаты: түрі,_______ сериясы, N____________ </w:t>
      </w:r>
      <w:r>
        <w:br/>
      </w:r>
      <w:r>
        <w:rPr>
          <w:rFonts w:ascii="Times New Roman"/>
          <w:b w:val="false"/>
          <w:i w:val="false"/>
          <w:color w:val="000000"/>
          <w:sz w:val="28"/>
        </w:rPr>
        <w:t xml:space="preserve">
Берілді,_______________________________, берілген күні______________ </w:t>
      </w:r>
      <w:r>
        <w:br/>
      </w:r>
      <w:r>
        <w:rPr>
          <w:rFonts w:ascii="Times New Roman"/>
          <w:b w:val="false"/>
          <w:i w:val="false"/>
          <w:color w:val="000000"/>
          <w:sz w:val="28"/>
        </w:rPr>
        <w:t xml:space="preserve">
        (егер өтініш беруші біреуден артық болса ақпаратты қайталау)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Атынан іс-әрекет етеді______________________________________________ </w:t>
      </w:r>
      <w:r>
        <w:br/>
      </w:r>
      <w:r>
        <w:rPr>
          <w:rFonts w:ascii="Times New Roman"/>
          <w:b w:val="false"/>
          <w:i w:val="false"/>
          <w:color w:val="000000"/>
          <w:sz w:val="28"/>
        </w:rPr>
        <w:t xml:space="preserve">
                            (уәкілетті өкіл толтырады) </w:t>
      </w:r>
      <w:r>
        <w:br/>
      </w:r>
      <w:r>
        <w:rPr>
          <w:rFonts w:ascii="Times New Roman"/>
          <w:b w:val="false"/>
          <w:i w:val="false"/>
          <w:color w:val="000000"/>
          <w:sz w:val="28"/>
        </w:rPr>
        <w:t xml:space="preserve">
негізінде___________________________________________________________ </w:t>
      </w:r>
      <w:r>
        <w:br/>
      </w:r>
      <w:r>
        <w:rPr>
          <w:rFonts w:ascii="Times New Roman"/>
          <w:b w:val="false"/>
          <w:i w:val="false"/>
          <w:color w:val="000000"/>
          <w:sz w:val="28"/>
        </w:rPr>
        <w:t xml:space="preserve">
            (өкілеттігін куәландыратын құжаттың деректемелері)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 мекен-жайы бойынша орналасқан </w:t>
      </w:r>
      <w:r>
        <w:br/>
      </w:r>
      <w:r>
        <w:rPr>
          <w:rFonts w:ascii="Times New Roman"/>
          <w:b w:val="false"/>
          <w:i w:val="false"/>
          <w:color w:val="000000"/>
          <w:sz w:val="28"/>
        </w:rPr>
        <w:t xml:space="preserve">
жылжымайтын мүлік объектісіне______________________________ құқықтық </w:t>
      </w:r>
      <w:r>
        <w:br/>
      </w:r>
      <w:r>
        <w:rPr>
          <w:rFonts w:ascii="Times New Roman"/>
          <w:b w:val="false"/>
          <w:i w:val="false"/>
          <w:color w:val="000000"/>
          <w:sz w:val="28"/>
        </w:rPr>
        <w:t xml:space="preserve">
/пайда болуын, ауыртпалығын, тоқтатылуын/тіркеуіңізді сұраймын </w:t>
      </w:r>
      <w:r>
        <w:br/>
      </w:r>
      <w:r>
        <w:rPr>
          <w:rFonts w:ascii="Times New Roman"/>
          <w:b w:val="false"/>
          <w:i w:val="false"/>
          <w:color w:val="000000"/>
          <w:sz w:val="28"/>
        </w:rPr>
        <w:t xml:space="preserve">
                            (сұраймыз) </w:t>
      </w:r>
      <w:r>
        <w:br/>
      </w:r>
      <w:r>
        <w:rPr>
          <w:rFonts w:ascii="Times New Roman"/>
          <w:b w:val="false"/>
          <w:i w:val="false"/>
          <w:color w:val="000000"/>
          <w:sz w:val="28"/>
        </w:rPr>
        <w:t xml:space="preserve">
     (керегінің астын сыз) </w:t>
      </w:r>
      <w:r>
        <w:br/>
      </w:r>
      <w:r>
        <w:rPr>
          <w:rFonts w:ascii="Times New Roman"/>
          <w:b w:val="false"/>
          <w:i w:val="false"/>
          <w:color w:val="000000"/>
          <w:sz w:val="28"/>
        </w:rPr>
        <w:t xml:space="preserve">
Өтінішке мынадай құжаттар қоса беріледі: </w:t>
      </w:r>
      <w:r>
        <w:br/>
      </w:r>
      <w:r>
        <w:rPr>
          <w:rFonts w:ascii="Times New Roman"/>
          <w:b w:val="false"/>
          <w:i w:val="false"/>
          <w:color w:val="000000"/>
          <w:sz w:val="28"/>
        </w:rPr>
        <w:t xml:space="preserve">
1. Төленгені туралы құжаты: түрі______N______сомаға_________теңге </w:t>
      </w:r>
      <w:r>
        <w:br/>
      </w:r>
      <w:r>
        <w:rPr>
          <w:rFonts w:ascii="Times New Roman"/>
          <w:b w:val="false"/>
          <w:i w:val="false"/>
          <w:color w:val="000000"/>
          <w:sz w:val="28"/>
        </w:rPr>
        <w:t xml:space="preserve">
2. Жылжымайтын мүлікке құқығын растайтын құжаты 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(атауы, сериясы, нөмірі, қашан және кім берді) </w:t>
      </w:r>
      <w:r>
        <w:br/>
      </w:r>
      <w:r>
        <w:rPr>
          <w:rFonts w:ascii="Times New Roman"/>
          <w:b w:val="false"/>
          <w:i w:val="false"/>
          <w:color w:val="000000"/>
          <w:sz w:val="28"/>
        </w:rPr>
        <w:t xml:space="preserve">
3. Некеде тұрғанын немесе тұрмағанын растайтын мәліметтер___________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Меншік иесі туралы мәліметтер қажет пе Ия  Жоқ (керек емесін сызу)</w:t>
      </w:r>
    </w:p>
    <w:p>
      <w:pPr>
        <w:spacing w:after="0"/>
        <w:ind w:left="0"/>
        <w:jc w:val="both"/>
      </w:pPr>
      <w:r>
        <w:rPr>
          <w:rFonts w:ascii="Times New Roman"/>
          <w:b w:val="false"/>
          <w:i w:val="false"/>
          <w:color w:val="000000"/>
          <w:sz w:val="28"/>
        </w:rPr>
        <w:t xml:space="preserve">Сатып алынатын немесе сатылатын активтердің жиынтық баланстық құны Қазақстан Республикасының монополияға қарсы заңнамасында белгіленген мөлшерден асып кетеді ме Ия Жоқ (керек емесiн сызу)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(күні)     (өтініш берушінің қолы)   (өтініш берушінің Т.А.Ә.)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(өтініш  қабылдаған маманның Т.А.Ә. мен қолы) </w:t>
      </w:r>
    </w:p>
    <w:p>
      <w:pPr>
        <w:spacing w:after="0"/>
        <w:ind w:left="0"/>
        <w:jc w:val="both"/>
      </w:pPr>
      <w:r>
        <w:rPr>
          <w:rFonts w:ascii="Times New Roman"/>
          <w:b w:val="false"/>
          <w:i w:val="false"/>
          <w:color w:val="000000"/>
          <w:sz w:val="28"/>
        </w:rPr>
        <w:t xml:space="preserve">Өтініш берген күні:__________ 200__ж. Уақыты_______сағ_________мин </w:t>
      </w:r>
      <w:r>
        <w:br/>
      </w:r>
      <w:r>
        <w:rPr>
          <w:rFonts w:ascii="Times New Roman"/>
          <w:b w:val="false"/>
          <w:i w:val="false"/>
          <w:color w:val="000000"/>
          <w:sz w:val="28"/>
        </w:rPr>
        <w:t xml:space="preserve">
Жоспарлы орындау күні__________________________________________ </w:t>
      </w:r>
      <w:r>
        <w:br/>
      </w:r>
      <w:r>
        <w:rPr>
          <w:rFonts w:ascii="Times New Roman"/>
          <w:b w:val="false"/>
          <w:i w:val="false"/>
          <w:color w:val="000000"/>
          <w:sz w:val="28"/>
        </w:rPr>
        <w:t xml:space="preserve">
Өтінішті орындау /қарау/ нәтижесі___________________________________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Тексерілді: күні____________ 200__ж.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(тіркеуші маманның Т.А.Ә. және қолы)</w:t>
      </w:r>
    </w:p>
    <w:p>
      <w:pPr>
        <w:spacing w:after="0"/>
        <w:ind w:left="0"/>
        <w:jc w:val="both"/>
      </w:pPr>
      <w:r>
        <w:rPr>
          <w:rFonts w:ascii="Times New Roman"/>
          <w:b w:val="false"/>
          <w:i w:val="false"/>
          <w:color w:val="000000"/>
          <w:sz w:val="28"/>
        </w:rPr>
        <w:t xml:space="preserve">      Ескертпе: Егер тіркеуге арналған өтініштің мазмұнында сатып алынатын немесе сатылатын активтердің жиынтық баланстық құны Қазақстан Республикасының монополияға қарсы заңнамасында белгіленген мөлшерден асып кету туралы мәлімет болса, онда өтініш беруші монополияға қарсы органынан жазбаша келісімін алдын ала табыс етеді. </w:t>
      </w:r>
    </w:p>
    <w:bookmarkStart w:name="z5" w:id="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Әділет министрінің м.а. </w:t>
      </w:r>
      <w:r>
        <w:br/>
      </w:r>
      <w:r>
        <w:rPr>
          <w:rFonts w:ascii="Times New Roman"/>
          <w:b w:val="false"/>
          <w:i w:val="false"/>
          <w:color w:val="000000"/>
          <w:sz w:val="28"/>
        </w:rPr>
        <w:t xml:space="preserve">
                                          2007 жылғы 24 тамыздағы </w:t>
      </w:r>
      <w:r>
        <w:br/>
      </w:r>
      <w:r>
        <w:rPr>
          <w:rFonts w:ascii="Times New Roman"/>
          <w:b w:val="false"/>
          <w:i w:val="false"/>
          <w:color w:val="000000"/>
          <w:sz w:val="28"/>
        </w:rPr>
        <w:t xml:space="preserve">
                                              N 236 бұйрығына </w:t>
      </w:r>
      <w:r>
        <w:br/>
      </w:r>
      <w:r>
        <w:rPr>
          <w:rFonts w:ascii="Times New Roman"/>
          <w:b w:val="false"/>
          <w:i w:val="false"/>
          <w:color w:val="000000"/>
          <w:sz w:val="28"/>
        </w:rPr>
        <w:t xml:space="preserve">
                                                 2-Қосымша </w:t>
      </w:r>
    </w:p>
    <w:bookmarkEnd w:id="6"/>
    <w:bookmarkStart w:name="z12" w:id="7"/>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Ескерту. Өтініштің нысанына өзгерту енгізілді - </w:t>
      </w:r>
      <w:r>
        <w:rPr>
          <w:rFonts w:ascii="Times New Roman"/>
          <w:b w:val="false"/>
          <w:i w:val="false"/>
          <w:color w:val="ff0000"/>
          <w:sz w:val="28"/>
        </w:rPr>
        <w:t xml:space="preserve">ҚР Әділет министрінің 2008.10.01 </w:t>
      </w:r>
      <w:r>
        <w:rPr>
          <w:rFonts w:ascii="Times New Roman"/>
          <w:b w:val="false"/>
          <w:i w:val="false"/>
          <w:color w:val="000000"/>
          <w:sz w:val="28"/>
        </w:rPr>
        <w:t>N 259</w:t>
      </w:r>
      <w:r>
        <w:rPr>
          <w:rFonts w:ascii="Times New Roman"/>
          <w:b w:val="false"/>
          <w:i w:val="false"/>
          <w:color w:val="ff0000"/>
          <w:sz w:val="28"/>
        </w:rPr>
        <w:t xml:space="preserve">, 2010.04.22 </w:t>
      </w:r>
      <w:r>
        <w:rPr>
          <w:rFonts w:ascii="Times New Roman"/>
          <w:b w:val="false"/>
          <w:i w:val="false"/>
          <w:color w:val="000000"/>
          <w:sz w:val="28"/>
        </w:rPr>
        <w:t>N 133</w:t>
      </w:r>
      <w:r>
        <w:rPr>
          <w:rFonts w:ascii="Times New Roman"/>
          <w:b w:val="false"/>
          <w:i w:val="false"/>
          <w:color w:val="ff0000"/>
          <w:sz w:val="28"/>
        </w:rPr>
        <w:t> </w:t>
      </w:r>
      <w:r>
        <w:rPr>
          <w:rFonts w:ascii="Times New Roman"/>
          <w:b w:val="false"/>
          <w:i w:val="false"/>
          <w:color w:val="ff0000"/>
          <w:sz w:val="28"/>
        </w:rPr>
        <w:t xml:space="preserve">Бұйрықтарымен. </w:t>
      </w:r>
      <w:r>
        <w:br/>
      </w:r>
      <w:r>
        <w:rPr>
          <w:rFonts w:ascii="Times New Roman"/>
          <w:b w:val="false"/>
          <w:i w:val="false"/>
          <w:color w:val="000000"/>
          <w:sz w:val="28"/>
        </w:rPr>
        <w:t>
</w:t>
      </w:r>
      <w:r>
        <w:rPr>
          <w:rFonts w:ascii="Times New Roman"/>
          <w:b w:val="false"/>
          <w:i w:val="false"/>
          <w:color w:val="000000"/>
          <w:sz w:val="28"/>
        </w:rPr>
        <w:t xml:space="preserve">
                                                             Нысан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(Қазақстан Республикасы Әділет министрлігінің аумақтық органы) </w:t>
      </w:r>
    </w:p>
    <w:bookmarkEnd w:id="7"/>
    <w:bookmarkStart w:name="z13" w:id="8"/>
    <w:p>
      <w:pPr>
        <w:spacing w:after="0"/>
        <w:ind w:left="0"/>
        <w:jc w:val="both"/>
      </w:pPr>
      <w:r>
        <w:rPr>
          <w:rFonts w:ascii="Times New Roman"/>
          <w:b w:val="false"/>
          <w:i w:val="false"/>
          <w:color w:val="000000"/>
          <w:sz w:val="28"/>
        </w:rPr>
        <w:t>
</w:t>
      </w:r>
      <w:r>
        <w:rPr>
          <w:rFonts w:ascii="Times New Roman"/>
          <w:b/>
          <w:i w:val="false"/>
          <w:color w:val="000000"/>
          <w:sz w:val="28"/>
        </w:rPr>
        <w:t xml:space="preserve">    ЗАҢДЫ ТҰЛҒА ҮШІН ЖЫЛЖЫМАЙТЫН МҮЛІККЕ ҚҰҚЫҚТАРДЫ (ҚҰҚЫҚТЫҚ </w:t>
      </w:r>
      <w:r>
        <w:br/>
      </w:r>
      <w:r>
        <w:rPr>
          <w:rFonts w:ascii="Times New Roman"/>
          <w:b w:val="false"/>
          <w:i w:val="false"/>
          <w:color w:val="000000"/>
          <w:sz w:val="28"/>
        </w:rPr>
        <w:t>
</w:t>
      </w:r>
      <w:r>
        <w:rPr>
          <w:rFonts w:ascii="Times New Roman"/>
          <w:b/>
          <w:i w:val="false"/>
          <w:color w:val="000000"/>
          <w:sz w:val="28"/>
        </w:rPr>
        <w:t xml:space="preserve">           АУЫРТПАЛЫҚТАРДЫ) МЕМЛЕКЕТТІК ТІРКЕУ ТУРАЛЫ </w:t>
      </w:r>
      <w:r>
        <w:br/>
      </w:r>
      <w:r>
        <w:rPr>
          <w:rFonts w:ascii="Times New Roman"/>
          <w:b w:val="false"/>
          <w:i w:val="false"/>
          <w:color w:val="000000"/>
          <w:sz w:val="28"/>
        </w:rPr>
        <w:t>
</w:t>
      </w:r>
      <w:r>
        <w:rPr>
          <w:rFonts w:ascii="Times New Roman"/>
          <w:b/>
          <w:i w:val="false"/>
          <w:color w:val="000000"/>
          <w:sz w:val="28"/>
        </w:rPr>
        <w:t xml:space="preserve">                          ӨТІНІШ N_______ </w:t>
      </w:r>
    </w:p>
    <w:bookmarkEnd w:id="8"/>
    <w:p>
      <w:pPr>
        <w:spacing w:after="0"/>
        <w:ind w:left="0"/>
        <w:jc w:val="both"/>
      </w:pPr>
      <w:r>
        <w:rPr>
          <w:rFonts w:ascii="Times New Roman"/>
          <w:b w:val="false"/>
          <w:i w:val="false"/>
          <w:color w:val="000000"/>
          <w:sz w:val="28"/>
        </w:rPr>
        <w:t xml:space="preserve">Заңды тұлғаның толық атауы__________________________________________ </w:t>
      </w:r>
      <w:r>
        <w:br/>
      </w:r>
      <w:r>
        <w:rPr>
          <w:rFonts w:ascii="Times New Roman"/>
          <w:b w:val="false"/>
          <w:i w:val="false"/>
          <w:color w:val="000000"/>
          <w:sz w:val="28"/>
        </w:rPr>
        <w:t xml:space="preserve">
Мемтіркеу туралы куәліктің нөмірі___________________________________ </w:t>
      </w:r>
      <w:r>
        <w:br/>
      </w:r>
      <w:r>
        <w:rPr>
          <w:rFonts w:ascii="Times New Roman"/>
          <w:b w:val="false"/>
          <w:i w:val="false"/>
          <w:color w:val="000000"/>
          <w:sz w:val="28"/>
        </w:rPr>
        <w:t>
Мем. тіркелген күні_________________________________________________</w:t>
      </w:r>
      <w:r>
        <w:br/>
      </w:r>
      <w:r>
        <w:rPr>
          <w:rFonts w:ascii="Times New Roman"/>
          <w:b w:val="false"/>
          <w:i w:val="false"/>
          <w:color w:val="000000"/>
          <w:sz w:val="28"/>
        </w:rPr>
        <w:t xml:space="preserve">
СТН, ал болған жағдайда - БСН ______________________________________ </w:t>
      </w:r>
      <w:r>
        <w:br/>
      </w:r>
      <w:r>
        <w:rPr>
          <w:rFonts w:ascii="Times New Roman"/>
          <w:b w:val="false"/>
          <w:i w:val="false"/>
          <w:color w:val="000000"/>
          <w:sz w:val="28"/>
        </w:rPr>
        <w:t xml:space="preserve">
Заңды мекен-жайы ___________________________________________________ </w:t>
      </w:r>
      <w:r>
        <w:br/>
      </w:r>
      <w:r>
        <w:rPr>
          <w:rFonts w:ascii="Times New Roman"/>
          <w:b w:val="false"/>
          <w:i w:val="false"/>
          <w:color w:val="000000"/>
          <w:sz w:val="28"/>
        </w:rPr>
        <w:t xml:space="preserve">
Т.А.Ә. (басшысының немесе уәкілетті өкілдің)________________________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Атынан іс-әрекет етеді______________________________________________ </w:t>
      </w:r>
      <w:r>
        <w:br/>
      </w:r>
      <w:r>
        <w:rPr>
          <w:rFonts w:ascii="Times New Roman"/>
          <w:b w:val="false"/>
          <w:i w:val="false"/>
          <w:color w:val="000000"/>
          <w:sz w:val="28"/>
        </w:rPr>
        <w:t xml:space="preserve">
                            (уәкілетті өкіл толтырады) </w:t>
      </w:r>
      <w:r>
        <w:br/>
      </w:r>
      <w:r>
        <w:rPr>
          <w:rFonts w:ascii="Times New Roman"/>
          <w:b w:val="false"/>
          <w:i w:val="false"/>
          <w:color w:val="000000"/>
          <w:sz w:val="28"/>
        </w:rPr>
        <w:t xml:space="preserve">
негізінде___________________________________________________________ </w:t>
      </w:r>
      <w:r>
        <w:br/>
      </w:r>
      <w:r>
        <w:rPr>
          <w:rFonts w:ascii="Times New Roman"/>
          <w:b w:val="false"/>
          <w:i w:val="false"/>
          <w:color w:val="000000"/>
          <w:sz w:val="28"/>
        </w:rPr>
        <w:t xml:space="preserve">
            (өкілеттігін куәландыратын құжаттың деректемелері)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 мекен-жайы бойынша орналасқан </w:t>
      </w:r>
      <w:r>
        <w:br/>
      </w:r>
      <w:r>
        <w:rPr>
          <w:rFonts w:ascii="Times New Roman"/>
          <w:b w:val="false"/>
          <w:i w:val="false"/>
          <w:color w:val="000000"/>
          <w:sz w:val="28"/>
        </w:rPr>
        <w:t xml:space="preserve">
жылжымайтын мүлік объектісіне______________________________ құқықтық </w:t>
      </w:r>
      <w:r>
        <w:br/>
      </w:r>
      <w:r>
        <w:rPr>
          <w:rFonts w:ascii="Times New Roman"/>
          <w:b w:val="false"/>
          <w:i w:val="false"/>
          <w:color w:val="000000"/>
          <w:sz w:val="28"/>
        </w:rPr>
        <w:t xml:space="preserve">
/пайда болуын, ауыртпалығын, тоқтатылуын/тіркеуіңізді сұраймын </w:t>
      </w:r>
      <w:r>
        <w:br/>
      </w:r>
      <w:r>
        <w:rPr>
          <w:rFonts w:ascii="Times New Roman"/>
          <w:b w:val="false"/>
          <w:i w:val="false"/>
          <w:color w:val="000000"/>
          <w:sz w:val="28"/>
        </w:rPr>
        <w:t xml:space="preserve">
                            (сұраймыз) </w:t>
      </w:r>
      <w:r>
        <w:br/>
      </w:r>
      <w:r>
        <w:rPr>
          <w:rFonts w:ascii="Times New Roman"/>
          <w:b w:val="false"/>
          <w:i w:val="false"/>
          <w:color w:val="000000"/>
          <w:sz w:val="28"/>
        </w:rPr>
        <w:t xml:space="preserve">
     (керегінің астын сыз) </w:t>
      </w:r>
      <w:r>
        <w:br/>
      </w:r>
      <w:r>
        <w:rPr>
          <w:rFonts w:ascii="Times New Roman"/>
          <w:b w:val="false"/>
          <w:i w:val="false"/>
          <w:color w:val="000000"/>
          <w:sz w:val="28"/>
        </w:rPr>
        <w:t xml:space="preserve">
Өтінішке мынадай құжаттар қоса беріледі: </w:t>
      </w:r>
      <w:r>
        <w:br/>
      </w:r>
      <w:r>
        <w:rPr>
          <w:rFonts w:ascii="Times New Roman"/>
          <w:b w:val="false"/>
          <w:i w:val="false"/>
          <w:color w:val="000000"/>
          <w:sz w:val="28"/>
        </w:rPr>
        <w:t xml:space="preserve">
1. Төленгені туралы құжаты: түрі______N______сомаға_________теңге </w:t>
      </w:r>
      <w:r>
        <w:br/>
      </w:r>
      <w:r>
        <w:rPr>
          <w:rFonts w:ascii="Times New Roman"/>
          <w:b w:val="false"/>
          <w:i w:val="false"/>
          <w:color w:val="000000"/>
          <w:sz w:val="28"/>
        </w:rPr>
        <w:t xml:space="preserve">
2. Жылжымайтын мүлікке құқығын растайтын құжаты 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(атауы, сериясы, нөмірі, қашан және кім берді) </w:t>
      </w:r>
    </w:p>
    <w:p>
      <w:pPr>
        <w:spacing w:after="0"/>
        <w:ind w:left="0"/>
        <w:jc w:val="both"/>
      </w:pPr>
      <w:r>
        <w:rPr>
          <w:rFonts w:ascii="Times New Roman"/>
          <w:b w:val="false"/>
          <w:i w:val="false"/>
          <w:color w:val="000000"/>
          <w:sz w:val="28"/>
        </w:rPr>
        <w:t>Меншік иесі туралы мәліметтер қажет пе Ия  Жоқ (керек емесін сызу)</w:t>
      </w:r>
    </w:p>
    <w:p>
      <w:pPr>
        <w:spacing w:after="0"/>
        <w:ind w:left="0"/>
        <w:jc w:val="both"/>
      </w:pPr>
      <w:r>
        <w:rPr>
          <w:rFonts w:ascii="Times New Roman"/>
          <w:b w:val="false"/>
          <w:i w:val="false"/>
          <w:color w:val="000000"/>
          <w:sz w:val="28"/>
        </w:rPr>
        <w:t xml:space="preserve">Сатып алынатын немесе сатылатын активтердің жиынтық баланстық құны Қазақстан Республикасының монополияға қарсы заңнамасында белгіленген мөлшерден асып кетеді ме Ия Жоқ (керек емесiн сызу)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(күні)    (басшысының немесе уәкілетті өкілдің қолы)   ( Т.А.Ә.)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(өтініш қабылдаған маманның Т.А.Ә. мен қолы) </w:t>
      </w:r>
      <w:r>
        <w:br/>
      </w:r>
      <w:r>
        <w:rPr>
          <w:rFonts w:ascii="Times New Roman"/>
          <w:b w:val="false"/>
          <w:i w:val="false"/>
          <w:color w:val="000000"/>
          <w:sz w:val="28"/>
        </w:rPr>
        <w:t xml:space="preserve">
Өтініш берген күні:__________ 200__ж. Уақыты_______сағ_________мин </w:t>
      </w:r>
      <w:r>
        <w:br/>
      </w:r>
      <w:r>
        <w:rPr>
          <w:rFonts w:ascii="Times New Roman"/>
          <w:b w:val="false"/>
          <w:i w:val="false"/>
          <w:color w:val="000000"/>
          <w:sz w:val="28"/>
        </w:rPr>
        <w:t xml:space="preserve">
Жоспарлы орындау күні__________________________________________ </w:t>
      </w:r>
      <w:r>
        <w:br/>
      </w:r>
      <w:r>
        <w:rPr>
          <w:rFonts w:ascii="Times New Roman"/>
          <w:b w:val="false"/>
          <w:i w:val="false"/>
          <w:color w:val="000000"/>
          <w:sz w:val="28"/>
        </w:rPr>
        <w:t xml:space="preserve">
Өтінішті орындау /қарау/ нәтижесі___________________________________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Тексерілді: күні____________ 200__ж.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(тіркеуші маманның Т.А.Ә. және қолы)</w:t>
      </w:r>
    </w:p>
    <w:p>
      <w:pPr>
        <w:spacing w:after="0"/>
        <w:ind w:left="0"/>
        <w:jc w:val="both"/>
      </w:pPr>
      <w:r>
        <w:rPr>
          <w:rFonts w:ascii="Times New Roman"/>
          <w:b w:val="false"/>
          <w:i w:val="false"/>
          <w:color w:val="000000"/>
          <w:sz w:val="28"/>
        </w:rPr>
        <w:t xml:space="preserve">      Ескертпе: Егер тіркеуге арналған өтініштің мазмұнында сатып алынатын немесе сатылатын активтердің жиынтық баланстық құны Қазақстан Республикасының монополияға қарсы заңнамасында белгіленген мөлшерден асып кету туралы мәлімет болса, онда өтініш беруші монополияға қарсы органынан жазбаша келісімін алдын ала табыс етеді. </w:t>
      </w:r>
    </w:p>
    <w:bookmarkStart w:name="z6" w:id="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Әділет министрінің м.а. </w:t>
      </w:r>
      <w:r>
        <w:br/>
      </w:r>
      <w:r>
        <w:rPr>
          <w:rFonts w:ascii="Times New Roman"/>
          <w:b w:val="false"/>
          <w:i w:val="false"/>
          <w:color w:val="000000"/>
          <w:sz w:val="28"/>
        </w:rPr>
        <w:t xml:space="preserve">
                                          2007 жылғы 24 тамыздағы </w:t>
      </w:r>
      <w:r>
        <w:br/>
      </w:r>
      <w:r>
        <w:rPr>
          <w:rFonts w:ascii="Times New Roman"/>
          <w:b w:val="false"/>
          <w:i w:val="false"/>
          <w:color w:val="000000"/>
          <w:sz w:val="28"/>
        </w:rPr>
        <w:t xml:space="preserve">
                                               N 236 бұйрығына </w:t>
      </w:r>
      <w:r>
        <w:br/>
      </w:r>
      <w:r>
        <w:rPr>
          <w:rFonts w:ascii="Times New Roman"/>
          <w:b w:val="false"/>
          <w:i w:val="false"/>
          <w:color w:val="000000"/>
          <w:sz w:val="28"/>
        </w:rPr>
        <w:t>
                                                  3-Қосымша</w:t>
      </w:r>
    </w:p>
    <w:bookmarkEnd w:id="9"/>
    <w:p>
      <w:pPr>
        <w:spacing w:after="0"/>
        <w:ind w:left="0"/>
        <w:jc w:val="both"/>
      </w:pPr>
      <w:r>
        <w:rPr>
          <w:rFonts w:ascii="Times New Roman"/>
          <w:b w:val="false"/>
          <w:i w:val="false"/>
          <w:color w:val="ff0000"/>
          <w:sz w:val="28"/>
        </w:rPr>
        <w:t xml:space="preserve">      Ескерту. Хабарлама нысанына өзгерту енгізілді - ҚР Әділет министрінің 2010.04.22 </w:t>
      </w:r>
      <w:r>
        <w:rPr>
          <w:rFonts w:ascii="Times New Roman"/>
          <w:b w:val="false"/>
          <w:i w:val="false"/>
          <w:color w:val="ff0000"/>
          <w:sz w:val="28"/>
        </w:rPr>
        <w:t>N 133</w:t>
      </w:r>
      <w:r>
        <w:rPr>
          <w:rFonts w:ascii="Times New Roman"/>
          <w:b w:val="false"/>
          <w:i w:val="false"/>
          <w:color w:val="ff0000"/>
          <w:sz w:val="28"/>
        </w:rPr>
        <w:t> Бұйрығымен. </w:t>
      </w:r>
    </w:p>
    <w:bookmarkStart w:name="z14" w:id="10"/>
    <w:p>
      <w:pPr>
        <w:spacing w:after="0"/>
        <w:ind w:left="0"/>
        <w:jc w:val="both"/>
      </w:pPr>
      <w:r>
        <w:rPr>
          <w:rFonts w:ascii="Times New Roman"/>
          <w:b w:val="false"/>
          <w:i w:val="false"/>
          <w:color w:val="000000"/>
          <w:sz w:val="28"/>
        </w:rPr>
        <w:t xml:space="preserve">
                                                             Нысан </w:t>
      </w:r>
    </w:p>
    <w:bookmarkEnd w:id="10"/>
    <w:bookmarkStart w:name="z15" w:id="11"/>
    <w:p>
      <w:pPr>
        <w:spacing w:after="0"/>
        <w:ind w:left="0"/>
        <w:jc w:val="both"/>
      </w:pPr>
      <w:r>
        <w:rPr>
          <w:rFonts w:ascii="Times New Roman"/>
          <w:b w:val="false"/>
          <w:i w:val="false"/>
          <w:color w:val="000000"/>
          <w:sz w:val="28"/>
        </w:rPr>
        <w:t>
</w:t>
      </w:r>
      <w:r>
        <w:rPr>
          <w:rFonts w:ascii="Times New Roman"/>
          <w:b/>
          <w:i w:val="false"/>
          <w:color w:val="000000"/>
          <w:sz w:val="28"/>
        </w:rPr>
        <w:t xml:space="preserve">   Тіркеу құжаттарына тиісті жазба енгізу туралы хабарлама </w:t>
      </w:r>
      <w:r>
        <w:br/>
      </w:r>
      <w:r>
        <w:rPr>
          <w:rFonts w:ascii="Times New Roman"/>
          <w:b w:val="false"/>
          <w:i w:val="false"/>
          <w:color w:val="000000"/>
          <w:sz w:val="28"/>
        </w:rPr>
        <w:t>
</w:t>
      </w:r>
      <w:r>
        <w:rPr>
          <w:rFonts w:ascii="Times New Roman"/>
          <w:b/>
          <w:i w:val="false"/>
          <w:color w:val="000000"/>
          <w:sz w:val="28"/>
        </w:rPr>
        <w:t xml:space="preserve">            (жеке тұлғаның өтініш берушісі үшін) </w:t>
      </w:r>
    </w:p>
    <w:bookmarkEnd w:id="11"/>
    <w:p>
      <w:pPr>
        <w:spacing w:after="0"/>
        <w:ind w:left="0"/>
        <w:jc w:val="both"/>
      </w:pPr>
      <w:r>
        <w:rPr>
          <w:rFonts w:ascii="Times New Roman"/>
          <w:b w:val="false"/>
          <w:i w:val="false"/>
          <w:color w:val="000000"/>
          <w:sz w:val="28"/>
        </w:rPr>
        <w:t>Тегі, Аты, Әкесінің аты ____________________________________________</w:t>
      </w:r>
      <w:r>
        <w:br/>
      </w:r>
      <w:r>
        <w:rPr>
          <w:rFonts w:ascii="Times New Roman"/>
          <w:b w:val="false"/>
          <w:i w:val="false"/>
          <w:color w:val="000000"/>
          <w:sz w:val="28"/>
        </w:rPr>
        <w:t>
СТН, ал болған жағдайда - ЖСН ______________________________________</w:t>
      </w:r>
    </w:p>
    <w:p>
      <w:pPr>
        <w:spacing w:after="0"/>
        <w:ind w:left="0"/>
        <w:jc w:val="both"/>
      </w:pPr>
      <w:r>
        <w:rPr>
          <w:rFonts w:ascii="Times New Roman"/>
          <w:b w:val="false"/>
          <w:i w:val="false"/>
          <w:color w:val="000000"/>
          <w:sz w:val="28"/>
        </w:rPr>
        <w:t xml:space="preserve">Жеке басты куәландыратын құжаты: түрі,_______ сериясы, N____________ </w:t>
      </w:r>
      <w:r>
        <w:br/>
      </w:r>
      <w:r>
        <w:rPr>
          <w:rFonts w:ascii="Times New Roman"/>
          <w:b w:val="false"/>
          <w:i w:val="false"/>
          <w:color w:val="000000"/>
          <w:sz w:val="28"/>
        </w:rPr>
        <w:t xml:space="preserve">
Берілді,_______________________________, берілген күні______________ </w:t>
      </w:r>
    </w:p>
    <w:p>
      <w:pPr>
        <w:spacing w:after="0"/>
        <w:ind w:left="0"/>
        <w:jc w:val="both"/>
      </w:pPr>
      <w:r>
        <w:rPr>
          <w:rFonts w:ascii="Times New Roman"/>
          <w:b w:val="false"/>
          <w:i w:val="false"/>
          <w:color w:val="000000"/>
          <w:sz w:val="28"/>
        </w:rPr>
        <w:t xml:space="preserve">Атынан әрекет етеді_________________________________________________ </w:t>
      </w:r>
      <w:r>
        <w:br/>
      </w:r>
      <w:r>
        <w:rPr>
          <w:rFonts w:ascii="Times New Roman"/>
          <w:b w:val="false"/>
          <w:i w:val="false"/>
          <w:color w:val="000000"/>
          <w:sz w:val="28"/>
        </w:rPr>
        <w:t xml:space="preserve">
                            (уәкілетті өкіл толтырады) </w:t>
      </w:r>
      <w:r>
        <w:br/>
      </w:r>
      <w:r>
        <w:rPr>
          <w:rFonts w:ascii="Times New Roman"/>
          <w:b w:val="false"/>
          <w:i w:val="false"/>
          <w:color w:val="000000"/>
          <w:sz w:val="28"/>
        </w:rPr>
        <w:t xml:space="preserve">
негізінде___________________________________________________________ </w:t>
      </w:r>
      <w:r>
        <w:br/>
      </w:r>
      <w:r>
        <w:rPr>
          <w:rFonts w:ascii="Times New Roman"/>
          <w:b w:val="false"/>
          <w:i w:val="false"/>
          <w:color w:val="000000"/>
          <w:sz w:val="28"/>
        </w:rPr>
        <w:t xml:space="preserve">
            (өкілеттігін куәландыратын құжаттың деректемелері) </w:t>
      </w:r>
    </w:p>
    <w:p>
      <w:pPr>
        <w:spacing w:after="0"/>
        <w:ind w:left="0"/>
        <w:jc w:val="both"/>
      </w:pPr>
      <w:r>
        <w:rPr>
          <w:rFonts w:ascii="Times New Roman"/>
          <w:b w:val="false"/>
          <w:i w:val="false"/>
          <w:color w:val="000000"/>
          <w:sz w:val="28"/>
        </w:rPr>
        <w:t xml:space="preserve">Жылжымайтын мүлік </w:t>
      </w:r>
      <w:r>
        <w:br/>
      </w:r>
      <w:r>
        <w:rPr>
          <w:rFonts w:ascii="Times New Roman"/>
          <w:b w:val="false"/>
          <w:i w:val="false"/>
          <w:color w:val="000000"/>
          <w:sz w:val="28"/>
        </w:rPr>
        <w:t xml:space="preserve">
объектісінің мекен-жайы: 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Құқық иесінің Тегі, Аты, Әкесінің аты 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Талап ету құқығын растайтын құжаттары </w:t>
      </w:r>
      <w:r>
        <w:br/>
      </w:r>
      <w:r>
        <w:rPr>
          <w:rFonts w:ascii="Times New Roman"/>
          <w:b w:val="false"/>
          <w:i w:val="false"/>
          <w:color w:val="000000"/>
          <w:sz w:val="28"/>
        </w:rPr>
        <w:t xml:space="preserve">
(шарт, қолхат, келісім және т.б.)___________________________________ </w:t>
      </w:r>
    </w:p>
    <w:p>
      <w:pPr>
        <w:spacing w:after="0"/>
        <w:ind w:left="0"/>
        <w:jc w:val="both"/>
      </w:pPr>
      <w:r>
        <w:rPr>
          <w:rFonts w:ascii="Times New Roman"/>
          <w:b w:val="false"/>
          <w:i w:val="false"/>
          <w:color w:val="000000"/>
          <w:sz w:val="28"/>
        </w:rPr>
        <w:t xml:space="preserve">Дауласатын құқықтың қысқаша мазмұны_________________________________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Растайтын құжатының көшірмесі_______________________________________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(күні)     (өтініш берушінің қолы)      (өтініш берушінің Т.А.Ә.) </w:t>
      </w:r>
    </w:p>
    <w:p>
      <w:pPr>
        <w:spacing w:after="0"/>
        <w:ind w:left="0"/>
        <w:jc w:val="both"/>
      </w:pPr>
      <w:r>
        <w:rPr>
          <w:rFonts w:ascii="Times New Roman"/>
          <w:b/>
          <w:i w:val="false"/>
          <w:color w:val="000000"/>
          <w:sz w:val="28"/>
        </w:rPr>
        <w:t xml:space="preserve">Ескертпе 1. </w:t>
      </w:r>
      <w:r>
        <w:rPr>
          <w:rFonts w:ascii="Times New Roman"/>
          <w:b w:val="false"/>
          <w:i w:val="false"/>
          <w:color w:val="000000"/>
          <w:sz w:val="28"/>
        </w:rPr>
        <w:t xml:space="preserve">Егер өтініш берушіге жылжымайтын мүлік объектісінің мекен-жайы белгілі болса, онда осы жолда сызық қойылады және құқық иесінің хабарламасында көрсетілген атқа тіркелген барлық жылжымайтын мүлік объектілерінің тіркеу істеріне тіркеуші хабарлама туралы тиісті жазба енгізеді. </w:t>
      </w:r>
      <w:r>
        <w:br/>
      </w:r>
      <w:r>
        <w:rPr>
          <w:rFonts w:ascii="Times New Roman"/>
          <w:b w:val="false"/>
          <w:i w:val="false"/>
          <w:color w:val="000000"/>
          <w:sz w:val="28"/>
        </w:rPr>
        <w:t>
</w:t>
      </w:r>
      <w:r>
        <w:rPr>
          <w:rFonts w:ascii="Times New Roman"/>
          <w:b/>
          <w:i w:val="false"/>
          <w:color w:val="000000"/>
          <w:sz w:val="28"/>
        </w:rPr>
        <w:t xml:space="preserve">Ескертпе 2. </w:t>
      </w:r>
      <w:r>
        <w:rPr>
          <w:rFonts w:ascii="Times New Roman"/>
          <w:b w:val="false"/>
          <w:i w:val="false"/>
          <w:color w:val="000000"/>
          <w:sz w:val="28"/>
        </w:rPr>
        <w:t xml:space="preserve">Егер өтініш берушіге жылжымайтын мүліктің құқық иесінің Т.А.Ә. белгісіз болса, онда осы жолға сызықша қойылады және хабарлама туралы тиісті жазбаны хабарламада көрсетілген барлық жылжымайтын мүлік объектілерінің тіркеу істеріне тіркеуші енгізеді. </w:t>
      </w:r>
    </w:p>
    <w:bookmarkStart w:name="z7" w:id="1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Әділет министрінің м.а. </w:t>
      </w:r>
      <w:r>
        <w:br/>
      </w:r>
      <w:r>
        <w:rPr>
          <w:rFonts w:ascii="Times New Roman"/>
          <w:b w:val="false"/>
          <w:i w:val="false"/>
          <w:color w:val="000000"/>
          <w:sz w:val="28"/>
        </w:rPr>
        <w:t xml:space="preserve">
                                          2007 жылғы 24 тамыздағы </w:t>
      </w:r>
      <w:r>
        <w:br/>
      </w:r>
      <w:r>
        <w:rPr>
          <w:rFonts w:ascii="Times New Roman"/>
          <w:b w:val="false"/>
          <w:i w:val="false"/>
          <w:color w:val="000000"/>
          <w:sz w:val="28"/>
        </w:rPr>
        <w:t xml:space="preserve">
                                               N 236 бұйрығына </w:t>
      </w:r>
      <w:r>
        <w:br/>
      </w:r>
      <w:r>
        <w:rPr>
          <w:rFonts w:ascii="Times New Roman"/>
          <w:b w:val="false"/>
          <w:i w:val="false"/>
          <w:color w:val="000000"/>
          <w:sz w:val="28"/>
        </w:rPr>
        <w:t>
                                                   4-Қосымша</w:t>
      </w:r>
    </w:p>
    <w:bookmarkEnd w:id="12"/>
    <w:p>
      <w:pPr>
        <w:spacing w:after="0"/>
        <w:ind w:left="0"/>
        <w:jc w:val="both"/>
      </w:pPr>
      <w:r>
        <w:rPr>
          <w:rFonts w:ascii="Times New Roman"/>
          <w:b w:val="false"/>
          <w:i w:val="false"/>
          <w:color w:val="ff0000"/>
          <w:sz w:val="28"/>
        </w:rPr>
        <w:t xml:space="preserve">      Ескерту. Хабарлама нысанына өзгерту енгізілді - ҚР Әділет министрінің 2010.04.22 </w:t>
      </w:r>
      <w:r>
        <w:rPr>
          <w:rFonts w:ascii="Times New Roman"/>
          <w:b w:val="false"/>
          <w:i w:val="false"/>
          <w:color w:val="ff0000"/>
          <w:sz w:val="28"/>
        </w:rPr>
        <w:t>N 133</w:t>
      </w:r>
      <w:r>
        <w:rPr>
          <w:rFonts w:ascii="Times New Roman"/>
          <w:b w:val="false"/>
          <w:i w:val="false"/>
          <w:color w:val="ff0000"/>
          <w:sz w:val="28"/>
        </w:rPr>
        <w:t> Бұйрығымен.</w:t>
      </w:r>
    </w:p>
    <w:bookmarkStart w:name="z16" w:id="13"/>
    <w:p>
      <w:pPr>
        <w:spacing w:after="0"/>
        <w:ind w:left="0"/>
        <w:jc w:val="both"/>
      </w:pPr>
      <w:r>
        <w:rPr>
          <w:rFonts w:ascii="Times New Roman"/>
          <w:b w:val="false"/>
          <w:i w:val="false"/>
          <w:color w:val="000000"/>
          <w:sz w:val="28"/>
        </w:rPr>
        <w:t xml:space="preserve">
                                                             Нысан </w:t>
      </w:r>
    </w:p>
    <w:bookmarkEnd w:id="13"/>
    <w:bookmarkStart w:name="z17" w:id="14"/>
    <w:p>
      <w:pPr>
        <w:spacing w:after="0"/>
        <w:ind w:left="0"/>
        <w:jc w:val="both"/>
      </w:pPr>
      <w:r>
        <w:rPr>
          <w:rFonts w:ascii="Times New Roman"/>
          <w:b w:val="false"/>
          <w:i w:val="false"/>
          <w:color w:val="000000"/>
          <w:sz w:val="28"/>
        </w:rPr>
        <w:t>
</w:t>
      </w:r>
      <w:r>
        <w:rPr>
          <w:rFonts w:ascii="Times New Roman"/>
          <w:b/>
          <w:i w:val="false"/>
          <w:color w:val="000000"/>
          <w:sz w:val="28"/>
        </w:rPr>
        <w:t xml:space="preserve">    Тіркеу құжаттарына тиісті жазба енгізу туралы хабарлама </w:t>
      </w:r>
      <w:r>
        <w:br/>
      </w:r>
      <w:r>
        <w:rPr>
          <w:rFonts w:ascii="Times New Roman"/>
          <w:b w:val="false"/>
          <w:i w:val="false"/>
          <w:color w:val="000000"/>
          <w:sz w:val="28"/>
        </w:rPr>
        <w:t>
</w:t>
      </w:r>
      <w:r>
        <w:rPr>
          <w:rFonts w:ascii="Times New Roman"/>
          <w:b/>
          <w:i w:val="false"/>
          <w:color w:val="000000"/>
          <w:sz w:val="28"/>
        </w:rPr>
        <w:t xml:space="preserve">            (заңды тұлғаның өтініш берушісі үшін) </w:t>
      </w:r>
    </w:p>
    <w:bookmarkEnd w:id="14"/>
    <w:p>
      <w:pPr>
        <w:spacing w:after="0"/>
        <w:ind w:left="0"/>
        <w:jc w:val="both"/>
      </w:pPr>
      <w:r>
        <w:rPr>
          <w:rFonts w:ascii="Times New Roman"/>
          <w:b w:val="false"/>
          <w:i w:val="false"/>
          <w:color w:val="000000"/>
          <w:sz w:val="28"/>
        </w:rPr>
        <w:t xml:space="preserve">Заңды тұлғаның толық атауы__________________________________________ </w:t>
      </w:r>
      <w:r>
        <w:br/>
      </w:r>
      <w:r>
        <w:rPr>
          <w:rFonts w:ascii="Times New Roman"/>
          <w:b w:val="false"/>
          <w:i w:val="false"/>
          <w:color w:val="000000"/>
          <w:sz w:val="28"/>
        </w:rPr>
        <w:t xml:space="preserve">
Мемтіркеу туралы куәліктің нөмірі___________________________________ </w:t>
      </w:r>
      <w:r>
        <w:br/>
      </w:r>
      <w:r>
        <w:rPr>
          <w:rFonts w:ascii="Times New Roman"/>
          <w:b w:val="false"/>
          <w:i w:val="false"/>
          <w:color w:val="000000"/>
          <w:sz w:val="28"/>
        </w:rPr>
        <w:t>
Мем. тіркелген күні ________________________________________________</w:t>
      </w:r>
      <w:r>
        <w:br/>
      </w:r>
      <w:r>
        <w:rPr>
          <w:rFonts w:ascii="Times New Roman"/>
          <w:b w:val="false"/>
          <w:i w:val="false"/>
          <w:color w:val="000000"/>
          <w:sz w:val="28"/>
        </w:rPr>
        <w:t xml:space="preserve">
СТН, ал болған жағдайда - БСН ______________________________________  </w:t>
      </w:r>
      <w:r>
        <w:br/>
      </w:r>
      <w:r>
        <w:rPr>
          <w:rFonts w:ascii="Times New Roman"/>
          <w:b w:val="false"/>
          <w:i w:val="false"/>
          <w:color w:val="000000"/>
          <w:sz w:val="28"/>
        </w:rPr>
        <w:t xml:space="preserve">
Заңды мекен-жайы ___________________________________________________ </w:t>
      </w:r>
      <w:r>
        <w:br/>
      </w:r>
      <w:r>
        <w:rPr>
          <w:rFonts w:ascii="Times New Roman"/>
          <w:b w:val="false"/>
          <w:i w:val="false"/>
          <w:color w:val="000000"/>
          <w:sz w:val="28"/>
        </w:rPr>
        <w:t xml:space="preserve">
Т.А.Ә. (басшысының немесе уәкілетті өкілдің)________________________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Атынан іс-әрекет етеді______________________________________________ </w:t>
      </w:r>
      <w:r>
        <w:br/>
      </w:r>
      <w:r>
        <w:rPr>
          <w:rFonts w:ascii="Times New Roman"/>
          <w:b w:val="false"/>
          <w:i w:val="false"/>
          <w:color w:val="000000"/>
          <w:sz w:val="28"/>
        </w:rPr>
        <w:t xml:space="preserve">
                            (уәкілетті өкіл толтырады) </w:t>
      </w:r>
      <w:r>
        <w:br/>
      </w:r>
      <w:r>
        <w:rPr>
          <w:rFonts w:ascii="Times New Roman"/>
          <w:b w:val="false"/>
          <w:i w:val="false"/>
          <w:color w:val="000000"/>
          <w:sz w:val="28"/>
        </w:rPr>
        <w:t xml:space="preserve">
негізінде___________________________________________________________ </w:t>
      </w:r>
      <w:r>
        <w:br/>
      </w:r>
      <w:r>
        <w:rPr>
          <w:rFonts w:ascii="Times New Roman"/>
          <w:b w:val="false"/>
          <w:i w:val="false"/>
          <w:color w:val="000000"/>
          <w:sz w:val="28"/>
        </w:rPr>
        <w:t xml:space="preserve">
            (өкілеттігін куәландыратын құжаттың деректемелері) </w:t>
      </w:r>
    </w:p>
    <w:p>
      <w:pPr>
        <w:spacing w:after="0"/>
        <w:ind w:left="0"/>
        <w:jc w:val="both"/>
      </w:pPr>
      <w:r>
        <w:rPr>
          <w:rFonts w:ascii="Times New Roman"/>
          <w:b w:val="false"/>
          <w:i w:val="false"/>
          <w:color w:val="000000"/>
          <w:sz w:val="28"/>
        </w:rPr>
        <w:t xml:space="preserve">Жылжымайтын мүлік </w:t>
      </w:r>
      <w:r>
        <w:br/>
      </w:r>
      <w:r>
        <w:rPr>
          <w:rFonts w:ascii="Times New Roman"/>
          <w:b w:val="false"/>
          <w:i w:val="false"/>
          <w:color w:val="000000"/>
          <w:sz w:val="28"/>
        </w:rPr>
        <w:t xml:space="preserve">
объектісінің мекен-жайы: 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Құқық иесінің Тегі, Аты, Әкесінің аты 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Талап ету құқығын растайтын құжаттары </w:t>
      </w:r>
      <w:r>
        <w:br/>
      </w:r>
      <w:r>
        <w:rPr>
          <w:rFonts w:ascii="Times New Roman"/>
          <w:b w:val="false"/>
          <w:i w:val="false"/>
          <w:color w:val="000000"/>
          <w:sz w:val="28"/>
        </w:rPr>
        <w:t xml:space="preserve">
(шарт, қолхат, келісім және т.б.)___________________________________ </w:t>
      </w:r>
    </w:p>
    <w:p>
      <w:pPr>
        <w:spacing w:after="0"/>
        <w:ind w:left="0"/>
        <w:jc w:val="both"/>
      </w:pPr>
      <w:r>
        <w:rPr>
          <w:rFonts w:ascii="Times New Roman"/>
          <w:b w:val="false"/>
          <w:i w:val="false"/>
          <w:color w:val="000000"/>
          <w:sz w:val="28"/>
        </w:rPr>
        <w:t xml:space="preserve">Дауласатын құқықтың қысқаша мазмұны_________________________________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Растайтын құжатының көшірмесі_______________________________________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(күні)     (өтініш берушінің қолы)      (өтініш берушінің Т.А.Ә.) </w:t>
      </w:r>
    </w:p>
    <w:p>
      <w:pPr>
        <w:spacing w:after="0"/>
        <w:ind w:left="0"/>
        <w:jc w:val="both"/>
      </w:pPr>
      <w:r>
        <w:rPr>
          <w:rFonts w:ascii="Times New Roman"/>
          <w:b/>
          <w:i w:val="false"/>
          <w:color w:val="000000"/>
          <w:sz w:val="28"/>
        </w:rPr>
        <w:t xml:space="preserve">Ескертпе 1. </w:t>
      </w:r>
      <w:r>
        <w:rPr>
          <w:rFonts w:ascii="Times New Roman"/>
          <w:b w:val="false"/>
          <w:i w:val="false"/>
          <w:color w:val="000000"/>
          <w:sz w:val="28"/>
        </w:rPr>
        <w:t xml:space="preserve">Егер өтініш берушіге жылжымайтын мүлік объектісінің мекен-жайы белгілі болса, онда осы жолда сызық қойылады және құқық иесінің хабарламасында көрсетілген атқа тіркелген барлық жылжымайтын мүлік объектілерінің тіркеу істеріне тіркеуші хабарлама туралы тиісті жазба енгізеді; </w:t>
      </w:r>
      <w:r>
        <w:br/>
      </w:r>
      <w:r>
        <w:rPr>
          <w:rFonts w:ascii="Times New Roman"/>
          <w:b w:val="false"/>
          <w:i w:val="false"/>
          <w:color w:val="000000"/>
          <w:sz w:val="28"/>
        </w:rPr>
        <w:t>
</w:t>
      </w:r>
      <w:r>
        <w:rPr>
          <w:rFonts w:ascii="Times New Roman"/>
          <w:b/>
          <w:i w:val="false"/>
          <w:color w:val="000000"/>
          <w:sz w:val="28"/>
        </w:rPr>
        <w:t xml:space="preserve">Ескертпе 2. </w:t>
      </w:r>
      <w:r>
        <w:rPr>
          <w:rFonts w:ascii="Times New Roman"/>
          <w:b w:val="false"/>
          <w:i w:val="false"/>
          <w:color w:val="000000"/>
          <w:sz w:val="28"/>
        </w:rPr>
        <w:t xml:space="preserve">Егер өтініш берушіге жылжымайтын мүліктің құқық иесінің Т.А.Ә. белгісіз болса, онда осы жолға сызықша қойылады және хабарлама туралы тиісті жазбаны хабарламада көрсетілген барлық жылжымайтын мүлік объектілерінің тіркеу істеріне тіркеуші енгізеді. </w:t>
      </w:r>
    </w:p>
    <w:bookmarkStart w:name="z8" w:id="1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Әділет министрінің м.а. </w:t>
      </w:r>
      <w:r>
        <w:br/>
      </w:r>
      <w:r>
        <w:rPr>
          <w:rFonts w:ascii="Times New Roman"/>
          <w:b w:val="false"/>
          <w:i w:val="false"/>
          <w:color w:val="000000"/>
          <w:sz w:val="28"/>
        </w:rPr>
        <w:t xml:space="preserve">
                                          2007 жылғы 24 тамыздағы </w:t>
      </w:r>
      <w:r>
        <w:br/>
      </w:r>
      <w:r>
        <w:rPr>
          <w:rFonts w:ascii="Times New Roman"/>
          <w:b w:val="false"/>
          <w:i w:val="false"/>
          <w:color w:val="000000"/>
          <w:sz w:val="28"/>
        </w:rPr>
        <w:t xml:space="preserve">
                                               N 236 бұйрығына </w:t>
      </w:r>
      <w:r>
        <w:br/>
      </w:r>
      <w:r>
        <w:rPr>
          <w:rFonts w:ascii="Times New Roman"/>
          <w:b w:val="false"/>
          <w:i w:val="false"/>
          <w:color w:val="000000"/>
          <w:sz w:val="28"/>
        </w:rPr>
        <w:t xml:space="preserve">
                                                  5-Қосымша </w:t>
      </w:r>
    </w:p>
    <w:bookmarkEnd w:id="15"/>
    <w:bookmarkStart w:name="z18" w:id="16"/>
    <w:p>
      <w:pPr>
        <w:spacing w:after="0"/>
        <w:ind w:left="0"/>
        <w:jc w:val="both"/>
      </w:pPr>
      <w:r>
        <w:rPr>
          <w:rFonts w:ascii="Times New Roman"/>
          <w:b w:val="false"/>
          <w:i w:val="false"/>
          <w:color w:val="000000"/>
          <w:sz w:val="28"/>
        </w:rPr>
        <w:t xml:space="preserve">
                                                             Нысан </w:t>
      </w:r>
    </w:p>
    <w:bookmarkEnd w:id="16"/>
    <w:bookmarkStart w:name="z19" w:id="17"/>
    <w:p>
      <w:pPr>
        <w:spacing w:after="0"/>
        <w:ind w:left="0"/>
        <w:jc w:val="both"/>
      </w:pPr>
      <w:r>
        <w:rPr>
          <w:rFonts w:ascii="Times New Roman"/>
          <w:b w:val="false"/>
          <w:i w:val="false"/>
          <w:color w:val="000000"/>
          <w:sz w:val="28"/>
        </w:rPr>
        <w:t>
</w:t>
      </w:r>
      <w:r>
        <w:rPr>
          <w:rFonts w:ascii="Times New Roman"/>
          <w:b/>
          <w:i w:val="false"/>
          <w:color w:val="000000"/>
          <w:sz w:val="28"/>
        </w:rPr>
        <w:t xml:space="preserve">      Жылжымайтын мүлікке меншік құқығы туралы куәлік </w:t>
      </w:r>
    </w:p>
    <w:bookmarkEnd w:id="17"/>
    <w:p>
      <w:pPr>
        <w:spacing w:after="0"/>
        <w:ind w:left="0"/>
        <w:jc w:val="both"/>
      </w:pPr>
      <w:r>
        <w:rPr>
          <w:rFonts w:ascii="Times New Roman"/>
          <w:b/>
          <w:i w:val="false"/>
          <w:color w:val="000000"/>
          <w:sz w:val="28"/>
        </w:rPr>
        <w:t xml:space="preserve">                                   "___"___________ 200___жыл </w:t>
      </w:r>
    </w:p>
    <w:p>
      <w:pPr>
        <w:spacing w:after="0"/>
        <w:ind w:left="0"/>
        <w:jc w:val="both"/>
      </w:pPr>
      <w:r>
        <w:rPr>
          <w:rFonts w:ascii="Times New Roman"/>
          <w:b/>
          <w:i w:val="false"/>
          <w:color w:val="000000"/>
          <w:sz w:val="28"/>
        </w:rPr>
        <w:t xml:space="preserve">Берілді </w:t>
      </w:r>
      <w:r>
        <w:rPr>
          <w:rFonts w:ascii="Times New Roman"/>
          <w:b w:val="false"/>
          <w:i w:val="false"/>
          <w:color w:val="000000"/>
          <w:sz w:val="28"/>
        </w:rPr>
        <w:t xml:space="preserve">____________________________________________________________ </w:t>
      </w:r>
      <w:r>
        <w:br/>
      </w:r>
      <w:r>
        <w:rPr>
          <w:rFonts w:ascii="Times New Roman"/>
          <w:b w:val="false"/>
          <w:i w:val="false"/>
          <w:color w:val="000000"/>
          <w:sz w:val="28"/>
        </w:rPr>
        <w:t xml:space="preserve">
                       (Т.А.Ә., туған күні)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(алушының жеке басын куәландыратын құжатының деректері) </w:t>
      </w:r>
    </w:p>
    <w:p>
      <w:pPr>
        <w:spacing w:after="0"/>
        <w:ind w:left="0"/>
        <w:jc w:val="both"/>
      </w:pPr>
      <w:r>
        <w:rPr>
          <w:rFonts w:ascii="Times New Roman"/>
          <w:b w:val="false"/>
          <w:i w:val="false"/>
          <w:color w:val="000000"/>
          <w:sz w:val="28"/>
        </w:rPr>
        <w:t xml:space="preserve">Жылжымайтын мүліктің мына объектілеріне растама: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453"/>
        <w:gridCol w:w="1653"/>
        <w:gridCol w:w="1373"/>
        <w:gridCol w:w="1153"/>
        <w:gridCol w:w="1393"/>
        <w:gridCol w:w="1473"/>
      </w:tblGrid>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Жылжы-майтынмүлік-тің </w:t>
            </w:r>
            <w:r>
              <w:br/>
            </w:r>
            <w:r>
              <w:rPr>
                <w:rFonts w:ascii="Times New Roman"/>
                <w:b w:val="false"/>
                <w:i w:val="false"/>
                <w:color w:val="000000"/>
                <w:sz w:val="20"/>
              </w:rPr>
              <w:t xml:space="preserve">
түрі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Кадас-трлық </w:t>
            </w:r>
            <w:r>
              <w:br/>
            </w:r>
            <w:r>
              <w:rPr>
                <w:rFonts w:ascii="Times New Roman"/>
                <w:b w:val="false"/>
                <w:i w:val="false"/>
                <w:color w:val="000000"/>
                <w:sz w:val="20"/>
              </w:rPr>
              <w:t xml:space="preserve">
нөмірі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 </w:t>
            </w:r>
            <w:r>
              <w:br/>
            </w:r>
            <w:r>
              <w:rPr>
                <w:rFonts w:ascii="Times New Roman"/>
                <w:b w:val="false"/>
                <w:i w:val="false"/>
                <w:color w:val="000000"/>
                <w:sz w:val="20"/>
              </w:rPr>
              <w:t xml:space="preserve">
ласқанжері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 </w:t>
            </w:r>
            <w:r>
              <w:br/>
            </w:r>
            <w:r>
              <w:rPr>
                <w:rFonts w:ascii="Times New Roman"/>
                <w:b w:val="false"/>
                <w:i w:val="false"/>
                <w:color w:val="000000"/>
                <w:sz w:val="20"/>
              </w:rPr>
              <w:t xml:space="preserve">
лы мақ- </w:t>
            </w:r>
            <w:r>
              <w:br/>
            </w:r>
            <w:r>
              <w:rPr>
                <w:rFonts w:ascii="Times New Roman"/>
                <w:b w:val="false"/>
                <w:i w:val="false"/>
                <w:color w:val="000000"/>
                <w:sz w:val="20"/>
              </w:rPr>
              <w:t xml:space="preserve">
саты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 </w:t>
            </w:r>
            <w:r>
              <w:br/>
            </w:r>
            <w:r>
              <w:rPr>
                <w:rFonts w:ascii="Times New Roman"/>
                <w:b w:val="false"/>
                <w:i w:val="false"/>
                <w:color w:val="000000"/>
                <w:sz w:val="20"/>
              </w:rPr>
              <w:t xml:space="preserve">
дастар- </w:t>
            </w:r>
            <w:r>
              <w:br/>
            </w:r>
            <w:r>
              <w:rPr>
                <w:rFonts w:ascii="Times New Roman"/>
                <w:b w:val="false"/>
                <w:i w:val="false"/>
                <w:color w:val="000000"/>
                <w:sz w:val="20"/>
              </w:rPr>
              <w:t xml:space="preserve">
дың саны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Қабат- </w:t>
            </w:r>
            <w:r>
              <w:br/>
            </w:r>
            <w:r>
              <w:rPr>
                <w:rFonts w:ascii="Times New Roman"/>
                <w:b w:val="false"/>
                <w:i w:val="false"/>
                <w:color w:val="000000"/>
                <w:sz w:val="20"/>
              </w:rPr>
              <w:t xml:space="preserve">
тылығы </w:t>
            </w:r>
            <w:r>
              <w:br/>
            </w:r>
            <w:r>
              <w:rPr>
                <w:rFonts w:ascii="Times New Roman"/>
                <w:b w:val="false"/>
                <w:i w:val="false"/>
                <w:color w:val="000000"/>
                <w:sz w:val="20"/>
              </w:rPr>
              <w:t xml:space="preserve">
қабаты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w:t>
            </w:r>
            <w:r>
              <w:br/>
            </w:r>
            <w:r>
              <w:rPr>
                <w:rFonts w:ascii="Times New Roman"/>
                <w:b w:val="false"/>
                <w:i w:val="false"/>
                <w:color w:val="000000"/>
                <w:sz w:val="20"/>
              </w:rPr>
              <w:t xml:space="preserve">
ауда-ны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Пайда-лы ау- </w:t>
            </w:r>
            <w:r>
              <w:br/>
            </w:r>
            <w:r>
              <w:rPr>
                <w:rFonts w:ascii="Times New Roman"/>
                <w:b w:val="false"/>
                <w:i w:val="false"/>
                <w:color w:val="000000"/>
                <w:sz w:val="20"/>
              </w:rPr>
              <w:t xml:space="preserve">
даны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Құқығы тіркелді: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2253"/>
        <w:gridCol w:w="2793"/>
        <w:gridCol w:w="3013"/>
        <w:gridCol w:w="2353"/>
      </w:tblGrid>
      <w:tr>
        <w:trPr>
          <w:trHeight w:val="45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түрі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иесі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 нысаны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 жарнасының </w:t>
            </w:r>
            <w:r>
              <w:br/>
            </w:r>
            <w:r>
              <w:rPr>
                <w:rFonts w:ascii="Times New Roman"/>
                <w:b w:val="false"/>
                <w:i w:val="false"/>
                <w:color w:val="000000"/>
                <w:sz w:val="20"/>
              </w:rPr>
              <w:t xml:space="preserve">
сомасы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күні </w:t>
            </w:r>
          </w:p>
        </w:tc>
      </w:tr>
      <w:tr>
        <w:trPr>
          <w:trHeight w:val="45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Тіркеу______________________________________негізінде жасалды </w:t>
      </w:r>
      <w:r>
        <w:br/>
      </w:r>
      <w:r>
        <w:rPr>
          <w:rFonts w:ascii="Times New Roman"/>
          <w:b w:val="false"/>
          <w:i w:val="false"/>
          <w:color w:val="000000"/>
          <w:sz w:val="28"/>
        </w:rPr>
        <w:t xml:space="preserve">
          (құжаттың атауы, күні және нөмірі) </w:t>
      </w:r>
    </w:p>
    <w:p>
      <w:pPr>
        <w:spacing w:after="0"/>
        <w:ind w:left="0"/>
        <w:jc w:val="both"/>
      </w:pPr>
      <w:r>
        <w:rPr>
          <w:rFonts w:ascii="Times New Roman"/>
          <w:b w:val="false"/>
          <w:i w:val="false"/>
          <w:color w:val="000000"/>
          <w:sz w:val="28"/>
        </w:rPr>
        <w:t xml:space="preserve">Тіркеуші ____________ ___________________ </w:t>
      </w:r>
      <w:r>
        <w:br/>
      </w:r>
      <w:r>
        <w:rPr>
          <w:rFonts w:ascii="Times New Roman"/>
          <w:b w:val="false"/>
          <w:i w:val="false"/>
          <w:color w:val="000000"/>
          <w:sz w:val="28"/>
        </w:rPr>
        <w:t xml:space="preserve">
             (қолы)            (Т.А.Ә.) </w:t>
      </w:r>
      <w:r>
        <w:br/>
      </w:r>
      <w:r>
        <w:rPr>
          <w:rFonts w:ascii="Times New Roman"/>
          <w:b w:val="false"/>
          <w:i w:val="false"/>
          <w:color w:val="000000"/>
          <w:sz w:val="28"/>
        </w:rPr>
        <w:t xml:space="preserve">
Басшысы  ____________ ___________________ </w:t>
      </w:r>
      <w:r>
        <w:br/>
      </w:r>
      <w:r>
        <w:rPr>
          <w:rFonts w:ascii="Times New Roman"/>
          <w:b w:val="false"/>
          <w:i w:val="false"/>
          <w:color w:val="000000"/>
          <w:sz w:val="28"/>
        </w:rPr>
        <w:t xml:space="preserve">
             (қолы)            (Т.А.Ә.) </w:t>
      </w:r>
      <w:r>
        <w:br/>
      </w:r>
      <w:r>
        <w:rPr>
          <w:rFonts w:ascii="Times New Roman"/>
          <w:b w:val="false"/>
          <w:i w:val="false"/>
          <w:color w:val="000000"/>
          <w:sz w:val="28"/>
        </w:rPr>
        <w:t xml:space="preserve">
М.О. </w:t>
      </w:r>
    </w:p>
    <w:p>
      <w:pPr>
        <w:spacing w:after="0"/>
        <w:ind w:left="0"/>
        <w:jc w:val="both"/>
      </w:pPr>
      <w:r>
        <w:rPr>
          <w:rFonts w:ascii="Times New Roman"/>
          <w:b/>
          <w:i w:val="false"/>
          <w:color w:val="000000"/>
          <w:sz w:val="28"/>
        </w:rPr>
        <w:t xml:space="preserve">Ескертпе: </w:t>
      </w:r>
      <w:r>
        <w:rPr>
          <w:rFonts w:ascii="Times New Roman"/>
          <w:b w:val="false"/>
          <w:i w:val="false"/>
          <w:color w:val="000000"/>
          <w:sz w:val="28"/>
        </w:rPr>
        <w:t xml:space="preserve">Осы меншік құқығы туралы куәлік құқық белгілеуші құжат болып табылады. Жылжымайтын мүлікке меншік құқығы туралы осы куәлік құқықтарды тіркеу пайлық жарнаны толық көлемде тұрғын, тұрғын-құрылыс, саяжай, көлікжай және өзге де тұтыну кооперативтеріне енгізу туралы құжаттардың негізінде жүзеге асырылған жағдайларда беріледі.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