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21a46" w14:textId="6b21a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"Арнайы есепке алудың жекелеген түрлерін жүргізу мен пайдаланудың Қағидасын бекіту туралы" Қазақстан Республикасы Бас Прокурорының 2004 жылғы 29 сәуірдегі N 23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Бас прокурорының 2007 жылғы 17 тамыздағы N 33 Бұйрығы. Қазақстан Республикасының Әділет министрлігінде 2007 жылғы 12 қыркүйекте Нормативтік құқықтық кесімдерді мемлекеттік тіркеудің тізіліміне N 4924 болып енгізілді. Күші жойылды - Қазақстан Республикасы Бас Прокурорының 2014 жылғы 10 шілдедегі № 71 бұйрығымен</w:t>
      </w:r>
    </w:p>
    <w:p>
      <w:pPr>
        <w:spacing w:after="0"/>
        <w:ind w:left="0"/>
        <w:jc w:val="both"/>
      </w:pPr>
      <w:bookmarkStart w:name="z1" w:id="0"/>
      <w:r>
        <w:rPr>
          <w:rFonts w:ascii="Times New Roman"/>
          <w:b w:val="false"/>
          <w:i w:val="false"/>
          <w:color w:val="ff0000"/>
          <w:sz w:val="28"/>
        </w:rPr>
        <w:t xml:space="preserve">
      Ескерту. Күші жойылды - ҚР Бас Прокурорының 10.07.2014 </w:t>
      </w:r>
      <w:r>
        <w:rPr>
          <w:rFonts w:ascii="Times New Roman"/>
          <w:b w:val="false"/>
          <w:i w:val="false"/>
          <w:color w:val="ff0000"/>
          <w:sz w:val="28"/>
        </w:rPr>
        <w:t>№ 71</w:t>
      </w:r>
      <w:r>
        <w:rPr>
          <w:rFonts w:ascii="Times New Roman"/>
          <w:b w:val="false"/>
          <w:i w:val="false"/>
          <w:color w:val="ff0000"/>
          <w:sz w:val="28"/>
        </w:rPr>
        <w:t xml:space="preserve"> бұйрығымен (бірінші ресми түрде жарияланғаннан бастап қолданысқа енгізіледі).</w:t>
      </w:r>
    </w:p>
    <w:bookmarkEnd w:id="0"/>
    <w:p>
      <w:pPr>
        <w:spacing w:after="0"/>
        <w:ind w:left="0"/>
        <w:jc w:val="both"/>
      </w:pPr>
      <w:r>
        <w:rPr>
          <w:rFonts w:ascii="Times New Roman"/>
          <w:b w:val="false"/>
          <w:i w:val="false"/>
          <w:color w:val="000000"/>
          <w:sz w:val="28"/>
        </w:rPr>
        <w:t>      Мемлекеттік құқықтық ақпараттық статистикалық жүйені жетілдіру және ұлттық ақпараттық инфрақұрылымды қалыптастыру мен дамыту бойынша жұмысты үйлестіру, сондай-ақ арнайы есепке алудың жекелеген түрлерін жүргізу мен пайдалану мақсатында, "Прокуратура туралы" Қазақстан Республикасы Заңы  </w:t>
      </w:r>
      <w:r>
        <w:rPr>
          <w:rFonts w:ascii="Times New Roman"/>
          <w:b w:val="false"/>
          <w:i w:val="false"/>
          <w:color w:val="000000"/>
          <w:sz w:val="28"/>
        </w:rPr>
        <w:t xml:space="preserve">11-бабының </w:t>
      </w:r>
      <w:r>
        <w:rPr>
          <w:rFonts w:ascii="Times New Roman"/>
          <w:b w:val="false"/>
          <w:i w:val="false"/>
          <w:color w:val="000000"/>
          <w:sz w:val="28"/>
        </w:rPr>
        <w:t xml:space="preserve">4-1) тармақшасын басшылыққа ала отырып,  </w:t>
      </w:r>
      <w:r>
        <w:rPr>
          <w:rFonts w:ascii="Times New Roman"/>
          <w:b/>
          <w:i w:val="false"/>
          <w:color w:val="000000"/>
          <w:sz w:val="28"/>
        </w:rPr>
        <w:t xml:space="preserve">БҰЙЫРАМЫН: </w:t>
      </w:r>
    </w:p>
    <w:bookmarkStart w:name="z2" w:id="1"/>
    <w:p>
      <w:pPr>
        <w:spacing w:after="0"/>
        <w:ind w:left="0"/>
        <w:jc w:val="both"/>
      </w:pPr>
      <w:r>
        <w:rPr>
          <w:rFonts w:ascii="Times New Roman"/>
          <w:b w:val="false"/>
          <w:i w:val="false"/>
          <w:color w:val="000000"/>
          <w:sz w:val="28"/>
        </w:rPr>
        <w:t>
      1. "Арнайы есепке алудың жекелеген түрлерін жүргізу мен пайдаланудың Қағидасын бекіту туралы" Қазақстан Республикасы Бас Прокурорының 2004 жылғы 29 сәуірдегі  </w:t>
      </w:r>
      <w:r>
        <w:rPr>
          <w:rFonts w:ascii="Times New Roman"/>
          <w:b w:val="false"/>
          <w:i w:val="false"/>
          <w:color w:val="000000"/>
          <w:sz w:val="28"/>
        </w:rPr>
        <w:t xml:space="preserve">N 23 бұйрығына </w:t>
      </w:r>
      <w:r>
        <w:rPr>
          <w:rFonts w:ascii="Times New Roman"/>
          <w:b w:val="false"/>
          <w:i w:val="false"/>
          <w:color w:val="000000"/>
          <w:sz w:val="28"/>
        </w:rPr>
        <w:t>(Нормативтік құқықтық актілерді мемлекеттік тіркеу тізілімінде N 2843 санымен тіркелген, "Арнайы есепке алудың жекелеген түрлерін жүргізу мен пайдаланудың Қағидаларын бекіту туралы" Қазақстан Республикасы Бас Прокурорының 2004 жылғы 29 сәуірдегі N 23 бұйрығына өзгерістер мен толықтырулар енгізу туралы" Қазақстан Республикасы Бас Прокурорының 2006 жылғы 19 қыркүйектегі  </w:t>
      </w:r>
      <w:r>
        <w:rPr>
          <w:rFonts w:ascii="Times New Roman"/>
          <w:b w:val="false"/>
          <w:i w:val="false"/>
          <w:color w:val="000000"/>
          <w:sz w:val="28"/>
        </w:rPr>
        <w:t xml:space="preserve">N 52 бұйрығымен </w:t>
      </w:r>
      <w:r>
        <w:rPr>
          <w:rFonts w:ascii="Times New Roman"/>
          <w:b w:val="false"/>
          <w:i w:val="false"/>
          <w:color w:val="000000"/>
          <w:sz w:val="28"/>
        </w:rPr>
        <w:t xml:space="preserve">(Нормативтік құқықтық актілерді мемлекеттік тіркеу тізілімінде N 4422 санымен тіркелген, енгізілген өзгерістері мен толықтырулары бар) мынадай өзгерістер мен толықтырулар енгізілсін: </w:t>
      </w:r>
      <w:r>
        <w:br/>
      </w:r>
      <w:r>
        <w:rPr>
          <w:rFonts w:ascii="Times New Roman"/>
          <w:b w:val="false"/>
          <w:i w:val="false"/>
          <w:color w:val="000000"/>
          <w:sz w:val="28"/>
        </w:rPr>
        <w:t xml:space="preserve">
      аталған бұйрықпен бекітілген Арнайы есепке алудың жекелеген түрлерін жүргізу мен пайдаланудың Қағидасында (бұдан әрі - Қағида): </w:t>
      </w:r>
    </w:p>
    <w:bookmarkEnd w:id="1"/>
    <w:bookmarkStart w:name="z3" w:id="2"/>
    <w:p>
      <w:pPr>
        <w:spacing w:after="0"/>
        <w:ind w:left="0"/>
        <w:jc w:val="both"/>
      </w:pPr>
      <w:r>
        <w:rPr>
          <w:rFonts w:ascii="Times New Roman"/>
          <w:b w:val="false"/>
          <w:i w:val="false"/>
          <w:color w:val="000000"/>
          <w:sz w:val="28"/>
        </w:rPr>
        <w:t xml:space="preserve">
      13-тармақтың үшінші абзацы мынадай редакцияда жазылсын: </w:t>
      </w:r>
      <w:r>
        <w:br/>
      </w:r>
      <w:r>
        <w:rPr>
          <w:rFonts w:ascii="Times New Roman"/>
          <w:b w:val="false"/>
          <w:i w:val="false"/>
          <w:color w:val="000000"/>
          <w:sz w:val="28"/>
        </w:rPr>
        <w:t xml:space="preserve">
      "Қамауға алынғанның (сотталғанның) сауалнамалық деректері әліпбилік есептік карточкасына және дактилоскопиялық картаға жеке басын куәландыратын құжаттан алып енгізіледі, оның көшірмесін алдын-ала тергеуді жүзеге асыратын орган (тұлға) ұсынады. Жеткіліксіз мәліметтер тергеу изоляторына орналастыру үшін негіз болған құжаттан алып енгізілуі мүмкін."; </w:t>
      </w:r>
    </w:p>
    <w:bookmarkEnd w:id="2"/>
    <w:bookmarkStart w:name="z4" w:id="3"/>
    <w:p>
      <w:pPr>
        <w:spacing w:after="0"/>
        <w:ind w:left="0"/>
        <w:jc w:val="both"/>
      </w:pPr>
      <w:r>
        <w:rPr>
          <w:rFonts w:ascii="Times New Roman"/>
          <w:b w:val="false"/>
          <w:i w:val="false"/>
          <w:color w:val="000000"/>
          <w:sz w:val="28"/>
        </w:rPr>
        <w:t xml:space="preserve">
      17-тармақтағы "әліпбилік есептік кәртішкесі" деген сөздер "әліпбилік есептік карточкасы мен дактилоскопиялық картаның 1 данасы" деген сөздермен ауыстырылсын; </w:t>
      </w:r>
    </w:p>
    <w:bookmarkEnd w:id="3"/>
    <w:bookmarkStart w:name="z5" w:id="4"/>
    <w:p>
      <w:pPr>
        <w:spacing w:after="0"/>
        <w:ind w:left="0"/>
        <w:jc w:val="both"/>
      </w:pPr>
      <w:r>
        <w:rPr>
          <w:rFonts w:ascii="Times New Roman"/>
          <w:b w:val="false"/>
          <w:i w:val="false"/>
          <w:color w:val="000000"/>
          <w:sz w:val="28"/>
        </w:rPr>
        <w:t xml:space="preserve">
      46-тармақтағы "осы жұмысты атқарған" деген сөздер "осы жұмыстың атқарылған күні мен оны атқарған" деген сөздермен ауыстырылсын; </w:t>
      </w:r>
    </w:p>
    <w:bookmarkEnd w:id="4"/>
    <w:bookmarkStart w:name="z6" w:id="5"/>
    <w:p>
      <w:pPr>
        <w:spacing w:after="0"/>
        <w:ind w:left="0"/>
        <w:jc w:val="both"/>
      </w:pPr>
      <w:r>
        <w:rPr>
          <w:rFonts w:ascii="Times New Roman"/>
          <w:b w:val="false"/>
          <w:i w:val="false"/>
          <w:color w:val="000000"/>
          <w:sz w:val="28"/>
        </w:rPr>
        <w:t xml:space="preserve">
      60-тармақтың үшінші бөлігі алынып тасталсын; </w:t>
      </w:r>
    </w:p>
    <w:bookmarkEnd w:id="5"/>
    <w:bookmarkStart w:name="z7" w:id="6"/>
    <w:p>
      <w:pPr>
        <w:spacing w:after="0"/>
        <w:ind w:left="0"/>
        <w:jc w:val="both"/>
      </w:pPr>
      <w:r>
        <w:rPr>
          <w:rFonts w:ascii="Times New Roman"/>
          <w:b w:val="false"/>
          <w:i w:val="false"/>
          <w:color w:val="000000"/>
          <w:sz w:val="28"/>
        </w:rPr>
        <w:t xml:space="preserve">
      14-тараудың аталуы келесі редакцияда жазылсын: </w:t>
      </w:r>
      <w:r>
        <w:br/>
      </w:r>
      <w:r>
        <w:rPr>
          <w:rFonts w:ascii="Times New Roman"/>
          <w:b w:val="false"/>
          <w:i w:val="false"/>
          <w:color w:val="000000"/>
          <w:sz w:val="28"/>
        </w:rPr>
        <w:t xml:space="preserve">
      "14-тарау. Жеке тұлғаларға ақпараттық - анықтамалық қызмет көрсету"; </w:t>
      </w:r>
    </w:p>
    <w:bookmarkEnd w:id="6"/>
    <w:bookmarkStart w:name="z8" w:id="7"/>
    <w:p>
      <w:pPr>
        <w:spacing w:after="0"/>
        <w:ind w:left="0"/>
        <w:jc w:val="both"/>
      </w:pPr>
      <w:r>
        <w:rPr>
          <w:rFonts w:ascii="Times New Roman"/>
          <w:b w:val="false"/>
          <w:i w:val="false"/>
          <w:color w:val="000000"/>
          <w:sz w:val="28"/>
        </w:rPr>
        <w:t xml:space="preserve">
      68-тармақ келесі редакцияда жазылсын: </w:t>
      </w:r>
      <w:r>
        <w:br/>
      </w:r>
      <w:r>
        <w:rPr>
          <w:rFonts w:ascii="Times New Roman"/>
          <w:b w:val="false"/>
          <w:i w:val="false"/>
          <w:color w:val="000000"/>
          <w:sz w:val="28"/>
        </w:rPr>
        <w:t xml:space="preserve">
      "68. Жеке тұлғаларға қызмет көрсету олардың қаражатына, ақылы ақпараттық - анықтамалық қызмет көрсету мәселелері бойынша нормативтік актілермен айқындалған тәртіпте, шектерде, көлемде және мерзімдерде жүзеге асырылады. </w:t>
      </w:r>
      <w:r>
        <w:br/>
      </w:r>
      <w:r>
        <w:rPr>
          <w:rFonts w:ascii="Times New Roman"/>
          <w:b w:val="false"/>
          <w:i w:val="false"/>
          <w:color w:val="000000"/>
          <w:sz w:val="28"/>
        </w:rPr>
        <w:t xml:space="preserve">
      Жеке тұлғаларға қызмет көрсету ақылы негізде өтініш берген сәттен 7 күнде қамтамасыз етіледі. </w:t>
      </w:r>
      <w:r>
        <w:br/>
      </w:r>
      <w:r>
        <w:rPr>
          <w:rFonts w:ascii="Times New Roman"/>
          <w:b w:val="false"/>
          <w:i w:val="false"/>
          <w:color w:val="000000"/>
          <w:sz w:val="28"/>
        </w:rPr>
        <w:t xml:space="preserve">
      Қағиданың 60 тармағында көрсетілген органдарға ұсыну қажеттілігімен түсіндірілген өтініштер бойынша есеп мәліметтерін ұсынуға жол берілмейді."; </w:t>
      </w:r>
    </w:p>
    <w:bookmarkEnd w:id="7"/>
    <w:bookmarkStart w:name="z9" w:id="8"/>
    <w:p>
      <w:pPr>
        <w:spacing w:after="0"/>
        <w:ind w:left="0"/>
        <w:jc w:val="both"/>
      </w:pPr>
      <w:r>
        <w:rPr>
          <w:rFonts w:ascii="Times New Roman"/>
          <w:b w:val="false"/>
          <w:i w:val="false"/>
          <w:color w:val="000000"/>
          <w:sz w:val="28"/>
        </w:rPr>
        <w:t xml:space="preserve">
      70-тармақ мынадай редакцияда жазылсын: </w:t>
      </w:r>
      <w:r>
        <w:br/>
      </w:r>
      <w:r>
        <w:rPr>
          <w:rFonts w:ascii="Times New Roman"/>
          <w:b w:val="false"/>
          <w:i w:val="false"/>
          <w:color w:val="000000"/>
          <w:sz w:val="28"/>
        </w:rPr>
        <w:t xml:space="preserve">
      "70. Сотпен тағайындалған жазаны өтеу немесе соттылығын алып тастау деректерін растайтын құжаттар (тағайындалған жазаға байланысты: айыппұлды төлеу туралы түбіртек; түзету мекемесінен босату туралы анықтама; қылмыстық-атқарушылық инспекциясын есептен шығару туралы анықтама) қоса берілуі мүмкін азаматтың жазбаша сұранымы бойынша оған Қазақстан Республикасы Қылмыстық кодексінің 77-бабына сәйкес берілген күніндегі жағдай бойынша соттылығының жоқтығы туралы анықтама беріледі (N 24-қосымша). </w:t>
      </w:r>
      <w:r>
        <w:br/>
      </w:r>
      <w:r>
        <w:rPr>
          <w:rFonts w:ascii="Times New Roman"/>
          <w:b w:val="false"/>
          <w:i w:val="false"/>
          <w:color w:val="000000"/>
          <w:sz w:val="28"/>
        </w:rPr>
        <w:t xml:space="preserve">
      Соттылығы бар болған жағдайда соттың шешімін көрсету арқылы соттылығы туралы анықтама беріледі (N 24-1-қосымша). </w:t>
      </w:r>
      <w:r>
        <w:br/>
      </w:r>
      <w:r>
        <w:rPr>
          <w:rFonts w:ascii="Times New Roman"/>
          <w:b w:val="false"/>
          <w:i w:val="false"/>
          <w:color w:val="000000"/>
          <w:sz w:val="28"/>
        </w:rPr>
        <w:t xml:space="preserve">
      Тұлғаны қабылдау-бөлуде ұстау туралы, тұлғаға қатысты қылмыстық істі қысқарту туралы мәліметтер анықтамаларда көрсетілмейді. </w:t>
      </w:r>
      <w:r>
        <w:br/>
      </w:r>
      <w:r>
        <w:rPr>
          <w:rFonts w:ascii="Times New Roman"/>
          <w:b w:val="false"/>
          <w:i w:val="false"/>
          <w:color w:val="000000"/>
          <w:sz w:val="28"/>
        </w:rPr>
        <w:t xml:space="preserve">
      Ескертпе: Азаматтарға олардың сұранымдары бойынша берілген анықтамалар қылмыстық істің материалдарына, олар бойынша қылмыстық істі қозғаудан бас тарту туралы шешім қабылданған, мемлекеттік функцияларды орындауға уәкілетті тұлғаларға және сонымен катар соларға теңестірілген тұлғаларға қатысты арнайы тексерулердің материалдарына тіркелуіне болмайды."; </w:t>
      </w:r>
    </w:p>
    <w:bookmarkEnd w:id="8"/>
    <w:bookmarkStart w:name="z10" w:id="9"/>
    <w:p>
      <w:pPr>
        <w:spacing w:after="0"/>
        <w:ind w:left="0"/>
        <w:jc w:val="both"/>
      </w:pPr>
      <w:r>
        <w:rPr>
          <w:rFonts w:ascii="Times New Roman"/>
          <w:b w:val="false"/>
          <w:i w:val="false"/>
          <w:color w:val="000000"/>
          <w:sz w:val="28"/>
        </w:rPr>
        <w:t xml:space="preserve">
      75-тармақ мынадай редакцияда жазылсын: </w:t>
      </w:r>
      <w:r>
        <w:br/>
      </w:r>
      <w:r>
        <w:rPr>
          <w:rFonts w:ascii="Times New Roman"/>
          <w:b w:val="false"/>
          <w:i w:val="false"/>
          <w:color w:val="000000"/>
          <w:sz w:val="28"/>
        </w:rPr>
        <w:t xml:space="preserve">
      "75. Азаматтардың сұранымдарын тіркеу прокуратура органдарында белгіленген тәртіптегі іс жүргізуге сәйкес жүзеге асырылады. </w:t>
      </w:r>
      <w:r>
        <w:br/>
      </w:r>
      <w:r>
        <w:rPr>
          <w:rFonts w:ascii="Times New Roman"/>
          <w:b w:val="false"/>
          <w:i w:val="false"/>
          <w:color w:val="000000"/>
          <w:sz w:val="28"/>
        </w:rPr>
        <w:t xml:space="preserve">
      Соттылығының барлығы (жоқтығы) туралы жеке тұлғалардың сұранымдары бойынша хат алмасу материалдары 5 жыл өткеннен кейін "Комитет Төрағасының 2004 жылғы 8 қаңтардағы N 1-н/қ бұйрығымен бекітілген" Қазақстан Республикасы Бас прокуратурасы Құқықтық статистика және арнайы есепке алу жөніндегі комитетінің қызметінде сақтау мерзімдерін көрсету арқылы құрылатын құжаттар тізбесі" 71-бабының талаптарына сәйкес акт бойынша жойылады.; </w:t>
      </w:r>
    </w:p>
    <w:bookmarkEnd w:id="9"/>
    <w:bookmarkStart w:name="z11" w:id="10"/>
    <w:p>
      <w:pPr>
        <w:spacing w:after="0"/>
        <w:ind w:left="0"/>
        <w:jc w:val="both"/>
      </w:pPr>
      <w:r>
        <w:rPr>
          <w:rFonts w:ascii="Times New Roman"/>
          <w:b w:val="false"/>
          <w:i w:val="false"/>
          <w:color w:val="000000"/>
          <w:sz w:val="28"/>
        </w:rPr>
        <w:t xml:space="preserve">
      15-тараудың аталуы келесі редакцияда жазылсын: </w:t>
      </w:r>
      <w:r>
        <w:br/>
      </w:r>
      <w:r>
        <w:rPr>
          <w:rFonts w:ascii="Times New Roman"/>
          <w:b w:val="false"/>
          <w:i w:val="false"/>
          <w:color w:val="000000"/>
          <w:sz w:val="28"/>
        </w:rPr>
        <w:t xml:space="preserve">
      "15-тарау. Азаматтарға қатысты тексеру іс-шараларын жүзеге асыруға өкілетті мемлекеттік және өзге де органдар мен ұйымдарға ақпараттық-анықтамалық есеп мәліметтерін ұсыну"; </w:t>
      </w:r>
    </w:p>
    <w:bookmarkEnd w:id="10"/>
    <w:bookmarkStart w:name="z12" w:id="11"/>
    <w:p>
      <w:pPr>
        <w:spacing w:after="0"/>
        <w:ind w:left="0"/>
        <w:jc w:val="both"/>
      </w:pPr>
      <w:r>
        <w:rPr>
          <w:rFonts w:ascii="Times New Roman"/>
          <w:b w:val="false"/>
          <w:i w:val="false"/>
          <w:color w:val="000000"/>
          <w:sz w:val="28"/>
        </w:rPr>
        <w:t xml:space="preserve">
      77-тармақ мынадай редакцияда жазылсын: </w:t>
      </w:r>
      <w:r>
        <w:br/>
      </w:r>
      <w:r>
        <w:rPr>
          <w:rFonts w:ascii="Times New Roman"/>
          <w:b w:val="false"/>
          <w:i w:val="false"/>
          <w:color w:val="000000"/>
          <w:sz w:val="28"/>
        </w:rPr>
        <w:t xml:space="preserve">
      "77. Азаматтарға қатысты тексеру іс-шараларын жүзеге асыруға Қазақстан Республикасының нормативтік құқықтық актілерімен өкілеттік берілген осы Қағиданың 60-тармағында көрсетілген мемлекеттік, өзге де органдар және органдар қатарына кірмейтін ұйымдар есепте бар мәліметтерді талап ету бланкілерінде тегін негізде талап етеді. </w:t>
      </w:r>
      <w:r>
        <w:br/>
      </w:r>
      <w:r>
        <w:rPr>
          <w:rFonts w:ascii="Times New Roman"/>
          <w:b w:val="false"/>
          <w:i w:val="false"/>
          <w:color w:val="000000"/>
          <w:sz w:val="28"/>
        </w:rPr>
        <w:t xml:space="preserve">
      Талаптарды жіберу кезінде ілеспе хатта оларға азаматтарды тексеруді жүзеге асыру құқығы берілген нормативтік құқықтық актіге сілтеме беріледі. </w:t>
      </w:r>
      <w:r>
        <w:br/>
      </w:r>
      <w:r>
        <w:rPr>
          <w:rFonts w:ascii="Times New Roman"/>
          <w:b w:val="false"/>
          <w:i w:val="false"/>
          <w:color w:val="000000"/>
          <w:sz w:val="28"/>
        </w:rPr>
        <w:t xml:space="preserve">
      Мұндай жағдайда, тектері бойынша есепке алу мәліметтері, соттылығын өтеуге не алуға немесе қылмыстық қудалауды қысқарту негізіне байланыссыз ақпараттық есепке алу құжаттарын сақтау мерзімдеріне сәйкес (N 10 қосымша), тексеру іс-шараларын жүзеге асыруға өкілетті органдар мен ұйымдарға ұсынылады. Сұранымдар 10 күнтізбелік күннің ішінде орындалады. </w:t>
      </w:r>
      <w:r>
        <w:br/>
      </w:r>
      <w:r>
        <w:rPr>
          <w:rFonts w:ascii="Times New Roman"/>
          <w:b w:val="false"/>
          <w:i w:val="false"/>
          <w:color w:val="000000"/>
          <w:sz w:val="28"/>
        </w:rPr>
        <w:t xml:space="preserve">
      Ескертпе: </w:t>
      </w:r>
      <w:r>
        <w:br/>
      </w:r>
      <w:r>
        <w:rPr>
          <w:rFonts w:ascii="Times New Roman"/>
          <w:b w:val="false"/>
          <w:i w:val="false"/>
          <w:color w:val="000000"/>
          <w:sz w:val="28"/>
        </w:rPr>
        <w:t xml:space="preserve">
      1) Осы Қағиданың 60 және 77-тармақтарында көрсетілген органдардың санатына кірмейтін заңды тұлғалардың мәліметтерді талап етуі осы Қағиданың 72-тармағына сәйкес жүзеге асырылады. </w:t>
      </w:r>
      <w:r>
        <w:br/>
      </w:r>
      <w:r>
        <w:rPr>
          <w:rFonts w:ascii="Times New Roman"/>
          <w:b w:val="false"/>
          <w:i w:val="false"/>
          <w:color w:val="000000"/>
          <w:sz w:val="28"/>
        </w:rPr>
        <w:t xml:space="preserve">
      2) Мемлекеттік қызметшілерге, мемлекеттік қызметке орналасуға үміткер тұлғаларға (соларға теңестірілгендерге) қатысты мәліметтерді талап ету сыбайлас жемқорлық және әкімшілік құқық бұзушылық жасаған тұлғалардың есебін жүргізуді регламенттейтін нормативтік құқықтық актілердің негізінде жүзеге асырылады. </w:t>
      </w:r>
      <w:r>
        <w:br/>
      </w:r>
      <w:r>
        <w:rPr>
          <w:rFonts w:ascii="Times New Roman"/>
          <w:b w:val="false"/>
          <w:i w:val="false"/>
          <w:color w:val="000000"/>
          <w:sz w:val="28"/>
        </w:rPr>
        <w:t xml:space="preserve">
      3) Талап ету бланкілерінде рәсімделген өзге мекемелердің, ұйымдардың және азаматтардың сұранымдары тексеруге жатпайды және орындаусыз, себептерін және есепке алуға жүгіну тәртібін түсіндіру арқылы бастамашыларға қайтарылады."; </w:t>
      </w:r>
    </w:p>
    <w:bookmarkEnd w:id="11"/>
    <w:bookmarkStart w:name="z13" w:id="12"/>
    <w:p>
      <w:pPr>
        <w:spacing w:after="0"/>
        <w:ind w:left="0"/>
        <w:jc w:val="both"/>
      </w:pPr>
      <w:r>
        <w:rPr>
          <w:rFonts w:ascii="Times New Roman"/>
          <w:b w:val="false"/>
          <w:i w:val="false"/>
          <w:color w:val="000000"/>
          <w:sz w:val="28"/>
        </w:rPr>
        <w:t xml:space="preserve">
      81-тармақ мынадай мазмұндағы екінші және үшінші абзацтармен толықтырылсын: </w:t>
      </w:r>
      <w:r>
        <w:br/>
      </w:r>
      <w:r>
        <w:rPr>
          <w:rFonts w:ascii="Times New Roman"/>
          <w:b w:val="false"/>
          <w:i w:val="false"/>
          <w:color w:val="000000"/>
          <w:sz w:val="28"/>
        </w:rPr>
        <w:t xml:space="preserve">
      "Тұлғаны іздеу бір іздестіру ісі бойынша жүзеге асырылады. Бір тұлғаға қатысты жедел-іздестіру қызметін жүзеге асыруға өкілетті екі және одан да көп органдармен іздестіру ісін жүргізу туралы қаулы шығарылған жағдайда, есепте бір ғана іс қалдырылады, ал қалған істер бойынша материалдар оған біріктіріледі. Сонымен қатар, оларды жүргізу туралы қаулылардың күші жойылады. </w:t>
      </w:r>
      <w:r>
        <w:br/>
      </w:r>
      <w:r>
        <w:rPr>
          <w:rFonts w:ascii="Times New Roman"/>
          <w:b w:val="false"/>
          <w:i w:val="false"/>
          <w:color w:val="000000"/>
          <w:sz w:val="28"/>
        </w:rPr>
        <w:t xml:space="preserve">
      Келешекте жедел-іздестіру іс-шараларын жүзеге асыратын органды белгілеу жоғары тұрған ведомствоның тікелей бақылауында болады."; </w:t>
      </w:r>
    </w:p>
    <w:bookmarkEnd w:id="12"/>
    <w:bookmarkStart w:name="z14" w:id="13"/>
    <w:p>
      <w:pPr>
        <w:spacing w:after="0"/>
        <w:ind w:left="0"/>
        <w:jc w:val="both"/>
      </w:pPr>
      <w:r>
        <w:rPr>
          <w:rFonts w:ascii="Times New Roman"/>
          <w:b w:val="false"/>
          <w:i w:val="false"/>
          <w:color w:val="000000"/>
          <w:sz w:val="28"/>
        </w:rPr>
        <w:t xml:space="preserve">
      85-тармақта: </w:t>
      </w:r>
      <w:r>
        <w:br/>
      </w:r>
      <w:r>
        <w:rPr>
          <w:rFonts w:ascii="Times New Roman"/>
          <w:b w:val="false"/>
          <w:i w:val="false"/>
          <w:color w:val="000000"/>
          <w:sz w:val="28"/>
        </w:rPr>
        <w:t xml:space="preserve">
      7) тармақша мынадай редакцияда жазылсын: </w:t>
      </w:r>
      <w:r>
        <w:br/>
      </w:r>
      <w:r>
        <w:rPr>
          <w:rFonts w:ascii="Times New Roman"/>
          <w:b w:val="false"/>
          <w:i w:val="false"/>
          <w:color w:val="000000"/>
          <w:sz w:val="28"/>
        </w:rPr>
        <w:t xml:space="preserve">
      "7) төлқұжаттың немесе жеке куәліктің көшірмесі, көрсетілген құжаттар болмаған жағдайда мынадай құжаттардың біреуінің көшірмесі: шетелдіктің Қазақстан Республикасында тұруға ықтияр хаты, азаматтығы жоқ тұлғаның куәлігі, жүргізуші куәлігі, әскери билет, туу туралы куәлігі (он алты жасқа толмаған тұлғалар үшін), 1-нысанды өтініш, азаматтың туылуы туралы актілік жазбасы. Көрсетілген құжаттар болмаған жағдайда тұлғаға іздеу жариялау туралы шешім қабылдаған орган тегін, атын, әкесінің атын, іздеудегі тұлғаның туған күнін және туған жерін белгілеу туралы анықтама құрады, анықтама бірінші басшының немесе оның міндетін атқарушы тұлғаның қолымен расталып, оған органның мөрі басылады."; </w:t>
      </w:r>
      <w:r>
        <w:br/>
      </w:r>
      <w:r>
        <w:rPr>
          <w:rFonts w:ascii="Times New Roman"/>
          <w:b w:val="false"/>
          <w:i w:val="false"/>
          <w:color w:val="000000"/>
          <w:sz w:val="28"/>
        </w:rPr>
        <w:t xml:space="preserve">
      екінші бөлік мынадай редакцияда жазылсын: </w:t>
      </w:r>
      <w:r>
        <w:br/>
      </w:r>
      <w:r>
        <w:rPr>
          <w:rFonts w:ascii="Times New Roman"/>
          <w:b w:val="false"/>
          <w:i w:val="false"/>
          <w:color w:val="000000"/>
          <w:sz w:val="28"/>
        </w:rPr>
        <w:t xml:space="preserve">
      "Сотпен сотталушыға (сотталғанға) іздеу жариялау туралы қаулы (ұйғарым) шығарылған жағдайда, жоғарыда айтылған іс-қимылдар іздестіру бөлімшелерімен соттан тиісті іс жүргізу құжатын алғаннан кейін жүзеге асырылады."; </w:t>
      </w:r>
    </w:p>
    <w:bookmarkEnd w:id="13"/>
    <w:bookmarkStart w:name="z15" w:id="14"/>
    <w:p>
      <w:pPr>
        <w:spacing w:after="0"/>
        <w:ind w:left="0"/>
        <w:jc w:val="both"/>
      </w:pPr>
      <w:r>
        <w:rPr>
          <w:rFonts w:ascii="Times New Roman"/>
          <w:b w:val="false"/>
          <w:i w:val="false"/>
          <w:color w:val="000000"/>
          <w:sz w:val="28"/>
        </w:rPr>
        <w:t xml:space="preserve">
      86-тармақ мынадай мазмұндағы екінші бөлікпен толықтырылсын: </w:t>
      </w:r>
      <w:r>
        <w:br/>
      </w:r>
      <w:r>
        <w:rPr>
          <w:rFonts w:ascii="Times New Roman"/>
          <w:b w:val="false"/>
          <w:i w:val="false"/>
          <w:color w:val="000000"/>
          <w:sz w:val="28"/>
        </w:rPr>
        <w:t xml:space="preserve">
      "Комитет іздеудегі тұлғаға арналған іздестіру карточкасын мемлекетаралық іздеу жариялау туралы қаулымен бір мезгілде ХАБ жібереді."; </w:t>
      </w:r>
    </w:p>
    <w:bookmarkEnd w:id="14"/>
    <w:bookmarkStart w:name="z16" w:id="15"/>
    <w:p>
      <w:pPr>
        <w:spacing w:after="0"/>
        <w:ind w:left="0"/>
        <w:jc w:val="both"/>
      </w:pPr>
      <w:r>
        <w:rPr>
          <w:rFonts w:ascii="Times New Roman"/>
          <w:b w:val="false"/>
          <w:i w:val="false"/>
          <w:color w:val="000000"/>
          <w:sz w:val="28"/>
        </w:rPr>
        <w:t xml:space="preserve">
      88-1-тармақ мынадай редакцияда жазылсын: </w:t>
      </w:r>
      <w:r>
        <w:br/>
      </w:r>
      <w:r>
        <w:rPr>
          <w:rFonts w:ascii="Times New Roman"/>
          <w:b w:val="false"/>
          <w:i w:val="false"/>
          <w:color w:val="000000"/>
          <w:sz w:val="28"/>
        </w:rPr>
        <w:t xml:space="preserve">
      "88-1. Есепке алу құжаттарындағы тегін, атын, әкесінің атын, туған күні мен туған жерін түзету төлқұжаты немесе жеке куәлігі көшірмелерінің негізінде Комитетпен, әскери және көліктік аумақтық органдармен қатар, аумақтық органмен жүзеге асырылады, көрсетілген құжаттар болмаған жағдайда мынадай құжаттардың біреуінің көшірмесі: шетелдіктің Қазақстан Республикасында тұруға ықтияр хаты, азаматтығы жоқ тұлғаның куәлігі, жүргізуші куәлігі, әскери билет, туу туралы куәлігі (он алты жасқа толмаған тұлғалар үшін), 1-нысанды өтініш, азаматтың туылуы туралы актілік жазбасы, көрсетілген құжаттар болмаған жағдайда тегін, атын, әкесінің атын, іздестірудегі тұлғаның туған күнін және туған жерін белгілеу туралы анықтама құрылып, бірінші басшының немесе оның міндетін атқарушы тұлғаның қолымен расталып, оған тұлғаға іздеу жариялау туралы шешім қабылдаған органның мөрі басылады."; </w:t>
      </w:r>
    </w:p>
    <w:bookmarkEnd w:id="15"/>
    <w:bookmarkStart w:name="z17" w:id="16"/>
    <w:p>
      <w:pPr>
        <w:spacing w:after="0"/>
        <w:ind w:left="0"/>
        <w:jc w:val="both"/>
      </w:pPr>
      <w:r>
        <w:rPr>
          <w:rFonts w:ascii="Times New Roman"/>
          <w:b w:val="false"/>
          <w:i w:val="false"/>
          <w:color w:val="000000"/>
          <w:sz w:val="28"/>
        </w:rPr>
        <w:t xml:space="preserve">
      89-2-тармақтағы "аумақтық органға" деген сөздерден кейін "анықталған күннен бастап 3 жұмыс күнінің ішінде" деген сөздермен толықтырылсын; </w:t>
      </w:r>
    </w:p>
    <w:bookmarkEnd w:id="16"/>
    <w:bookmarkStart w:name="z18" w:id="17"/>
    <w:p>
      <w:pPr>
        <w:spacing w:after="0"/>
        <w:ind w:left="0"/>
        <w:jc w:val="both"/>
      </w:pPr>
      <w:r>
        <w:rPr>
          <w:rFonts w:ascii="Times New Roman"/>
          <w:b w:val="false"/>
          <w:i w:val="false"/>
          <w:color w:val="000000"/>
          <w:sz w:val="28"/>
        </w:rPr>
        <w:t xml:space="preserve">
      91-тармақта: </w:t>
      </w:r>
      <w:r>
        <w:br/>
      </w:r>
      <w:r>
        <w:rPr>
          <w:rFonts w:ascii="Times New Roman"/>
          <w:b w:val="false"/>
          <w:i w:val="false"/>
          <w:color w:val="000000"/>
          <w:sz w:val="28"/>
        </w:rPr>
        <w:t xml:space="preserve">
      4) тармақша алынып тасталсын; </w:t>
      </w:r>
      <w:r>
        <w:br/>
      </w:r>
      <w:r>
        <w:rPr>
          <w:rFonts w:ascii="Times New Roman"/>
          <w:b w:val="false"/>
          <w:i w:val="false"/>
          <w:color w:val="000000"/>
          <w:sz w:val="28"/>
        </w:rPr>
        <w:t xml:space="preserve">
      5) тармақша алынып тасталсын; </w:t>
      </w:r>
      <w:r>
        <w:br/>
      </w:r>
      <w:r>
        <w:rPr>
          <w:rFonts w:ascii="Times New Roman"/>
          <w:b w:val="false"/>
          <w:i w:val="false"/>
          <w:color w:val="000000"/>
          <w:sz w:val="28"/>
        </w:rPr>
        <w:t xml:space="preserve">
      6) тармақша мынадай редакцияда жазылсын: </w:t>
      </w:r>
      <w:r>
        <w:br/>
      </w:r>
      <w:r>
        <w:rPr>
          <w:rFonts w:ascii="Times New Roman"/>
          <w:b w:val="false"/>
          <w:i w:val="false"/>
          <w:color w:val="000000"/>
          <w:sz w:val="28"/>
        </w:rPr>
        <w:t xml:space="preserve">
      "6) Қазақстан Республикасы Бас прокуратурасының күні мен шығыс нөмірін көрсету арқылы ТМД мүше мемлекеттерінің біреуіне қылмыстық істі жіберуі туралы мәліметтер;"; </w:t>
      </w:r>
      <w:r>
        <w:br/>
      </w:r>
      <w:r>
        <w:rPr>
          <w:rFonts w:ascii="Times New Roman"/>
          <w:b w:val="false"/>
          <w:i w:val="false"/>
          <w:color w:val="000000"/>
          <w:sz w:val="28"/>
        </w:rPr>
        <w:t xml:space="preserve">
      келесі мазмұндағы төртінші бөлікпен толықтырылсын: </w:t>
      </w:r>
      <w:r>
        <w:br/>
      </w:r>
      <w:r>
        <w:rPr>
          <w:rFonts w:ascii="Times New Roman"/>
          <w:b w:val="false"/>
          <w:i w:val="false"/>
          <w:color w:val="000000"/>
          <w:sz w:val="28"/>
        </w:rPr>
        <w:t xml:space="preserve">
      "Оған қатысты тұтқынға алу түрінде бұлтартпа шарасы таңдалған, және шет мемлекетте қамауға алынған іздеудегі адамның анықталуы немесе ұсталуы іздеу салуды тоқтатуға негіз болмайды. </w:t>
      </w:r>
      <w:r>
        <w:br/>
      </w:r>
      <w:r>
        <w:rPr>
          <w:rFonts w:ascii="Times New Roman"/>
          <w:b w:val="false"/>
          <w:i w:val="false"/>
          <w:color w:val="000000"/>
          <w:sz w:val="28"/>
        </w:rPr>
        <w:t xml:space="preserve">
      Аталған адамдарға іздеу салу тек оларды Қазақстанға экстрадицияланған, қылмыстық қудалауды жүзеге асыру үшін қылмыстық істі шет мемлекетке берген немесе одан осы тұлға іздеуде болған қылмыстық іс бойынша құқықтық көмек көрсетуден бас тарту туралы ресми түрде жауап алынған жағдайда ғана іздеу тоқтатылады."; </w:t>
      </w:r>
    </w:p>
    <w:bookmarkEnd w:id="17"/>
    <w:bookmarkStart w:name="z19" w:id="18"/>
    <w:p>
      <w:pPr>
        <w:spacing w:after="0"/>
        <w:ind w:left="0"/>
        <w:jc w:val="both"/>
      </w:pPr>
      <w:r>
        <w:rPr>
          <w:rFonts w:ascii="Times New Roman"/>
          <w:b w:val="false"/>
          <w:i w:val="false"/>
          <w:color w:val="000000"/>
          <w:sz w:val="28"/>
        </w:rPr>
        <w:t xml:space="preserve">
      мынадай мазмұндағы 91-1-тармағымен толықтырылсын: </w:t>
      </w:r>
      <w:r>
        <w:br/>
      </w:r>
      <w:r>
        <w:rPr>
          <w:rFonts w:ascii="Times New Roman"/>
          <w:b w:val="false"/>
          <w:i w:val="false"/>
          <w:color w:val="000000"/>
          <w:sz w:val="28"/>
        </w:rPr>
        <w:t xml:space="preserve">
      "91-1. Іздеудің қысқартылуы туралы қаулы келіп түскенде әскери және көліктік аумақтық органдармен қатар, аумақтық органның қызметкері іздеудің қысқартылуы туралы қаулыны рәсімдеудің дұрыстығын және есептен шығару негізділігін тексергеннен кейін іздеу есебіне түзету енгізеді және бір жұмыс күнінің ішінде көрсетілген қаулыны тектері бойынша картотекаға береді. </w:t>
      </w:r>
      <w:r>
        <w:br/>
      </w:r>
      <w:r>
        <w:rPr>
          <w:rFonts w:ascii="Times New Roman"/>
          <w:b w:val="false"/>
          <w:i w:val="false"/>
          <w:color w:val="000000"/>
          <w:sz w:val="28"/>
        </w:rPr>
        <w:t xml:space="preserve">
      Тектік картотеканың қызметкері іздеудің қысқартылуы туралы қаулының негізінде келесі жұмыс күнінің ішінде іздестірілуші тұлғаға арналған іздестіру карточкасын картотекадан алады."; </w:t>
      </w:r>
    </w:p>
    <w:bookmarkEnd w:id="18"/>
    <w:bookmarkStart w:name="z20" w:id="19"/>
    <w:p>
      <w:pPr>
        <w:spacing w:after="0"/>
        <w:ind w:left="0"/>
        <w:jc w:val="both"/>
      </w:pPr>
      <w:r>
        <w:rPr>
          <w:rFonts w:ascii="Times New Roman"/>
          <w:b w:val="false"/>
          <w:i w:val="false"/>
          <w:color w:val="000000"/>
          <w:sz w:val="28"/>
        </w:rPr>
        <w:t xml:space="preserve">
      92-тармақ мынадай редакцияда жазылсын: </w:t>
      </w:r>
      <w:r>
        <w:br/>
      </w:r>
      <w:r>
        <w:rPr>
          <w:rFonts w:ascii="Times New Roman"/>
          <w:b w:val="false"/>
          <w:i w:val="false"/>
          <w:color w:val="000000"/>
          <w:sz w:val="28"/>
        </w:rPr>
        <w:t xml:space="preserve">
      "92. Мемлекетаралық іздеу қысқартылған жағдайда әскери және көліктік аумақтық органдармен қатар, аумақтық органға іздеуді қысқарту туралы қаулының үш данасы ұсынылады, олардың екеуі Комитетке жіберіледі, ал Комитет есепті тексеріп, оған өзгерістер енгізіп болғаннан кейін бір данасын ХАБ жібереді. </w:t>
      </w:r>
      <w:r>
        <w:br/>
      </w:r>
      <w:r>
        <w:rPr>
          <w:rFonts w:ascii="Times New Roman"/>
          <w:b w:val="false"/>
          <w:i w:val="false"/>
          <w:color w:val="000000"/>
          <w:sz w:val="28"/>
        </w:rPr>
        <w:t xml:space="preserve">
      Республикалық іздеу қысқартылған жағдайда әскери және көліктік аумақтық органдармен қатар, аумақтық органға іздеуді қысқарту туралы қаулының екі данасы ұсынылады, олардың біреуі Комитетке есептерге өзгерістер енгізу үшін жіберіледі."; </w:t>
      </w:r>
    </w:p>
    <w:bookmarkEnd w:id="19"/>
    <w:bookmarkStart w:name="z21" w:id="20"/>
    <w:p>
      <w:pPr>
        <w:spacing w:after="0"/>
        <w:ind w:left="0"/>
        <w:jc w:val="both"/>
      </w:pPr>
      <w:r>
        <w:rPr>
          <w:rFonts w:ascii="Times New Roman"/>
          <w:b w:val="false"/>
          <w:i w:val="false"/>
          <w:color w:val="000000"/>
          <w:sz w:val="28"/>
        </w:rPr>
        <w:t xml:space="preserve">
      93-тармақ келесі мазмұндағы екінші бөлікпен толықтырылсын: </w:t>
      </w:r>
      <w:r>
        <w:br/>
      </w:r>
      <w:r>
        <w:rPr>
          <w:rFonts w:ascii="Times New Roman"/>
          <w:b w:val="false"/>
          <w:i w:val="false"/>
          <w:color w:val="000000"/>
          <w:sz w:val="28"/>
        </w:rPr>
        <w:t xml:space="preserve">
      "Комитетке халықаралық іздеу салу тоқтатылғаны туралы хабарлама келіп түскен жағдайда, есептердің мәліметтерінде іздеу салудың халықаралық түрінен республикалық немесе мемлекетаралық түріне өзгергені туралы тиісті түзетулер жүргізіледі."; </w:t>
      </w:r>
    </w:p>
    <w:bookmarkEnd w:id="20"/>
    <w:bookmarkStart w:name="z22" w:id="21"/>
    <w:p>
      <w:pPr>
        <w:spacing w:after="0"/>
        <w:ind w:left="0"/>
        <w:jc w:val="both"/>
      </w:pPr>
      <w:r>
        <w:rPr>
          <w:rFonts w:ascii="Times New Roman"/>
          <w:b w:val="false"/>
          <w:i w:val="false"/>
          <w:color w:val="000000"/>
          <w:sz w:val="28"/>
        </w:rPr>
        <w:t xml:space="preserve">
      98-тармақта: </w:t>
      </w:r>
      <w:r>
        <w:br/>
      </w:r>
      <w:r>
        <w:rPr>
          <w:rFonts w:ascii="Times New Roman"/>
          <w:b w:val="false"/>
          <w:i w:val="false"/>
          <w:color w:val="000000"/>
          <w:sz w:val="28"/>
        </w:rPr>
        <w:t xml:space="preserve">
      сегізінші абзацтан кейін келесі мазмұндағы абзацпен толықтырылсын: </w:t>
      </w:r>
      <w:r>
        <w:br/>
      </w:r>
      <w:r>
        <w:rPr>
          <w:rFonts w:ascii="Times New Roman"/>
          <w:b w:val="false"/>
          <w:i w:val="false"/>
          <w:color w:val="000000"/>
          <w:sz w:val="28"/>
        </w:rPr>
        <w:t xml:space="preserve">
      "Қадағалаушы прокурор іздестіру істері прокуратураға келіп түскен кезден бастап бір тәуліктің ішінде олардың заңдылығын тексеруді жүзеге асырады. </w:t>
      </w:r>
      <w:r>
        <w:br/>
      </w:r>
      <w:r>
        <w:rPr>
          <w:rFonts w:ascii="Times New Roman"/>
          <w:b w:val="false"/>
          <w:i w:val="false"/>
          <w:color w:val="000000"/>
          <w:sz w:val="28"/>
        </w:rPr>
        <w:t xml:space="preserve">
      Аумақтық органдарда тіркеу үшін мынадай құжаттардың бар болуы қажет: </w:t>
      </w:r>
      <w:r>
        <w:br/>
      </w:r>
      <w:r>
        <w:rPr>
          <w:rFonts w:ascii="Times New Roman"/>
          <w:b w:val="false"/>
          <w:i w:val="false"/>
          <w:color w:val="000000"/>
          <w:sz w:val="28"/>
        </w:rPr>
        <w:t xml:space="preserve">
      1) Хабарсыз жоғалғандарға қатысты іздестіру ісінде: </w:t>
      </w:r>
      <w:r>
        <w:br/>
      </w:r>
      <w:r>
        <w:rPr>
          <w:rFonts w:ascii="Times New Roman"/>
          <w:b w:val="false"/>
          <w:i w:val="false"/>
          <w:color w:val="000000"/>
          <w:sz w:val="28"/>
        </w:rPr>
        <w:t xml:space="preserve">
      адамның хабарсыз жоғалуы туралы азаматтың өтініші, мемлекеттік органның және өзге де ұйымның хабарлауы (қылмыстық қудалау органының Өтініштерді есепке алу кітабында тіркелген нөмірі болуы керек); </w:t>
      </w:r>
      <w:r>
        <w:br/>
      </w:r>
      <w:r>
        <w:rPr>
          <w:rFonts w:ascii="Times New Roman"/>
          <w:b w:val="false"/>
          <w:i w:val="false"/>
          <w:color w:val="000000"/>
          <w:sz w:val="28"/>
        </w:rPr>
        <w:t xml:space="preserve">
      іздестіру ісін жүргізу туралы қаулы; </w:t>
      </w:r>
      <w:r>
        <w:br/>
      </w:r>
      <w:r>
        <w:rPr>
          <w:rFonts w:ascii="Times New Roman"/>
          <w:b w:val="false"/>
          <w:i w:val="false"/>
          <w:color w:val="000000"/>
          <w:sz w:val="28"/>
        </w:rPr>
        <w:t xml:space="preserve">
      адамның жоғалғаны туралы өтінішті берген азаматтың жазбаша түсініктемесі; </w:t>
      </w:r>
      <w:r>
        <w:br/>
      </w:r>
      <w:r>
        <w:rPr>
          <w:rFonts w:ascii="Times New Roman"/>
          <w:b w:val="false"/>
          <w:i w:val="false"/>
          <w:color w:val="000000"/>
          <w:sz w:val="28"/>
        </w:rPr>
        <w:t xml:space="preserve">
      төлқұжаттың немесе жеке куәліктің көшірмесі, көрсетілген құжаттар болмаған жағдайда мынадай құжаттардың біреуінің көшірмесі: шетелдіктің Қазақстан Республикасында тұруға ықтияр хаты, азаматтығы жоқ тұлғаның куәлігі, жүргізуші куәлігі, әскери билет, туу туралы куәлігі (он алты жасқа толмаған тұлғалар үшін), 1-нысанды өтініш, азаматтың туылуы туралы актілік жазбасы. </w:t>
      </w:r>
      <w:r>
        <w:br/>
      </w:r>
      <w:r>
        <w:rPr>
          <w:rFonts w:ascii="Times New Roman"/>
          <w:b w:val="false"/>
          <w:i w:val="false"/>
          <w:color w:val="000000"/>
          <w:sz w:val="28"/>
        </w:rPr>
        <w:t xml:space="preserve">
      Көрсетілген құжаттар болмаған жағдайда тұлғаға іздеу жариялау туралы шешім қабылдаған орган тегін, атын, әкесінің атын, іздестірілуші тұлғаның туған күнін және туған жерін белгілеу туралы анықтама құрады, анықтама бірінші басшының немесе оның міндетін атқарушы тұлғаның қолымен расталып, оған органның мөрі басылады. </w:t>
      </w:r>
      <w:r>
        <w:br/>
      </w:r>
      <w:r>
        <w:rPr>
          <w:rFonts w:ascii="Times New Roman"/>
          <w:b w:val="false"/>
          <w:i w:val="false"/>
          <w:color w:val="000000"/>
          <w:sz w:val="28"/>
        </w:rPr>
        <w:t xml:space="preserve">
      тану картасы; </w:t>
      </w:r>
      <w:r>
        <w:br/>
      </w:r>
      <w:r>
        <w:rPr>
          <w:rFonts w:ascii="Times New Roman"/>
          <w:b w:val="false"/>
          <w:i w:val="false"/>
          <w:color w:val="000000"/>
          <w:sz w:val="28"/>
        </w:rPr>
        <w:t xml:space="preserve">
      соттылығының болуына (болмауына) берілетін талап (дайын болған шамасына қарай). </w:t>
      </w:r>
      <w:r>
        <w:br/>
      </w:r>
      <w:r>
        <w:rPr>
          <w:rFonts w:ascii="Times New Roman"/>
          <w:b w:val="false"/>
          <w:i w:val="false"/>
          <w:color w:val="000000"/>
          <w:sz w:val="28"/>
        </w:rPr>
        <w:t xml:space="preserve">
      2) Анықталмаған мәйіттің тұлғасын анықтау жөніндегі істе: </w:t>
      </w:r>
      <w:r>
        <w:br/>
      </w:r>
      <w:r>
        <w:rPr>
          <w:rFonts w:ascii="Times New Roman"/>
          <w:b w:val="false"/>
          <w:i w:val="false"/>
          <w:color w:val="000000"/>
          <w:sz w:val="28"/>
        </w:rPr>
        <w:t xml:space="preserve">
      анықталмаған мәйіттің табылғандығы туралы хабарламаның көшірмесі (қылмыстық қудалау органының Өтініштерді есепке алу кітабында тіркелген нөмірі болуы керек); </w:t>
      </w:r>
      <w:r>
        <w:br/>
      </w:r>
      <w:r>
        <w:rPr>
          <w:rFonts w:ascii="Times New Roman"/>
          <w:b w:val="false"/>
          <w:i w:val="false"/>
          <w:color w:val="000000"/>
          <w:sz w:val="28"/>
        </w:rPr>
        <w:t xml:space="preserve">
      қылмыстық істі қозғау немесе қозғаудан бас тарту туралы қаулының көшірмесі (шығару шамасына қарай); </w:t>
      </w:r>
      <w:r>
        <w:br/>
      </w:r>
      <w:r>
        <w:rPr>
          <w:rFonts w:ascii="Times New Roman"/>
          <w:b w:val="false"/>
          <w:i w:val="false"/>
          <w:color w:val="000000"/>
          <w:sz w:val="28"/>
        </w:rPr>
        <w:t xml:space="preserve">
      мәйіттің сот-медициналық сараптамасын тағайындау туралы қаулының көшірмесі; </w:t>
      </w:r>
      <w:r>
        <w:br/>
      </w:r>
      <w:r>
        <w:rPr>
          <w:rFonts w:ascii="Times New Roman"/>
          <w:b w:val="false"/>
          <w:i w:val="false"/>
          <w:color w:val="000000"/>
          <w:sz w:val="28"/>
        </w:rPr>
        <w:t xml:space="preserve">
      сәйкестендіру мәліметтері сұранымының толтырылған бланкісі; </w:t>
      </w:r>
      <w:r>
        <w:br/>
      </w:r>
      <w:r>
        <w:rPr>
          <w:rFonts w:ascii="Times New Roman"/>
          <w:b w:val="false"/>
          <w:i w:val="false"/>
          <w:color w:val="000000"/>
          <w:sz w:val="28"/>
        </w:rPr>
        <w:t xml:space="preserve">
      тану картасы; </w:t>
      </w:r>
      <w:r>
        <w:br/>
      </w:r>
      <w:r>
        <w:rPr>
          <w:rFonts w:ascii="Times New Roman"/>
          <w:b w:val="false"/>
          <w:i w:val="false"/>
          <w:color w:val="000000"/>
          <w:sz w:val="28"/>
        </w:rPr>
        <w:t xml:space="preserve">
      анықталмаған мәйіттің тұлғасын анықтау жөніндегі істі жүргізу туралы қаулы; </w:t>
      </w:r>
      <w:r>
        <w:br/>
      </w:r>
      <w:r>
        <w:rPr>
          <w:rFonts w:ascii="Times New Roman"/>
          <w:b w:val="false"/>
          <w:i w:val="false"/>
          <w:color w:val="000000"/>
          <w:sz w:val="28"/>
        </w:rPr>
        <w:t xml:space="preserve">
      дактилоскопиялық карта; </w:t>
      </w:r>
      <w:r>
        <w:br/>
      </w:r>
      <w:r>
        <w:rPr>
          <w:rFonts w:ascii="Times New Roman"/>
          <w:b w:val="false"/>
          <w:i w:val="false"/>
          <w:color w:val="000000"/>
          <w:sz w:val="28"/>
        </w:rPr>
        <w:t xml:space="preserve">
      сараптамашы тұжырымдамасының көшірмесі (дайын болған шамасына қарай). </w:t>
      </w:r>
      <w:r>
        <w:br/>
      </w:r>
      <w:r>
        <w:rPr>
          <w:rFonts w:ascii="Times New Roman"/>
          <w:b w:val="false"/>
          <w:i w:val="false"/>
          <w:color w:val="000000"/>
          <w:sz w:val="28"/>
        </w:rPr>
        <w:t xml:space="preserve">
      3) Белгісіз ауру адамдардың және балалардың тұлғасын анықтау жөніндегі істе: </w:t>
      </w:r>
      <w:r>
        <w:br/>
      </w:r>
      <w:r>
        <w:rPr>
          <w:rFonts w:ascii="Times New Roman"/>
          <w:b w:val="false"/>
          <w:i w:val="false"/>
          <w:color w:val="000000"/>
          <w:sz w:val="28"/>
        </w:rPr>
        <w:t xml:space="preserve">
      ауру адамды, баланы тапқандығы туралы мекеменің хабарламасы (қылмыстық қудалау органының Өтініштерді есепке алу кітабында тіркелген нөмірі болуы керек); </w:t>
      </w:r>
      <w:r>
        <w:br/>
      </w:r>
      <w:r>
        <w:rPr>
          <w:rFonts w:ascii="Times New Roman"/>
          <w:b w:val="false"/>
          <w:i w:val="false"/>
          <w:color w:val="000000"/>
          <w:sz w:val="28"/>
        </w:rPr>
        <w:t xml:space="preserve">
      іздестіру ісін жүргізу туралы қаулы; </w:t>
      </w:r>
      <w:r>
        <w:br/>
      </w:r>
      <w:r>
        <w:rPr>
          <w:rFonts w:ascii="Times New Roman"/>
          <w:b w:val="false"/>
          <w:i w:val="false"/>
          <w:color w:val="000000"/>
          <w:sz w:val="28"/>
        </w:rPr>
        <w:t xml:space="preserve">
      ауру адамның, баланың, олардың ерекше белгілері мен киімдерінің фотосуреттері; </w:t>
      </w:r>
      <w:r>
        <w:br/>
      </w:r>
      <w:r>
        <w:rPr>
          <w:rFonts w:ascii="Times New Roman"/>
          <w:b w:val="false"/>
          <w:i w:val="false"/>
          <w:color w:val="000000"/>
          <w:sz w:val="28"/>
        </w:rPr>
        <w:t xml:space="preserve">
      дактилоскопиялық карта (14 жасқа толған тұлғаларға); </w:t>
      </w:r>
      <w:r>
        <w:br/>
      </w:r>
      <w:r>
        <w:rPr>
          <w:rFonts w:ascii="Times New Roman"/>
          <w:b w:val="false"/>
          <w:i w:val="false"/>
          <w:color w:val="000000"/>
          <w:sz w:val="28"/>
        </w:rPr>
        <w:t xml:space="preserve">
      сәйкестендіру мәліметтері сұранымының толтырылған бланкісі; </w:t>
      </w:r>
      <w:r>
        <w:br/>
      </w:r>
      <w:r>
        <w:rPr>
          <w:rFonts w:ascii="Times New Roman"/>
          <w:b w:val="false"/>
          <w:i w:val="false"/>
          <w:color w:val="000000"/>
          <w:sz w:val="28"/>
        </w:rPr>
        <w:t xml:space="preserve">
      тану картасы."; </w:t>
      </w:r>
      <w:r>
        <w:br/>
      </w:r>
      <w:r>
        <w:rPr>
          <w:rFonts w:ascii="Times New Roman"/>
          <w:b w:val="false"/>
          <w:i w:val="false"/>
          <w:color w:val="000000"/>
          <w:sz w:val="28"/>
        </w:rPr>
        <w:t xml:space="preserve">
      сегізінші абзацтағы "хабарсыз жоғалған тұлғаларға арналған іздеу істерін, денсаулық жағдайлары немесе жас ерекшеліктері бойынша өздері туралы мәліметтерді хабарлай алмайтын белгісіз ауру адамдарды немесе балаларды есепке алу (N 26 қосымша) журналдарында, және анықталмаған мәйіттердің тұлғасын анықтау бойынша істерді есепке алу (N№27 қосымша) журналдарында" деген сөздер "хабарсыз жоғалған тұлғаларға арналған іздеу істерін есепке алу (N№26 қосымша) журналдарында және анықталмаған мәйіттердің тұлғасын анықтау бойынша істерді, денсаулық жағдайлары немесе жас ерекшеліктері бойынша өздері туралы мәліметтерді хабарлай алмайтын белгісіз ауру адамдарды немесе балаларды есепке алу (N№27 қосымша) журналдарында" деген сөздермен ауыстырылсын; </w:t>
      </w:r>
    </w:p>
    <w:bookmarkEnd w:id="21"/>
    <w:bookmarkStart w:name="z23" w:id="22"/>
    <w:p>
      <w:pPr>
        <w:spacing w:after="0"/>
        <w:ind w:left="0"/>
        <w:jc w:val="both"/>
      </w:pPr>
      <w:r>
        <w:rPr>
          <w:rFonts w:ascii="Times New Roman"/>
          <w:b w:val="false"/>
          <w:i w:val="false"/>
          <w:color w:val="000000"/>
          <w:sz w:val="28"/>
        </w:rPr>
        <w:t xml:space="preserve">
      100-тармақтың алтыншы бөлігі мынадай редакцияда жазылсын: </w:t>
      </w:r>
      <w:r>
        <w:br/>
      </w:r>
      <w:r>
        <w:rPr>
          <w:rFonts w:ascii="Times New Roman"/>
          <w:b w:val="false"/>
          <w:i w:val="false"/>
          <w:color w:val="000000"/>
          <w:sz w:val="28"/>
        </w:rPr>
        <w:t xml:space="preserve">
      "Іздеу істерін қысқартуға мыналар негіз болады: </w:t>
      </w:r>
      <w:r>
        <w:br/>
      </w:r>
      <w:r>
        <w:rPr>
          <w:rFonts w:ascii="Times New Roman"/>
          <w:b w:val="false"/>
          <w:i w:val="false"/>
          <w:color w:val="000000"/>
          <w:sz w:val="28"/>
        </w:rPr>
        <w:t xml:space="preserve">
      белгісіз балаларға қатысты - олардың жеке басы анықталса, бала асырап алынған болса, не ескіру мерзімі өтіп кетсе; </w:t>
      </w:r>
      <w:r>
        <w:br/>
      </w:r>
      <w:r>
        <w:rPr>
          <w:rFonts w:ascii="Times New Roman"/>
          <w:b w:val="false"/>
          <w:i w:val="false"/>
          <w:color w:val="000000"/>
          <w:sz w:val="28"/>
        </w:rPr>
        <w:t xml:space="preserve">
      хабарсыз жоғалғандарға қатысты - оның тұрған жері анықталса, сотпен қайтыс болған деп танылса (тиісті сот шешімін қосу арқылы), мәйіт танылса, жоғалған сәттен бастап ескіру мерзімі өтіп кетсе (қылмыстық-іздестіру ісін қоспағанда), бір адамға қатысты аталған іс басқа іздеу ісімен біріктірілсе; </w:t>
      </w:r>
      <w:r>
        <w:br/>
      </w:r>
      <w:r>
        <w:rPr>
          <w:rFonts w:ascii="Times New Roman"/>
          <w:b w:val="false"/>
          <w:i w:val="false"/>
          <w:color w:val="000000"/>
          <w:sz w:val="28"/>
        </w:rPr>
        <w:t xml:space="preserve">
      анықталмаған мәйіттерге қатысты - олар танылса, іс жүргізілген сәттен бастап ескіру мерзімі өтіп кетсе, (қылмыстық-іздестіру ісін қоспағанда)."; </w:t>
      </w:r>
    </w:p>
    <w:bookmarkEnd w:id="22"/>
    <w:bookmarkStart w:name="z24" w:id="23"/>
    <w:p>
      <w:pPr>
        <w:spacing w:after="0"/>
        <w:ind w:left="0"/>
        <w:jc w:val="both"/>
      </w:pPr>
      <w:r>
        <w:rPr>
          <w:rFonts w:ascii="Times New Roman"/>
          <w:b w:val="false"/>
          <w:i w:val="false"/>
          <w:color w:val="000000"/>
          <w:sz w:val="28"/>
        </w:rPr>
        <w:t xml:space="preserve">
      104-тармақтың бірінші бөлігі мынадай редакцияда жазылсын: </w:t>
      </w:r>
      <w:r>
        <w:br/>
      </w:r>
      <w:r>
        <w:rPr>
          <w:rFonts w:ascii="Times New Roman"/>
          <w:b w:val="false"/>
          <w:i w:val="false"/>
          <w:color w:val="000000"/>
          <w:sz w:val="28"/>
        </w:rPr>
        <w:t xml:space="preserve">
      "104. Тұлғаның хабарсыз жоғалуымен не зорлық өлiмнің белгiлерi бар мәйiттің табылуына байланысты қылмыстық іс қозғалған жағдайда және іздеу ісін жүргізусіз қылмыстық-іздестіру ісін жүргізген жағдайда, есепке алу құжаттарын толтыру Қағиданың 97, 98-тармақтарымен белгіленген тәртіпте жүзеге асырылады және қылмыстық-іздестіру ісін жүргізіп отырған қызметкерге жүктеледі. Қылмыстық-іздестіру істерін тіркеу қылмысты ашу бойынша жедел-іздестіру іс-шараларын жүзеге асыратын IIO бөлімшелерінің тіркеу журналында іске асырылады. </w:t>
      </w:r>
      <w:r>
        <w:br/>
      </w:r>
      <w:r>
        <w:rPr>
          <w:rFonts w:ascii="Times New Roman"/>
          <w:b w:val="false"/>
          <w:i w:val="false"/>
          <w:color w:val="000000"/>
          <w:sz w:val="28"/>
        </w:rPr>
        <w:t xml:space="preserve">
      Іздестiру iсі қылмыстық-іздестіру ісіне ауыстырылғанда жедел-iздестіру қызметін жүргiзушi орган әскери және көліктік аумақтық органдармен қатар, аумақтық орган мен Комитетке жазбаша хабарлама жолдайды, онда қылмыстық-іздестіру ісінің нөмiрi, ашылған күні, қай органның өндiрiсінде екендiгi көрсетiледi. Бұл жағдайда iздеудi тоқтату туралы қаулы шығарылмайды."; </w:t>
      </w:r>
    </w:p>
    <w:bookmarkEnd w:id="23"/>
    <w:bookmarkStart w:name="z25" w:id="24"/>
    <w:p>
      <w:pPr>
        <w:spacing w:after="0"/>
        <w:ind w:left="0"/>
        <w:jc w:val="both"/>
      </w:pPr>
      <w:r>
        <w:rPr>
          <w:rFonts w:ascii="Times New Roman"/>
          <w:b w:val="false"/>
          <w:i w:val="false"/>
          <w:color w:val="000000"/>
          <w:sz w:val="28"/>
        </w:rPr>
        <w:t xml:space="preserve">
      Қағиданың 1, 3, 4, 21, 26, 27-қосымшалары осы бұйрықтың 1, 2, 3, 4, 5, 6-қосымшаларына сәйкес редакцияда жазылсын. </w:t>
      </w:r>
    </w:p>
    <w:bookmarkEnd w:id="24"/>
    <w:bookmarkStart w:name="z26" w:id="25"/>
    <w:p>
      <w:pPr>
        <w:spacing w:after="0"/>
        <w:ind w:left="0"/>
        <w:jc w:val="both"/>
      </w:pPr>
      <w:r>
        <w:rPr>
          <w:rFonts w:ascii="Times New Roman"/>
          <w:b w:val="false"/>
          <w:i w:val="false"/>
          <w:color w:val="000000"/>
          <w:sz w:val="28"/>
        </w:rPr>
        <w:t xml:space="preserve">
      2. Қазақстан Республикасы Бас прокуратурасының Құқықтық статистика және арнайы есепке алу жөніндегі комитеті (бұдан әрі - Комитет) осы бұйрықты Қазақстан Республикасының Әділет министрлігіне мемлекеттік тіркеуге жіберсін. </w:t>
      </w:r>
    </w:p>
    <w:bookmarkEnd w:id="25"/>
    <w:bookmarkStart w:name="z27" w:id="26"/>
    <w:p>
      <w:pPr>
        <w:spacing w:after="0"/>
        <w:ind w:left="0"/>
        <w:jc w:val="both"/>
      </w:pPr>
      <w:r>
        <w:rPr>
          <w:rFonts w:ascii="Times New Roman"/>
          <w:b w:val="false"/>
          <w:i w:val="false"/>
          <w:color w:val="000000"/>
          <w:sz w:val="28"/>
        </w:rPr>
        <w:t xml:space="preserve">
      3. Осы бұйрықтың орындалуын бақылау Қазақстан Республикасы Бас Прокурорының орынбасары - Комитет Төрағасына жүктелсін (Г.В. Ким). </w:t>
      </w:r>
    </w:p>
    <w:bookmarkEnd w:id="26"/>
    <w:bookmarkStart w:name="z28" w:id="27"/>
    <w:p>
      <w:pPr>
        <w:spacing w:after="0"/>
        <w:ind w:left="0"/>
        <w:jc w:val="both"/>
      </w:pPr>
      <w:r>
        <w:rPr>
          <w:rFonts w:ascii="Times New Roman"/>
          <w:b w:val="false"/>
          <w:i w:val="false"/>
          <w:color w:val="000000"/>
          <w:sz w:val="28"/>
        </w:rPr>
        <w:t xml:space="preserve">
      4. Осы бұйрық Қазақстан Республикасының Әділет министрлігінде мемлекеттік тіркелген күнінен бастап қолданысқа енгізіледі. </w:t>
      </w:r>
    </w:p>
    <w:bookmarkEnd w:id="27"/>
    <w:p>
      <w:pPr>
        <w:spacing w:after="0"/>
        <w:ind w:left="0"/>
        <w:jc w:val="both"/>
      </w:pPr>
      <w:r>
        <w:rPr>
          <w:rFonts w:ascii="Times New Roman"/>
          <w:b w:val="false"/>
          <w:i/>
          <w:color w:val="000000"/>
          <w:sz w:val="28"/>
        </w:rPr>
        <w:t xml:space="preserve">       Қазақстан </w:t>
      </w:r>
      <w:r>
        <w:br/>
      </w:r>
      <w:r>
        <w:rPr>
          <w:rFonts w:ascii="Times New Roman"/>
          <w:b w:val="false"/>
          <w:i w:val="false"/>
          <w:color w:val="000000"/>
          <w:sz w:val="28"/>
        </w:rPr>
        <w:t>
</w:t>
      </w:r>
      <w:r>
        <w:rPr>
          <w:rFonts w:ascii="Times New Roman"/>
          <w:b w:val="false"/>
          <w:i/>
          <w:color w:val="000000"/>
          <w:sz w:val="28"/>
        </w:rPr>
        <w:t xml:space="preserve">      Республикасының </w:t>
      </w:r>
      <w:r>
        <w:br/>
      </w:r>
      <w:r>
        <w:rPr>
          <w:rFonts w:ascii="Times New Roman"/>
          <w:b w:val="false"/>
          <w:i w:val="false"/>
          <w:color w:val="000000"/>
          <w:sz w:val="28"/>
        </w:rPr>
        <w:t>
</w:t>
      </w:r>
      <w:r>
        <w:rPr>
          <w:rFonts w:ascii="Times New Roman"/>
          <w:b w:val="false"/>
          <w:i/>
          <w:color w:val="000000"/>
          <w:sz w:val="28"/>
        </w:rPr>
        <w:t xml:space="preserve">       Бас Прокуроры </w:t>
      </w:r>
    </w:p>
    <w:bookmarkStart w:name="z29" w:id="2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Бас Прокурорының </w:t>
      </w:r>
      <w:r>
        <w:br/>
      </w:r>
      <w:r>
        <w:rPr>
          <w:rFonts w:ascii="Times New Roman"/>
          <w:b w:val="false"/>
          <w:i w:val="false"/>
          <w:color w:val="000000"/>
          <w:sz w:val="28"/>
        </w:rPr>
        <w:t xml:space="preserve">
                                         2007 жылғы»17 тамыздағы </w:t>
      </w:r>
      <w:r>
        <w:br/>
      </w:r>
      <w:r>
        <w:rPr>
          <w:rFonts w:ascii="Times New Roman"/>
          <w:b w:val="false"/>
          <w:i w:val="false"/>
          <w:color w:val="000000"/>
          <w:sz w:val="28"/>
        </w:rPr>
        <w:t xml:space="preserve">
                                         N 33 бұйрығына 1-қосымша </w:t>
      </w:r>
    </w:p>
    <w:bookmarkEnd w:id="2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Бас Прокурорының </w:t>
      </w:r>
      <w:r>
        <w:br/>
      </w:r>
      <w:r>
        <w:rPr>
          <w:rFonts w:ascii="Times New Roman"/>
          <w:b w:val="false"/>
          <w:i w:val="false"/>
          <w:color w:val="000000"/>
          <w:sz w:val="28"/>
        </w:rPr>
        <w:t xml:space="preserve">
                                          2004 жылғы 29 сәуірдегі </w:t>
      </w:r>
      <w:r>
        <w:br/>
      </w:r>
      <w:r>
        <w:rPr>
          <w:rFonts w:ascii="Times New Roman"/>
          <w:b w:val="false"/>
          <w:i w:val="false"/>
          <w:color w:val="000000"/>
          <w:sz w:val="28"/>
        </w:rPr>
        <w:t xml:space="preserve">
                                        N 23 бұйрығымен бекітілген </w:t>
      </w:r>
      <w:r>
        <w:br/>
      </w:r>
      <w:r>
        <w:rPr>
          <w:rFonts w:ascii="Times New Roman"/>
          <w:b w:val="false"/>
          <w:i w:val="false"/>
          <w:color w:val="000000"/>
          <w:sz w:val="28"/>
        </w:rPr>
        <w:t xml:space="preserve">
                                           "Арнайы есепке алудың </w:t>
      </w:r>
      <w:r>
        <w:br/>
      </w:r>
      <w:r>
        <w:rPr>
          <w:rFonts w:ascii="Times New Roman"/>
          <w:b w:val="false"/>
          <w:i w:val="false"/>
          <w:color w:val="000000"/>
          <w:sz w:val="28"/>
        </w:rPr>
        <w:t xml:space="preserve">
                                        жекелеген түрлерін жүргізу </w:t>
      </w:r>
      <w:r>
        <w:br/>
      </w:r>
      <w:r>
        <w:rPr>
          <w:rFonts w:ascii="Times New Roman"/>
          <w:b w:val="false"/>
          <w:i w:val="false"/>
          <w:color w:val="000000"/>
          <w:sz w:val="28"/>
        </w:rPr>
        <w:t xml:space="preserve">
                                             мен пайдаланудың </w:t>
      </w:r>
      <w:r>
        <w:br/>
      </w:r>
      <w:r>
        <w:rPr>
          <w:rFonts w:ascii="Times New Roman"/>
          <w:b w:val="false"/>
          <w:i w:val="false"/>
          <w:color w:val="000000"/>
          <w:sz w:val="28"/>
        </w:rPr>
        <w:t xml:space="preserve">
                                           Қағидасына"«N 1-қосымша </w:t>
      </w:r>
    </w:p>
    <w:p>
      <w:pPr>
        <w:spacing w:after="0"/>
        <w:ind w:left="0"/>
        <w:jc w:val="both"/>
      </w:pPr>
      <w:r>
        <w:rPr>
          <w:rFonts w:ascii="Times New Roman"/>
          <w:b/>
          <w:i w:val="false"/>
          <w:color w:val="000000"/>
          <w:sz w:val="28"/>
        </w:rPr>
        <w:t xml:space="preserve">                   ӘЛІПБИЛІК ЕСЕПТІК КӘРТІШКЕСІ </w:t>
      </w:r>
    </w:p>
    <w:p>
      <w:pPr>
        <w:spacing w:after="0"/>
        <w:ind w:left="0"/>
        <w:jc w:val="both"/>
      </w:pPr>
      <w:r>
        <w:rPr>
          <w:rFonts w:ascii="Times New Roman"/>
          <w:b w:val="false"/>
          <w:i w:val="false"/>
          <w:color w:val="000000"/>
          <w:sz w:val="28"/>
        </w:rPr>
        <w:t xml:space="preserve">1.Тегі _________________________________! Орган_____________________ </w:t>
      </w:r>
      <w:r>
        <w:br/>
      </w:r>
      <w:r>
        <w:rPr>
          <w:rFonts w:ascii="Times New Roman"/>
          <w:b w:val="false"/>
          <w:i w:val="false"/>
          <w:color w:val="000000"/>
          <w:sz w:val="28"/>
        </w:rPr>
        <w:t xml:space="preserve">
2.Аты __________________________________!      (қамауға алған орган) </w:t>
      </w:r>
      <w:r>
        <w:br/>
      </w:r>
      <w:r>
        <w:rPr>
          <w:rFonts w:ascii="Times New Roman"/>
          <w:b w:val="false"/>
          <w:i w:val="false"/>
          <w:color w:val="000000"/>
          <w:sz w:val="28"/>
        </w:rPr>
        <w:t xml:space="preserve">
3.Әкесінің аты__________________________! __________________________ </w:t>
      </w:r>
      <w:r>
        <w:br/>
      </w:r>
      <w:r>
        <w:rPr>
          <w:rFonts w:ascii="Times New Roman"/>
          <w:b w:val="false"/>
          <w:i w:val="false"/>
          <w:color w:val="000000"/>
          <w:sz w:val="28"/>
        </w:rPr>
        <w:t xml:space="preserve">
4.»"___"»_________19__ жылы туылған     !    (қысқартылмай жазылады) </w:t>
      </w:r>
      <w:r>
        <w:br/>
      </w:r>
      <w:r>
        <w:rPr>
          <w:rFonts w:ascii="Times New Roman"/>
          <w:b w:val="false"/>
          <w:i w:val="false"/>
          <w:color w:val="000000"/>
          <w:sz w:val="28"/>
        </w:rPr>
        <w:t xml:space="preserve">
5.Туылған жері _________________________! __________________________ </w:t>
      </w:r>
      <w:r>
        <w:br/>
      </w:r>
      <w:r>
        <w:rPr>
          <w:rFonts w:ascii="Times New Roman"/>
          <w:b w:val="false"/>
          <w:i w:val="false"/>
          <w:color w:val="000000"/>
          <w:sz w:val="28"/>
        </w:rPr>
        <w:t xml:space="preserve">
________________________________________! __________________________ </w:t>
      </w:r>
      <w:r>
        <w:br/>
      </w:r>
      <w:r>
        <w:rPr>
          <w:rFonts w:ascii="Times New Roman"/>
          <w:b w:val="false"/>
          <w:i w:val="false"/>
          <w:color w:val="000000"/>
          <w:sz w:val="28"/>
        </w:rPr>
        <w:t xml:space="preserve">
5-1. Жеке басын куәландыратын құжат: </w:t>
      </w:r>
      <w:r>
        <w:br/>
      </w:r>
      <w:r>
        <w:rPr>
          <w:rFonts w:ascii="Times New Roman"/>
          <w:b w:val="false"/>
          <w:i w:val="false"/>
          <w:color w:val="000000"/>
          <w:sz w:val="28"/>
        </w:rPr>
        <w:t xml:space="preserve">
паспорт (1), жеке куәлік (2), </w:t>
      </w:r>
      <w:r>
        <w:br/>
      </w:r>
      <w:r>
        <w:rPr>
          <w:rFonts w:ascii="Times New Roman"/>
          <w:b w:val="false"/>
          <w:i w:val="false"/>
          <w:color w:val="000000"/>
          <w:sz w:val="28"/>
        </w:rPr>
        <w:t xml:space="preserve">
тұруға ықтияр хат (3), </w:t>
      </w:r>
      <w:r>
        <w:br/>
      </w:r>
      <w:r>
        <w:rPr>
          <w:rFonts w:ascii="Times New Roman"/>
          <w:b w:val="false"/>
          <w:i w:val="false"/>
          <w:color w:val="000000"/>
          <w:sz w:val="28"/>
        </w:rPr>
        <w:t xml:space="preserve">
азаматтығы жоқ тұлға (4), </w:t>
      </w:r>
      <w:r>
        <w:br/>
      </w:r>
      <w:r>
        <w:rPr>
          <w:rFonts w:ascii="Times New Roman"/>
          <w:b w:val="false"/>
          <w:i w:val="false"/>
          <w:color w:val="000000"/>
          <w:sz w:val="28"/>
        </w:rPr>
        <w:t xml:space="preserve">
жүргізуші куәлігі (5), </w:t>
      </w:r>
      <w:r>
        <w:br/>
      </w:r>
      <w:r>
        <w:rPr>
          <w:rFonts w:ascii="Times New Roman"/>
          <w:b w:val="false"/>
          <w:i w:val="false"/>
          <w:color w:val="000000"/>
          <w:sz w:val="28"/>
        </w:rPr>
        <w:t xml:space="preserve">
әскери билет (6), </w:t>
      </w:r>
      <w:r>
        <w:br/>
      </w:r>
      <w:r>
        <w:rPr>
          <w:rFonts w:ascii="Times New Roman"/>
          <w:b w:val="false"/>
          <w:i w:val="false"/>
          <w:color w:val="000000"/>
          <w:sz w:val="28"/>
        </w:rPr>
        <w:t xml:space="preserve">
тууы туралы куәлік (7), тууы </w:t>
      </w:r>
      <w:r>
        <w:br/>
      </w:r>
      <w:r>
        <w:rPr>
          <w:rFonts w:ascii="Times New Roman"/>
          <w:b w:val="false"/>
          <w:i w:val="false"/>
          <w:color w:val="000000"/>
          <w:sz w:val="28"/>
        </w:rPr>
        <w:t xml:space="preserve">
туралы актілі жазба (8) </w:t>
      </w:r>
      <w:r>
        <w:br/>
      </w:r>
      <w:r>
        <w:rPr>
          <w:rFonts w:ascii="Times New Roman"/>
          <w:b w:val="false"/>
          <w:i w:val="false"/>
          <w:color w:val="000000"/>
          <w:sz w:val="28"/>
        </w:rPr>
        <w:t xml:space="preserve">
N ______________ "___"_______ 20___жылы </w:t>
      </w:r>
      <w:r>
        <w:br/>
      </w:r>
      <w:r>
        <w:rPr>
          <w:rFonts w:ascii="Times New Roman"/>
          <w:b w:val="false"/>
          <w:i w:val="false"/>
          <w:color w:val="000000"/>
          <w:sz w:val="28"/>
        </w:rPr>
        <w:t xml:space="preserve">
берілген "__"_____ _____ ж. _____________ </w:t>
      </w:r>
      <w:r>
        <w:br/>
      </w:r>
      <w:r>
        <w:rPr>
          <w:rFonts w:ascii="Times New Roman"/>
          <w:b w:val="false"/>
          <w:i w:val="false"/>
          <w:color w:val="000000"/>
          <w:sz w:val="28"/>
        </w:rPr>
        <w:t xml:space="preserve">
                          (кіммен берілген) </w:t>
      </w:r>
      <w:r>
        <w:br/>
      </w:r>
      <w:r>
        <w:rPr>
          <w:rFonts w:ascii="Times New Roman"/>
          <w:b w:val="false"/>
          <w:i w:val="false"/>
          <w:color w:val="000000"/>
          <w:sz w:val="28"/>
        </w:rPr>
        <w:t xml:space="preserve">
5-2. Жеке сәйкестендіру нөмірі: </w:t>
      </w:r>
      <w:r>
        <w:br/>
      </w:r>
      <w:r>
        <w:rPr>
          <w:rFonts w:ascii="Times New Roman"/>
          <w:b w:val="false"/>
          <w:i w:val="false"/>
          <w:color w:val="000000"/>
          <w:sz w:val="28"/>
        </w:rPr>
        <w:t xml:space="preserve">
(ЖСН)N __________________________________! </w:t>
      </w:r>
      <w:r>
        <w:br/>
      </w:r>
      <w:r>
        <w:rPr>
          <w:rFonts w:ascii="Times New Roman"/>
          <w:b w:val="false"/>
          <w:i w:val="false"/>
          <w:color w:val="000000"/>
          <w:sz w:val="28"/>
        </w:rPr>
        <w:t xml:space="preserve">
6.Тұратын мекен-жайы_____________________!__________________________ </w:t>
      </w:r>
      <w:r>
        <w:br/>
      </w:r>
      <w:r>
        <w:rPr>
          <w:rFonts w:ascii="Times New Roman"/>
          <w:b w:val="false"/>
          <w:i w:val="false"/>
          <w:color w:val="000000"/>
          <w:sz w:val="28"/>
        </w:rPr>
        <w:t xml:space="preserve">
_________________________________________!     Қылмыстық істің N </w:t>
      </w:r>
      <w:r>
        <w:br/>
      </w:r>
      <w:r>
        <w:rPr>
          <w:rFonts w:ascii="Times New Roman"/>
          <w:b w:val="false"/>
          <w:i w:val="false"/>
          <w:color w:val="000000"/>
          <w:sz w:val="28"/>
        </w:rPr>
        <w:t xml:space="preserve">
7.Жұмыс орны, қызметі, мамандығы_________! Қызметтік________________ </w:t>
      </w:r>
      <w:r>
        <w:br/>
      </w:r>
      <w:r>
        <w:rPr>
          <w:rFonts w:ascii="Times New Roman"/>
          <w:b w:val="false"/>
          <w:i w:val="false"/>
          <w:color w:val="000000"/>
          <w:sz w:val="28"/>
        </w:rPr>
        <w:t xml:space="preserve">
_________________________________________! </w:t>
      </w:r>
      <w:r>
        <w:br/>
      </w:r>
      <w:r>
        <w:rPr>
          <w:rFonts w:ascii="Times New Roman"/>
          <w:b w:val="false"/>
          <w:i w:val="false"/>
          <w:color w:val="000000"/>
          <w:sz w:val="28"/>
        </w:rPr>
        <w:t xml:space="preserve">
8.Ұлты___________________________________! Мұрағат__________________ </w:t>
      </w:r>
      <w:r>
        <w:br/>
      </w:r>
      <w:r>
        <w:rPr>
          <w:rFonts w:ascii="Times New Roman"/>
          <w:b w:val="false"/>
          <w:i w:val="false"/>
          <w:color w:val="000000"/>
          <w:sz w:val="28"/>
        </w:rPr>
        <w:t xml:space="preserve">
9.Азаматтығы ____________________________! _________________________________ </w:t>
      </w:r>
      <w:r>
        <w:br/>
      </w:r>
      <w:r>
        <w:rPr>
          <w:rFonts w:ascii="Times New Roman"/>
          <w:b w:val="false"/>
          <w:i w:val="false"/>
          <w:color w:val="000000"/>
          <w:sz w:val="28"/>
        </w:rPr>
        <w:t xml:space="preserve">
10."__"_____200__жылы қамауға алынды     ! Дактилоскопиялық </w:t>
      </w:r>
      <w:r>
        <w:br/>
      </w:r>
      <w:r>
        <w:rPr>
          <w:rFonts w:ascii="Times New Roman"/>
          <w:b w:val="false"/>
          <w:i w:val="false"/>
          <w:color w:val="000000"/>
          <w:sz w:val="28"/>
        </w:rPr>
        <w:t xml:space="preserve">
11.Қылмыстың сипаты _____________________! формула__________________ </w:t>
      </w:r>
      <w:r>
        <w:br/>
      </w:r>
      <w:r>
        <w:rPr>
          <w:rFonts w:ascii="Times New Roman"/>
          <w:b w:val="false"/>
          <w:i w:val="false"/>
          <w:color w:val="000000"/>
          <w:sz w:val="28"/>
        </w:rPr>
        <w:t xml:space="preserve">
_________________________________________! </w:t>
      </w:r>
      <w:r>
        <w:br/>
      </w:r>
      <w:r>
        <w:rPr>
          <w:rFonts w:ascii="Times New Roman"/>
          <w:b w:val="false"/>
          <w:i w:val="false"/>
          <w:color w:val="000000"/>
          <w:sz w:val="28"/>
        </w:rPr>
        <w:t xml:space="preserve">
12.ҚР ҚК баптары_________________________! Оң қолының сұқ </w:t>
      </w:r>
      <w:r>
        <w:br/>
      </w:r>
      <w:r>
        <w:rPr>
          <w:rFonts w:ascii="Times New Roman"/>
          <w:b w:val="false"/>
          <w:i w:val="false"/>
          <w:color w:val="000000"/>
          <w:sz w:val="28"/>
        </w:rPr>
        <w:t xml:space="preserve">
_________________________________________! саусағының бедері </w:t>
      </w:r>
      <w:r>
        <w:br/>
      </w:r>
      <w:r>
        <w:rPr>
          <w:rFonts w:ascii="Times New Roman"/>
          <w:b w:val="false"/>
          <w:i w:val="false"/>
          <w:color w:val="000000"/>
          <w:sz w:val="28"/>
        </w:rPr>
        <w:t xml:space="preserve">
13.Кәртішке _____________________________! </w:t>
      </w:r>
      <w:r>
        <w:br/>
      </w:r>
      <w:r>
        <w:rPr>
          <w:rFonts w:ascii="Times New Roman"/>
          <w:b w:val="false"/>
          <w:i w:val="false"/>
          <w:color w:val="000000"/>
          <w:sz w:val="28"/>
        </w:rPr>
        <w:t xml:space="preserve">
______________________толтырылды         ! </w:t>
      </w:r>
      <w:r>
        <w:br/>
      </w:r>
      <w:r>
        <w:rPr>
          <w:rFonts w:ascii="Times New Roman"/>
          <w:b w:val="false"/>
          <w:i w:val="false"/>
          <w:color w:val="000000"/>
          <w:sz w:val="28"/>
        </w:rPr>
        <w:t xml:space="preserve">
_________________________________________! </w:t>
      </w:r>
      <w:r>
        <w:br/>
      </w:r>
      <w:r>
        <w:rPr>
          <w:rFonts w:ascii="Times New Roman"/>
          <w:b w:val="false"/>
          <w:i w:val="false"/>
          <w:color w:val="000000"/>
          <w:sz w:val="28"/>
        </w:rPr>
        <w:t xml:space="preserve">
(органның атауы көрсетіледі)             ! </w:t>
      </w:r>
      <w:r>
        <w:br/>
      </w:r>
      <w:r>
        <w:rPr>
          <w:rFonts w:ascii="Times New Roman"/>
          <w:b w:val="false"/>
          <w:i w:val="false"/>
          <w:color w:val="000000"/>
          <w:sz w:val="28"/>
        </w:rPr>
        <w:t xml:space="preserve">
"___" _______________ 200__жыл.          ! </w:t>
      </w:r>
      <w:r>
        <w:br/>
      </w:r>
      <w:r>
        <w:rPr>
          <w:rFonts w:ascii="Times New Roman"/>
          <w:b w:val="false"/>
          <w:i w:val="false"/>
          <w:color w:val="000000"/>
          <w:sz w:val="28"/>
        </w:rPr>
        <w:t xml:space="preserve">
_________________________________________! </w:t>
      </w:r>
      <w:r>
        <w:br/>
      </w:r>
      <w:r>
        <w:rPr>
          <w:rFonts w:ascii="Times New Roman"/>
          <w:b w:val="false"/>
          <w:i w:val="false"/>
          <w:color w:val="000000"/>
          <w:sz w:val="28"/>
        </w:rPr>
        <w:t xml:space="preserve">
(кәртішкені толтырған қызметкердің тегі) </w:t>
      </w:r>
    </w:p>
    <w:p>
      <w:pPr>
        <w:spacing w:after="0"/>
        <w:ind w:left="0"/>
        <w:jc w:val="both"/>
      </w:pPr>
      <w:r>
        <w:rPr>
          <w:rFonts w:ascii="Times New Roman"/>
          <w:b w:val="false"/>
          <w:i w:val="false"/>
          <w:color w:val="000000"/>
          <w:sz w:val="28"/>
        </w:rPr>
        <w:t xml:space="preserve">                          (сыртқы беті) </w:t>
      </w:r>
    </w:p>
    <w:p>
      <w:pPr>
        <w:spacing w:after="0"/>
        <w:ind w:left="0"/>
        <w:jc w:val="both"/>
      </w:pPr>
      <w:r>
        <w:rPr>
          <w:rFonts w:ascii="Times New Roman"/>
          <w:b w:val="false"/>
          <w:i w:val="false"/>
          <w:color w:val="000000"/>
          <w:sz w:val="28"/>
        </w:rPr>
        <w:t xml:space="preserve">Қандай сотпен сотталды: ____________________________________________ </w:t>
      </w:r>
      <w:r>
        <w:br/>
      </w:r>
      <w:r>
        <w:rPr>
          <w:rFonts w:ascii="Times New Roman"/>
          <w:b w:val="false"/>
          <w:i w:val="false"/>
          <w:color w:val="000000"/>
          <w:sz w:val="28"/>
        </w:rPr>
        <w:t xml:space="preserve">
Қашан:»"__"______200__жылы ҚР ҚК____________________________________ </w:t>
      </w:r>
      <w:r>
        <w:br/>
      </w:r>
      <w:r>
        <w:rPr>
          <w:rFonts w:ascii="Times New Roman"/>
          <w:b w:val="false"/>
          <w:i w:val="false"/>
          <w:color w:val="000000"/>
          <w:sz w:val="28"/>
        </w:rPr>
        <w:t xml:space="preserve">
____________________________________________________ баптары бойынша </w:t>
      </w:r>
      <w:r>
        <w:br/>
      </w:r>
      <w:r>
        <w:rPr>
          <w:rFonts w:ascii="Times New Roman"/>
          <w:b w:val="false"/>
          <w:i w:val="false"/>
          <w:color w:val="000000"/>
          <w:sz w:val="28"/>
        </w:rPr>
        <w:t xml:space="preserve">
_______________________________________________________ жыл мерзімге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(қосымша шараларды толық көрсету керек)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Үкім "____"____________________200__ жылы заңды күшіне енді </w:t>
      </w:r>
      <w:r>
        <w:br/>
      </w:r>
      <w:r>
        <w:rPr>
          <w:rFonts w:ascii="Times New Roman"/>
          <w:b w:val="false"/>
          <w:i w:val="false"/>
          <w:color w:val="000000"/>
          <w:sz w:val="28"/>
        </w:rPr>
        <w:t xml:space="preserve">
____________________________________________________________________________________________________________________________________________________________________________________________________________ </w:t>
      </w:r>
    </w:p>
    <w:p>
      <w:pPr>
        <w:spacing w:after="0"/>
        <w:ind w:left="0"/>
        <w:jc w:val="both"/>
      </w:pPr>
      <w:r>
        <w:rPr>
          <w:rFonts w:ascii="Times New Roman"/>
          <w:b w:val="false"/>
          <w:i w:val="false"/>
          <w:color w:val="000000"/>
          <w:sz w:val="28"/>
        </w:rPr>
        <w:t xml:space="preserve">                       (Мөлшері 140х95) </w:t>
      </w:r>
    </w:p>
    <w:bookmarkStart w:name="z30" w:id="2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Бас Прокурорының </w:t>
      </w:r>
      <w:r>
        <w:br/>
      </w:r>
      <w:r>
        <w:rPr>
          <w:rFonts w:ascii="Times New Roman"/>
          <w:b w:val="false"/>
          <w:i w:val="false"/>
          <w:color w:val="000000"/>
          <w:sz w:val="28"/>
        </w:rPr>
        <w:t xml:space="preserve">
                                         2007 жылғы»17 тамыздағы </w:t>
      </w:r>
      <w:r>
        <w:br/>
      </w:r>
      <w:r>
        <w:rPr>
          <w:rFonts w:ascii="Times New Roman"/>
          <w:b w:val="false"/>
          <w:i w:val="false"/>
          <w:color w:val="000000"/>
          <w:sz w:val="28"/>
        </w:rPr>
        <w:t xml:space="preserve">
                                         N 33 бұйрығына 2-қосымша </w:t>
      </w:r>
    </w:p>
    <w:bookmarkEnd w:id="2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Бас Прокурорының </w:t>
      </w:r>
      <w:r>
        <w:br/>
      </w:r>
      <w:r>
        <w:rPr>
          <w:rFonts w:ascii="Times New Roman"/>
          <w:b w:val="false"/>
          <w:i w:val="false"/>
          <w:color w:val="000000"/>
          <w:sz w:val="28"/>
        </w:rPr>
        <w:t xml:space="preserve">
                                          2004 жылғы 29 сәуірдегі </w:t>
      </w:r>
      <w:r>
        <w:br/>
      </w:r>
      <w:r>
        <w:rPr>
          <w:rFonts w:ascii="Times New Roman"/>
          <w:b w:val="false"/>
          <w:i w:val="false"/>
          <w:color w:val="000000"/>
          <w:sz w:val="28"/>
        </w:rPr>
        <w:t xml:space="preserve">
                                         N 23 бұйрығымен бекітілген </w:t>
      </w:r>
      <w:r>
        <w:br/>
      </w:r>
      <w:r>
        <w:rPr>
          <w:rFonts w:ascii="Times New Roman"/>
          <w:b w:val="false"/>
          <w:i w:val="false"/>
          <w:color w:val="000000"/>
          <w:sz w:val="28"/>
        </w:rPr>
        <w:t xml:space="preserve">
                                           "Арнайы есепке алудың </w:t>
      </w:r>
      <w:r>
        <w:br/>
      </w:r>
      <w:r>
        <w:rPr>
          <w:rFonts w:ascii="Times New Roman"/>
          <w:b w:val="false"/>
          <w:i w:val="false"/>
          <w:color w:val="000000"/>
          <w:sz w:val="28"/>
        </w:rPr>
        <w:t xml:space="preserve">
                                        жекелеген түрлерін жүргізу </w:t>
      </w:r>
      <w:r>
        <w:br/>
      </w:r>
      <w:r>
        <w:rPr>
          <w:rFonts w:ascii="Times New Roman"/>
          <w:b w:val="false"/>
          <w:i w:val="false"/>
          <w:color w:val="000000"/>
          <w:sz w:val="28"/>
        </w:rPr>
        <w:t xml:space="preserve">
                                             мен пайдаланудың </w:t>
      </w:r>
      <w:r>
        <w:br/>
      </w:r>
      <w:r>
        <w:rPr>
          <w:rFonts w:ascii="Times New Roman"/>
          <w:b w:val="false"/>
          <w:i w:val="false"/>
          <w:color w:val="000000"/>
          <w:sz w:val="28"/>
        </w:rPr>
        <w:t xml:space="preserve">
                                          Қағидасына"«N 3-қосымша </w:t>
      </w:r>
    </w:p>
    <w:p>
      <w:pPr>
        <w:spacing w:after="0"/>
        <w:ind w:left="0"/>
        <w:jc w:val="both"/>
      </w:pPr>
      <w:r>
        <w:rPr>
          <w:rFonts w:ascii="Times New Roman"/>
          <w:b/>
          <w:i w:val="false"/>
          <w:color w:val="000000"/>
          <w:sz w:val="28"/>
        </w:rPr>
        <w:t xml:space="preserve">                     ІЗДЕУ КӘРТІШКЕСІ </w:t>
      </w:r>
    </w:p>
    <w:p>
      <w:pPr>
        <w:spacing w:after="0"/>
        <w:ind w:left="0"/>
        <w:jc w:val="both"/>
      </w:pPr>
      <w:r>
        <w:rPr>
          <w:rFonts w:ascii="Times New Roman"/>
          <w:b w:val="false"/>
          <w:i w:val="false"/>
          <w:color w:val="000000"/>
          <w:sz w:val="28"/>
        </w:rPr>
        <w:t xml:space="preserve">Тегі________________________________________________________________ </w:t>
      </w:r>
      <w:r>
        <w:br/>
      </w:r>
      <w:r>
        <w:rPr>
          <w:rFonts w:ascii="Times New Roman"/>
          <w:b w:val="false"/>
          <w:i w:val="false"/>
          <w:color w:val="000000"/>
          <w:sz w:val="28"/>
        </w:rPr>
        <w:t xml:space="preserve">
Аты_________________________________________________________________ </w:t>
      </w:r>
      <w:r>
        <w:br/>
      </w:r>
      <w:r>
        <w:rPr>
          <w:rFonts w:ascii="Times New Roman"/>
          <w:b w:val="false"/>
          <w:i w:val="false"/>
          <w:color w:val="000000"/>
          <w:sz w:val="28"/>
        </w:rPr>
        <w:t xml:space="preserve">
Әкесінің аты________________________________________________________ </w:t>
      </w:r>
      <w:r>
        <w:br/>
      </w:r>
      <w:r>
        <w:rPr>
          <w:rFonts w:ascii="Times New Roman"/>
          <w:b w:val="false"/>
          <w:i w:val="false"/>
          <w:color w:val="000000"/>
          <w:sz w:val="28"/>
        </w:rPr>
        <w:t xml:space="preserve">
Туылған күні, айы, жылы_____________________________________________ </w:t>
      </w:r>
      <w:r>
        <w:br/>
      </w:r>
      <w:r>
        <w:rPr>
          <w:rFonts w:ascii="Times New Roman"/>
          <w:b w:val="false"/>
          <w:i w:val="false"/>
          <w:color w:val="000000"/>
          <w:sz w:val="28"/>
        </w:rPr>
        <w:t xml:space="preserve">
Туылған жері 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Жынысы ______________ұлты___________________________________________ </w:t>
      </w:r>
      <w:r>
        <w:br/>
      </w:r>
      <w:r>
        <w:rPr>
          <w:rFonts w:ascii="Times New Roman"/>
          <w:b w:val="false"/>
          <w:i w:val="false"/>
          <w:color w:val="000000"/>
          <w:sz w:val="28"/>
        </w:rPr>
        <w:t xml:space="preserve">
Жеке басын куәландыратын құжат: паспорт, жеке куәлік, тұруға ықтияр хат, азаматтығы жоқ тұлға, жүргізуші куәлігі, әскери билет, тууы туралы кәулік, тууы туралы актілі жазба </w:t>
      </w:r>
      <w:r>
        <w:br/>
      </w:r>
      <w:r>
        <w:rPr>
          <w:rFonts w:ascii="Times New Roman"/>
          <w:b w:val="false"/>
          <w:i w:val="false"/>
          <w:color w:val="000000"/>
          <w:sz w:val="28"/>
        </w:rPr>
        <w:t xml:space="preserve">
N_____"___" _______________жылы ____________________________берілген </w:t>
      </w:r>
      <w:r>
        <w:br/>
      </w:r>
      <w:r>
        <w:rPr>
          <w:rFonts w:ascii="Times New Roman"/>
          <w:b w:val="false"/>
          <w:i w:val="false"/>
          <w:color w:val="000000"/>
          <w:sz w:val="28"/>
        </w:rPr>
        <w:t xml:space="preserve">
                                    (кіммен берілген) </w:t>
      </w:r>
      <w:r>
        <w:br/>
      </w:r>
      <w:r>
        <w:rPr>
          <w:rFonts w:ascii="Times New Roman"/>
          <w:b w:val="false"/>
          <w:i w:val="false"/>
          <w:color w:val="000000"/>
          <w:sz w:val="28"/>
        </w:rPr>
        <w:t xml:space="preserve">
Азаматтығы _________________________________________________________ </w:t>
      </w:r>
      <w:r>
        <w:br/>
      </w:r>
      <w:r>
        <w:rPr>
          <w:rFonts w:ascii="Times New Roman"/>
          <w:b w:val="false"/>
          <w:i w:val="false"/>
          <w:color w:val="000000"/>
          <w:sz w:val="28"/>
        </w:rPr>
        <w:t xml:space="preserve">
Дактилоскопиялық формуласы _________________________________________ </w:t>
      </w:r>
      <w:r>
        <w:br/>
      </w:r>
      <w:r>
        <w:rPr>
          <w:rFonts w:ascii="Times New Roman"/>
          <w:b w:val="false"/>
          <w:i w:val="false"/>
          <w:color w:val="000000"/>
          <w:sz w:val="28"/>
        </w:rPr>
        <w:t xml:space="preserve">
_________________________________________________аумағында жасырынды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Іздеудің себебі ____________________________________________________ </w:t>
      </w:r>
      <w:r>
        <w:br/>
      </w:r>
      <w:r>
        <w:rPr>
          <w:rFonts w:ascii="Times New Roman"/>
          <w:b w:val="false"/>
          <w:i w:val="false"/>
          <w:color w:val="000000"/>
          <w:sz w:val="28"/>
        </w:rPr>
        <w:t xml:space="preserve">
ҚР ҚК-нің бабы, бөлімі, тармағы____________________________________ </w:t>
      </w:r>
      <w:r>
        <w:br/>
      </w:r>
      <w:r>
        <w:rPr>
          <w:rFonts w:ascii="Times New Roman"/>
          <w:b w:val="false"/>
          <w:i w:val="false"/>
          <w:color w:val="000000"/>
          <w:sz w:val="28"/>
        </w:rPr>
        <w:t xml:space="preserve">
Бұлтартпау шарасы__бұлтартпау шарасының таңдалған күні "__"__200__ж. </w:t>
      </w:r>
      <w:r>
        <w:br/>
      </w:r>
      <w:r>
        <w:rPr>
          <w:rFonts w:ascii="Times New Roman"/>
          <w:b w:val="false"/>
          <w:i w:val="false"/>
          <w:color w:val="000000"/>
          <w:sz w:val="28"/>
        </w:rPr>
        <w:t xml:space="preserve">
Қылмыстық іс N__________________»"_____"» __________________200__ж. </w:t>
      </w:r>
      <w:r>
        <w:br/>
      </w:r>
      <w:r>
        <w:rPr>
          <w:rFonts w:ascii="Times New Roman"/>
          <w:b w:val="false"/>
          <w:i w:val="false"/>
          <w:color w:val="000000"/>
          <w:sz w:val="28"/>
        </w:rPr>
        <w:t xml:space="preserve">
Тоқтатылды (тоқтатусыз)"___"____________200__жылы____ "____"________ </w:t>
      </w:r>
      <w:r>
        <w:br/>
      </w:r>
      <w:r>
        <w:rPr>
          <w:rFonts w:ascii="Times New Roman"/>
          <w:b w:val="false"/>
          <w:i w:val="false"/>
          <w:color w:val="000000"/>
          <w:sz w:val="28"/>
        </w:rPr>
        <w:t xml:space="preserve">
200__ жылы N____________________________________іздестіру ісі ашылды </w:t>
      </w:r>
      <w:r>
        <w:br/>
      </w:r>
      <w:r>
        <w:rPr>
          <w:rFonts w:ascii="Times New Roman"/>
          <w:b w:val="false"/>
          <w:i w:val="false"/>
          <w:color w:val="000000"/>
          <w:sz w:val="28"/>
        </w:rPr>
        <w:t xml:space="preserve">
        (іздеу жариялау туралы қаулы шығарылған күн) </w:t>
      </w:r>
      <w:r>
        <w:br/>
      </w:r>
      <w:r>
        <w:rPr>
          <w:rFonts w:ascii="Times New Roman"/>
          <w:b w:val="false"/>
          <w:i w:val="false"/>
          <w:color w:val="000000"/>
          <w:sz w:val="28"/>
        </w:rPr>
        <w:t xml:space="preserve">
Іздестіру _____________ ІІМ (ІІБ), ҚПА (КПД), ҰҚК (ҰҚКД) жүргізілуде </w:t>
      </w:r>
      <w:r>
        <w:br/>
      </w:r>
      <w:r>
        <w:rPr>
          <w:rFonts w:ascii="Times New Roman"/>
          <w:b w:val="false"/>
          <w:i w:val="false"/>
          <w:color w:val="000000"/>
          <w:sz w:val="28"/>
        </w:rPr>
        <w:t xml:space="preserve">
            (облыс) </w:t>
      </w:r>
      <w:r>
        <w:br/>
      </w:r>
      <w:r>
        <w:rPr>
          <w:rFonts w:ascii="Times New Roman"/>
          <w:b w:val="false"/>
          <w:i w:val="false"/>
          <w:color w:val="000000"/>
          <w:sz w:val="28"/>
        </w:rPr>
        <w:t xml:space="preserve">
_____________________________________ келіп түсті (қайта тапсырылды) </w:t>
      </w:r>
      <w:r>
        <w:br/>
      </w:r>
      <w:r>
        <w:rPr>
          <w:rFonts w:ascii="Times New Roman"/>
          <w:b w:val="false"/>
          <w:i w:val="false"/>
          <w:color w:val="000000"/>
          <w:sz w:val="28"/>
        </w:rPr>
        <w:t xml:space="preserve">
Кәртішкесі__________________________________________________толтырды </w:t>
      </w:r>
      <w:r>
        <w:br/>
      </w:r>
      <w:r>
        <w:rPr>
          <w:rFonts w:ascii="Times New Roman"/>
          <w:b w:val="false"/>
          <w:i w:val="false"/>
          <w:color w:val="000000"/>
          <w:sz w:val="28"/>
        </w:rPr>
        <w:t xml:space="preserve">
                    (қызметі, шені, тегі, қолы) </w:t>
      </w:r>
      <w:r>
        <w:br/>
      </w:r>
      <w:r>
        <w:rPr>
          <w:rFonts w:ascii="Times New Roman"/>
          <w:b w:val="false"/>
          <w:i w:val="false"/>
          <w:color w:val="000000"/>
          <w:sz w:val="28"/>
        </w:rPr>
        <w:t xml:space="preserve">
Бастық______________________________________________________________ </w:t>
      </w:r>
      <w:r>
        <w:br/>
      </w:r>
      <w:r>
        <w:rPr>
          <w:rFonts w:ascii="Times New Roman"/>
          <w:b w:val="false"/>
          <w:i w:val="false"/>
          <w:color w:val="000000"/>
          <w:sz w:val="28"/>
        </w:rPr>
        <w:t xml:space="preserve">
                    (органның атауы, шені, тегі) </w:t>
      </w:r>
      <w:r>
        <w:br/>
      </w:r>
      <w:r>
        <w:rPr>
          <w:rFonts w:ascii="Times New Roman"/>
          <w:b w:val="false"/>
          <w:i w:val="false"/>
          <w:color w:val="000000"/>
          <w:sz w:val="28"/>
        </w:rPr>
        <w:t xml:space="preserve">
"___" ______________ 200__ ж. ___________________________ </w:t>
      </w:r>
      <w:r>
        <w:br/>
      </w: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(Мөлшері 140х95) </w:t>
      </w:r>
    </w:p>
    <w:bookmarkStart w:name="z31" w:id="3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Бас Прокурорының </w:t>
      </w:r>
      <w:r>
        <w:br/>
      </w:r>
      <w:r>
        <w:rPr>
          <w:rFonts w:ascii="Times New Roman"/>
          <w:b w:val="false"/>
          <w:i w:val="false"/>
          <w:color w:val="000000"/>
          <w:sz w:val="28"/>
        </w:rPr>
        <w:t xml:space="preserve">
                                         2007 жылғы»17 тамыздағы </w:t>
      </w:r>
      <w:r>
        <w:br/>
      </w:r>
      <w:r>
        <w:rPr>
          <w:rFonts w:ascii="Times New Roman"/>
          <w:b w:val="false"/>
          <w:i w:val="false"/>
          <w:color w:val="000000"/>
          <w:sz w:val="28"/>
        </w:rPr>
        <w:t xml:space="preserve">
                                         N 33 бұйрығына 3-қосымша </w:t>
      </w:r>
    </w:p>
    <w:bookmarkEnd w:id="3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Бас Прокурорының </w:t>
      </w:r>
      <w:r>
        <w:br/>
      </w:r>
      <w:r>
        <w:rPr>
          <w:rFonts w:ascii="Times New Roman"/>
          <w:b w:val="false"/>
          <w:i w:val="false"/>
          <w:color w:val="000000"/>
          <w:sz w:val="28"/>
        </w:rPr>
        <w:t xml:space="preserve">
                                          2004 жылғы 29 сәуірдегі </w:t>
      </w:r>
      <w:r>
        <w:br/>
      </w:r>
      <w:r>
        <w:rPr>
          <w:rFonts w:ascii="Times New Roman"/>
          <w:b w:val="false"/>
          <w:i w:val="false"/>
          <w:color w:val="000000"/>
          <w:sz w:val="28"/>
        </w:rPr>
        <w:t xml:space="preserve">
                                        N 23 бұйрығымен бекітілген </w:t>
      </w:r>
      <w:r>
        <w:br/>
      </w:r>
      <w:r>
        <w:rPr>
          <w:rFonts w:ascii="Times New Roman"/>
          <w:b w:val="false"/>
          <w:i w:val="false"/>
          <w:color w:val="000000"/>
          <w:sz w:val="28"/>
        </w:rPr>
        <w:t xml:space="preserve">
                                           "Арнайы есепке алудың </w:t>
      </w:r>
      <w:r>
        <w:br/>
      </w:r>
      <w:r>
        <w:rPr>
          <w:rFonts w:ascii="Times New Roman"/>
          <w:b w:val="false"/>
          <w:i w:val="false"/>
          <w:color w:val="000000"/>
          <w:sz w:val="28"/>
        </w:rPr>
        <w:t xml:space="preserve">
                                        жекелеген түрлерін жүргізу </w:t>
      </w:r>
      <w:r>
        <w:br/>
      </w:r>
      <w:r>
        <w:rPr>
          <w:rFonts w:ascii="Times New Roman"/>
          <w:b w:val="false"/>
          <w:i w:val="false"/>
          <w:color w:val="000000"/>
          <w:sz w:val="28"/>
        </w:rPr>
        <w:t xml:space="preserve">
                                             мен пайдаланудың </w:t>
      </w:r>
      <w:r>
        <w:br/>
      </w:r>
      <w:r>
        <w:rPr>
          <w:rFonts w:ascii="Times New Roman"/>
          <w:b w:val="false"/>
          <w:i w:val="false"/>
          <w:color w:val="000000"/>
          <w:sz w:val="28"/>
        </w:rPr>
        <w:t xml:space="preserve">
                                           Қағидасына"«N 4-қосымша </w:t>
      </w:r>
    </w:p>
    <w:p>
      <w:pPr>
        <w:spacing w:after="0"/>
        <w:ind w:left="0"/>
        <w:jc w:val="both"/>
      </w:pPr>
      <w:r>
        <w:rPr>
          <w:rFonts w:ascii="Times New Roman"/>
          <w:b/>
          <w:i w:val="false"/>
          <w:color w:val="000000"/>
          <w:sz w:val="28"/>
        </w:rPr>
        <w:t xml:space="preserve">                       ДАКТИЛОСКОПИЯЛЫҚ КАРТА </w:t>
      </w:r>
      <w:r>
        <w:br/>
      </w:r>
      <w:r>
        <w:rPr>
          <w:rFonts w:ascii="Times New Roman"/>
          <w:b w:val="false"/>
          <w:i w:val="false"/>
          <w:color w:val="000000"/>
          <w:sz w:val="28"/>
        </w:rPr>
        <w:t xml:space="preserve">
                                ____________ </w:t>
      </w:r>
      <w:r>
        <w:br/>
      </w:r>
      <w:r>
        <w:rPr>
          <w:rFonts w:ascii="Times New Roman"/>
          <w:b w:val="false"/>
          <w:i w:val="false"/>
          <w:color w:val="000000"/>
          <w:sz w:val="28"/>
        </w:rPr>
        <w:t xml:space="preserve">
                                  (жынысы) </w:t>
      </w:r>
    </w:p>
    <w:p>
      <w:pPr>
        <w:spacing w:after="0"/>
        <w:ind w:left="0"/>
        <w:jc w:val="both"/>
      </w:pPr>
      <w:r>
        <w:rPr>
          <w:rFonts w:ascii="Times New Roman"/>
          <w:b w:val="false"/>
          <w:i w:val="false"/>
          <w:color w:val="000000"/>
          <w:sz w:val="28"/>
        </w:rPr>
        <w:t xml:space="preserve">Тегі _______________________________________       ________________ </w:t>
      </w:r>
      <w:r>
        <w:br/>
      </w:r>
      <w:r>
        <w:rPr>
          <w:rFonts w:ascii="Times New Roman"/>
          <w:b w:val="false"/>
          <w:i w:val="false"/>
          <w:color w:val="000000"/>
          <w:sz w:val="28"/>
        </w:rPr>
        <w:t xml:space="preserve">
Аты ________________________________________      |дактилоскопиялық| </w:t>
      </w:r>
      <w:r>
        <w:br/>
      </w:r>
      <w:r>
        <w:rPr>
          <w:rFonts w:ascii="Times New Roman"/>
          <w:b w:val="false"/>
          <w:i w:val="false"/>
          <w:color w:val="000000"/>
          <w:sz w:val="28"/>
        </w:rPr>
        <w:t xml:space="preserve">
Әкесінің аты _______________________________      |формуласы       | </w:t>
      </w:r>
      <w:r>
        <w:br/>
      </w:r>
      <w:r>
        <w:rPr>
          <w:rFonts w:ascii="Times New Roman"/>
          <w:b w:val="false"/>
          <w:i w:val="false"/>
          <w:color w:val="000000"/>
          <w:sz w:val="28"/>
        </w:rPr>
        <w:t xml:space="preserve">
Жеке басын куәландыратын құжат:                   |қосымша         | </w:t>
      </w:r>
      <w:r>
        <w:br/>
      </w:r>
      <w:r>
        <w:rPr>
          <w:rFonts w:ascii="Times New Roman"/>
          <w:b w:val="false"/>
          <w:i w:val="false"/>
          <w:color w:val="000000"/>
          <w:sz w:val="28"/>
        </w:rPr>
        <w:t xml:space="preserve">
паспорт (1), жеке куәлік (2),                     | </w:t>
      </w:r>
      <w:r>
        <w:rPr>
          <w:rFonts w:ascii="Times New Roman"/>
          <w:b w:val="false"/>
          <w:i w:val="false"/>
          <w:color w:val="000000"/>
          <w:sz w:val="28"/>
          <w:u w:val="single"/>
        </w:rPr>
        <w:t xml:space="preserve">формуласы        </w:t>
      </w:r>
      <w:r>
        <w:rPr>
          <w:rFonts w:ascii="Times New Roman"/>
          <w:b w:val="false"/>
          <w:i w:val="false"/>
          <w:color w:val="000000"/>
          <w:sz w:val="28"/>
        </w:rPr>
        <w:t xml:space="preserve">| </w:t>
      </w:r>
      <w:r>
        <w:br/>
      </w:r>
      <w:r>
        <w:rPr>
          <w:rFonts w:ascii="Times New Roman"/>
          <w:b w:val="false"/>
          <w:i w:val="false"/>
          <w:color w:val="000000"/>
          <w:sz w:val="28"/>
        </w:rPr>
        <w:t xml:space="preserve">
тұруға ықтияр хат (3), азаматтығы жоқ тұлға </w:t>
      </w:r>
      <w:r>
        <w:br/>
      </w:r>
      <w:r>
        <w:rPr>
          <w:rFonts w:ascii="Times New Roman"/>
          <w:b w:val="false"/>
          <w:i w:val="false"/>
          <w:color w:val="000000"/>
          <w:sz w:val="28"/>
        </w:rPr>
        <w:t xml:space="preserve">
(4), жүргізуші куәлігі (5), әскери билет </w:t>
      </w:r>
      <w:r>
        <w:br/>
      </w:r>
      <w:r>
        <w:rPr>
          <w:rFonts w:ascii="Times New Roman"/>
          <w:b w:val="false"/>
          <w:i w:val="false"/>
          <w:color w:val="000000"/>
          <w:sz w:val="28"/>
        </w:rPr>
        <w:t xml:space="preserve">
(6), тууы туралы кәулік (7), тууы туралы актілі </w:t>
      </w:r>
      <w:r>
        <w:br/>
      </w:r>
      <w:r>
        <w:rPr>
          <w:rFonts w:ascii="Times New Roman"/>
          <w:b w:val="false"/>
          <w:i w:val="false"/>
          <w:color w:val="000000"/>
          <w:sz w:val="28"/>
        </w:rPr>
        <w:t xml:space="preserve">
жазба (8)  </w:t>
      </w:r>
      <w:r>
        <w:br/>
      </w:r>
      <w:r>
        <w:rPr>
          <w:rFonts w:ascii="Times New Roman"/>
          <w:b w:val="false"/>
          <w:i w:val="false"/>
          <w:color w:val="000000"/>
          <w:sz w:val="28"/>
        </w:rPr>
        <w:t xml:space="preserve">
берілген "___"________ ж. ___________________ </w:t>
      </w:r>
      <w:r>
        <w:br/>
      </w:r>
      <w:r>
        <w:rPr>
          <w:rFonts w:ascii="Times New Roman"/>
          <w:b w:val="false"/>
          <w:i w:val="false"/>
          <w:color w:val="000000"/>
          <w:sz w:val="28"/>
        </w:rPr>
        <w:t xml:space="preserve">
                           (кіммен берілген) </w:t>
      </w:r>
      <w:r>
        <w:br/>
      </w:r>
      <w:r>
        <w:rPr>
          <w:rFonts w:ascii="Times New Roman"/>
          <w:b w:val="false"/>
          <w:i w:val="false"/>
          <w:color w:val="000000"/>
          <w:sz w:val="28"/>
        </w:rPr>
        <w:t xml:space="preserve">
Жеке сәйкестендіру нөмірі (ЖСН) ____________________________________ </w:t>
      </w:r>
      <w:r>
        <w:br/>
      </w:r>
      <w:r>
        <w:rPr>
          <w:rFonts w:ascii="Times New Roman"/>
          <w:b w:val="false"/>
          <w:i w:val="false"/>
          <w:color w:val="000000"/>
          <w:sz w:val="28"/>
        </w:rPr>
        <w:t xml:space="preserve">
Азаматтығы _________________________________________________________ </w:t>
      </w:r>
      <w:r>
        <w:br/>
      </w:r>
      <w:r>
        <w:rPr>
          <w:rFonts w:ascii="Times New Roman"/>
          <w:b w:val="false"/>
          <w:i w:val="false"/>
          <w:color w:val="000000"/>
          <w:sz w:val="28"/>
        </w:rPr>
        <w:t xml:space="preserve">
"_____" _____________ 19____ жылы туылған </w:t>
      </w:r>
      <w:r>
        <w:br/>
      </w:r>
      <w:r>
        <w:rPr>
          <w:rFonts w:ascii="Times New Roman"/>
          <w:b w:val="false"/>
          <w:i w:val="false"/>
          <w:color w:val="000000"/>
          <w:sz w:val="28"/>
        </w:rPr>
        <w:t xml:space="preserve">
Туылған жері 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Тұратын жерінде тіркелгендігі туралы мәлімет _______________________ </w:t>
      </w:r>
      <w:r>
        <w:br/>
      </w:r>
      <w:r>
        <w:rPr>
          <w:rFonts w:ascii="Times New Roman"/>
          <w:b w:val="false"/>
          <w:i w:val="false"/>
          <w:color w:val="000000"/>
          <w:sz w:val="28"/>
        </w:rPr>
        <w:t xml:space="preserve">
(тұрғылықты жері) __________________________________________________ </w:t>
      </w:r>
    </w:p>
    <w:p>
      <w:pPr>
        <w:spacing w:after="0"/>
        <w:ind w:left="0"/>
        <w:jc w:val="both"/>
      </w:pPr>
      <w:r>
        <w:rPr>
          <w:rFonts w:ascii="Times New Roman"/>
          <w:b/>
          <w:i w:val="false"/>
          <w:color w:val="000000"/>
          <w:sz w:val="28"/>
        </w:rPr>
        <w:t xml:space="preserve">                          Оң қолы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3"/>
        <w:gridCol w:w="2213"/>
        <w:gridCol w:w="2473"/>
        <w:gridCol w:w="2813"/>
        <w:gridCol w:w="2713"/>
      </w:tblGrid>
      <w:tr>
        <w:trPr>
          <w:trHeight w:val="45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бас </w:t>
            </w:r>
            <w:r>
              <w:br/>
            </w:r>
            <w:r>
              <w:rPr>
                <w:rFonts w:ascii="Times New Roman"/>
                <w:b w:val="false"/>
                <w:i w:val="false"/>
                <w:color w:val="000000"/>
                <w:sz w:val="20"/>
              </w:rPr>
              <w:t xml:space="preserve">
бармақ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сұқ </w:t>
            </w:r>
            <w:r>
              <w:br/>
            </w:r>
            <w:r>
              <w:rPr>
                <w:rFonts w:ascii="Times New Roman"/>
                <w:b w:val="false"/>
                <w:i w:val="false"/>
                <w:color w:val="000000"/>
                <w:sz w:val="20"/>
              </w:rPr>
              <w:t xml:space="preserve">
саусақ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ортаңғы </w:t>
            </w:r>
            <w:r>
              <w:br/>
            </w:r>
            <w:r>
              <w:rPr>
                <w:rFonts w:ascii="Times New Roman"/>
                <w:b w:val="false"/>
                <w:i w:val="false"/>
                <w:color w:val="000000"/>
                <w:sz w:val="20"/>
              </w:rPr>
              <w:t xml:space="preserve">
саусақ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аты жоқ </w:t>
            </w:r>
            <w:r>
              <w:br/>
            </w:r>
            <w:r>
              <w:rPr>
                <w:rFonts w:ascii="Times New Roman"/>
                <w:b w:val="false"/>
                <w:i w:val="false"/>
                <w:color w:val="000000"/>
                <w:sz w:val="20"/>
              </w:rPr>
              <w:t xml:space="preserve">
саусақ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шынашақ </w:t>
            </w:r>
          </w:p>
        </w:tc>
      </w:tr>
      <w:tr>
        <w:trPr>
          <w:trHeight w:val="45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bl>
    <w:p>
      <w:pPr>
        <w:spacing w:after="0"/>
        <w:ind w:left="0"/>
        <w:jc w:val="both"/>
      </w:pPr>
      <w:r>
        <w:rPr>
          <w:rFonts w:ascii="Times New Roman"/>
          <w:b/>
          <w:i w:val="false"/>
          <w:color w:val="000000"/>
          <w:sz w:val="28"/>
        </w:rPr>
        <w:t xml:space="preserve">                          Сол қолы </w:t>
      </w:r>
    </w:p>
    <w:p>
      <w:pPr>
        <w:spacing w:after="0"/>
        <w:ind w:left="0"/>
        <w:jc w:val="both"/>
      </w:pPr>
      <w:r>
        <w:rPr>
          <w:rFonts w:ascii="Times New Roman"/>
          <w:b w:val="false"/>
          <w:i w:val="false"/>
          <w:color w:val="000000"/>
          <w:sz w:val="28"/>
        </w:rPr>
        <w:t xml:space="preserve">Бүктеу сызығы </w:t>
      </w:r>
      <w:r>
        <w:rPr>
          <w:rFonts w:ascii="Times New Roman"/>
          <w:b/>
          <w:i w:val="false"/>
          <w:color w:val="000000"/>
          <w:sz w:val="28"/>
        </w:rPr>
        <w:t xml:space="preserve">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3"/>
        <w:gridCol w:w="2253"/>
        <w:gridCol w:w="2413"/>
        <w:gridCol w:w="2833"/>
        <w:gridCol w:w="2753"/>
      </w:tblGrid>
      <w:tr>
        <w:trPr>
          <w:trHeight w:val="45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бас </w:t>
            </w:r>
            <w:r>
              <w:br/>
            </w:r>
            <w:r>
              <w:rPr>
                <w:rFonts w:ascii="Times New Roman"/>
                <w:b w:val="false"/>
                <w:i w:val="false"/>
                <w:color w:val="000000"/>
                <w:sz w:val="20"/>
              </w:rPr>
              <w:t xml:space="preserve">
бармақ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сұқ </w:t>
            </w:r>
            <w:r>
              <w:br/>
            </w:r>
            <w:r>
              <w:rPr>
                <w:rFonts w:ascii="Times New Roman"/>
                <w:b w:val="false"/>
                <w:i w:val="false"/>
                <w:color w:val="000000"/>
                <w:sz w:val="20"/>
              </w:rPr>
              <w:t xml:space="preserve">
саусақ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ортаңғы </w:t>
            </w:r>
            <w:r>
              <w:br/>
            </w:r>
            <w:r>
              <w:rPr>
                <w:rFonts w:ascii="Times New Roman"/>
                <w:b w:val="false"/>
                <w:i w:val="false"/>
                <w:color w:val="000000"/>
                <w:sz w:val="20"/>
              </w:rPr>
              <w:t xml:space="preserve">
саусақ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аты жоқ </w:t>
            </w:r>
            <w:r>
              <w:br/>
            </w:r>
            <w:r>
              <w:rPr>
                <w:rFonts w:ascii="Times New Roman"/>
                <w:b w:val="false"/>
                <w:i w:val="false"/>
                <w:color w:val="000000"/>
                <w:sz w:val="20"/>
              </w:rPr>
              <w:t xml:space="preserve">
саусақ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шынашақ </w:t>
            </w:r>
          </w:p>
        </w:tc>
      </w:tr>
      <w:tr>
        <w:trPr>
          <w:trHeight w:val="45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bl>
    <w:p>
      <w:pPr>
        <w:spacing w:after="0"/>
        <w:ind w:left="0"/>
        <w:jc w:val="both"/>
      </w:pPr>
      <w:r>
        <w:rPr>
          <w:rFonts w:ascii="Times New Roman"/>
          <w:b w:val="false"/>
          <w:i w:val="false"/>
          <w:color w:val="000000"/>
          <w:sz w:val="28"/>
        </w:rPr>
        <w:t xml:space="preserve">                         Бақылау таңбалары </w:t>
      </w:r>
      <w:r>
        <w:br/>
      </w:r>
      <w:r>
        <w:rPr>
          <w:rFonts w:ascii="Times New Roman"/>
          <w:b w:val="false"/>
          <w:i w:val="false"/>
          <w:color w:val="000000"/>
          <w:sz w:val="28"/>
        </w:rPr>
        <w:t>
</w:t>
      </w:r>
      <w:r>
        <w:rPr>
          <w:rFonts w:ascii="Times New Roman"/>
          <w:b w:val="false"/>
          <w:i w:val="false"/>
          <w:color w:val="000000"/>
          <w:sz w:val="28"/>
          <w:u w:val="single"/>
        </w:rPr>
        <w:t xml:space="preserve">Бүктеу сызығы                                                        </w:t>
      </w:r>
      <w:r>
        <w:br/>
      </w:r>
      <w:r>
        <w:rPr>
          <w:rFonts w:ascii="Times New Roman"/>
          <w:b w:val="false"/>
          <w:i w:val="false"/>
          <w:color w:val="000000"/>
          <w:sz w:val="28"/>
        </w:rPr>
        <w:t xml:space="preserve">
          Сол қолы                          Оң қолы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53"/>
        <w:gridCol w:w="6453"/>
      </w:tblGrid>
      <w:tr>
        <w:trPr>
          <w:trHeight w:val="450" w:hRule="atLeast"/>
        </w:trPr>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Қамауға алынғанның қолы_____________________________________________ </w:t>
      </w:r>
      <w:r>
        <w:br/>
      </w:r>
      <w:r>
        <w:rPr>
          <w:rFonts w:ascii="Times New Roman"/>
          <w:b w:val="false"/>
          <w:i w:val="false"/>
          <w:color w:val="000000"/>
          <w:sz w:val="28"/>
        </w:rPr>
        <w:t xml:space="preserve">
Дактилоскопиялық тіркеу жүргізудің негізі __________________________ </w:t>
      </w:r>
      <w:r>
        <w:br/>
      </w:r>
      <w:r>
        <w:rPr>
          <w:rFonts w:ascii="Times New Roman"/>
          <w:b w:val="false"/>
          <w:i w:val="false"/>
          <w:color w:val="000000"/>
          <w:sz w:val="28"/>
        </w:rPr>
        <w:t xml:space="preserve">
Карта "____" ________________200__жылы толтырылды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(қай жерде және қандай органда)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(сыртқы беті) </w:t>
      </w:r>
    </w:p>
    <w:p>
      <w:pPr>
        <w:spacing w:after="0"/>
        <w:ind w:left="0"/>
        <w:jc w:val="both"/>
      </w:pPr>
      <w:r>
        <w:rPr>
          <w:rFonts w:ascii="Times New Roman"/>
          <w:b w:val="false"/>
          <w:i w:val="false"/>
          <w:color w:val="000000"/>
          <w:sz w:val="28"/>
        </w:rPr>
        <w:t xml:space="preserve">                 Қамауға алынған туралы деректер </w:t>
      </w:r>
    </w:p>
    <w:p>
      <w:pPr>
        <w:spacing w:after="0"/>
        <w:ind w:left="0"/>
        <w:jc w:val="both"/>
      </w:pPr>
      <w:r>
        <w:rPr>
          <w:rFonts w:ascii="Times New Roman"/>
          <w:b w:val="false"/>
          <w:i w:val="false"/>
          <w:color w:val="000000"/>
          <w:sz w:val="28"/>
        </w:rPr>
        <w:t xml:space="preserve">Қамауға алынды _____________________________________________________ </w:t>
      </w:r>
      <w:r>
        <w:br/>
      </w:r>
      <w:r>
        <w:rPr>
          <w:rFonts w:ascii="Times New Roman"/>
          <w:b w:val="false"/>
          <w:i w:val="false"/>
          <w:color w:val="000000"/>
          <w:sz w:val="28"/>
        </w:rPr>
        <w:t xml:space="preserve">
            (қашан, қандай органмен, қандай қылмысты жасағаны үшін - </w:t>
      </w:r>
      <w:r>
        <w:br/>
      </w:r>
      <w:r>
        <w:rPr>
          <w:rFonts w:ascii="Times New Roman"/>
          <w:b w:val="false"/>
          <w:i w:val="false"/>
          <w:color w:val="000000"/>
          <w:sz w:val="28"/>
        </w:rPr>
        <w:t xml:space="preserve">
             Қазақстан Республикасының Қылмыстық кодексінің бабы, </w:t>
      </w:r>
      <w:r>
        <w:br/>
      </w:r>
      <w:r>
        <w:rPr>
          <w:rFonts w:ascii="Times New Roman"/>
          <w:b w:val="false"/>
          <w:i w:val="false"/>
          <w:color w:val="000000"/>
          <w:sz w:val="28"/>
        </w:rPr>
        <w:t xml:space="preserve">
                                бөлігі, тармағы) </w:t>
      </w:r>
      <w:r>
        <w:br/>
      </w:r>
      <w:r>
        <w:rPr>
          <w:rFonts w:ascii="Times New Roman"/>
          <w:b w:val="false"/>
          <w:i w:val="false"/>
          <w:color w:val="000000"/>
          <w:sz w:val="28"/>
        </w:rPr>
        <w:t xml:space="preserve">
____________________________________________________________________________________________________________________________________________________________________________________________________________ </w:t>
      </w:r>
      <w:r>
        <w:br/>
      </w:r>
      <w:r>
        <w:rPr>
          <w:rFonts w:ascii="Times New Roman"/>
          <w:b w:val="false"/>
          <w:i w:val="false"/>
          <w:color w:val="000000"/>
          <w:sz w:val="28"/>
        </w:rPr>
        <w:t xml:space="preserve">
                            Белгілері: </w:t>
      </w:r>
      <w:r>
        <w:br/>
      </w:r>
      <w:r>
        <w:rPr>
          <w:rFonts w:ascii="Times New Roman"/>
          <w:b w:val="false"/>
          <w:i w:val="false"/>
          <w:color w:val="000000"/>
          <w:sz w:val="28"/>
        </w:rPr>
        <w:t xml:space="preserve">
Дене кемістіктері, айрықша белгілері: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(жарақаты, зақымданғаны, сүйелдері, тыртықтары, ауырсынып жүруі, </w:t>
      </w:r>
      <w:r>
        <w:br/>
      </w:r>
      <w:r>
        <w:rPr>
          <w:rFonts w:ascii="Times New Roman"/>
          <w:b w:val="false"/>
          <w:i w:val="false"/>
          <w:color w:val="000000"/>
          <w:sz w:val="28"/>
        </w:rPr>
        <w:t xml:space="preserve">
                         таздығы, кекештігі,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бет пошымының дұрыс еместігі, көзінің түсі, сақаулығы, денедегі </w:t>
      </w:r>
      <w:r>
        <w:br/>
      </w:r>
      <w:r>
        <w:rPr>
          <w:rFonts w:ascii="Times New Roman"/>
          <w:b w:val="false"/>
          <w:i w:val="false"/>
          <w:color w:val="000000"/>
          <w:sz w:val="28"/>
        </w:rPr>
        <w:t xml:space="preserve">
                        суреттер және т.б.) </w:t>
      </w:r>
      <w:r>
        <w:br/>
      </w:r>
      <w:r>
        <w:rPr>
          <w:rFonts w:ascii="Times New Roman"/>
          <w:b w:val="false"/>
          <w:i w:val="false"/>
          <w:color w:val="000000"/>
          <w:sz w:val="28"/>
        </w:rPr>
        <w:t xml:space="preserve">
____________________________________________________________________________________________________________________________________________________________________________________________________________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13"/>
        <w:gridCol w:w="6113"/>
      </w:tblGrid>
      <w:tr>
        <w:trPr>
          <w:trHeight w:val="450" w:hRule="atLeast"/>
        </w:trPr>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 алақаны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 алақаны </w:t>
            </w:r>
          </w:p>
        </w:tc>
      </w:tr>
    </w:tbl>
    <w:p>
      <w:pPr>
        <w:spacing w:after="0"/>
        <w:ind w:left="0"/>
        <w:jc w:val="both"/>
      </w:pPr>
      <w:r>
        <w:rPr>
          <w:rFonts w:ascii="Times New Roman"/>
          <w:b w:val="false"/>
          <w:i w:val="false"/>
          <w:color w:val="000000"/>
          <w:sz w:val="28"/>
        </w:rPr>
        <w:t xml:space="preserve">Картаны толтырған __________________________________________________ </w:t>
      </w:r>
      <w:r>
        <w:br/>
      </w:r>
      <w:r>
        <w:rPr>
          <w:rFonts w:ascii="Times New Roman"/>
          <w:b w:val="false"/>
          <w:i w:val="false"/>
          <w:color w:val="000000"/>
          <w:sz w:val="28"/>
        </w:rPr>
        <w:t xml:space="preserve">
            (картаны толтырған қызметкердің қызметі, қолы және тегі) </w:t>
      </w:r>
      <w:r>
        <w:br/>
      </w:r>
      <w:r>
        <w:rPr>
          <w:rFonts w:ascii="Times New Roman"/>
          <w:b w:val="false"/>
          <w:i w:val="false"/>
          <w:color w:val="000000"/>
          <w:sz w:val="28"/>
        </w:rPr>
        <w:t xml:space="preserve">
Картаның дұрыс толтырылғандығын тексеріп, формуласын есептеген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(қызметі, қолы, тегі) </w:t>
      </w:r>
    </w:p>
    <w:p>
      <w:pPr>
        <w:spacing w:after="0"/>
        <w:ind w:left="0"/>
        <w:jc w:val="both"/>
      </w:pPr>
      <w:r>
        <w:rPr>
          <w:rFonts w:ascii="Times New Roman"/>
          <w:b w:val="false"/>
          <w:i w:val="false"/>
          <w:color w:val="000000"/>
          <w:sz w:val="28"/>
        </w:rPr>
        <w:t xml:space="preserve">"___"______________200__жылы </w:t>
      </w:r>
    </w:p>
    <w:p>
      <w:pPr>
        <w:spacing w:after="0"/>
        <w:ind w:left="0"/>
        <w:jc w:val="both"/>
      </w:pPr>
      <w:r>
        <w:rPr>
          <w:rFonts w:ascii="Times New Roman"/>
          <w:b w:val="false"/>
          <w:i w:val="false"/>
          <w:color w:val="000000"/>
          <w:sz w:val="28"/>
        </w:rPr>
        <w:t xml:space="preserve">      Саусақтардың іздері тырнақтың бір шетінен екінші шетіне дейін толық алынуы тиіс. Іздердің бояуы біркелкі, папилляр сызықтары және өрнек бөлшектерінің көрінісі айқын, жай көзге жақсы көрінетін болуы тиіс. </w:t>
      </w:r>
      <w:r>
        <w:br/>
      </w:r>
      <w:r>
        <w:rPr>
          <w:rFonts w:ascii="Times New Roman"/>
          <w:b w:val="false"/>
          <w:i w:val="false"/>
          <w:color w:val="000000"/>
          <w:sz w:val="28"/>
        </w:rPr>
        <w:t xml:space="preserve">
      Саусақтар, қолдың басы жоқ болса, олардың қашаннан бері жоқ екендігі көрсетіліп (жылы, айы) картаның тиісті шаршысына жазылады. </w:t>
      </w:r>
    </w:p>
    <w:p>
      <w:pPr>
        <w:spacing w:after="0"/>
        <w:ind w:left="0"/>
        <w:jc w:val="both"/>
      </w:pPr>
      <w:r>
        <w:rPr>
          <w:rFonts w:ascii="Times New Roman"/>
          <w:b w:val="false"/>
          <w:i w:val="false"/>
          <w:color w:val="000000"/>
          <w:sz w:val="28"/>
        </w:rPr>
        <w:t xml:space="preserve">(Мөлшері 205х290) </w:t>
      </w:r>
    </w:p>
    <w:bookmarkStart w:name="z32" w:id="3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Бас Прокурорының </w:t>
      </w:r>
      <w:r>
        <w:br/>
      </w:r>
      <w:r>
        <w:rPr>
          <w:rFonts w:ascii="Times New Roman"/>
          <w:b w:val="false"/>
          <w:i w:val="false"/>
          <w:color w:val="000000"/>
          <w:sz w:val="28"/>
        </w:rPr>
        <w:t xml:space="preserve">
                                         2007 жылғы»17 тамыздағы </w:t>
      </w:r>
      <w:r>
        <w:br/>
      </w:r>
      <w:r>
        <w:rPr>
          <w:rFonts w:ascii="Times New Roman"/>
          <w:b w:val="false"/>
          <w:i w:val="false"/>
          <w:color w:val="000000"/>
          <w:sz w:val="28"/>
        </w:rPr>
        <w:t xml:space="preserve">
                                         N 33 бұйрығына 4-қосымша </w:t>
      </w:r>
    </w:p>
    <w:bookmarkEnd w:id="3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Бас Прокурорының </w:t>
      </w:r>
      <w:r>
        <w:br/>
      </w:r>
      <w:r>
        <w:rPr>
          <w:rFonts w:ascii="Times New Roman"/>
          <w:b w:val="false"/>
          <w:i w:val="false"/>
          <w:color w:val="000000"/>
          <w:sz w:val="28"/>
        </w:rPr>
        <w:t xml:space="preserve">
                                          2004 жылғы 29 сәуірдегі </w:t>
      </w:r>
      <w:r>
        <w:br/>
      </w:r>
      <w:r>
        <w:rPr>
          <w:rFonts w:ascii="Times New Roman"/>
          <w:b w:val="false"/>
          <w:i w:val="false"/>
          <w:color w:val="000000"/>
          <w:sz w:val="28"/>
        </w:rPr>
        <w:t xml:space="preserve">
                                        N 23 бұйрығымен бекітілген </w:t>
      </w:r>
      <w:r>
        <w:br/>
      </w:r>
      <w:r>
        <w:rPr>
          <w:rFonts w:ascii="Times New Roman"/>
          <w:b w:val="false"/>
          <w:i w:val="false"/>
          <w:color w:val="000000"/>
          <w:sz w:val="28"/>
        </w:rPr>
        <w:t xml:space="preserve">
                                           "Арнайы есепке алудың </w:t>
      </w:r>
      <w:r>
        <w:br/>
      </w:r>
      <w:r>
        <w:rPr>
          <w:rFonts w:ascii="Times New Roman"/>
          <w:b w:val="false"/>
          <w:i w:val="false"/>
          <w:color w:val="000000"/>
          <w:sz w:val="28"/>
        </w:rPr>
        <w:t xml:space="preserve">
                                        жекелеген түрлерін жүргізу </w:t>
      </w:r>
      <w:r>
        <w:br/>
      </w:r>
      <w:r>
        <w:rPr>
          <w:rFonts w:ascii="Times New Roman"/>
          <w:b w:val="false"/>
          <w:i w:val="false"/>
          <w:color w:val="000000"/>
          <w:sz w:val="28"/>
        </w:rPr>
        <w:t xml:space="preserve">
                                             мен пайдаланудың </w:t>
      </w:r>
      <w:r>
        <w:br/>
      </w:r>
      <w:r>
        <w:rPr>
          <w:rFonts w:ascii="Times New Roman"/>
          <w:b w:val="false"/>
          <w:i w:val="false"/>
          <w:color w:val="000000"/>
          <w:sz w:val="28"/>
        </w:rPr>
        <w:t xml:space="preserve">
                                           Қағидасына"«N 21-қосымша </w:t>
      </w:r>
    </w:p>
    <w:p>
      <w:pPr>
        <w:spacing w:after="0"/>
        <w:ind w:left="0"/>
        <w:jc w:val="both"/>
      </w:pPr>
      <w:r>
        <w:rPr>
          <w:rFonts w:ascii="Times New Roman"/>
          <w:b w:val="false"/>
          <w:i w:val="false"/>
          <w:color w:val="000000"/>
          <w:sz w:val="28"/>
        </w:rPr>
        <w:t xml:space="preserve">1. _____________________ бойынша ҚР БП ҚСжАЕКБ </w:t>
      </w:r>
    </w:p>
    <w:p>
      <w:pPr>
        <w:spacing w:after="0"/>
        <w:ind w:left="0"/>
        <w:jc w:val="both"/>
      </w:pPr>
      <w:r>
        <w:rPr>
          <w:rFonts w:ascii="Times New Roman"/>
          <w:b w:val="false"/>
          <w:i w:val="false"/>
          <w:color w:val="000000"/>
          <w:sz w:val="28"/>
        </w:rPr>
        <w:t xml:space="preserve">2. ______________         </w:t>
      </w:r>
      <w:r>
        <w:rPr>
          <w:rFonts w:ascii="Times New Roman"/>
          <w:b/>
          <w:i w:val="false"/>
          <w:color w:val="000000"/>
          <w:sz w:val="28"/>
        </w:rPr>
        <w:t xml:space="preserve">ТАНУ КАРТАСЫ </w:t>
      </w:r>
      <w:r>
        <w:br/>
      </w:r>
      <w:r>
        <w:rPr>
          <w:rFonts w:ascii="Times New Roman"/>
          <w:b w:val="false"/>
          <w:i w:val="false"/>
          <w:color w:val="000000"/>
          <w:sz w:val="28"/>
        </w:rPr>
        <w:t xml:space="preserve">
  |__|__|__|__|__|                        </w:t>
      </w:r>
    </w:p>
    <w:p>
      <w:pPr>
        <w:spacing w:after="0"/>
        <w:ind w:left="0"/>
        <w:jc w:val="both"/>
      </w:pPr>
      <w:r>
        <w:rPr>
          <w:rFonts w:ascii="Times New Roman"/>
          <w:b w:val="false"/>
          <w:i w:val="false"/>
          <w:color w:val="000000"/>
          <w:sz w:val="28"/>
        </w:rPr>
        <w:t xml:space="preserve">БАО жүйесіндегі  4. ЕСЕПКЕ АЛУ | Хабарсыз жоғалған  Белгісіз науқас </w:t>
      </w:r>
      <w:r>
        <w:br/>
      </w:r>
      <w:r>
        <w:rPr>
          <w:rFonts w:ascii="Times New Roman"/>
          <w:b w:val="false"/>
          <w:i w:val="false"/>
          <w:color w:val="000000"/>
          <w:sz w:val="28"/>
        </w:rPr>
        <w:t xml:space="preserve">
нөмірі                САНАТЫ   | (ХЖ)               (БН) </w:t>
      </w:r>
      <w:r>
        <w:br/>
      </w:r>
      <w:r>
        <w:rPr>
          <w:rFonts w:ascii="Times New Roman"/>
          <w:b w:val="false"/>
          <w:i w:val="false"/>
          <w:color w:val="000000"/>
          <w:sz w:val="28"/>
        </w:rPr>
        <w:t xml:space="preserve">
                               | </w:t>
      </w:r>
      <w:r>
        <w:br/>
      </w:r>
      <w:r>
        <w:rPr>
          <w:rFonts w:ascii="Times New Roman"/>
          <w:b w:val="false"/>
          <w:i w:val="false"/>
          <w:color w:val="000000"/>
          <w:sz w:val="28"/>
        </w:rPr>
        <w:t xml:space="preserve">
3. Суреттің коды               | Танылмаған мәйіт   Белгісіз бала </w:t>
      </w:r>
      <w:r>
        <w:br/>
      </w:r>
      <w:r>
        <w:rPr>
          <w:rFonts w:ascii="Times New Roman"/>
          <w:b w:val="false"/>
          <w:i w:val="false"/>
          <w:color w:val="000000"/>
          <w:sz w:val="28"/>
        </w:rPr>
        <w:t xml:space="preserve">
                               | (ТМ)               (ББ) </w:t>
      </w:r>
      <w:r>
        <w:br/>
      </w:r>
      <w:r>
        <w:rPr>
          <w:rFonts w:ascii="Times New Roman"/>
          <w:b w:val="false"/>
          <w:i w:val="false"/>
          <w:color w:val="000000"/>
          <w:sz w:val="28"/>
        </w:rPr>
        <w:t xml:space="preserve">
                               |                    қажеттісі </w:t>
      </w:r>
      <w:r>
        <w:br/>
      </w:r>
      <w:r>
        <w:rPr>
          <w:rFonts w:ascii="Times New Roman"/>
          <w:b w:val="false"/>
          <w:i w:val="false"/>
          <w:color w:val="000000"/>
          <w:sz w:val="28"/>
        </w:rPr>
        <w:t xml:space="preserve">
                               |                    сызылсын </w:t>
      </w:r>
      <w:r>
        <w:br/>
      </w:r>
      <w:r>
        <w:rPr>
          <w:rFonts w:ascii="Times New Roman"/>
          <w:b w:val="false"/>
          <w:i w:val="false"/>
          <w:color w:val="000000"/>
          <w:sz w:val="28"/>
        </w:rPr>
        <w:t xml:space="preserve">
                               | Іздестірудегі </w:t>
      </w:r>
      <w:r>
        <w:br/>
      </w:r>
      <w:r>
        <w:rPr>
          <w:rFonts w:ascii="Times New Roman"/>
          <w:b w:val="false"/>
          <w:i w:val="false"/>
          <w:color w:val="000000"/>
          <w:sz w:val="28"/>
        </w:rPr>
        <w:t xml:space="preserve">
                               | қылмыскер (ІҚ)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                     |                     | </w:t>
      </w:r>
      <w:r>
        <w:br/>
      </w:r>
      <w:r>
        <w:rPr>
          <w:rFonts w:ascii="Times New Roman"/>
          <w:b w:val="false"/>
          <w:i w:val="false"/>
          <w:color w:val="000000"/>
          <w:sz w:val="28"/>
        </w:rPr>
        <w:t xml:space="preserve">
                      |                     |                     | </w:t>
      </w:r>
      <w:r>
        <w:br/>
      </w:r>
      <w:r>
        <w:rPr>
          <w:rFonts w:ascii="Times New Roman"/>
          <w:b w:val="false"/>
          <w:i w:val="false"/>
          <w:color w:val="000000"/>
          <w:sz w:val="28"/>
        </w:rPr>
        <w:t xml:space="preserve">
                      |                     |                     | </w:t>
      </w:r>
      <w:r>
        <w:br/>
      </w:r>
      <w:r>
        <w:rPr>
          <w:rFonts w:ascii="Times New Roman"/>
          <w:b w:val="false"/>
          <w:i w:val="false"/>
          <w:color w:val="000000"/>
          <w:sz w:val="28"/>
        </w:rPr>
        <w:t xml:space="preserve">
                      |                     |                     | </w:t>
      </w:r>
      <w:r>
        <w:br/>
      </w:r>
      <w:r>
        <w:rPr>
          <w:rFonts w:ascii="Times New Roman"/>
          <w:b w:val="false"/>
          <w:i w:val="false"/>
          <w:color w:val="000000"/>
          <w:sz w:val="28"/>
        </w:rPr>
        <w:t xml:space="preserve">
     Оң жақ қырын     |   Алдыңғы көрініс   |    Сол жақ қырын    | </w:t>
      </w:r>
      <w:r>
        <w:br/>
      </w:r>
      <w:r>
        <w:rPr>
          <w:rFonts w:ascii="Times New Roman"/>
          <w:b w:val="false"/>
          <w:i w:val="false"/>
          <w:color w:val="000000"/>
          <w:sz w:val="28"/>
        </w:rPr>
        <w:t xml:space="preserve">
      5х6 сурет       |      5х6 сурет      |      5х6 сурет      | </w:t>
      </w:r>
      <w:r>
        <w:br/>
      </w:r>
      <w:r>
        <w:rPr>
          <w:rFonts w:ascii="Times New Roman"/>
          <w:b w:val="false"/>
          <w:i w:val="false"/>
          <w:color w:val="000000"/>
          <w:sz w:val="28"/>
        </w:rPr>
        <w:t xml:space="preserve">
                      |                     |                     | </w:t>
      </w:r>
      <w:r>
        <w:br/>
      </w:r>
      <w:r>
        <w:rPr>
          <w:rFonts w:ascii="Times New Roman"/>
          <w:b w:val="false"/>
          <w:i w:val="false"/>
          <w:color w:val="000000"/>
          <w:sz w:val="28"/>
        </w:rPr>
        <w:t xml:space="preserve">
                      |                     |                     |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                     |                     | </w:t>
      </w:r>
      <w:r>
        <w:br/>
      </w:r>
      <w:r>
        <w:rPr>
          <w:rFonts w:ascii="Times New Roman"/>
          <w:b w:val="false"/>
          <w:i w:val="false"/>
          <w:color w:val="000000"/>
          <w:sz w:val="28"/>
        </w:rPr>
        <w:t xml:space="preserve">
                      |                     |                     | </w:t>
      </w:r>
      <w:r>
        <w:br/>
      </w:r>
      <w:r>
        <w:rPr>
          <w:rFonts w:ascii="Times New Roman"/>
          <w:b w:val="false"/>
          <w:i w:val="false"/>
          <w:color w:val="000000"/>
          <w:sz w:val="28"/>
        </w:rPr>
        <w:t xml:space="preserve">
   ....ж. суретке     |   ....ж. суретке    |   ....ж. суретке    | </w:t>
      </w:r>
      <w:r>
        <w:br/>
      </w:r>
      <w:r>
        <w:rPr>
          <w:rFonts w:ascii="Times New Roman"/>
          <w:b w:val="false"/>
          <w:i w:val="false"/>
          <w:color w:val="000000"/>
          <w:sz w:val="28"/>
        </w:rPr>
        <w:t xml:space="preserve">
     түсірілген       |      түсірілген     |     түсірілген      | </w:t>
      </w:r>
      <w:r>
        <w:br/>
      </w: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кестенің жалғасы </w:t>
      </w:r>
    </w:p>
    <w:p>
      <w:pPr>
        <w:spacing w:after="0"/>
        <w:ind w:left="0"/>
        <w:jc w:val="both"/>
      </w:pPr>
      <w:r>
        <w:rPr>
          <w:rFonts w:ascii="Times New Roman"/>
          <w:b w:val="false"/>
          <w:i w:val="false"/>
          <w:color w:val="000000"/>
          <w:sz w:val="28"/>
        </w:rPr>
        <w:t xml:space="preserve">                                  5. ______________________________ </w:t>
      </w:r>
      <w:r>
        <w:br/>
      </w: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 Дактилоформула </w:t>
      </w:r>
      <w:r>
        <w:br/>
      </w:r>
      <w:r>
        <w:rPr>
          <w:rFonts w:ascii="Times New Roman"/>
          <w:b w:val="false"/>
          <w:i w:val="false"/>
          <w:color w:val="000000"/>
          <w:sz w:val="28"/>
        </w:rPr>
        <w:t xml:space="preserve">
                                    | </w:t>
      </w:r>
      <w:r>
        <w:br/>
      </w:r>
      <w:r>
        <w:rPr>
          <w:rFonts w:ascii="Times New Roman"/>
          <w:b w:val="false"/>
          <w:i w:val="false"/>
          <w:color w:val="000000"/>
          <w:sz w:val="28"/>
        </w:rPr>
        <w:t xml:space="preserve">
                                    |    |    |    |    |    |    |  </w:t>
      </w:r>
      <w:r>
        <w:br/>
      </w:r>
      <w:r>
        <w:rPr>
          <w:rFonts w:ascii="Times New Roman"/>
          <w:b w:val="false"/>
          <w:i w:val="false"/>
          <w:color w:val="000000"/>
          <w:sz w:val="28"/>
        </w:rPr>
        <w:t xml:space="preserve">
                                  6.|    |    |    |    |    |    | </w:t>
      </w:r>
      <w:r>
        <w:br/>
      </w:r>
      <w:r>
        <w:rPr>
          <w:rFonts w:ascii="Times New Roman"/>
          <w:b w:val="false"/>
          <w:i w:val="false"/>
          <w:color w:val="000000"/>
          <w:sz w:val="28"/>
        </w:rPr>
        <w:t xml:space="preserve">
                                    |____|____|____|____|____|____| </w:t>
      </w:r>
      <w:r>
        <w:br/>
      </w:r>
      <w:r>
        <w:rPr>
          <w:rFonts w:ascii="Times New Roman"/>
          <w:b w:val="false"/>
          <w:i w:val="false"/>
          <w:color w:val="000000"/>
          <w:sz w:val="28"/>
        </w:rPr>
        <w:t xml:space="preserve">
                                    |     Есепке алу формуласы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 7. ЖЫНЫСЫ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                     ХЖ, ІҚ жоғалуы </w:t>
      </w:r>
      <w:r>
        <w:br/>
      </w:r>
      <w:r>
        <w:rPr>
          <w:rFonts w:ascii="Times New Roman"/>
          <w:b w:val="false"/>
          <w:i w:val="false"/>
          <w:color w:val="000000"/>
          <w:sz w:val="28"/>
        </w:rPr>
        <w:t xml:space="preserve">
| 8. КҮНІ             ТМ, БН табылуы </w:t>
      </w:r>
      <w:r>
        <w:br/>
      </w:r>
      <w:r>
        <w:rPr>
          <w:rFonts w:ascii="Times New Roman"/>
          <w:b w:val="false"/>
          <w:i w:val="false"/>
          <w:color w:val="000000"/>
          <w:sz w:val="28"/>
        </w:rPr>
        <w:t xml:space="preserve">
|                     күні, айы, жылы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 9. ӨЛІМІНІҢ КӨНЕЛІГІ </w:t>
      </w:r>
      <w:r>
        <w:br/>
      </w:r>
      <w:r>
        <w:rPr>
          <w:rFonts w:ascii="Times New Roman"/>
          <w:b w:val="false"/>
          <w:i w:val="false"/>
          <w:color w:val="000000"/>
          <w:sz w:val="28"/>
        </w:rPr>
        <w:t xml:space="preserve">
|    (тәулік түрінде)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 10. ТУҒАН КҮНІ </w:t>
      </w:r>
      <w:r>
        <w:br/>
      </w:r>
      <w:r>
        <w:rPr>
          <w:rFonts w:ascii="Times New Roman"/>
          <w:b w:val="false"/>
          <w:i w:val="false"/>
          <w:color w:val="000000"/>
          <w:sz w:val="28"/>
        </w:rPr>
        <w:t xml:space="preserve">
|                күні, айы, жылы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 11. ЖАСЫ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 12. ХЖ, БН, ІҚ БОЙЫ </w:t>
      </w:r>
      <w:r>
        <w:br/>
      </w:r>
      <w:r>
        <w:rPr>
          <w:rFonts w:ascii="Times New Roman"/>
          <w:b w:val="false"/>
          <w:i w:val="false"/>
          <w:color w:val="000000"/>
          <w:sz w:val="28"/>
        </w:rPr>
        <w:t xml:space="preserve">
| МӘЙІТТІҢ ҰЗЫНДЫҒЫ (см)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                                европеоид </w:t>
      </w:r>
      <w:r>
        <w:br/>
      </w:r>
      <w:r>
        <w:rPr>
          <w:rFonts w:ascii="Times New Roman"/>
          <w:b w:val="false"/>
          <w:i w:val="false"/>
          <w:color w:val="000000"/>
          <w:sz w:val="28"/>
        </w:rPr>
        <w:t xml:space="preserve">
| 13. ТМ, БН НӘСІЛДІК ТИПТЕРІ </w:t>
      </w:r>
      <w:r>
        <w:br/>
      </w:r>
      <w:r>
        <w:rPr>
          <w:rFonts w:ascii="Times New Roman"/>
          <w:b w:val="false"/>
          <w:i w:val="false"/>
          <w:color w:val="000000"/>
          <w:sz w:val="28"/>
        </w:rPr>
        <w:t xml:space="preserve">
| ХЖ, ІҚ ҰЛТЫ </w:t>
      </w:r>
      <w:r>
        <w:br/>
      </w:r>
      <w:r>
        <w:rPr>
          <w:rFonts w:ascii="Times New Roman"/>
          <w:b w:val="false"/>
          <w:i w:val="false"/>
          <w:color w:val="000000"/>
          <w:sz w:val="28"/>
        </w:rPr>
        <w:t xml:space="preserve">
|                                монголоид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14. ТЕГІ_________    15. АТЫ_________   16. ӘКЕСІНІҢ АТЫ___________ </w:t>
      </w:r>
    </w:p>
    <w:p>
      <w:pPr>
        <w:spacing w:after="0"/>
        <w:ind w:left="0"/>
        <w:jc w:val="both"/>
      </w:pPr>
      <w:r>
        <w:rPr>
          <w:rFonts w:ascii="Times New Roman"/>
          <w:b w:val="false"/>
          <w:i w:val="false"/>
          <w:color w:val="000000"/>
          <w:sz w:val="28"/>
        </w:rPr>
        <w:t xml:space="preserve">17. ЖЕРІ  ХЖ, ІҚ жоғалуы __________________________________________ </w:t>
      </w:r>
      <w:r>
        <w:br/>
      </w:r>
      <w:r>
        <w:rPr>
          <w:rFonts w:ascii="Times New Roman"/>
          <w:b w:val="false"/>
          <w:i w:val="false"/>
          <w:color w:val="000000"/>
          <w:sz w:val="28"/>
        </w:rPr>
        <w:t xml:space="preserve">
          ТМ, БН табылуы  Республика  обл.(өлке)  аудан  елді мекен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 </w:t>
      </w:r>
      <w:r>
        <w:br/>
      </w:r>
      <w:r>
        <w:rPr>
          <w:rFonts w:ascii="Times New Roman"/>
          <w:b w:val="false"/>
          <w:i w:val="false"/>
          <w:color w:val="000000"/>
          <w:sz w:val="28"/>
        </w:rPr>
        <w:t xml:space="preserve">
  20. БЕЛГІНІҢ ТҮРІ  |            21. АТАЛУЫ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|авиациялық тақырып, мұнара, әріп, шөлмек,    | </w:t>
      </w:r>
      <w:r>
        <w:br/>
      </w:r>
      <w:r>
        <w:rPr>
          <w:rFonts w:ascii="Times New Roman"/>
          <w:b w:val="false"/>
          <w:i w:val="false"/>
          <w:color w:val="000000"/>
          <w:sz w:val="28"/>
        </w:rPr>
        <w:t xml:space="preserve">
                     |геометриялық фигура, герб, гитара, жануар,   | </w:t>
      </w:r>
      <w:r>
        <w:br/>
      </w:r>
      <w:r>
        <w:rPr>
          <w:rFonts w:ascii="Times New Roman"/>
          <w:b w:val="false"/>
          <w:i w:val="false"/>
          <w:color w:val="000000"/>
          <w:sz w:val="28"/>
        </w:rPr>
        <w:t xml:space="preserve">
                     |сарай, жұлдыз, ат, карта, қанжар, кітап, тәж,| </w:t>
      </w:r>
      <w:r>
        <w:br/>
      </w:r>
      <w:r>
        <w:rPr>
          <w:rFonts w:ascii="Times New Roman"/>
          <w:b w:val="false"/>
          <w:i w:val="false"/>
          <w:color w:val="000000"/>
          <w:sz w:val="28"/>
        </w:rPr>
        <w:t xml:space="preserve">
                     |балға, теңіз тақырыбы, қол кісен,            | </w:t>
      </w:r>
      <w:r>
        <w:br/>
      </w:r>
      <w:r>
        <w:rPr>
          <w:rFonts w:ascii="Times New Roman"/>
          <w:b w:val="false"/>
          <w:i w:val="false"/>
          <w:color w:val="000000"/>
          <w:sz w:val="28"/>
        </w:rPr>
        <w:t xml:space="preserve">
                     |шыбын-шіркей, пышақ, ескерткіш, погондар,    | </w:t>
      </w:r>
      <w:r>
        <w:br/>
      </w:r>
      <w:r>
        <w:rPr>
          <w:rFonts w:ascii="Times New Roman"/>
          <w:b w:val="false"/>
          <w:i w:val="false"/>
          <w:color w:val="000000"/>
          <w:sz w:val="28"/>
        </w:rPr>
        <w:t xml:space="preserve">
                     |таға, жүзік, өсімдік, діни тақырып, тор, қол,| </w:t>
      </w:r>
      <w:r>
        <w:br/>
      </w:r>
      <w:r>
        <w:rPr>
          <w:rFonts w:ascii="Times New Roman"/>
          <w:b w:val="false"/>
          <w:i w:val="false"/>
          <w:color w:val="000000"/>
          <w:sz w:val="28"/>
        </w:rPr>
        <w:t xml:space="preserve">
                     |рюмка, шам, жүрек, ұлпа, күн, мәтін, алау,   | </w:t>
      </w:r>
      <w:r>
        <w:br/>
      </w:r>
      <w:r>
        <w:rPr>
          <w:rFonts w:ascii="Times New Roman"/>
          <w:b w:val="false"/>
          <w:i w:val="false"/>
          <w:color w:val="000000"/>
          <w:sz w:val="28"/>
        </w:rPr>
        <w:t xml:space="preserve">
                     |гүлдер, шынжыр, сандар, адам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Операция ізі,       |                                             | </w:t>
      </w:r>
      <w:r>
        <w:br/>
      </w:r>
      <w:r>
        <w:rPr>
          <w:rFonts w:ascii="Times New Roman"/>
          <w:b w:val="false"/>
          <w:i w:val="false"/>
          <w:color w:val="000000"/>
          <w:sz w:val="28"/>
        </w:rPr>
        <w:t xml:space="preserve">
зақымданған жерлері |тыртық (деформация)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Ампутация           |қолы, аяғы, табаны, саусақтары, құлағы,      | </w:t>
      </w:r>
      <w:r>
        <w:br/>
      </w:r>
      <w:r>
        <w:rPr>
          <w:rFonts w:ascii="Times New Roman"/>
          <w:b w:val="false"/>
          <w:i w:val="false"/>
          <w:color w:val="000000"/>
          <w:sz w:val="28"/>
        </w:rPr>
        <w:t xml:space="preserve">
                     |мұрны, сүт безі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Дене пішінінің      |бүкір, қисық аяқ, қысқа аяқ, қысқа қол,      | </w:t>
      </w:r>
      <w:r>
        <w:br/>
      </w:r>
      <w:r>
        <w:rPr>
          <w:rFonts w:ascii="Times New Roman"/>
          <w:b w:val="false"/>
          <w:i w:val="false"/>
          <w:color w:val="000000"/>
          <w:sz w:val="28"/>
        </w:rPr>
        <w:t xml:space="preserve">
кемшіліктері        |жіңішке аяқ, жіңішке қол, көзі жоқ, жарық    | </w:t>
      </w:r>
      <w:r>
        <w:br/>
      </w:r>
      <w:r>
        <w:rPr>
          <w:rFonts w:ascii="Times New Roman"/>
          <w:b w:val="false"/>
          <w:i w:val="false"/>
          <w:color w:val="000000"/>
          <w:sz w:val="28"/>
        </w:rPr>
        <w:t xml:space="preserve">
                     |(ауру), құлағының, мұрнының, ернінің         | </w:t>
      </w:r>
      <w:r>
        <w:br/>
      </w:r>
      <w:r>
        <w:rPr>
          <w:rFonts w:ascii="Times New Roman"/>
          <w:b w:val="false"/>
          <w:i w:val="false"/>
          <w:color w:val="000000"/>
          <w:sz w:val="28"/>
        </w:rPr>
        <w:t xml:space="preserve">
                     |кемістігі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Даму ақаулылығы     |мең, ірі қал, сүйел, бітеу ісік, пигменттік  | </w:t>
      </w:r>
      <w:r>
        <w:br/>
      </w:r>
      <w:r>
        <w:rPr>
          <w:rFonts w:ascii="Times New Roman"/>
          <w:b w:val="false"/>
          <w:i w:val="false"/>
          <w:color w:val="000000"/>
          <w:sz w:val="28"/>
        </w:rPr>
        <w:t xml:space="preserve">
                     |дақ, қосыла өскен саусақ,»"қоян ерін", алты  | </w:t>
      </w:r>
      <w:r>
        <w:br/>
      </w:r>
      <w:r>
        <w:rPr>
          <w:rFonts w:ascii="Times New Roman"/>
          <w:b w:val="false"/>
          <w:i w:val="false"/>
          <w:color w:val="000000"/>
          <w:sz w:val="28"/>
        </w:rPr>
        <w:t xml:space="preserve">
                     |саусақ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Протез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БЕЛГІЛЕРІ (басу, бейнелеп баяндау, суретін салу)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Белгінің түрі ____________________  |                             | </w:t>
      </w:r>
      <w:r>
        <w:br/>
      </w:r>
      <w:r>
        <w:rPr>
          <w:rFonts w:ascii="Times New Roman"/>
          <w:b w:val="false"/>
          <w:i w:val="false"/>
          <w:color w:val="000000"/>
          <w:sz w:val="28"/>
        </w:rPr>
        <w:t xml:space="preserve">
Аталуы____________________________  |                             | </w:t>
      </w:r>
      <w:r>
        <w:br/>
      </w:r>
      <w:r>
        <w:rPr>
          <w:rFonts w:ascii="Times New Roman"/>
          <w:b w:val="false"/>
          <w:i w:val="false"/>
          <w:color w:val="000000"/>
          <w:sz w:val="28"/>
        </w:rPr>
        <w:t xml:space="preserve">
Адам денесі бөлігінің N __________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Белгінің түрі ____________________  |                             | </w:t>
      </w:r>
      <w:r>
        <w:br/>
      </w:r>
      <w:r>
        <w:rPr>
          <w:rFonts w:ascii="Times New Roman"/>
          <w:b w:val="false"/>
          <w:i w:val="false"/>
          <w:color w:val="000000"/>
          <w:sz w:val="28"/>
        </w:rPr>
        <w:t xml:space="preserve">
Аталуы____________________________  |                             | </w:t>
      </w:r>
      <w:r>
        <w:br/>
      </w:r>
      <w:r>
        <w:rPr>
          <w:rFonts w:ascii="Times New Roman"/>
          <w:b w:val="false"/>
          <w:i w:val="false"/>
          <w:color w:val="000000"/>
          <w:sz w:val="28"/>
        </w:rPr>
        <w:t xml:space="preserve">
Адам денесі бөлігінің N __________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Белгінің түрі ____________________  |                             | </w:t>
      </w:r>
      <w:r>
        <w:br/>
      </w:r>
      <w:r>
        <w:rPr>
          <w:rFonts w:ascii="Times New Roman"/>
          <w:b w:val="false"/>
          <w:i w:val="false"/>
          <w:color w:val="000000"/>
          <w:sz w:val="28"/>
        </w:rPr>
        <w:t xml:space="preserve">
Аталуы____________________________  |                             | </w:t>
      </w:r>
      <w:r>
        <w:br/>
      </w:r>
      <w:r>
        <w:rPr>
          <w:rFonts w:ascii="Times New Roman"/>
          <w:b w:val="false"/>
          <w:i w:val="false"/>
          <w:color w:val="000000"/>
          <w:sz w:val="28"/>
        </w:rPr>
        <w:t xml:space="preserve">
Адам денесі бөлігінің N __________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Белгінің түрі ____________________  |                             | </w:t>
      </w:r>
      <w:r>
        <w:br/>
      </w:r>
      <w:r>
        <w:rPr>
          <w:rFonts w:ascii="Times New Roman"/>
          <w:b w:val="false"/>
          <w:i w:val="false"/>
          <w:color w:val="000000"/>
          <w:sz w:val="28"/>
        </w:rPr>
        <w:t xml:space="preserve">
Аталуы____________________________  |                             | </w:t>
      </w:r>
      <w:r>
        <w:br/>
      </w:r>
      <w:r>
        <w:rPr>
          <w:rFonts w:ascii="Times New Roman"/>
          <w:b w:val="false"/>
          <w:i w:val="false"/>
          <w:color w:val="000000"/>
          <w:sz w:val="28"/>
        </w:rPr>
        <w:t xml:space="preserve">
Адам денесі бөлігінің N __________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Белгінің түрі ____________________  |                             | </w:t>
      </w:r>
      <w:r>
        <w:br/>
      </w:r>
      <w:r>
        <w:rPr>
          <w:rFonts w:ascii="Times New Roman"/>
          <w:b w:val="false"/>
          <w:i w:val="false"/>
          <w:color w:val="000000"/>
          <w:sz w:val="28"/>
        </w:rPr>
        <w:t xml:space="preserve">
Аталуы____________________________  |                             | </w:t>
      </w:r>
      <w:r>
        <w:br/>
      </w:r>
      <w:r>
        <w:rPr>
          <w:rFonts w:ascii="Times New Roman"/>
          <w:b w:val="false"/>
          <w:i w:val="false"/>
          <w:color w:val="000000"/>
          <w:sz w:val="28"/>
        </w:rPr>
        <w:t xml:space="preserve">
Адам денесі бөлігінің N __________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Белгінің түрі ____________________  |                             | </w:t>
      </w:r>
      <w:r>
        <w:br/>
      </w:r>
      <w:r>
        <w:rPr>
          <w:rFonts w:ascii="Times New Roman"/>
          <w:b w:val="false"/>
          <w:i w:val="false"/>
          <w:color w:val="000000"/>
          <w:sz w:val="28"/>
        </w:rPr>
        <w:t xml:space="preserve">
Аталуы____________________________  |                             | </w:t>
      </w:r>
      <w:r>
        <w:br/>
      </w:r>
      <w:r>
        <w:rPr>
          <w:rFonts w:ascii="Times New Roman"/>
          <w:b w:val="false"/>
          <w:i w:val="false"/>
          <w:color w:val="000000"/>
          <w:sz w:val="28"/>
        </w:rPr>
        <w:t xml:space="preserve">
Адам денесі бөлігінің N __________  |                             |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кестенің жалғасы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22. АДАМ ДЕНЕСІНІҢ ТҰСТАРЫ (керек саны қоршалсын)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ҚАН      1     2     3     4     (қажеттісі </w:t>
      </w:r>
      <w:r>
        <w:br/>
      </w:r>
      <w:r>
        <w:rPr>
          <w:rFonts w:ascii="Times New Roman"/>
          <w:b w:val="false"/>
          <w:i w:val="false"/>
          <w:color w:val="000000"/>
          <w:sz w:val="28"/>
        </w:rPr>
        <w:t xml:space="preserve">
23. </w:t>
      </w:r>
      <w:r>
        <w:br/>
      </w:r>
      <w:r>
        <w:rPr>
          <w:rFonts w:ascii="Times New Roman"/>
          <w:b w:val="false"/>
          <w:i w:val="false"/>
          <w:color w:val="000000"/>
          <w:sz w:val="28"/>
        </w:rPr>
        <w:t xml:space="preserve">
      ТОБЫ    (0)   (А)   (В)   (АВ)    қоршалсын)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тістерінің барлығы бүтін (сызылсын) </w:t>
      </w:r>
      <w:r>
        <w:br/>
      </w:r>
      <w:r>
        <w:rPr>
          <w:rFonts w:ascii="Times New Roman"/>
          <w:b w:val="false"/>
          <w:i w:val="false"/>
          <w:color w:val="000000"/>
          <w:sz w:val="28"/>
        </w:rPr>
        <w:t xml:space="preserve">
                               протез: бар, (көпір тәрізді, алмалы), </w:t>
      </w:r>
      <w:r>
        <w:br/>
      </w:r>
      <w:r>
        <w:rPr>
          <w:rFonts w:ascii="Times New Roman"/>
          <w:b w:val="false"/>
          <w:i w:val="false"/>
          <w:color w:val="000000"/>
          <w:sz w:val="28"/>
        </w:rPr>
        <w:t xml:space="preserve">
24.                            жоқ </w:t>
      </w:r>
      <w:r>
        <w:br/>
      </w:r>
      <w:r>
        <w:rPr>
          <w:rFonts w:ascii="Times New Roman"/>
          <w:b w:val="false"/>
          <w:i w:val="false"/>
          <w:color w:val="000000"/>
          <w:sz w:val="28"/>
        </w:rPr>
        <w:t xml:space="preserve">
          ТІСТЕРІНІҢ </w:t>
      </w:r>
      <w:r>
        <w:br/>
      </w:r>
      <w:r>
        <w:rPr>
          <w:rFonts w:ascii="Times New Roman"/>
          <w:b w:val="false"/>
          <w:i w:val="false"/>
          <w:color w:val="000000"/>
          <w:sz w:val="28"/>
        </w:rPr>
        <w:t xml:space="preserve">
           ЖАҒДАЙЫ             коронка: бар (ақ, сары, фарфорлы, </w:t>
      </w:r>
      <w:r>
        <w:br/>
      </w:r>
      <w:r>
        <w:rPr>
          <w:rFonts w:ascii="Times New Roman"/>
          <w:b w:val="false"/>
          <w:i w:val="false"/>
          <w:color w:val="000000"/>
          <w:sz w:val="28"/>
        </w:rPr>
        <w:t xml:space="preserve">
                               пластмассалы), жоқ </w:t>
      </w:r>
      <w:r>
        <w:br/>
      </w:r>
      <w:r>
        <w:rPr>
          <w:rFonts w:ascii="Times New Roman"/>
          <w:b w:val="false"/>
          <w:i w:val="false"/>
          <w:color w:val="000000"/>
          <w:sz w:val="28"/>
        </w:rPr>
        <w:t xml:space="preserve">
           кестеде             жоқ: толық, көпшілік бөлігінде, </w:t>
      </w:r>
      <w:r>
        <w:br/>
      </w:r>
      <w:r>
        <w:rPr>
          <w:rFonts w:ascii="Times New Roman"/>
          <w:b w:val="false"/>
          <w:i w:val="false"/>
          <w:color w:val="000000"/>
          <w:sz w:val="28"/>
        </w:rPr>
        <w:t xml:space="preserve">
                               жартылай </w:t>
      </w:r>
      <w:r>
        <w:br/>
      </w:r>
      <w:r>
        <w:rPr>
          <w:rFonts w:ascii="Times New Roman"/>
          <w:b w:val="false"/>
          <w:i w:val="false"/>
          <w:color w:val="000000"/>
          <w:sz w:val="28"/>
        </w:rPr>
        <w:t xml:space="preserve">
           қойылады </w:t>
      </w:r>
      <w:r>
        <w:br/>
      </w:r>
      <w:r>
        <w:rPr>
          <w:rFonts w:ascii="Times New Roman"/>
          <w:b w:val="false"/>
          <w:i w:val="false"/>
          <w:color w:val="000000"/>
          <w:sz w:val="28"/>
        </w:rPr>
        <w:t xml:space="preserve">
                               ауру, пломбаланған: бар, жоқ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Тістердің жағдайын </w:t>
      </w:r>
      <w:r>
        <w:br/>
      </w:r>
      <w:r>
        <w:rPr>
          <w:rFonts w:ascii="Times New Roman"/>
          <w:b w:val="false"/>
          <w:i w:val="false"/>
          <w:color w:val="000000"/>
          <w:sz w:val="28"/>
        </w:rPr>
        <w:t xml:space="preserve">
       кестеде белгілеу шарттары </w:t>
      </w:r>
    </w:p>
    <w:p>
      <w:pPr>
        <w:spacing w:after="0"/>
        <w:ind w:left="0"/>
        <w:jc w:val="both"/>
      </w:pPr>
      <w:r>
        <w:rPr>
          <w:rFonts w:ascii="Times New Roman"/>
          <w:b w:val="false"/>
          <w:i w:val="false"/>
          <w:color w:val="000000"/>
          <w:sz w:val="28"/>
        </w:rPr>
        <w:t xml:space="preserve">С - сынған                Ж - сары металды коронка  </w:t>
      </w:r>
      <w:r>
        <w:br/>
      </w:r>
      <w:r>
        <w:rPr>
          <w:rFonts w:ascii="Times New Roman"/>
          <w:b w:val="false"/>
          <w:i w:val="false"/>
          <w:color w:val="000000"/>
          <w:sz w:val="28"/>
        </w:rPr>
        <w:t xml:space="preserve">
О - жоқ                   Ф - фарфорлы, пластмассалы </w:t>
      </w:r>
      <w:r>
        <w:br/>
      </w:r>
      <w:r>
        <w:rPr>
          <w:rFonts w:ascii="Times New Roman"/>
          <w:b w:val="false"/>
          <w:i w:val="false"/>
          <w:color w:val="000000"/>
          <w:sz w:val="28"/>
        </w:rPr>
        <w:t xml:space="preserve">
З - пломбаланған          П - алмалы протез </w:t>
      </w:r>
      <w:r>
        <w:br/>
      </w:r>
      <w:r>
        <w:rPr>
          <w:rFonts w:ascii="Times New Roman"/>
          <w:b w:val="false"/>
          <w:i w:val="false"/>
          <w:color w:val="000000"/>
          <w:sz w:val="28"/>
        </w:rPr>
        <w:t xml:space="preserve">
К - кариес (ауру)         М - көпір тәрізді протез </w:t>
      </w:r>
      <w:r>
        <w:br/>
      </w:r>
      <w:r>
        <w:rPr>
          <w:rFonts w:ascii="Times New Roman"/>
          <w:b w:val="false"/>
          <w:i w:val="false"/>
          <w:color w:val="000000"/>
          <w:sz w:val="28"/>
        </w:rPr>
        <w:t xml:space="preserve">
Б - ақ металды коронка </w:t>
      </w:r>
    </w:p>
    <w:p>
      <w:pPr>
        <w:spacing w:after="0"/>
        <w:ind w:left="0"/>
        <w:jc w:val="both"/>
      </w:pPr>
      <w:r>
        <w:rPr>
          <w:rFonts w:ascii="Times New Roman"/>
          <w:b w:val="false"/>
          <w:i w:val="false"/>
          <w:color w:val="000000"/>
          <w:sz w:val="28"/>
        </w:rPr>
        <w:t xml:space="preserve">кестенің жалғасы </w:t>
      </w:r>
    </w:p>
    <w:p>
      <w:pPr>
        <w:spacing w:after="0"/>
        <w:ind w:left="0"/>
        <w:jc w:val="both"/>
      </w:pPr>
      <w:r>
        <w:rPr>
          <w:rFonts w:ascii="Times New Roman"/>
          <w:b w:val="false"/>
          <w:i w:val="false"/>
          <w:color w:val="000000"/>
          <w:sz w:val="28"/>
        </w:rPr>
        <w:t xml:space="preserve">           Тістердің жағдайының </w:t>
      </w:r>
      <w:r>
        <w:br/>
      </w:r>
      <w:r>
        <w:rPr>
          <w:rFonts w:ascii="Times New Roman"/>
          <w:b w:val="false"/>
          <w:i w:val="false"/>
          <w:color w:val="000000"/>
          <w:sz w:val="28"/>
        </w:rPr>
        <w:t xml:space="preserve">
        кестеде белгілеу шарттары </w:t>
      </w:r>
      <w:r>
        <w:br/>
      </w:r>
      <w:r>
        <w:rPr>
          <w:rFonts w:ascii="Times New Roman"/>
          <w:b w:val="false"/>
          <w:i w:val="false"/>
          <w:color w:val="000000"/>
          <w:sz w:val="28"/>
        </w:rPr>
        <w:t xml:space="preserve">
___________________________________ </w:t>
      </w:r>
      <w:r>
        <w:br/>
      </w:r>
      <w:r>
        <w:rPr>
          <w:rFonts w:ascii="Times New Roman"/>
          <w:b w:val="false"/>
          <w:i w:val="false"/>
          <w:color w:val="000000"/>
          <w:sz w:val="28"/>
        </w:rPr>
        <w:t xml:space="preserve">
|1| | | | | | | | | | | | | | | | |2| </w:t>
      </w:r>
      <w:r>
        <w:br/>
      </w:r>
      <w:r>
        <w:rPr>
          <w:rFonts w:ascii="Times New Roman"/>
          <w:b w:val="false"/>
          <w:i w:val="false"/>
          <w:color w:val="000000"/>
          <w:sz w:val="28"/>
        </w:rPr>
        <w:t xml:space="preserve">
|_|_|_|_|_|_|_|_|_|_|_|_|_|_|_|_|_|_| </w:t>
      </w:r>
      <w:r>
        <w:br/>
      </w:r>
      <w:r>
        <w:rPr>
          <w:rFonts w:ascii="Times New Roman"/>
          <w:b w:val="false"/>
          <w:i w:val="false"/>
          <w:color w:val="000000"/>
          <w:sz w:val="28"/>
        </w:rPr>
        <w:t xml:space="preserve">
| |8|7|6|5|4|3|2|1|1|2|3|4|5|6|7|8| | </w:t>
      </w:r>
      <w:r>
        <w:br/>
      </w:r>
      <w:r>
        <w:rPr>
          <w:rFonts w:ascii="Times New Roman"/>
          <w:b w:val="false"/>
          <w:i w:val="false"/>
          <w:color w:val="000000"/>
          <w:sz w:val="28"/>
        </w:rPr>
        <w:t xml:space="preserve">
|3|_|_|_|_|_|_|_|_|_|_|_|_|_|_|_|_|4| </w:t>
      </w:r>
      <w:r>
        <w:br/>
      </w:r>
      <w:r>
        <w:rPr>
          <w:rFonts w:ascii="Times New Roman"/>
          <w:b w:val="false"/>
          <w:i w:val="false"/>
          <w:color w:val="000000"/>
          <w:sz w:val="28"/>
        </w:rPr>
        <w:t xml:space="preserve">
| | | | | | | | | | | | | | | | | | | </w:t>
      </w:r>
      <w:r>
        <w:br/>
      </w:r>
      <w:r>
        <w:rPr>
          <w:rFonts w:ascii="Times New Roman"/>
          <w:b w:val="false"/>
          <w:i w:val="false"/>
          <w:color w:val="000000"/>
          <w:sz w:val="28"/>
        </w:rPr>
        <w:t xml:space="preserve">
|_|_|_|_|_|_|_|_|_|_|_|_|_|_|_|_|_|_| </w:t>
      </w:r>
    </w:p>
    <w:p>
      <w:pPr>
        <w:spacing w:after="0"/>
        <w:ind w:left="0"/>
        <w:jc w:val="both"/>
      </w:pPr>
      <w:r>
        <w:rPr>
          <w:rFonts w:ascii="Times New Roman"/>
          <w:b w:val="false"/>
          <w:i w:val="false"/>
          <w:color w:val="000000"/>
          <w:sz w:val="28"/>
        </w:rPr>
        <w:t xml:space="preserve">       19-29. 31 позицияларындағы қажетті белгілер қоршалсын. </w:t>
      </w:r>
    </w:p>
    <w:p>
      <w:pPr>
        <w:spacing w:after="0"/>
        <w:ind w:left="0"/>
        <w:jc w:val="both"/>
      </w:pPr>
      <w:r>
        <w:rPr>
          <w:rFonts w:ascii="Times New Roman"/>
          <w:b w:val="false"/>
          <w:i w:val="false"/>
          <w:color w:val="000000"/>
          <w:sz w:val="28"/>
        </w:rPr>
        <w:t xml:space="preserve">25. БЕТ ӘЛПЕТІ  сопақ, тік       |31.ЕРІНДЕРІ  жіңішке, жуан, </w:t>
      </w:r>
      <w:r>
        <w:br/>
      </w:r>
      <w:r>
        <w:rPr>
          <w:rFonts w:ascii="Times New Roman"/>
          <w:b w:val="false"/>
          <w:i w:val="false"/>
          <w:color w:val="000000"/>
          <w:sz w:val="28"/>
        </w:rPr>
        <w:t xml:space="preserve">
                бұрышты, үш      |             жоғарғысының  </w:t>
      </w:r>
      <w:r>
        <w:br/>
      </w:r>
      <w:r>
        <w:rPr>
          <w:rFonts w:ascii="Times New Roman"/>
          <w:b w:val="false"/>
          <w:i w:val="false"/>
          <w:color w:val="000000"/>
          <w:sz w:val="28"/>
        </w:rPr>
        <w:t xml:space="preserve">
                бұрышты,         |             шығыңқылығы, </w:t>
      </w:r>
      <w:r>
        <w:br/>
      </w:r>
      <w:r>
        <w:rPr>
          <w:rFonts w:ascii="Times New Roman"/>
          <w:b w:val="false"/>
          <w:i w:val="false"/>
          <w:color w:val="000000"/>
          <w:sz w:val="28"/>
        </w:rPr>
        <w:t xml:space="preserve">
                асимметриялы -   |             астыңғысының </w:t>
      </w:r>
      <w:r>
        <w:br/>
      </w:r>
      <w:r>
        <w:rPr>
          <w:rFonts w:ascii="Times New Roman"/>
          <w:b w:val="false"/>
          <w:i w:val="false"/>
          <w:color w:val="000000"/>
          <w:sz w:val="28"/>
        </w:rPr>
        <w:t xml:space="preserve">
                бар, жоқ         |             шығыңқылығы, </w:t>
      </w:r>
      <w:r>
        <w:br/>
      </w:r>
      <w:r>
        <w:rPr>
          <w:rFonts w:ascii="Times New Roman"/>
          <w:b w:val="false"/>
          <w:i w:val="false"/>
          <w:color w:val="000000"/>
          <w:sz w:val="28"/>
        </w:rPr>
        <w:t xml:space="preserve">
                                 |             екеуінің де  </w:t>
      </w:r>
      <w:r>
        <w:br/>
      </w:r>
      <w:r>
        <w:rPr>
          <w:rFonts w:ascii="Times New Roman"/>
          <w:b w:val="false"/>
          <w:i w:val="false"/>
          <w:color w:val="000000"/>
          <w:sz w:val="28"/>
        </w:rPr>
        <w:t xml:space="preserve">
                                 |             шығыңқылығы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26.ШАШЫ         түрі: тік,       |32.БҰҒАҒЫ    шығыңқы, қисайған, </w:t>
      </w:r>
      <w:r>
        <w:br/>
      </w:r>
      <w:r>
        <w:rPr>
          <w:rFonts w:ascii="Times New Roman"/>
          <w:b w:val="false"/>
          <w:i w:val="false"/>
          <w:color w:val="000000"/>
          <w:sz w:val="28"/>
        </w:rPr>
        <w:t xml:space="preserve">
                толқынды, бұйра  |             тік, екіге бөлінген, </w:t>
      </w:r>
      <w:r>
        <w:br/>
      </w:r>
      <w:r>
        <w:rPr>
          <w:rFonts w:ascii="Times New Roman"/>
          <w:b w:val="false"/>
          <w:i w:val="false"/>
          <w:color w:val="000000"/>
          <w:sz w:val="28"/>
        </w:rPr>
        <w:t xml:space="preserve">
                түсі: ашық, қара |             ойығы бар </w:t>
      </w:r>
      <w:r>
        <w:br/>
      </w:r>
      <w:r>
        <w:rPr>
          <w:rFonts w:ascii="Times New Roman"/>
          <w:b w:val="false"/>
          <w:i w:val="false"/>
          <w:color w:val="000000"/>
          <w:sz w:val="28"/>
        </w:rPr>
        <w:t xml:space="preserve">
                қоңыр, ағарған,  | </w:t>
      </w:r>
      <w:r>
        <w:br/>
      </w:r>
      <w:r>
        <w:rPr>
          <w:rFonts w:ascii="Times New Roman"/>
          <w:b w:val="false"/>
          <w:i w:val="false"/>
          <w:color w:val="000000"/>
          <w:sz w:val="28"/>
        </w:rPr>
        <w:t xml:space="preserve">
                жирен, боялған   |33.ҚҰЛАҚ     қалқиған, жабыса </w:t>
      </w:r>
      <w:r>
        <w:br/>
      </w:r>
      <w:r>
        <w:rPr>
          <w:rFonts w:ascii="Times New Roman"/>
          <w:b w:val="false"/>
          <w:i w:val="false"/>
          <w:color w:val="000000"/>
          <w:sz w:val="28"/>
        </w:rPr>
        <w:t xml:space="preserve">
                ұзындығы: қысқа, |   ЖАРҒАҒЫ   келген, сырғалығы бос </w:t>
      </w:r>
      <w:r>
        <w:br/>
      </w:r>
      <w:r>
        <w:rPr>
          <w:rFonts w:ascii="Times New Roman"/>
          <w:b w:val="false"/>
          <w:i w:val="false"/>
          <w:color w:val="000000"/>
          <w:sz w:val="28"/>
        </w:rPr>
        <w:t xml:space="preserve">
                ұзын (еркектерде |             қосыла өскен, </w:t>
      </w:r>
      <w:r>
        <w:br/>
      </w:r>
      <w:r>
        <w:rPr>
          <w:rFonts w:ascii="Times New Roman"/>
          <w:b w:val="false"/>
          <w:i w:val="false"/>
          <w:color w:val="000000"/>
          <w:sz w:val="28"/>
        </w:rPr>
        <w:t xml:space="preserve">
                10 см-ден,       |             тесілген </w:t>
      </w:r>
      <w:r>
        <w:br/>
      </w:r>
      <w:r>
        <w:rPr>
          <w:rFonts w:ascii="Times New Roman"/>
          <w:b w:val="false"/>
          <w:i w:val="false"/>
          <w:color w:val="000000"/>
          <w:sz w:val="28"/>
        </w:rPr>
        <w:t xml:space="preserve">
                әйелдерде 30     | </w:t>
      </w:r>
      <w:r>
        <w:br/>
      </w:r>
      <w:r>
        <w:rPr>
          <w:rFonts w:ascii="Times New Roman"/>
          <w:b w:val="false"/>
          <w:i w:val="false"/>
          <w:color w:val="000000"/>
          <w:sz w:val="28"/>
        </w:rPr>
        <w:t xml:space="preserve">
                см-ден ұзын)     | </w:t>
      </w:r>
      <w:r>
        <w:br/>
      </w:r>
      <w:r>
        <w:rPr>
          <w:rFonts w:ascii="Times New Roman"/>
          <w:b w:val="false"/>
          <w:i w:val="false"/>
          <w:color w:val="000000"/>
          <w:sz w:val="28"/>
        </w:rPr>
        <w:t xml:space="preserve">
                сәні: фасонды,   | </w:t>
      </w:r>
      <w:r>
        <w:br/>
      </w:r>
      <w:r>
        <w:rPr>
          <w:rFonts w:ascii="Times New Roman"/>
          <w:b w:val="false"/>
          <w:i w:val="false"/>
          <w:color w:val="000000"/>
          <w:sz w:val="28"/>
        </w:rPr>
        <w:t xml:space="preserve">
                өрілген, тікірей-| </w:t>
      </w:r>
      <w:r>
        <w:br/>
      </w:r>
      <w:r>
        <w:rPr>
          <w:rFonts w:ascii="Times New Roman"/>
          <w:b w:val="false"/>
          <w:i w:val="false"/>
          <w:color w:val="000000"/>
          <w:sz w:val="28"/>
        </w:rPr>
        <w:t xml:space="preserve">
                ген, парик, т.б. | </w:t>
      </w:r>
      <w:r>
        <w:br/>
      </w:r>
      <w:r>
        <w:rPr>
          <w:rFonts w:ascii="Times New Roman"/>
          <w:b w:val="false"/>
          <w:i w:val="false"/>
          <w:color w:val="000000"/>
          <w:sz w:val="28"/>
        </w:rPr>
        <w:t xml:space="preserve">
                тақырлығы: маңдай| </w:t>
      </w:r>
      <w:r>
        <w:br/>
      </w:r>
      <w:r>
        <w:rPr>
          <w:rFonts w:ascii="Times New Roman"/>
          <w:b w:val="false"/>
          <w:i w:val="false"/>
          <w:color w:val="000000"/>
          <w:sz w:val="28"/>
        </w:rPr>
        <w:t xml:space="preserve">
                тақыры, төбе та- | </w:t>
      </w:r>
      <w:r>
        <w:br/>
      </w:r>
      <w:r>
        <w:rPr>
          <w:rFonts w:ascii="Times New Roman"/>
          <w:b w:val="false"/>
          <w:i w:val="false"/>
          <w:color w:val="000000"/>
          <w:sz w:val="28"/>
        </w:rPr>
        <w:t xml:space="preserve">
                қыры, тұтастай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27.МҰРТЫ        бар, жоқ, белгі- |34.КӨЗДЕРІ   ашық түсті, қара </w:t>
      </w:r>
      <w:r>
        <w:br/>
      </w:r>
      <w:r>
        <w:rPr>
          <w:rFonts w:ascii="Times New Roman"/>
          <w:b w:val="false"/>
          <w:i w:val="false"/>
          <w:color w:val="000000"/>
          <w:sz w:val="28"/>
        </w:rPr>
        <w:t xml:space="preserve">
                ленбеген, ашық,  |             қоңыр түсті, қыли, </w:t>
      </w:r>
      <w:r>
        <w:br/>
      </w:r>
      <w:r>
        <w:rPr>
          <w:rFonts w:ascii="Times New Roman"/>
          <w:b w:val="false"/>
          <w:i w:val="false"/>
          <w:color w:val="000000"/>
          <w:sz w:val="28"/>
        </w:rPr>
        <w:t xml:space="preserve">
                қара қоңыр, ағар-|             көз сүйелді, соқыр, </w:t>
      </w:r>
      <w:r>
        <w:br/>
      </w:r>
      <w:r>
        <w:rPr>
          <w:rFonts w:ascii="Times New Roman"/>
          <w:b w:val="false"/>
          <w:i w:val="false"/>
          <w:color w:val="000000"/>
          <w:sz w:val="28"/>
        </w:rPr>
        <w:t xml:space="preserve">
                ған, жирен, боял-|             көзәйнекті </w:t>
      </w:r>
      <w:r>
        <w:br/>
      </w:r>
      <w:r>
        <w:rPr>
          <w:rFonts w:ascii="Times New Roman"/>
          <w:b w:val="false"/>
          <w:i w:val="false"/>
          <w:color w:val="000000"/>
          <w:sz w:val="28"/>
        </w:rPr>
        <w:t xml:space="preserve">
                ған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28.САҚАЛЫ       бар, жоқ, белгі- |35.ДАУЫСЫ-   кекештеніп, сақаула- </w:t>
      </w:r>
      <w:r>
        <w:br/>
      </w:r>
      <w:r>
        <w:rPr>
          <w:rFonts w:ascii="Times New Roman"/>
          <w:b w:val="false"/>
          <w:i w:val="false"/>
          <w:color w:val="000000"/>
          <w:sz w:val="28"/>
        </w:rPr>
        <w:t xml:space="preserve">
                ленбеген, ашық,  |   НЫҢ,      нып сөйлейді, тұты- </w:t>
      </w:r>
      <w:r>
        <w:br/>
      </w:r>
      <w:r>
        <w:rPr>
          <w:rFonts w:ascii="Times New Roman"/>
          <w:b w:val="false"/>
          <w:i w:val="false"/>
          <w:color w:val="000000"/>
          <w:sz w:val="28"/>
        </w:rPr>
        <w:t xml:space="preserve">
                қара қоңыр, ағар-|   СӨЗІНІҢ   ғып сөйлейді, даусы </w:t>
      </w:r>
      <w:r>
        <w:br/>
      </w:r>
      <w:r>
        <w:rPr>
          <w:rFonts w:ascii="Times New Roman"/>
          <w:b w:val="false"/>
          <w:i w:val="false"/>
          <w:color w:val="000000"/>
          <w:sz w:val="28"/>
        </w:rPr>
        <w:t xml:space="preserve">
                ған, жирен, боял-|   ЕРЕКШЕ-   қарлыққан, керең- </w:t>
      </w:r>
      <w:r>
        <w:br/>
      </w:r>
      <w:r>
        <w:rPr>
          <w:rFonts w:ascii="Times New Roman"/>
          <w:b w:val="false"/>
          <w:i w:val="false"/>
          <w:color w:val="000000"/>
          <w:sz w:val="28"/>
        </w:rPr>
        <w:t xml:space="preserve">
                ған              |   ЛІКТЕРІ   мылқау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29.ҚАСТАРЫ      тік, доға тәріз- |36.АУРУЛАРЫ  жүрек, өкпе, асқазан, </w:t>
      </w:r>
      <w:r>
        <w:br/>
      </w:r>
      <w:r>
        <w:rPr>
          <w:rFonts w:ascii="Times New Roman"/>
          <w:b w:val="false"/>
          <w:i w:val="false"/>
          <w:color w:val="000000"/>
          <w:sz w:val="28"/>
        </w:rPr>
        <w:t xml:space="preserve">
                ді, иреңді, қа-  |             эндокриндік жүйе ау- </w:t>
      </w:r>
      <w:r>
        <w:br/>
      </w:r>
      <w:r>
        <w:rPr>
          <w:rFonts w:ascii="Times New Roman"/>
          <w:b w:val="false"/>
          <w:i w:val="false"/>
          <w:color w:val="000000"/>
          <w:sz w:val="28"/>
        </w:rPr>
        <w:t xml:space="preserve">
                лың, сирек, қосы-|             рулары сынған жерле- </w:t>
      </w:r>
      <w:r>
        <w:br/>
      </w:r>
      <w:r>
        <w:rPr>
          <w:rFonts w:ascii="Times New Roman"/>
          <w:b w:val="false"/>
          <w:i w:val="false"/>
          <w:color w:val="000000"/>
          <w:sz w:val="28"/>
        </w:rPr>
        <w:t xml:space="preserve">
                лып өскен, үрпек,|             рі, жүйке аурулары  </w:t>
      </w:r>
      <w:r>
        <w:br/>
      </w:r>
      <w:r>
        <w:rPr>
          <w:rFonts w:ascii="Times New Roman"/>
          <w:b w:val="false"/>
          <w:i w:val="false"/>
          <w:color w:val="000000"/>
          <w:sz w:val="28"/>
        </w:rPr>
        <w:t xml:space="preserve">
                жоқ, басқадай    |             және т.б.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30.МҰРНЫ        арқасы: тік, дөң-|37.БОСАНУЫ   болған, жоқ,  </w:t>
      </w:r>
      <w:r>
        <w:br/>
      </w:r>
      <w:r>
        <w:rPr>
          <w:rFonts w:ascii="Times New Roman"/>
          <w:b w:val="false"/>
          <w:i w:val="false"/>
          <w:color w:val="000000"/>
          <w:sz w:val="28"/>
        </w:rPr>
        <w:t xml:space="preserve">
                ес, ойыс         |             белгіленбеген </w:t>
      </w:r>
      <w:r>
        <w:br/>
      </w:r>
      <w:r>
        <w:rPr>
          <w:rFonts w:ascii="Times New Roman"/>
          <w:b w:val="false"/>
          <w:i w:val="false"/>
          <w:color w:val="000000"/>
          <w:sz w:val="28"/>
        </w:rPr>
        <w:t xml:space="preserve">
                негізі: көлденең,| </w:t>
      </w:r>
      <w:r>
        <w:br/>
      </w:r>
      <w:r>
        <w:rPr>
          <w:rFonts w:ascii="Times New Roman"/>
          <w:b w:val="false"/>
          <w:i w:val="false"/>
          <w:color w:val="000000"/>
          <w:sz w:val="28"/>
        </w:rPr>
        <w:t xml:space="preserve">
                түсіңкі, көтерің-|ЖҮКТІЛІГІ    болған, жоқ, </w:t>
      </w:r>
      <w:r>
        <w:br/>
      </w:r>
      <w:r>
        <w:rPr>
          <w:rFonts w:ascii="Times New Roman"/>
          <w:b w:val="false"/>
          <w:i w:val="false"/>
          <w:color w:val="000000"/>
          <w:sz w:val="28"/>
        </w:rPr>
        <w:t xml:space="preserve">
                кі               |             белгіленбеген </w:t>
      </w:r>
      <w:r>
        <w:br/>
      </w:r>
      <w:r>
        <w:rPr>
          <w:rFonts w:ascii="Times New Roman"/>
          <w:b w:val="false"/>
          <w:i w:val="false"/>
          <w:color w:val="000000"/>
          <w:sz w:val="28"/>
        </w:rPr>
        <w:t xml:space="preserve">
                ерекшелігі: арқа-| </w:t>
      </w:r>
      <w:r>
        <w:br/>
      </w:r>
      <w:r>
        <w:rPr>
          <w:rFonts w:ascii="Times New Roman"/>
          <w:b w:val="false"/>
          <w:i w:val="false"/>
          <w:color w:val="000000"/>
          <w:sz w:val="28"/>
        </w:rPr>
        <w:t xml:space="preserve">
                сының қисая келуі| </w:t>
      </w:r>
      <w:r>
        <w:br/>
      </w:r>
      <w:r>
        <w:rPr>
          <w:rFonts w:ascii="Times New Roman"/>
          <w:b w:val="false"/>
          <w:i w:val="false"/>
          <w:color w:val="000000"/>
          <w:sz w:val="28"/>
        </w:rPr>
        <w:t xml:space="preserve">
                (сол жаққа, оң   | </w:t>
      </w:r>
      <w:r>
        <w:br/>
      </w:r>
      <w:r>
        <w:rPr>
          <w:rFonts w:ascii="Times New Roman"/>
          <w:b w:val="false"/>
          <w:i w:val="false"/>
          <w:color w:val="000000"/>
          <w:sz w:val="28"/>
        </w:rPr>
        <w:t xml:space="preserve">
                жаққа), жымырай- | </w:t>
      </w:r>
      <w:r>
        <w:br/>
      </w:r>
      <w:r>
        <w:rPr>
          <w:rFonts w:ascii="Times New Roman"/>
          <w:b w:val="false"/>
          <w:i w:val="false"/>
          <w:color w:val="000000"/>
          <w:sz w:val="28"/>
        </w:rPr>
        <w:t xml:space="preserve">
                ған              |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i w:val="false"/>
          <w:color w:val="000000"/>
          <w:sz w:val="28"/>
        </w:rPr>
        <w:t xml:space="preserve">                            КИІМІ </w:t>
      </w:r>
      <w:r>
        <w:br/>
      </w:r>
      <w:r>
        <w:rPr>
          <w:rFonts w:ascii="Times New Roman"/>
          <w:b w:val="false"/>
          <w:i w:val="false"/>
          <w:color w:val="000000"/>
          <w:sz w:val="28"/>
        </w:rPr>
        <w:t>
</w:t>
      </w:r>
      <w:r>
        <w:rPr>
          <w:rFonts w:ascii="Times New Roman"/>
          <w:b/>
          <w:i w:val="false"/>
          <w:color w:val="000000"/>
          <w:sz w:val="28"/>
        </w:rPr>
        <w:t xml:space="preserve">______________________________________________________________ </w:t>
      </w:r>
      <w:r>
        <w:br/>
      </w:r>
      <w:r>
        <w:rPr>
          <w:rFonts w:ascii="Times New Roman"/>
          <w:b w:val="false"/>
          <w:i w:val="false"/>
          <w:color w:val="000000"/>
          <w:sz w:val="28"/>
        </w:rPr>
        <w:t xml:space="preserve">
38.ТҮРІ  | 39.АТАЛУЫ         (жазыл-|40.ТҮСІ|41.МАТЕРИАЛЫ|42.ФАСОНЫ, </w:t>
      </w:r>
      <w:r>
        <w:br/>
      </w:r>
      <w:r>
        <w:rPr>
          <w:rFonts w:ascii="Times New Roman"/>
          <w:b w:val="false"/>
          <w:i w:val="false"/>
          <w:color w:val="000000"/>
          <w:sz w:val="28"/>
        </w:rPr>
        <w:t xml:space="preserve">
         |                      сын)|       |            |БЕЛГІЛЕРІ </w:t>
      </w:r>
      <w:r>
        <w:br/>
      </w:r>
      <w:r>
        <w:rPr>
          <w:rFonts w:ascii="Times New Roman"/>
          <w:b w:val="false"/>
          <w:i w:val="false"/>
          <w:color w:val="000000"/>
          <w:sz w:val="28"/>
        </w:rPr>
        <w:t xml:space="preserve">
         |                          |       |            |және т.б.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Бас киім |кепи, фуражка, бөрік,|    |       |            | </w:t>
      </w:r>
      <w:r>
        <w:br/>
      </w:r>
      <w:r>
        <w:rPr>
          <w:rFonts w:ascii="Times New Roman"/>
          <w:b w:val="false"/>
          <w:i w:val="false"/>
          <w:color w:val="000000"/>
          <w:sz w:val="28"/>
        </w:rPr>
        <w:t xml:space="preserve">
         |қалпақ, берет, тақия,|    |       |            | </w:t>
      </w:r>
      <w:r>
        <w:br/>
      </w:r>
      <w:r>
        <w:rPr>
          <w:rFonts w:ascii="Times New Roman"/>
          <w:b w:val="false"/>
          <w:i w:val="false"/>
          <w:color w:val="000000"/>
          <w:sz w:val="28"/>
        </w:rPr>
        <w:t xml:space="preserve">
         |елтеріден жасалған   |    |       |            | </w:t>
      </w:r>
      <w:r>
        <w:br/>
      </w:r>
      <w:r>
        <w:rPr>
          <w:rFonts w:ascii="Times New Roman"/>
          <w:b w:val="false"/>
          <w:i w:val="false"/>
          <w:color w:val="000000"/>
          <w:sz w:val="28"/>
        </w:rPr>
        <w:t xml:space="preserve">
         |бөрік, орамал, үшкіл |    |       |            | </w:t>
      </w:r>
      <w:r>
        <w:br/>
      </w:r>
      <w:r>
        <w:rPr>
          <w:rFonts w:ascii="Times New Roman"/>
          <w:b w:val="false"/>
          <w:i w:val="false"/>
          <w:color w:val="000000"/>
          <w:sz w:val="28"/>
        </w:rPr>
        <w:t xml:space="preserve">
         |орамал, шәлі, шарф,  |    |       |            | </w:t>
      </w:r>
      <w:r>
        <w:br/>
      </w:r>
      <w:r>
        <w:rPr>
          <w:rFonts w:ascii="Times New Roman"/>
          <w:b w:val="false"/>
          <w:i w:val="false"/>
          <w:color w:val="000000"/>
          <w:sz w:val="28"/>
        </w:rPr>
        <w:t xml:space="preserve">
         |шлем, пилотка        |    |       |            |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Сырт киім|пальто, плащ, қысқа  |    |       |            | </w:t>
      </w:r>
      <w:r>
        <w:br/>
      </w:r>
      <w:r>
        <w:rPr>
          <w:rFonts w:ascii="Times New Roman"/>
          <w:b w:val="false"/>
          <w:i w:val="false"/>
          <w:color w:val="000000"/>
          <w:sz w:val="28"/>
        </w:rPr>
        <w:t xml:space="preserve">
         |пальто, кеудеше,     |    |       |            | </w:t>
      </w:r>
      <w:r>
        <w:br/>
      </w:r>
      <w:r>
        <w:rPr>
          <w:rFonts w:ascii="Times New Roman"/>
          <w:b w:val="false"/>
          <w:i w:val="false"/>
          <w:color w:val="000000"/>
          <w:sz w:val="28"/>
        </w:rPr>
        <w:t xml:space="preserve">
         |тон, бушлат, ішік,   |____|_______|____________|__________ </w:t>
      </w:r>
      <w:r>
        <w:br/>
      </w:r>
      <w:r>
        <w:rPr>
          <w:rFonts w:ascii="Times New Roman"/>
          <w:b w:val="false"/>
          <w:i w:val="false"/>
          <w:color w:val="000000"/>
          <w:sz w:val="28"/>
        </w:rPr>
        <w:t xml:space="preserve">
         |шинель, куртка,      |    |       |            | </w:t>
      </w:r>
      <w:r>
        <w:br/>
      </w:r>
      <w:r>
        <w:rPr>
          <w:rFonts w:ascii="Times New Roman"/>
          <w:b w:val="false"/>
          <w:i w:val="false"/>
          <w:color w:val="000000"/>
          <w:sz w:val="28"/>
        </w:rPr>
        <w:t xml:space="preserve">
         |штормовка, ұлттық    |    |       |            | </w:t>
      </w:r>
      <w:r>
        <w:br/>
      </w:r>
      <w:r>
        <w:rPr>
          <w:rFonts w:ascii="Times New Roman"/>
          <w:b w:val="false"/>
          <w:i w:val="false"/>
          <w:color w:val="000000"/>
          <w:sz w:val="28"/>
        </w:rPr>
        <w:t xml:space="preserve">
         |киім                 |    |       |            |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Көйлек   |пиджак, китель, джин-|    |       |            | </w:t>
      </w:r>
      <w:r>
        <w:br/>
      </w:r>
      <w:r>
        <w:rPr>
          <w:rFonts w:ascii="Times New Roman"/>
          <w:b w:val="false"/>
          <w:i w:val="false"/>
          <w:color w:val="000000"/>
          <w:sz w:val="28"/>
        </w:rPr>
        <w:t xml:space="preserve">
         |сы, әйел көйлегі,    | </w:t>
      </w:r>
      <w:r>
        <w:rPr>
          <w:rFonts w:ascii="Times New Roman"/>
          <w:b w:val="false"/>
          <w:i w:val="false"/>
          <w:color w:val="000000"/>
          <w:sz w:val="28"/>
          <w:u w:val="single"/>
        </w:rPr>
        <w:t xml:space="preserve">    |       |            |           </w:t>
      </w:r>
      <w:r>
        <w:br/>
      </w:r>
      <w:r>
        <w:rPr>
          <w:rFonts w:ascii="Times New Roman"/>
          <w:b w:val="false"/>
          <w:i w:val="false"/>
          <w:color w:val="000000"/>
          <w:sz w:val="28"/>
        </w:rPr>
        <w:t xml:space="preserve">
         |спорт киімі, шалбар, |    |       |            | </w:t>
      </w:r>
      <w:r>
        <w:br/>
      </w:r>
      <w:r>
        <w:rPr>
          <w:rFonts w:ascii="Times New Roman"/>
          <w:b w:val="false"/>
          <w:i w:val="false"/>
          <w:color w:val="000000"/>
          <w:sz w:val="28"/>
        </w:rPr>
        <w:t xml:space="preserve">
         |свитер-жемпір, пуло- | </w:t>
      </w:r>
      <w:r>
        <w:rPr>
          <w:rFonts w:ascii="Times New Roman"/>
          <w:b w:val="false"/>
          <w:i w:val="false"/>
          <w:color w:val="000000"/>
          <w:sz w:val="28"/>
          <w:u w:val="single"/>
        </w:rPr>
        <w:t xml:space="preserve">    |       |            |           </w:t>
      </w:r>
      <w:r>
        <w:br/>
      </w:r>
      <w:r>
        <w:rPr>
          <w:rFonts w:ascii="Times New Roman"/>
          <w:b w:val="false"/>
          <w:i w:val="false"/>
          <w:color w:val="000000"/>
          <w:sz w:val="28"/>
        </w:rPr>
        <w:t xml:space="preserve">
         |вер, кеудеше, водо-  |    |       |            | </w:t>
      </w:r>
      <w:r>
        <w:br/>
      </w:r>
      <w:r>
        <w:rPr>
          <w:rFonts w:ascii="Times New Roman"/>
          <w:b w:val="false"/>
          <w:i w:val="false"/>
          <w:color w:val="000000"/>
          <w:sz w:val="28"/>
        </w:rPr>
        <w:t xml:space="preserve">
         |ласка, көйлек, юбка, |    |       |            | </w:t>
      </w:r>
      <w:r>
        <w:br/>
      </w:r>
      <w:r>
        <w:rPr>
          <w:rFonts w:ascii="Times New Roman"/>
          <w:b w:val="false"/>
          <w:i w:val="false"/>
          <w:color w:val="000000"/>
          <w:sz w:val="28"/>
        </w:rPr>
        <w:t xml:space="preserve">
         |халат, сарафан, желе-| </w:t>
      </w:r>
      <w:r>
        <w:rPr>
          <w:rFonts w:ascii="Times New Roman"/>
          <w:b w:val="false"/>
          <w:i w:val="false"/>
          <w:color w:val="000000"/>
          <w:sz w:val="28"/>
          <w:u w:val="single"/>
        </w:rPr>
        <w:t xml:space="preserve">    |       |            |           </w:t>
      </w:r>
      <w:r>
        <w:br/>
      </w:r>
      <w:r>
        <w:rPr>
          <w:rFonts w:ascii="Times New Roman"/>
          <w:b w:val="false"/>
          <w:i w:val="false"/>
          <w:color w:val="000000"/>
          <w:sz w:val="28"/>
        </w:rPr>
        <w:t xml:space="preserve">
         |тке, кобинезон, спе- |    |       |            | </w:t>
      </w:r>
      <w:r>
        <w:br/>
      </w:r>
      <w:r>
        <w:rPr>
          <w:rFonts w:ascii="Times New Roman"/>
          <w:b w:val="false"/>
          <w:i w:val="false"/>
          <w:color w:val="000000"/>
          <w:sz w:val="28"/>
        </w:rPr>
        <w:t xml:space="preserve">
         |цовка, әскери тігісті|    |       |            | </w:t>
      </w:r>
      <w:r>
        <w:br/>
      </w:r>
      <w:r>
        <w:rPr>
          <w:rFonts w:ascii="Times New Roman"/>
          <w:b w:val="false"/>
          <w:i w:val="false"/>
          <w:color w:val="000000"/>
          <w:sz w:val="28"/>
        </w:rPr>
        <w:t xml:space="preserve">
_________| </w:t>
      </w:r>
      <w:r>
        <w:rPr>
          <w:rFonts w:ascii="Times New Roman"/>
          <w:b w:val="false"/>
          <w:i w:val="false"/>
          <w:color w:val="000000"/>
          <w:sz w:val="28"/>
          <w:u w:val="single"/>
        </w:rPr>
        <w:t xml:space="preserve">киім,                 </w:t>
      </w:r>
      <w:r>
        <w:rPr>
          <w:rFonts w:ascii="Times New Roman"/>
          <w:b w:val="false"/>
          <w:i w:val="false"/>
          <w:color w:val="000000"/>
          <w:sz w:val="28"/>
        </w:rPr>
        <w:t xml:space="preserve">| </w:t>
      </w:r>
      <w:r>
        <w:rPr>
          <w:rFonts w:ascii="Times New Roman"/>
          <w:b w:val="false"/>
          <w:i w:val="false"/>
          <w:color w:val="000000"/>
          <w:sz w:val="28"/>
          <w:u w:val="single"/>
        </w:rPr>
        <w:t xml:space="preserve">    |       |            |           </w:t>
      </w:r>
      <w:r>
        <w:br/>
      </w:r>
      <w:r>
        <w:rPr>
          <w:rFonts w:ascii="Times New Roman"/>
          <w:b w:val="false"/>
          <w:i w:val="false"/>
          <w:color w:val="000000"/>
          <w:sz w:val="28"/>
        </w:rPr>
        <w:t xml:space="preserve">
Іш киім  |трусы, майка, іш кө- |    |       |            | </w:t>
      </w:r>
      <w:r>
        <w:br/>
      </w:r>
      <w:r>
        <w:rPr>
          <w:rFonts w:ascii="Times New Roman"/>
          <w:b w:val="false"/>
          <w:i w:val="false"/>
          <w:color w:val="000000"/>
          <w:sz w:val="28"/>
        </w:rPr>
        <w:t xml:space="preserve">
         |лек, пояс, бюстгалтер|    |       |            | </w:t>
      </w:r>
      <w:r>
        <w:br/>
      </w:r>
      <w:r>
        <w:rPr>
          <w:rFonts w:ascii="Times New Roman"/>
          <w:b w:val="false"/>
          <w:i w:val="false"/>
          <w:color w:val="000000"/>
          <w:sz w:val="28"/>
        </w:rPr>
        <w:t xml:space="preserve">
         |колготки, рейтузы,   | </w:t>
      </w:r>
      <w:r>
        <w:rPr>
          <w:rFonts w:ascii="Times New Roman"/>
          <w:b w:val="false"/>
          <w:i w:val="false"/>
          <w:color w:val="000000"/>
          <w:sz w:val="28"/>
          <w:u w:val="single"/>
        </w:rPr>
        <w:t xml:space="preserve">    |       |            |           </w:t>
      </w:r>
      <w:r>
        <w:br/>
      </w:r>
      <w:r>
        <w:rPr>
          <w:rFonts w:ascii="Times New Roman"/>
          <w:b w:val="false"/>
          <w:i w:val="false"/>
          <w:color w:val="000000"/>
          <w:sz w:val="28"/>
        </w:rPr>
        <w:t xml:space="preserve">
         |шұлық, нәски, плавки,|    |       |            | </w:t>
      </w:r>
      <w:r>
        <w:br/>
      </w:r>
      <w:r>
        <w:rPr>
          <w:rFonts w:ascii="Times New Roman"/>
          <w:b w:val="false"/>
          <w:i w:val="false"/>
          <w:color w:val="000000"/>
          <w:sz w:val="28"/>
        </w:rPr>
        <w:t xml:space="preserve">
         |купальник, футболка, |    |       |            |   </w:t>
      </w:r>
      <w:r>
        <w:br/>
      </w:r>
      <w:r>
        <w:rPr>
          <w:rFonts w:ascii="Times New Roman"/>
          <w:b w:val="false"/>
          <w:i w:val="false"/>
          <w:color w:val="000000"/>
          <w:sz w:val="28"/>
        </w:rPr>
        <w:t>
</w:t>
      </w:r>
      <w:r>
        <w:rPr>
          <w:rFonts w:ascii="Times New Roman"/>
          <w:b w:val="false"/>
          <w:i w:val="false"/>
          <w:color w:val="000000"/>
          <w:sz w:val="28"/>
          <w:u w:val="single"/>
        </w:rPr>
        <w:t xml:space="preserve">         |кальсоны, гетры      |    |       |            |           </w:t>
      </w:r>
      <w:r>
        <w:br/>
      </w:r>
      <w:r>
        <w:rPr>
          <w:rFonts w:ascii="Times New Roman"/>
          <w:b w:val="false"/>
          <w:i w:val="false"/>
          <w:color w:val="000000"/>
          <w:sz w:val="28"/>
        </w:rPr>
        <w:t xml:space="preserve">
         |бәтіңке, етік, пима, |    |       |            | </w:t>
      </w:r>
      <w:r>
        <w:br/>
      </w:r>
      <w:r>
        <w:rPr>
          <w:rFonts w:ascii="Times New Roman"/>
          <w:b w:val="false"/>
          <w:i w:val="false"/>
          <w:color w:val="000000"/>
          <w:sz w:val="28"/>
        </w:rPr>
        <w:t xml:space="preserve">
Аяқ киім |туфли, жеңіл аяқ     |      |         |              | </w:t>
      </w:r>
      <w:r>
        <w:br/>
      </w:r>
      <w:r>
        <w:rPr>
          <w:rFonts w:ascii="Times New Roman"/>
          <w:b w:val="false"/>
          <w:i w:val="false"/>
          <w:color w:val="000000"/>
          <w:sz w:val="28"/>
        </w:rPr>
        <w:t xml:space="preserve">
                    |киім, сандалеты, та- |      |         |              | </w:t>
      </w:r>
      <w:r>
        <w:br/>
      </w:r>
      <w:r>
        <w:rPr>
          <w:rFonts w:ascii="Times New Roman"/>
          <w:b w:val="false"/>
          <w:i w:val="false"/>
          <w:color w:val="000000"/>
          <w:sz w:val="28"/>
        </w:rPr>
        <w:t xml:space="preserve">
                    |почки, спорт аяқ     |      |         |              | </w:t>
      </w:r>
      <w:r>
        <w:br/>
      </w:r>
      <w:r>
        <w:rPr>
          <w:rFonts w:ascii="Times New Roman"/>
          <w:b w:val="false"/>
          <w:i w:val="false"/>
          <w:color w:val="000000"/>
          <w:sz w:val="28"/>
        </w:rPr>
        <w:t xml:space="preserve">
                     | </w:t>
      </w:r>
      <w:r>
        <w:rPr>
          <w:rFonts w:ascii="Times New Roman"/>
          <w:b w:val="false"/>
          <w:i w:val="false"/>
          <w:color w:val="000000"/>
          <w:sz w:val="28"/>
          <w:u w:val="single"/>
        </w:rPr>
        <w:t xml:space="preserve">киімі, кебіс, унты    </w:t>
      </w:r>
      <w:r>
        <w:rPr>
          <w:rFonts w:ascii="Times New Roman"/>
          <w:b w:val="false"/>
          <w:i w:val="false"/>
          <w:color w:val="000000"/>
          <w:sz w:val="28"/>
        </w:rPr>
        <w:t xml:space="preserve">|      |         |              | </w:t>
      </w:r>
      <w:r>
        <w:br/>
      </w:r>
      <w:r>
        <w:rPr>
          <w:rFonts w:ascii="Times New Roman"/>
          <w:b w:val="false"/>
          <w:i w:val="false"/>
          <w:color w:val="000000"/>
          <w:sz w:val="28"/>
        </w:rPr>
        <w:t xml:space="preserve">
           Тағы да  |Перчатки, қолқап,    |      |         |              | </w:t>
      </w:r>
      <w:r>
        <w:br/>
      </w:r>
      <w:r>
        <w:rPr>
          <w:rFonts w:ascii="Times New Roman"/>
          <w:b w:val="false"/>
          <w:i w:val="false"/>
          <w:color w:val="000000"/>
          <w:sz w:val="28"/>
        </w:rPr>
        <w:t xml:space="preserve">
           басқа    |белбау, галстук,     |      |         |              | </w:t>
      </w:r>
      <w:r>
        <w:br/>
      </w:r>
      <w:r>
        <w:rPr>
          <w:rFonts w:ascii="Times New Roman"/>
          <w:b w:val="false"/>
          <w:i w:val="false"/>
          <w:color w:val="000000"/>
          <w:sz w:val="28"/>
        </w:rPr>
        <w:t>
</w:t>
      </w:r>
      <w:r>
        <w:rPr>
          <w:rFonts w:ascii="Times New Roman"/>
          <w:b w:val="false"/>
          <w:i w:val="false"/>
          <w:color w:val="000000"/>
          <w:sz w:val="28"/>
          <w:u w:val="single"/>
        </w:rPr>
        <w:t xml:space="preserve">           заттар    </w:t>
      </w:r>
      <w:r>
        <w:rPr>
          <w:rFonts w:ascii="Times New Roman"/>
          <w:b w:val="false"/>
          <w:i w:val="false"/>
          <w:color w:val="000000"/>
          <w:sz w:val="28"/>
        </w:rPr>
        <w:t xml:space="preserve">| </w:t>
      </w:r>
      <w:r>
        <w:rPr>
          <w:rFonts w:ascii="Times New Roman"/>
          <w:b w:val="false"/>
          <w:i w:val="false"/>
          <w:color w:val="000000"/>
          <w:sz w:val="28"/>
          <w:u w:val="single"/>
        </w:rPr>
        <w:t xml:space="preserve">подтяжки              </w:t>
      </w:r>
      <w:r>
        <w:rPr>
          <w:rFonts w:ascii="Times New Roman"/>
          <w:b w:val="false"/>
          <w:i w:val="false"/>
          <w:color w:val="000000"/>
          <w:sz w:val="28"/>
        </w:rPr>
        <w:t xml:space="preserve">|      |         |              | </w:t>
      </w:r>
      <w:r>
        <w:br/>
      </w:r>
      <w:r>
        <w:rPr>
          <w:rFonts w:ascii="Times New Roman"/>
          <w:b w:val="false"/>
          <w:i w:val="false"/>
          <w:color w:val="000000"/>
          <w:sz w:val="28"/>
        </w:rPr>
        <w:t xml:space="preserve">
           43. Басқа да заттар, құжаттар, нәрселер (ТМ тану, ХЖ іздестіру үшін маңыздылығы бар)____________________________________________________ </w:t>
      </w:r>
      <w:r>
        <w:br/>
      </w:r>
      <w:r>
        <w:rPr>
          <w:rFonts w:ascii="Times New Roman"/>
          <w:b w:val="false"/>
          <w:i w:val="false"/>
          <w:color w:val="000000"/>
          <w:sz w:val="28"/>
        </w:rPr>
        <w:t xml:space="preserve">
                 қол жүк, әшекейлер, құндылықтар, тұрмыстық заттар, өндіріс құралы,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қару, қолжазба және баспа матерялдары (зауыттық маркісі, белгілері, ерекшеліктері көрсетілсін)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Іздесті-    |44. Туған жер__________________________________________ </w:t>
      </w:r>
      <w:r>
        <w:br/>
      </w:r>
      <w:r>
        <w:rPr>
          <w:rFonts w:ascii="Times New Roman"/>
          <w:b w:val="false"/>
          <w:i w:val="false"/>
          <w:color w:val="000000"/>
          <w:sz w:val="28"/>
        </w:rPr>
        <w:t xml:space="preserve">
рудегі адам |             республика обл.(өлке)  аудан  елді мекен </w:t>
      </w:r>
      <w:r>
        <w:br/>
      </w:r>
      <w:r>
        <w:rPr>
          <w:rFonts w:ascii="Times New Roman"/>
          <w:b w:val="false"/>
          <w:i w:val="false"/>
          <w:color w:val="000000"/>
          <w:sz w:val="28"/>
        </w:rPr>
        <w:t xml:space="preserve">
туралы      |45. Тұрғылықты мекен-жай_______________________________ </w:t>
      </w:r>
      <w:r>
        <w:br/>
      </w:r>
      <w:r>
        <w:rPr>
          <w:rFonts w:ascii="Times New Roman"/>
          <w:b w:val="false"/>
          <w:i w:val="false"/>
          <w:color w:val="000000"/>
          <w:sz w:val="28"/>
        </w:rPr>
        <w:t xml:space="preserve">
            |               республика обл.(өлке)  аудан  елді мекен </w:t>
      </w:r>
      <w:r>
        <w:br/>
      </w:r>
      <w:r>
        <w:rPr>
          <w:rFonts w:ascii="Times New Roman"/>
          <w:b w:val="false"/>
          <w:i w:val="false"/>
          <w:color w:val="000000"/>
          <w:sz w:val="28"/>
        </w:rPr>
        <w:t xml:space="preserve">
            |45-1. Жеке басын куәландыратын құжат: паспорт, жеке </w:t>
      </w:r>
      <w:r>
        <w:br/>
      </w:r>
      <w:r>
        <w:rPr>
          <w:rFonts w:ascii="Times New Roman"/>
          <w:b w:val="false"/>
          <w:i w:val="false"/>
          <w:color w:val="000000"/>
          <w:sz w:val="28"/>
        </w:rPr>
        <w:t xml:space="preserve">
            |куәлік, тұруға ықтияр хат, азаматтығы жоқ тұлға, </w:t>
      </w:r>
      <w:r>
        <w:br/>
      </w:r>
      <w:r>
        <w:rPr>
          <w:rFonts w:ascii="Times New Roman"/>
          <w:b w:val="false"/>
          <w:i w:val="false"/>
          <w:color w:val="000000"/>
          <w:sz w:val="28"/>
        </w:rPr>
        <w:t xml:space="preserve">
            |жүргізуші куәлігі, әскери билет, тууы туралы куәлік, </w:t>
      </w:r>
      <w:r>
        <w:br/>
      </w:r>
      <w:r>
        <w:rPr>
          <w:rFonts w:ascii="Times New Roman"/>
          <w:b w:val="false"/>
          <w:i w:val="false"/>
          <w:color w:val="000000"/>
          <w:sz w:val="28"/>
        </w:rPr>
        <w:t xml:space="preserve">
            |тууы туралы актілі жазба </w:t>
      </w:r>
      <w:r>
        <w:br/>
      </w:r>
      <w:r>
        <w:rPr>
          <w:rFonts w:ascii="Times New Roman"/>
          <w:b w:val="false"/>
          <w:i w:val="false"/>
          <w:color w:val="000000"/>
          <w:sz w:val="28"/>
        </w:rPr>
        <w:t xml:space="preserve">
            |N___"__"______жылы_____________________________берілген </w:t>
      </w:r>
      <w:r>
        <w:br/>
      </w:r>
      <w:r>
        <w:rPr>
          <w:rFonts w:ascii="Times New Roman"/>
          <w:b w:val="false"/>
          <w:i w:val="false"/>
          <w:color w:val="000000"/>
          <w:sz w:val="28"/>
        </w:rPr>
        <w:t xml:space="preserve">
            |                        (кіммен берілген) </w:t>
      </w:r>
      <w:r>
        <w:br/>
      </w:r>
      <w:r>
        <w:rPr>
          <w:rFonts w:ascii="Times New Roman"/>
          <w:b w:val="false"/>
          <w:i w:val="false"/>
          <w:color w:val="000000"/>
          <w:sz w:val="28"/>
        </w:rPr>
        <w:t xml:space="preserve">
            |45-2. Азаматтығы_______________________________________ </w:t>
      </w:r>
      <w:r>
        <w:br/>
      </w:r>
      <w:r>
        <w:rPr>
          <w:rFonts w:ascii="Times New Roman"/>
          <w:b w:val="false"/>
          <w:i w:val="false"/>
          <w:color w:val="000000"/>
          <w:sz w:val="28"/>
        </w:rPr>
        <w:t xml:space="preserve">
            |45-3. Жеке сәйкестендіру (ЖСН)_________________________ </w:t>
      </w:r>
      <w:r>
        <w:br/>
      </w:r>
      <w:r>
        <w:rPr>
          <w:rFonts w:ascii="Times New Roman"/>
          <w:b w:val="false"/>
          <w:i w:val="false"/>
          <w:color w:val="000000"/>
          <w:sz w:val="28"/>
        </w:rPr>
        <w:t xml:space="preserve">
            |46. Мамандығы және айналысатын кәсібінің түрі__________ </w:t>
      </w:r>
      <w:r>
        <w:br/>
      </w:r>
      <w:r>
        <w:rPr>
          <w:rFonts w:ascii="Times New Roman"/>
          <w:b w:val="false"/>
          <w:i w:val="false"/>
          <w:color w:val="000000"/>
          <w:sz w:val="28"/>
        </w:rPr>
        <w:t xml:space="preserve">
            |_______________________________________________________ </w:t>
      </w:r>
      <w:r>
        <w:br/>
      </w:r>
      <w:r>
        <w:rPr>
          <w:rFonts w:ascii="Times New Roman"/>
          <w:b w:val="false"/>
          <w:i w:val="false"/>
          <w:color w:val="000000"/>
          <w:sz w:val="28"/>
        </w:rPr>
        <w:t xml:space="preserve">
            |47. Жоғалу жағдайы (қайда кеткен, т.б)_________________ </w:t>
      </w:r>
      <w:r>
        <w:br/>
      </w:r>
      <w:r>
        <w:rPr>
          <w:rFonts w:ascii="Times New Roman"/>
          <w:b w:val="false"/>
          <w:i w:val="false"/>
          <w:color w:val="000000"/>
          <w:sz w:val="28"/>
        </w:rPr>
        <w:t xml:space="preserve">
            |_______________________________________________________ </w:t>
      </w:r>
      <w:r>
        <w:br/>
      </w:r>
      <w:r>
        <w:rPr>
          <w:rFonts w:ascii="Times New Roman"/>
          <w:b w:val="false"/>
          <w:i w:val="false"/>
          <w:color w:val="000000"/>
          <w:sz w:val="28"/>
        </w:rPr>
        <w:t xml:space="preserve">
            |48. Соттылығы туралы мәліметтер(қайда, қашан, ҚР ҚК </w:t>
      </w:r>
      <w:r>
        <w:br/>
      </w:r>
      <w:r>
        <w:rPr>
          <w:rFonts w:ascii="Times New Roman"/>
          <w:b w:val="false"/>
          <w:i w:val="false"/>
          <w:color w:val="000000"/>
          <w:sz w:val="28"/>
        </w:rPr>
        <w:t xml:space="preserve">
            |бабы)__________________________________________________ </w:t>
      </w:r>
      <w:r>
        <w:br/>
      </w:r>
      <w:r>
        <w:rPr>
          <w:rFonts w:ascii="Times New Roman"/>
          <w:b w:val="false"/>
          <w:i w:val="false"/>
          <w:color w:val="000000"/>
          <w:sz w:val="28"/>
        </w:rPr>
        <w:t xml:space="preserve">
            |49. Шамалау бойынша жүрген жері________________________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Мәйіт туралы|50. Мәйіттің жағдайы______________|51. Өлімінің себебі </w:t>
      </w:r>
      <w:r>
        <w:br/>
      </w:r>
      <w:r>
        <w:rPr>
          <w:rFonts w:ascii="Times New Roman"/>
          <w:b w:val="false"/>
          <w:i w:val="false"/>
          <w:color w:val="000000"/>
          <w:sz w:val="28"/>
        </w:rPr>
        <w:t xml:space="preserve">
            |                   өзгермеген,    |____________________ </w:t>
      </w:r>
      <w:r>
        <w:br/>
      </w:r>
      <w:r>
        <w:rPr>
          <w:rFonts w:ascii="Times New Roman"/>
          <w:b w:val="false"/>
          <w:i w:val="false"/>
          <w:color w:val="000000"/>
          <w:sz w:val="28"/>
        </w:rPr>
        <w:t xml:space="preserve">
            |                   шіріп ыдыраған,|анықталмаған, темір </w:t>
      </w:r>
      <w:r>
        <w:br/>
      </w:r>
      <w:r>
        <w:rPr>
          <w:rFonts w:ascii="Times New Roman"/>
          <w:b w:val="false"/>
          <w:i w:val="false"/>
          <w:color w:val="000000"/>
          <w:sz w:val="28"/>
        </w:rPr>
        <w:t xml:space="preserve">
            |                   қу сүйегі қал- |жолдық зақым, суға </w:t>
      </w:r>
      <w:r>
        <w:br/>
      </w:r>
      <w:r>
        <w:rPr>
          <w:rFonts w:ascii="Times New Roman"/>
          <w:b w:val="false"/>
          <w:i w:val="false"/>
          <w:color w:val="000000"/>
          <w:sz w:val="28"/>
        </w:rPr>
        <w:t xml:space="preserve">
            |                   ған, мумиялан- |кеткен, үсіген, күй- </w:t>
      </w:r>
      <w:r>
        <w:br/>
      </w:r>
      <w:r>
        <w:rPr>
          <w:rFonts w:ascii="Times New Roman"/>
          <w:b w:val="false"/>
          <w:i w:val="false"/>
          <w:color w:val="000000"/>
          <w:sz w:val="28"/>
        </w:rPr>
        <w:t xml:space="preserve">
            |                   ған, өртеген,  |ген, асылып қалған, </w:t>
      </w:r>
      <w:r>
        <w:br/>
      </w:r>
      <w:r>
        <w:rPr>
          <w:rFonts w:ascii="Times New Roman"/>
          <w:b w:val="false"/>
          <w:i w:val="false"/>
          <w:color w:val="000000"/>
          <w:sz w:val="28"/>
        </w:rPr>
        <w:t xml:space="preserve">
            |                   т.б. (жазыл-   |кенеттен болған, т.б </w:t>
      </w:r>
      <w:r>
        <w:br/>
      </w:r>
      <w:r>
        <w:rPr>
          <w:rFonts w:ascii="Times New Roman"/>
          <w:b w:val="false"/>
          <w:i w:val="false"/>
          <w:color w:val="000000"/>
          <w:sz w:val="28"/>
        </w:rPr>
        <w:t xml:space="preserve">
            | </w:t>
      </w:r>
      <w:r>
        <w:rPr>
          <w:rFonts w:ascii="Times New Roman"/>
          <w:b w:val="false"/>
          <w:i w:val="false"/>
          <w:color w:val="000000"/>
          <w:sz w:val="28"/>
          <w:u w:val="single"/>
        </w:rPr>
        <w:t xml:space="preserve">                   сын)            </w:t>
      </w:r>
      <w:r>
        <w:rPr>
          <w:rFonts w:ascii="Times New Roman"/>
          <w:b w:val="false"/>
          <w:i w:val="false"/>
          <w:color w:val="000000"/>
          <w:sz w:val="28"/>
        </w:rPr>
        <w:t xml:space="preserve">| </w:t>
      </w:r>
      <w:r>
        <w:rPr>
          <w:rFonts w:ascii="Times New Roman"/>
          <w:b w:val="false"/>
          <w:i w:val="false"/>
          <w:color w:val="000000"/>
          <w:sz w:val="28"/>
          <w:u w:val="single"/>
        </w:rPr>
        <w:t xml:space="preserve">(жазылсын)           </w:t>
      </w:r>
      <w:r>
        <w:br/>
      </w:r>
      <w:r>
        <w:rPr>
          <w:rFonts w:ascii="Times New Roman"/>
          <w:b w:val="false"/>
          <w:i w:val="false"/>
          <w:color w:val="000000"/>
          <w:sz w:val="28"/>
        </w:rPr>
        <w:t xml:space="preserve">
            |52. Мәйітті сою күні______________|53. Жерленген </w:t>
      </w:r>
      <w:r>
        <w:br/>
      </w:r>
      <w:r>
        <w:rPr>
          <w:rFonts w:ascii="Times New Roman"/>
          <w:b w:val="false"/>
          <w:i w:val="false"/>
          <w:color w:val="000000"/>
          <w:sz w:val="28"/>
        </w:rPr>
        <w:t xml:space="preserve">
            |                    күні, айы,    |жері мен уақыты, </w:t>
      </w:r>
      <w:r>
        <w:br/>
      </w:r>
      <w:r>
        <w:rPr>
          <w:rFonts w:ascii="Times New Roman"/>
          <w:b w:val="false"/>
          <w:i w:val="false"/>
          <w:color w:val="000000"/>
          <w:sz w:val="28"/>
        </w:rPr>
        <w:t xml:space="preserve">
            |                    жылы          |қабірдің нөмірі </w:t>
      </w:r>
      <w:r>
        <w:br/>
      </w:r>
      <w:r>
        <w:rPr>
          <w:rFonts w:ascii="Times New Roman"/>
          <w:b w:val="false"/>
          <w:i w:val="false"/>
          <w:color w:val="000000"/>
          <w:sz w:val="28"/>
        </w:rPr>
        <w:t xml:space="preserve">
            |                                  |____________________ </w:t>
      </w:r>
      <w:r>
        <w:br/>
      </w:r>
      <w:r>
        <w:rPr>
          <w:rFonts w:ascii="Times New Roman"/>
          <w:b w:val="false"/>
          <w:i w:val="false"/>
          <w:color w:val="000000"/>
          <w:sz w:val="28"/>
        </w:rPr>
        <w:t xml:space="preserve">
            |                                  |күні, айы, жылы      </w:t>
      </w:r>
      <w:r>
        <w:br/>
      </w:r>
      <w:r>
        <w:rPr>
          <w:rFonts w:ascii="Times New Roman"/>
          <w:b w:val="false"/>
          <w:i w:val="false"/>
          <w:color w:val="000000"/>
          <w:sz w:val="28"/>
        </w:rPr>
        <w:t xml:space="preserve">
             |                                    | </w:t>
      </w:r>
      <w:r>
        <w:br/>
      </w:r>
      <w:r>
        <w:rPr>
          <w:rFonts w:ascii="Times New Roman"/>
          <w:b w:val="false"/>
          <w:i w:val="false"/>
          <w:color w:val="000000"/>
          <w:sz w:val="28"/>
        </w:rPr>
        <w:t xml:space="preserve">
                     54. Өтінішті(хабарламаны) беру кү-|57. Есепке алу бойынша тексеріл- </w:t>
      </w:r>
      <w:r>
        <w:br/>
      </w:r>
      <w:r>
        <w:rPr>
          <w:rFonts w:ascii="Times New Roman"/>
          <w:b w:val="false"/>
          <w:i w:val="false"/>
          <w:color w:val="000000"/>
          <w:sz w:val="28"/>
        </w:rPr>
        <w:t xml:space="preserve">
ні________________________________|ген______________________________ </w:t>
      </w:r>
      <w:r>
        <w:br/>
      </w:r>
      <w:r>
        <w:rPr>
          <w:rFonts w:ascii="Times New Roman"/>
          <w:b w:val="false"/>
          <w:i w:val="false"/>
          <w:color w:val="000000"/>
          <w:sz w:val="28"/>
        </w:rPr>
        <w:t xml:space="preserve">
      күні, айы, жылы             |   ҚР БП ҚСжАЕКБ күні, айы, жылы </w:t>
      </w:r>
      <w:r>
        <w:br/>
      </w:r>
      <w:r>
        <w:rPr>
          <w:rFonts w:ascii="Times New Roman"/>
          <w:b w:val="false"/>
          <w:i w:val="false"/>
          <w:color w:val="000000"/>
          <w:sz w:val="28"/>
        </w:rPr>
        <w:t xml:space="preserve">
54-1. Тіркелген күні______________|_________________________________ </w:t>
      </w:r>
      <w:r>
        <w:br/>
      </w:r>
      <w:r>
        <w:rPr>
          <w:rFonts w:ascii="Times New Roman"/>
          <w:b w:val="false"/>
          <w:i w:val="false"/>
          <w:color w:val="000000"/>
          <w:sz w:val="28"/>
        </w:rPr>
        <w:t xml:space="preserve">
                   күні, айы, жылы|әліппелік, дактилоскопиялық, ХЖ, </w:t>
      </w:r>
      <w:r>
        <w:br/>
      </w:r>
      <w:r>
        <w:rPr>
          <w:rFonts w:ascii="Times New Roman"/>
          <w:b w:val="false"/>
          <w:i w:val="false"/>
          <w:color w:val="000000"/>
          <w:sz w:val="28"/>
        </w:rPr>
        <w:t xml:space="preserve">
                   күні, айы, жылы|ТМ, БН </w:t>
      </w:r>
      <w:r>
        <w:br/>
      </w:r>
      <w:r>
        <w:rPr>
          <w:rFonts w:ascii="Times New Roman"/>
          <w:b w:val="false"/>
          <w:i w:val="false"/>
          <w:color w:val="000000"/>
          <w:sz w:val="28"/>
        </w:rPr>
        <w:t xml:space="preserve">
АКТ N_____________________________|58. Дактилоесепке алу бойынша  </w:t>
      </w:r>
      <w:r>
        <w:br/>
      </w:r>
      <w:r>
        <w:rPr>
          <w:rFonts w:ascii="Times New Roman"/>
          <w:b w:val="false"/>
          <w:i w:val="false"/>
          <w:color w:val="000000"/>
          <w:sz w:val="28"/>
        </w:rPr>
        <w:t xml:space="preserve">
55. Істің басталу күні____________|тексерілген______________________ </w:t>
      </w:r>
      <w:r>
        <w:br/>
      </w:r>
      <w:r>
        <w:rPr>
          <w:rFonts w:ascii="Times New Roman"/>
          <w:b w:val="false"/>
          <w:i w:val="false"/>
          <w:color w:val="000000"/>
          <w:sz w:val="28"/>
        </w:rPr>
        <w:t xml:space="preserve">
                   күні, айы, жылы|    ҚР БП ҚСжАЕКБ күні, айы, жылы </w:t>
      </w:r>
      <w:r>
        <w:br/>
      </w:r>
      <w:r>
        <w:rPr>
          <w:rFonts w:ascii="Times New Roman"/>
          <w:b w:val="false"/>
          <w:i w:val="false"/>
          <w:color w:val="000000"/>
          <w:sz w:val="28"/>
        </w:rPr>
        <w:t xml:space="preserve">
істің N___________________________|59. Есепке алуға қойлған </w:t>
      </w:r>
      <w:r>
        <w:br/>
      </w:r>
      <w:r>
        <w:rPr>
          <w:rFonts w:ascii="Times New Roman"/>
          <w:b w:val="false"/>
          <w:i w:val="false"/>
          <w:color w:val="000000"/>
          <w:sz w:val="28"/>
        </w:rPr>
        <w:t xml:space="preserve">
55-1. Қозғалған күні______________|_________________________________ </w:t>
      </w:r>
      <w:r>
        <w:br/>
      </w:r>
      <w:r>
        <w:rPr>
          <w:rFonts w:ascii="Times New Roman"/>
          <w:b w:val="false"/>
          <w:i w:val="false"/>
          <w:color w:val="000000"/>
          <w:sz w:val="28"/>
        </w:rPr>
        <w:t xml:space="preserve">
қылмыстық іс N____________________|ҚР БП ҚСжАЕКБ күні, айы, жылы </w:t>
      </w:r>
      <w:r>
        <w:br/>
      </w:r>
      <w:r>
        <w:rPr>
          <w:rFonts w:ascii="Times New Roman"/>
          <w:b w:val="false"/>
          <w:i w:val="false"/>
          <w:color w:val="000000"/>
          <w:sz w:val="28"/>
        </w:rPr>
        <w:t xml:space="preserve">
56. Жедел ақпарат берілді_________|_________________________________ </w:t>
      </w:r>
      <w:r>
        <w:br/>
      </w:r>
      <w:r>
        <w:rPr>
          <w:rFonts w:ascii="Times New Roman"/>
          <w:b w:val="false"/>
          <w:i w:val="false"/>
          <w:color w:val="000000"/>
          <w:sz w:val="28"/>
        </w:rPr>
        <w:t xml:space="preserve">
                   күні, айы, жылы| </w:t>
      </w:r>
      <w:r>
        <w:br/>
      </w:r>
      <w:r>
        <w:rPr>
          <w:rFonts w:ascii="Times New Roman"/>
          <w:b w:val="false"/>
          <w:i w:val="false"/>
          <w:color w:val="000000"/>
          <w:sz w:val="28"/>
        </w:rPr>
        <w:t xml:space="preserve">
__________________________________|Бастық___________________________ </w:t>
      </w:r>
      <w:r>
        <w:br/>
      </w:r>
      <w:r>
        <w:rPr>
          <w:rFonts w:ascii="Times New Roman"/>
          <w:b w:val="false"/>
          <w:i w:val="false"/>
          <w:color w:val="000000"/>
          <w:sz w:val="28"/>
        </w:rPr>
        <w:t xml:space="preserve">
___________________________Бастығы|  ҚР БП ҚСжАЕКБ тегі, қойған қолы </w:t>
      </w:r>
      <w:r>
        <w:br/>
      </w:r>
      <w:r>
        <w:rPr>
          <w:rFonts w:ascii="Times New Roman"/>
          <w:b w:val="false"/>
          <w:i w:val="false"/>
          <w:color w:val="000000"/>
          <w:sz w:val="28"/>
        </w:rPr>
        <w:t xml:space="preserve">
ішкі істер органының атауы        |________________________________ </w:t>
      </w:r>
      <w:r>
        <w:br/>
      </w:r>
      <w:r>
        <w:rPr>
          <w:rFonts w:ascii="Times New Roman"/>
          <w:b w:val="false"/>
          <w:i w:val="false"/>
          <w:color w:val="000000"/>
          <w:sz w:val="28"/>
        </w:rPr>
        <w:t xml:space="preserve">
__________________________________|60. БАО есепке қойылған_________| </w:t>
      </w:r>
      <w:r>
        <w:br/>
      </w:r>
      <w:r>
        <w:rPr>
          <w:rFonts w:ascii="Times New Roman"/>
          <w:b w:val="false"/>
          <w:i w:val="false"/>
          <w:color w:val="000000"/>
          <w:sz w:val="28"/>
        </w:rPr>
        <w:t xml:space="preserve">
   атағы, тегі, қойған қолы       |                 күні, айы, жылы| </w:t>
      </w:r>
      <w:r>
        <w:br/>
      </w:r>
      <w:r>
        <w:rPr>
          <w:rFonts w:ascii="Times New Roman"/>
          <w:b w:val="false"/>
          <w:i w:val="false"/>
          <w:color w:val="000000"/>
          <w:sz w:val="28"/>
        </w:rPr>
        <w:t xml:space="preserve">
Картаны құрастырған_______________|                                  | </w:t>
      </w:r>
      <w:r>
        <w:br/>
      </w:r>
      <w:r>
        <w:rPr>
          <w:rFonts w:ascii="Times New Roman"/>
          <w:b w:val="false"/>
          <w:i w:val="false"/>
          <w:color w:val="000000"/>
          <w:sz w:val="28"/>
        </w:rPr>
        <w:t xml:space="preserve">
          атағы, тегі, қойған қолы| </w:t>
      </w:r>
      <w:r>
        <w:br/>
      </w:r>
      <w:r>
        <w:rPr>
          <w:rFonts w:ascii="Times New Roman"/>
          <w:b w:val="false"/>
          <w:i w:val="false"/>
          <w:color w:val="000000"/>
          <w:sz w:val="28"/>
        </w:rPr>
        <w:t xml:space="preserve">
"__"_________________________20__ж| </w:t>
      </w:r>
    </w:p>
    <w:bookmarkStart w:name="z33" w:id="3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Бас Прокурорының </w:t>
      </w:r>
      <w:r>
        <w:br/>
      </w:r>
      <w:r>
        <w:rPr>
          <w:rFonts w:ascii="Times New Roman"/>
          <w:b w:val="false"/>
          <w:i w:val="false"/>
          <w:color w:val="000000"/>
          <w:sz w:val="28"/>
        </w:rPr>
        <w:t xml:space="preserve">
                                         2007 жылғы»17 тамыздағы </w:t>
      </w:r>
      <w:r>
        <w:br/>
      </w:r>
      <w:r>
        <w:rPr>
          <w:rFonts w:ascii="Times New Roman"/>
          <w:b w:val="false"/>
          <w:i w:val="false"/>
          <w:color w:val="000000"/>
          <w:sz w:val="28"/>
        </w:rPr>
        <w:t xml:space="preserve">
                                         N 33 бұйрығына 5-қосымша </w:t>
      </w:r>
    </w:p>
    <w:bookmarkEnd w:id="3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Бас Прокурорының </w:t>
      </w:r>
      <w:r>
        <w:br/>
      </w:r>
      <w:r>
        <w:rPr>
          <w:rFonts w:ascii="Times New Roman"/>
          <w:b w:val="false"/>
          <w:i w:val="false"/>
          <w:color w:val="000000"/>
          <w:sz w:val="28"/>
        </w:rPr>
        <w:t xml:space="preserve">
                                          2004 жылғы 29 сәуірдегі </w:t>
      </w:r>
      <w:r>
        <w:br/>
      </w:r>
      <w:r>
        <w:rPr>
          <w:rFonts w:ascii="Times New Roman"/>
          <w:b w:val="false"/>
          <w:i w:val="false"/>
          <w:color w:val="000000"/>
          <w:sz w:val="28"/>
        </w:rPr>
        <w:t xml:space="preserve">
                                         N 23 бұйрығымен бекітілген </w:t>
      </w:r>
      <w:r>
        <w:br/>
      </w:r>
      <w:r>
        <w:rPr>
          <w:rFonts w:ascii="Times New Roman"/>
          <w:b w:val="false"/>
          <w:i w:val="false"/>
          <w:color w:val="000000"/>
          <w:sz w:val="28"/>
        </w:rPr>
        <w:t xml:space="preserve">
                                           "Арнайы есепке алудың </w:t>
      </w:r>
      <w:r>
        <w:br/>
      </w:r>
      <w:r>
        <w:rPr>
          <w:rFonts w:ascii="Times New Roman"/>
          <w:b w:val="false"/>
          <w:i w:val="false"/>
          <w:color w:val="000000"/>
          <w:sz w:val="28"/>
        </w:rPr>
        <w:t xml:space="preserve">
                                        жекелеген түрлерін жүргізу </w:t>
      </w:r>
      <w:r>
        <w:br/>
      </w:r>
      <w:r>
        <w:rPr>
          <w:rFonts w:ascii="Times New Roman"/>
          <w:b w:val="false"/>
          <w:i w:val="false"/>
          <w:color w:val="000000"/>
          <w:sz w:val="28"/>
        </w:rPr>
        <w:t xml:space="preserve">
                                             мен пайдаланудың </w:t>
      </w:r>
      <w:r>
        <w:br/>
      </w:r>
      <w:r>
        <w:rPr>
          <w:rFonts w:ascii="Times New Roman"/>
          <w:b w:val="false"/>
          <w:i w:val="false"/>
          <w:color w:val="000000"/>
          <w:sz w:val="28"/>
        </w:rPr>
        <w:t xml:space="preserve">
                                           Қағидасына"«N 26-қосымша </w:t>
      </w:r>
    </w:p>
    <w:p>
      <w:pPr>
        <w:spacing w:after="0"/>
        <w:ind w:left="0"/>
        <w:jc w:val="both"/>
      </w:pPr>
      <w:r>
        <w:rPr>
          <w:rFonts w:ascii="Times New Roman"/>
          <w:b w:val="false"/>
          <w:i w:val="false"/>
          <w:color w:val="000000"/>
          <w:sz w:val="28"/>
        </w:rPr>
        <w:t xml:space="preserve">____________________________________________________________бойынша Қазақстан Республикасы Бас прокуратурасының Құқықтық статистика және арнайы есепке алу жөніндегі комитетінің басқармасы </w:t>
      </w:r>
    </w:p>
    <w:p>
      <w:pPr>
        <w:spacing w:after="0"/>
        <w:ind w:left="0"/>
        <w:jc w:val="both"/>
      </w:pPr>
      <w:r>
        <w:rPr>
          <w:rFonts w:ascii="Times New Roman"/>
          <w:b w:val="false"/>
          <w:i w:val="false"/>
          <w:color w:val="000000"/>
          <w:sz w:val="28"/>
        </w:rPr>
        <w:t xml:space="preserve">                Хабар-ошарсыз кеткендерді есепке алу </w:t>
      </w:r>
      <w:r>
        <w:br/>
      </w:r>
      <w:r>
        <w:rPr>
          <w:rFonts w:ascii="Times New Roman"/>
          <w:b w:val="false"/>
          <w:i w:val="false"/>
          <w:color w:val="000000"/>
          <w:sz w:val="28"/>
        </w:rPr>
        <w:t xml:space="preserve">
                           ЖУРНАЛЫ N____ </w:t>
      </w:r>
    </w:p>
    <w:p>
      <w:pPr>
        <w:spacing w:after="0"/>
        <w:ind w:left="0"/>
        <w:jc w:val="both"/>
      </w:pPr>
      <w:r>
        <w:rPr>
          <w:rFonts w:ascii="Times New Roman"/>
          <w:b w:val="false"/>
          <w:i w:val="false"/>
          <w:color w:val="000000"/>
          <w:sz w:val="28"/>
        </w:rPr>
        <w:t xml:space="preserve">     «     «                          "__"________ 200_жылы басталды </w:t>
      </w:r>
      <w:r>
        <w:br/>
      </w:r>
      <w:r>
        <w:rPr>
          <w:rFonts w:ascii="Times New Roman"/>
          <w:b w:val="false"/>
          <w:i w:val="false"/>
          <w:color w:val="000000"/>
          <w:sz w:val="28"/>
        </w:rPr>
        <w:t xml:space="preserve">
                                     «"__"________ 200_жылы аяқталды </w:t>
      </w:r>
    </w:p>
    <w:p>
      <w:pPr>
        <w:spacing w:after="0"/>
        <w:ind w:left="0"/>
        <w:jc w:val="both"/>
      </w:pPr>
      <w:r>
        <w:rPr>
          <w:rFonts w:ascii="Times New Roman"/>
          <w:b w:val="false"/>
          <w:i w:val="false"/>
          <w:color w:val="000000"/>
          <w:sz w:val="28"/>
        </w:rPr>
        <w:t xml:space="preserve">      Мүліктік N______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3"/>
        <w:gridCol w:w="2073"/>
        <w:gridCol w:w="1433"/>
        <w:gridCol w:w="3153"/>
        <w:gridCol w:w="2093"/>
        <w:gridCol w:w="2053"/>
      </w:tblGrid>
      <w:tr>
        <w:trPr>
          <w:trHeight w:val="45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Іздестіру </w:t>
            </w:r>
            <w:r>
              <w:br/>
            </w:r>
            <w:r>
              <w:rPr>
                <w:rFonts w:ascii="Times New Roman"/>
                <w:b w:val="false"/>
                <w:i w:val="false"/>
                <w:color w:val="000000"/>
                <w:sz w:val="20"/>
              </w:rPr>
              <w:t xml:space="preserve">
ісінің </w:t>
            </w:r>
            <w:r>
              <w:br/>
            </w:r>
            <w:r>
              <w:rPr>
                <w:rFonts w:ascii="Times New Roman"/>
                <w:b w:val="false"/>
                <w:i w:val="false"/>
                <w:color w:val="000000"/>
                <w:sz w:val="20"/>
              </w:rPr>
              <w:t xml:space="preserve">
ашылған </w:t>
            </w:r>
            <w:r>
              <w:br/>
            </w:r>
            <w:r>
              <w:rPr>
                <w:rFonts w:ascii="Times New Roman"/>
                <w:b w:val="false"/>
                <w:i w:val="false"/>
                <w:color w:val="000000"/>
                <w:sz w:val="20"/>
              </w:rPr>
              <w:t xml:space="preserve">
күні, айы, </w:t>
            </w:r>
            <w:r>
              <w:br/>
            </w:r>
            <w:r>
              <w:rPr>
                <w:rFonts w:ascii="Times New Roman"/>
                <w:b w:val="false"/>
                <w:i w:val="false"/>
                <w:color w:val="000000"/>
                <w:sz w:val="20"/>
              </w:rPr>
              <w:t xml:space="preserve">
жылы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Іздес- </w:t>
            </w:r>
            <w:r>
              <w:br/>
            </w:r>
            <w:r>
              <w:rPr>
                <w:rFonts w:ascii="Times New Roman"/>
                <w:b w:val="false"/>
                <w:i w:val="false"/>
                <w:color w:val="000000"/>
                <w:sz w:val="20"/>
              </w:rPr>
              <w:t xml:space="preserve">
тіру </w:t>
            </w:r>
            <w:r>
              <w:br/>
            </w:r>
            <w:r>
              <w:rPr>
                <w:rFonts w:ascii="Times New Roman"/>
                <w:b w:val="false"/>
                <w:i w:val="false"/>
                <w:color w:val="000000"/>
                <w:sz w:val="20"/>
              </w:rPr>
              <w:t xml:space="preserve">
ісінің </w:t>
            </w:r>
            <w:r>
              <w:br/>
            </w:r>
            <w:r>
              <w:rPr>
                <w:rFonts w:ascii="Times New Roman"/>
                <w:b w:val="false"/>
                <w:i w:val="false"/>
                <w:color w:val="000000"/>
                <w:sz w:val="20"/>
              </w:rPr>
              <w:t xml:space="preserve">
нөмірі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Іздеудегі </w:t>
            </w:r>
            <w:r>
              <w:br/>
            </w:r>
            <w:r>
              <w:rPr>
                <w:rFonts w:ascii="Times New Roman"/>
                <w:b w:val="false"/>
                <w:i w:val="false"/>
                <w:color w:val="000000"/>
                <w:sz w:val="20"/>
              </w:rPr>
              <w:t xml:space="preserve">
тұлғаның тегі, </w:t>
            </w:r>
            <w:r>
              <w:br/>
            </w:r>
            <w:r>
              <w:rPr>
                <w:rFonts w:ascii="Times New Roman"/>
                <w:b w:val="false"/>
                <w:i w:val="false"/>
                <w:color w:val="000000"/>
                <w:sz w:val="20"/>
              </w:rPr>
              <w:t xml:space="preserve">
аты, әкесінің </w:t>
            </w:r>
            <w:r>
              <w:br/>
            </w:r>
            <w:r>
              <w:rPr>
                <w:rFonts w:ascii="Times New Roman"/>
                <w:b w:val="false"/>
                <w:i w:val="false"/>
                <w:color w:val="000000"/>
                <w:sz w:val="20"/>
              </w:rPr>
              <w:t xml:space="preserve">
аты, туылған </w:t>
            </w:r>
            <w:r>
              <w:br/>
            </w:r>
            <w:r>
              <w:rPr>
                <w:rFonts w:ascii="Times New Roman"/>
                <w:b w:val="false"/>
                <w:i w:val="false"/>
                <w:color w:val="000000"/>
                <w:sz w:val="20"/>
              </w:rPr>
              <w:t xml:space="preserve">
жылы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Хабар- </w:t>
            </w:r>
            <w:r>
              <w:br/>
            </w:r>
            <w:r>
              <w:rPr>
                <w:rFonts w:ascii="Times New Roman"/>
                <w:b w:val="false"/>
                <w:i w:val="false"/>
                <w:color w:val="000000"/>
                <w:sz w:val="20"/>
              </w:rPr>
              <w:t xml:space="preserve">
ошарсыз </w:t>
            </w:r>
            <w:r>
              <w:br/>
            </w:r>
            <w:r>
              <w:rPr>
                <w:rFonts w:ascii="Times New Roman"/>
                <w:b w:val="false"/>
                <w:i w:val="false"/>
                <w:color w:val="000000"/>
                <w:sz w:val="20"/>
              </w:rPr>
              <w:t xml:space="preserve">
кеткеннің </w:t>
            </w:r>
            <w:r>
              <w:br/>
            </w:r>
            <w:r>
              <w:rPr>
                <w:rFonts w:ascii="Times New Roman"/>
                <w:b w:val="false"/>
                <w:i w:val="false"/>
                <w:color w:val="000000"/>
                <w:sz w:val="20"/>
              </w:rPr>
              <w:t xml:space="preserve">
есепке алу </w:t>
            </w:r>
            <w:r>
              <w:br/>
            </w:r>
            <w:r>
              <w:rPr>
                <w:rFonts w:ascii="Times New Roman"/>
                <w:b w:val="false"/>
                <w:i w:val="false"/>
                <w:color w:val="000000"/>
                <w:sz w:val="20"/>
              </w:rPr>
              <w:t xml:space="preserve">
формуласы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Жоғалған </w:t>
            </w:r>
            <w:r>
              <w:br/>
            </w:r>
            <w:r>
              <w:rPr>
                <w:rFonts w:ascii="Times New Roman"/>
                <w:b w:val="false"/>
                <w:i w:val="false"/>
                <w:color w:val="000000"/>
                <w:sz w:val="20"/>
              </w:rPr>
              <w:t xml:space="preserve">
күні, айы, </w:t>
            </w:r>
            <w:r>
              <w:br/>
            </w:r>
            <w:r>
              <w:rPr>
                <w:rFonts w:ascii="Times New Roman"/>
                <w:b w:val="false"/>
                <w:i w:val="false"/>
                <w:color w:val="000000"/>
                <w:sz w:val="20"/>
              </w:rPr>
              <w:t xml:space="preserve">
жылы </w:t>
            </w:r>
          </w:p>
        </w:tc>
      </w:tr>
      <w:tr>
        <w:trPr>
          <w:trHeight w:val="45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3"/>
        <w:gridCol w:w="3413"/>
        <w:gridCol w:w="4233"/>
        <w:gridCol w:w="1733"/>
      </w:tblGrid>
      <w:tr>
        <w:trPr>
          <w:trHeight w:val="45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Арыздың </w:t>
            </w:r>
            <w:r>
              <w:br/>
            </w:r>
            <w:r>
              <w:rPr>
                <w:rFonts w:ascii="Times New Roman"/>
                <w:b w:val="false"/>
                <w:i w:val="false"/>
                <w:color w:val="000000"/>
                <w:sz w:val="20"/>
              </w:rPr>
              <w:t xml:space="preserve">
түскен күні, </w:t>
            </w:r>
            <w:r>
              <w:br/>
            </w:r>
            <w:r>
              <w:rPr>
                <w:rFonts w:ascii="Times New Roman"/>
                <w:b w:val="false"/>
                <w:i w:val="false"/>
                <w:color w:val="000000"/>
                <w:sz w:val="20"/>
              </w:rPr>
              <w:t xml:space="preserve">
айы, жылы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Мемлекетаралық  </w:t>
            </w:r>
            <w:r>
              <w:br/>
            </w:r>
            <w:r>
              <w:rPr>
                <w:rFonts w:ascii="Times New Roman"/>
                <w:b w:val="false"/>
                <w:i w:val="false"/>
                <w:color w:val="000000"/>
                <w:sz w:val="20"/>
              </w:rPr>
              <w:t xml:space="preserve">
іздеудің </w:t>
            </w:r>
            <w:r>
              <w:br/>
            </w:r>
            <w:r>
              <w:rPr>
                <w:rFonts w:ascii="Times New Roman"/>
                <w:b w:val="false"/>
                <w:i w:val="false"/>
                <w:color w:val="000000"/>
                <w:sz w:val="20"/>
              </w:rPr>
              <w:t xml:space="preserve">
жарияланған </w:t>
            </w:r>
            <w:r>
              <w:br/>
            </w:r>
            <w:r>
              <w:rPr>
                <w:rFonts w:ascii="Times New Roman"/>
                <w:b w:val="false"/>
                <w:i w:val="false"/>
                <w:color w:val="000000"/>
                <w:sz w:val="20"/>
              </w:rPr>
              <w:t xml:space="preserve">
күні, айы, жылы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Іздестіру ісінің </w:t>
            </w:r>
            <w:r>
              <w:br/>
            </w:r>
            <w:r>
              <w:rPr>
                <w:rFonts w:ascii="Times New Roman"/>
                <w:b w:val="false"/>
                <w:i w:val="false"/>
                <w:color w:val="000000"/>
                <w:sz w:val="20"/>
              </w:rPr>
              <w:t xml:space="preserve">
қысқартылған күні, </w:t>
            </w:r>
            <w:r>
              <w:br/>
            </w:r>
            <w:r>
              <w:rPr>
                <w:rFonts w:ascii="Times New Roman"/>
                <w:b w:val="false"/>
                <w:i w:val="false"/>
                <w:color w:val="000000"/>
                <w:sz w:val="20"/>
              </w:rPr>
              <w:t xml:space="preserve">
айы, жылы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Ескертпе </w:t>
            </w:r>
          </w:p>
        </w:tc>
      </w:tr>
      <w:tr>
        <w:trPr>
          <w:trHeight w:val="45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bl>
    <w:bookmarkStart w:name="z34" w:id="3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Бас Прокурорының </w:t>
      </w:r>
      <w:r>
        <w:br/>
      </w:r>
      <w:r>
        <w:rPr>
          <w:rFonts w:ascii="Times New Roman"/>
          <w:b w:val="false"/>
          <w:i w:val="false"/>
          <w:color w:val="000000"/>
          <w:sz w:val="28"/>
        </w:rPr>
        <w:t xml:space="preserve">
                                         2007 жылғы»17 тамыздағы </w:t>
      </w:r>
      <w:r>
        <w:br/>
      </w:r>
      <w:r>
        <w:rPr>
          <w:rFonts w:ascii="Times New Roman"/>
          <w:b w:val="false"/>
          <w:i w:val="false"/>
          <w:color w:val="000000"/>
          <w:sz w:val="28"/>
        </w:rPr>
        <w:t xml:space="preserve">
                                         N 33 бұйрығына 6-қосымша </w:t>
      </w:r>
    </w:p>
    <w:bookmarkEnd w:id="3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Бас Прокурорының </w:t>
      </w:r>
      <w:r>
        <w:br/>
      </w:r>
      <w:r>
        <w:rPr>
          <w:rFonts w:ascii="Times New Roman"/>
          <w:b w:val="false"/>
          <w:i w:val="false"/>
          <w:color w:val="000000"/>
          <w:sz w:val="28"/>
        </w:rPr>
        <w:t xml:space="preserve">
                                          2004 жылғы 29 сәуірдегі </w:t>
      </w:r>
      <w:r>
        <w:br/>
      </w:r>
      <w:r>
        <w:rPr>
          <w:rFonts w:ascii="Times New Roman"/>
          <w:b w:val="false"/>
          <w:i w:val="false"/>
          <w:color w:val="000000"/>
          <w:sz w:val="28"/>
        </w:rPr>
        <w:t xml:space="preserve">
                                         N 23 бұйрығымен бекітілген </w:t>
      </w:r>
      <w:r>
        <w:br/>
      </w:r>
      <w:r>
        <w:rPr>
          <w:rFonts w:ascii="Times New Roman"/>
          <w:b w:val="false"/>
          <w:i w:val="false"/>
          <w:color w:val="000000"/>
          <w:sz w:val="28"/>
        </w:rPr>
        <w:t xml:space="preserve">
                                           "Арнайы есепке алудың </w:t>
      </w:r>
      <w:r>
        <w:br/>
      </w:r>
      <w:r>
        <w:rPr>
          <w:rFonts w:ascii="Times New Roman"/>
          <w:b w:val="false"/>
          <w:i w:val="false"/>
          <w:color w:val="000000"/>
          <w:sz w:val="28"/>
        </w:rPr>
        <w:t xml:space="preserve">
                                        жекелеген түрлерін жүргізу </w:t>
      </w:r>
      <w:r>
        <w:br/>
      </w:r>
      <w:r>
        <w:rPr>
          <w:rFonts w:ascii="Times New Roman"/>
          <w:b w:val="false"/>
          <w:i w:val="false"/>
          <w:color w:val="000000"/>
          <w:sz w:val="28"/>
        </w:rPr>
        <w:t xml:space="preserve">
                                             мен пайдаланудың </w:t>
      </w:r>
      <w:r>
        <w:br/>
      </w:r>
      <w:r>
        <w:rPr>
          <w:rFonts w:ascii="Times New Roman"/>
          <w:b w:val="false"/>
          <w:i w:val="false"/>
          <w:color w:val="000000"/>
          <w:sz w:val="28"/>
        </w:rPr>
        <w:t xml:space="preserve">
                                           Қағидасына"«N 27-қосымша </w:t>
      </w:r>
    </w:p>
    <w:p>
      <w:pPr>
        <w:spacing w:after="0"/>
        <w:ind w:left="0"/>
        <w:jc w:val="both"/>
      </w:pPr>
      <w:r>
        <w:rPr>
          <w:rFonts w:ascii="Times New Roman"/>
          <w:b w:val="false"/>
          <w:i w:val="false"/>
          <w:color w:val="000000"/>
          <w:sz w:val="28"/>
        </w:rPr>
        <w:t xml:space="preserve">   _____________________________________________________бойынша </w:t>
      </w:r>
      <w:r>
        <w:br/>
      </w:r>
      <w:r>
        <w:rPr>
          <w:rFonts w:ascii="Times New Roman"/>
          <w:b w:val="false"/>
          <w:i w:val="false"/>
          <w:color w:val="000000"/>
          <w:sz w:val="28"/>
        </w:rPr>
        <w:t xml:space="preserve">
  Қазақстан Республикасы Бас прокуратурасының Құқықтық статистика </w:t>
      </w:r>
      <w:r>
        <w:br/>
      </w:r>
      <w:r>
        <w:rPr>
          <w:rFonts w:ascii="Times New Roman"/>
          <w:b w:val="false"/>
          <w:i w:val="false"/>
          <w:color w:val="000000"/>
          <w:sz w:val="28"/>
        </w:rPr>
        <w:t xml:space="preserve">
       және арнайы есепке алу жөніндегі комитетінің басқармасы </w:t>
      </w:r>
    </w:p>
    <w:p>
      <w:pPr>
        <w:spacing w:after="0"/>
        <w:ind w:left="0"/>
        <w:jc w:val="both"/>
      </w:pPr>
      <w:r>
        <w:rPr>
          <w:rFonts w:ascii="Times New Roman"/>
          <w:b w:val="false"/>
          <w:i w:val="false"/>
          <w:color w:val="000000"/>
          <w:sz w:val="28"/>
        </w:rPr>
        <w:t xml:space="preserve">     Танылмаған мәйіттердің жеке басын анықтау, денсаулығы немесе </w:t>
      </w:r>
      <w:r>
        <w:br/>
      </w:r>
      <w:r>
        <w:rPr>
          <w:rFonts w:ascii="Times New Roman"/>
          <w:b w:val="false"/>
          <w:i w:val="false"/>
          <w:color w:val="000000"/>
          <w:sz w:val="28"/>
        </w:rPr>
        <w:t xml:space="preserve">
      жасына байланысты өзі туралы мәлімет бере алмайтын белгісіз </w:t>
      </w:r>
      <w:r>
        <w:br/>
      </w:r>
      <w:r>
        <w:rPr>
          <w:rFonts w:ascii="Times New Roman"/>
          <w:b w:val="false"/>
          <w:i w:val="false"/>
          <w:color w:val="000000"/>
          <w:sz w:val="28"/>
        </w:rPr>
        <w:t xml:space="preserve">
            аурулар немесе балалардың істерін есепке алу </w:t>
      </w:r>
      <w:r>
        <w:br/>
      </w:r>
      <w:r>
        <w:rPr>
          <w:rFonts w:ascii="Times New Roman"/>
          <w:b w:val="false"/>
          <w:i w:val="false"/>
          <w:color w:val="000000"/>
          <w:sz w:val="28"/>
        </w:rPr>
        <w:t xml:space="preserve">
                        ЖУРНАЛЫ N____ </w:t>
      </w:r>
    </w:p>
    <w:p>
      <w:pPr>
        <w:spacing w:after="0"/>
        <w:ind w:left="0"/>
        <w:jc w:val="both"/>
      </w:pPr>
      <w:r>
        <w:rPr>
          <w:rFonts w:ascii="Times New Roman"/>
          <w:b w:val="false"/>
          <w:i w:val="false"/>
          <w:color w:val="000000"/>
          <w:sz w:val="28"/>
        </w:rPr>
        <w:t xml:space="preserve">      «                               "__"________ 200_жылы басталды </w:t>
      </w:r>
      <w:r>
        <w:br/>
      </w:r>
      <w:r>
        <w:rPr>
          <w:rFonts w:ascii="Times New Roman"/>
          <w:b w:val="false"/>
          <w:i w:val="false"/>
          <w:color w:val="000000"/>
          <w:sz w:val="28"/>
        </w:rPr>
        <w:t xml:space="preserve">
                                     «"__"________ 200_жылы аяқталды </w:t>
      </w:r>
    </w:p>
    <w:p>
      <w:pPr>
        <w:spacing w:after="0"/>
        <w:ind w:left="0"/>
        <w:jc w:val="both"/>
      </w:pPr>
      <w:r>
        <w:rPr>
          <w:rFonts w:ascii="Times New Roman"/>
          <w:b w:val="false"/>
          <w:i w:val="false"/>
          <w:color w:val="000000"/>
          <w:sz w:val="28"/>
        </w:rPr>
        <w:t xml:space="preserve">      Мүліктік N______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3153"/>
        <w:gridCol w:w="2713"/>
        <w:gridCol w:w="2493"/>
        <w:gridCol w:w="2713"/>
      </w:tblGrid>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р/с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Танылмаған </w:t>
            </w:r>
            <w:r>
              <w:br/>
            </w:r>
            <w:r>
              <w:rPr>
                <w:rFonts w:ascii="Times New Roman"/>
                <w:b w:val="false"/>
                <w:i w:val="false"/>
                <w:color w:val="000000"/>
                <w:sz w:val="20"/>
              </w:rPr>
              <w:t xml:space="preserve">
мәйіттің жеке </w:t>
            </w:r>
            <w:r>
              <w:br/>
            </w:r>
            <w:r>
              <w:rPr>
                <w:rFonts w:ascii="Times New Roman"/>
                <w:b w:val="false"/>
                <w:i w:val="false"/>
                <w:color w:val="000000"/>
                <w:sz w:val="20"/>
              </w:rPr>
              <w:t xml:space="preserve">
басын анықтау </w:t>
            </w:r>
            <w:r>
              <w:br/>
            </w:r>
            <w:r>
              <w:rPr>
                <w:rFonts w:ascii="Times New Roman"/>
                <w:b w:val="false"/>
                <w:i w:val="false"/>
                <w:color w:val="000000"/>
                <w:sz w:val="20"/>
              </w:rPr>
              <w:t xml:space="preserve">
ісінің ашылған </w:t>
            </w:r>
            <w:r>
              <w:br/>
            </w:r>
            <w:r>
              <w:rPr>
                <w:rFonts w:ascii="Times New Roman"/>
                <w:b w:val="false"/>
                <w:i w:val="false"/>
                <w:color w:val="000000"/>
                <w:sz w:val="20"/>
              </w:rPr>
              <w:t xml:space="preserve">
күні, айы, жылы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Істің нөмірі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Танылмаған </w:t>
            </w:r>
            <w:r>
              <w:br/>
            </w:r>
            <w:r>
              <w:rPr>
                <w:rFonts w:ascii="Times New Roman"/>
                <w:b w:val="false"/>
                <w:i w:val="false"/>
                <w:color w:val="000000"/>
                <w:sz w:val="20"/>
              </w:rPr>
              <w:t xml:space="preserve">
мәйітті, </w:t>
            </w:r>
            <w:r>
              <w:br/>
            </w:r>
            <w:r>
              <w:rPr>
                <w:rFonts w:ascii="Times New Roman"/>
                <w:b w:val="false"/>
                <w:i w:val="false"/>
                <w:color w:val="000000"/>
                <w:sz w:val="20"/>
              </w:rPr>
              <w:t xml:space="preserve">
белгісіз </w:t>
            </w:r>
            <w:r>
              <w:br/>
            </w:r>
            <w:r>
              <w:rPr>
                <w:rFonts w:ascii="Times New Roman"/>
                <w:b w:val="false"/>
                <w:i w:val="false"/>
                <w:color w:val="000000"/>
                <w:sz w:val="20"/>
              </w:rPr>
              <w:t xml:space="preserve">
ауруды </w:t>
            </w:r>
            <w:r>
              <w:br/>
            </w:r>
            <w:r>
              <w:rPr>
                <w:rFonts w:ascii="Times New Roman"/>
                <w:b w:val="false"/>
                <w:i w:val="false"/>
                <w:color w:val="000000"/>
                <w:sz w:val="20"/>
              </w:rPr>
              <w:t xml:space="preserve">
немесе </w:t>
            </w:r>
            <w:r>
              <w:br/>
            </w:r>
            <w:r>
              <w:rPr>
                <w:rFonts w:ascii="Times New Roman"/>
                <w:b w:val="false"/>
                <w:i w:val="false"/>
                <w:color w:val="000000"/>
                <w:sz w:val="20"/>
              </w:rPr>
              <w:t xml:space="preserve">
баланы </w:t>
            </w:r>
            <w:r>
              <w:br/>
            </w:r>
            <w:r>
              <w:rPr>
                <w:rFonts w:ascii="Times New Roman"/>
                <w:b w:val="false"/>
                <w:i w:val="false"/>
                <w:color w:val="000000"/>
                <w:sz w:val="20"/>
              </w:rPr>
              <w:t xml:space="preserve">
есепке алу </w:t>
            </w:r>
            <w:r>
              <w:br/>
            </w:r>
            <w:r>
              <w:rPr>
                <w:rFonts w:ascii="Times New Roman"/>
                <w:b w:val="false"/>
                <w:i w:val="false"/>
                <w:color w:val="000000"/>
                <w:sz w:val="20"/>
              </w:rPr>
              <w:t xml:space="preserve">
формуласы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 </w:t>
            </w:r>
            <w:r>
              <w:br/>
            </w:r>
            <w:r>
              <w:rPr>
                <w:rFonts w:ascii="Times New Roman"/>
                <w:b w:val="false"/>
                <w:i w:val="false"/>
                <w:color w:val="000000"/>
                <w:sz w:val="20"/>
              </w:rPr>
              <w:t xml:space="preserve">
дәрігерлік </w:t>
            </w:r>
            <w:r>
              <w:br/>
            </w:r>
            <w:r>
              <w:rPr>
                <w:rFonts w:ascii="Times New Roman"/>
                <w:b w:val="false"/>
                <w:i w:val="false"/>
                <w:color w:val="000000"/>
                <w:sz w:val="20"/>
              </w:rPr>
              <w:t xml:space="preserve">
сараптамасы </w:t>
            </w:r>
            <w:r>
              <w:br/>
            </w:r>
            <w:r>
              <w:rPr>
                <w:rFonts w:ascii="Times New Roman"/>
                <w:b w:val="false"/>
                <w:i w:val="false"/>
                <w:color w:val="000000"/>
                <w:sz w:val="20"/>
              </w:rPr>
              <w:t xml:space="preserve">
актісінің </w:t>
            </w:r>
            <w:r>
              <w:br/>
            </w:r>
            <w:r>
              <w:rPr>
                <w:rFonts w:ascii="Times New Roman"/>
                <w:b w:val="false"/>
                <w:i w:val="false"/>
                <w:color w:val="000000"/>
                <w:sz w:val="20"/>
              </w:rPr>
              <w:t xml:space="preserve">
N_______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33"/>
        <w:gridCol w:w="3593"/>
        <w:gridCol w:w="2933"/>
        <w:gridCol w:w="2953"/>
      </w:tblGrid>
      <w:tr>
        <w:trPr>
          <w:trHeight w:val="45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Танылмаған </w:t>
            </w:r>
            <w:r>
              <w:br/>
            </w:r>
            <w:r>
              <w:rPr>
                <w:rFonts w:ascii="Times New Roman"/>
                <w:b w:val="false"/>
                <w:i w:val="false"/>
                <w:color w:val="000000"/>
                <w:sz w:val="20"/>
              </w:rPr>
              <w:t xml:space="preserve">
мәйіттің, </w:t>
            </w:r>
            <w:r>
              <w:br/>
            </w:r>
            <w:r>
              <w:rPr>
                <w:rFonts w:ascii="Times New Roman"/>
                <w:b w:val="false"/>
                <w:i w:val="false"/>
                <w:color w:val="000000"/>
                <w:sz w:val="20"/>
              </w:rPr>
              <w:t xml:space="preserve">
белгісіз </w:t>
            </w:r>
            <w:r>
              <w:br/>
            </w:r>
            <w:r>
              <w:rPr>
                <w:rFonts w:ascii="Times New Roman"/>
                <w:b w:val="false"/>
                <w:i w:val="false"/>
                <w:color w:val="000000"/>
                <w:sz w:val="20"/>
              </w:rPr>
              <w:t xml:space="preserve">
аурудың немесе </w:t>
            </w:r>
            <w:r>
              <w:br/>
            </w:r>
            <w:r>
              <w:rPr>
                <w:rFonts w:ascii="Times New Roman"/>
                <w:b w:val="false"/>
                <w:i w:val="false"/>
                <w:color w:val="000000"/>
                <w:sz w:val="20"/>
              </w:rPr>
              <w:t xml:space="preserve">
баланың </w:t>
            </w:r>
            <w:r>
              <w:br/>
            </w:r>
            <w:r>
              <w:rPr>
                <w:rFonts w:ascii="Times New Roman"/>
                <w:b w:val="false"/>
                <w:i w:val="false"/>
                <w:color w:val="000000"/>
                <w:sz w:val="20"/>
              </w:rPr>
              <w:t xml:space="preserve">
табылған күні </w:t>
            </w:r>
            <w:r>
              <w:br/>
            </w:r>
            <w:r>
              <w:rPr>
                <w:rFonts w:ascii="Times New Roman"/>
                <w:b w:val="false"/>
                <w:i w:val="false"/>
                <w:color w:val="000000"/>
                <w:sz w:val="20"/>
              </w:rPr>
              <w:t xml:space="preserve">
және жері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Есепке алу </w:t>
            </w:r>
            <w:r>
              <w:br/>
            </w:r>
            <w:r>
              <w:rPr>
                <w:rFonts w:ascii="Times New Roman"/>
                <w:b w:val="false"/>
                <w:i w:val="false"/>
                <w:color w:val="000000"/>
                <w:sz w:val="20"/>
              </w:rPr>
              <w:t xml:space="preserve">
құжаттарының </w:t>
            </w:r>
            <w:r>
              <w:br/>
            </w:r>
            <w:r>
              <w:rPr>
                <w:rFonts w:ascii="Times New Roman"/>
                <w:b w:val="false"/>
                <w:i w:val="false"/>
                <w:color w:val="000000"/>
                <w:sz w:val="20"/>
              </w:rPr>
              <w:t xml:space="preserve">
Комитеттің </w:t>
            </w:r>
            <w:r>
              <w:br/>
            </w:r>
            <w:r>
              <w:rPr>
                <w:rFonts w:ascii="Times New Roman"/>
                <w:b w:val="false"/>
                <w:i w:val="false"/>
                <w:color w:val="000000"/>
                <w:sz w:val="20"/>
              </w:rPr>
              <w:t xml:space="preserve">
аумақтық </w:t>
            </w:r>
            <w:r>
              <w:br/>
            </w:r>
            <w:r>
              <w:rPr>
                <w:rFonts w:ascii="Times New Roman"/>
                <w:b w:val="false"/>
                <w:i w:val="false"/>
                <w:color w:val="000000"/>
                <w:sz w:val="20"/>
              </w:rPr>
              <w:t xml:space="preserve">
органына </w:t>
            </w:r>
            <w:r>
              <w:br/>
            </w:r>
            <w:r>
              <w:rPr>
                <w:rFonts w:ascii="Times New Roman"/>
                <w:b w:val="false"/>
                <w:i w:val="false"/>
                <w:color w:val="000000"/>
                <w:sz w:val="20"/>
              </w:rPr>
              <w:t xml:space="preserve">
тапсырылған </w:t>
            </w:r>
            <w:r>
              <w:br/>
            </w:r>
            <w:r>
              <w:rPr>
                <w:rFonts w:ascii="Times New Roman"/>
                <w:b w:val="false"/>
                <w:i w:val="false"/>
                <w:color w:val="000000"/>
                <w:sz w:val="20"/>
              </w:rPr>
              <w:t xml:space="preserve">
күні, айы, жылы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Істің </w:t>
            </w:r>
            <w:r>
              <w:br/>
            </w:r>
            <w:r>
              <w:rPr>
                <w:rFonts w:ascii="Times New Roman"/>
                <w:b w:val="false"/>
                <w:i w:val="false"/>
                <w:color w:val="000000"/>
                <w:sz w:val="20"/>
              </w:rPr>
              <w:t xml:space="preserve">
қысқартылған </w:t>
            </w:r>
            <w:r>
              <w:br/>
            </w:r>
            <w:r>
              <w:rPr>
                <w:rFonts w:ascii="Times New Roman"/>
                <w:b w:val="false"/>
                <w:i w:val="false"/>
                <w:color w:val="000000"/>
                <w:sz w:val="20"/>
              </w:rPr>
              <w:t xml:space="preserve">
күні, айы, </w:t>
            </w:r>
            <w:r>
              <w:br/>
            </w:r>
            <w:r>
              <w:rPr>
                <w:rFonts w:ascii="Times New Roman"/>
                <w:b w:val="false"/>
                <w:i w:val="false"/>
                <w:color w:val="000000"/>
                <w:sz w:val="20"/>
              </w:rPr>
              <w:t xml:space="preserve">
жылы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Ескертпе </w:t>
            </w:r>
          </w:p>
        </w:tc>
      </w:tr>
      <w:tr>
        <w:trPr>
          <w:trHeight w:val="45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