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8f1d" w14:textId="0a98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Жүйелі тіркеуді жүзеге асыру үшін халықты хабарландыру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министірлігінің 2007 жылғы 24 тамыздағы N 246 Бұйрығы. Қазақстан Республикасының Әділет министрлігінде 2007 жылғы 19 қыркүйекте Нормативтік құқықтық кесімдерді мемлекеттік тіркеудің тізіліміне N 4940 болып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Әділет министрінің м.а. 31.07.2018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"Жылжымайтын мүлікке құқықтарды мемлекеттік тіркеу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"Әділет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Кіріспе жаңа редакцияда - ҚР Әділет министрінің 2011.06.21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Жүйелі тіркеуді жүзеге асыру үшін халықты хабарландыру қағидалар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Әділет министрінің м.а. 31.07.2018 </w:t>
      </w:r>
      <w:r>
        <w:rPr>
          <w:rFonts w:ascii="Times New Roman"/>
          <w:b w:val="false"/>
          <w:i w:val="false"/>
          <w:color w:val="00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Әділет аумақтық органдары осы бұйрықтан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Әділет министрлігі Тіркеу қызметі комитетінің төрағасы С.С. Әбішке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бұйрығымен бекітілген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Жүйелі тіркеуді жүзеге асыру үшін халықты хабарландыру қағидаларын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Әділет министрінің м.а. 31.07.2018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1-тарау. Жалпы ережелер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Жүйелі тіркеуді жүзеге асыру үшін халықты хабарландыру қағидалары (бұдан әрі – Қағидалар) "Жылжымайтын мүлікке құқықтарды мемлекеттік тіркеу туралы" 2007 жылғы 26 шілдедегі Қазақстан Республикасы Заңының 57-бабының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Тіркеуші орган жылжымайтын мүліктің орналасқан жері бойынша мемлекеттік тіркеуді жүзеге асыратын "Азаматтарға арналған үкімет" мемлекеттік корпорациясы болып табылады.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 жүйелі тіркеуді жүзеге асыру үшін халықты хабарландырудың тәртібін белгілейді.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Жүйелі тіркеу құқықтық кадастрды жылжымайтын мүлікке бұрын пайда болған құқықтар (құқықтық ауыртпалықтар) туралы мәліметтермен толықтыру мақсатында жүзеге асырылады және есепке алу сипатында болады.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тарау. Хабарландырудың мақсаты және міндеттері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Халықты хабарландыру жүйелі тіркеуді жеделдету мақсатында құқықтық кадастрды жылжымайтын мүлікке бұрын пайда болған құқықтар (құқықтық ауыртпалықтар) туралы мәліметтермен толықтыру үшін жүзеге асырылады.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Хабарландыру жүйелі тіркеуді жүргізудің қажеттігін халықтың назарына жеткізу үшін талап етіледі.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Халықты хабарландыру тәртібі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Құқықтық кадастры жүгеге асырушы тіркеуші органдар халықты бұқаралық ақпарат құралдарымен қатар, халық көп жиналатын орындарда ақпараттық сетндттерді орналастыру арқылы да хабардар етеді.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Халықты жүйелі тіркеудің қажеттігі турлаы хабарландыру мемлекеттік және орыс тілінде облыстық, республикалық маңызы бар, қалалық және аудандық маңызы бар бұқаралық ақпарат құралдарында жарияланады.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Хабарландыруда мынадай мәліметтер: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жылжымайтын мүлікке құқықтарды жүйелі тіркеу үшін құжаттарды қабылдауды және беруді жүзеге асыратын органның орналасқан жері;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жүйелі тіркеуді жүргізу үшін қажетті құжаттардың тізбесі қамтылуы тиіс.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Тіркеуші органдар халықты жүйелі тіркеуді жүзеге асыру қажеттігі туралы жылына кемінде екі рет хабарландырады.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