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2e28" w14:textId="8cf2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азаматтық авиациясының авиациялық қауіпсіздік Нұсқаулық - бағдарламасын бекіту туралы" Қазақстан Республикасы Көлік және коммуникация министрлігі Азаматтық авиация комитеті төрағасының 2003 жылғы 12 қарашадағы N 523 қбпү бұйрығына өзгертулер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министрлігі Азаматтық авиация комитеті Төрағасының 2007 жылғы 16 шілдедегі N 147 Бұйрығы. Қазақстан Республикасының Әділет министрлігінде 2007 жылғы 24 қыркүйекте Нормативтік құқықтық кесімдерді мемлекеттік тіркеудің тізіліміне N 4943 болып енгізілді.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РҚАО-ның ескертуі: Қызмет бабында пайдалануға арналған нормативтік акт Деректер базасына енгізілмейді.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