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6f09" w14:textId="1ec6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кейбір нормативтік құқықтық актілеріне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2007 жылғы 6 қыркүйектегі N 36 Бұйрығы. Қазақстан Республикасының Әділет министрлігінде 2007 жылғы 1 қазанда Нормативтік құқықтық кесімдерді мемлекеттік тіркеудің тізіліміне N 4954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Мемлекеттік құқықтық ақпараттық статистикалық жүйені жетілдіру және ұлттық ақпараттық инфрақұрылымды қалыптастыру мен дамыту бойынша жұмысты үйлестіру, сондай-ақ арнайы есепке алудың жекелеген түрлерін жүргізу мен пайдалану мақсатында, "Прокуратура туралы" Қазақстан Республикасы Заңы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-1) тармақшасын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Бас Прокурорының кейбір нормативтік құқықтық актілеріне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Бас Прокурорының 2009.09.29 N 53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Бас Прокурорының м.а. 20.02.2015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Бас прокуратурасының Құқықтық статистика және арнайы есепке алу жөніндегі комитеті (бұдан әрі - Комитет) осы бұйрықты Қазақстан Республикасының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Бас Прокурорының орынбасары - Комитет Төрағасына жүктелсін (Г.В. Ким).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Жоғарғы Сотының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Сот әкімшілігі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29 тамыз 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Прокурорының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6 қыркүйектегі N 36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Бас Прокурорының 2009.09.29 N 53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Бас Прокурорының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14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48 бұйрығына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Прокурорының 2004 жылғы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қаңтардағы N 4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бекітілген сыбайлас жемқорлық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құқық бұзушылықтар жасағаны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үшін тәртіптілік жауаптылыққа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тартылған тұлғалардың есебін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жүргізу туралы Нұсқаулығына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N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Сыбайлас жемқорлық құқық бұзушылықтар жасағаны үшін тәртіптілік жауаптылыққа тартылған тұлғаларды есепке алудың N 1 нысанды кәртішкесі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Бас Прокурорының м.а. 20.02.2015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