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6977b" w14:textId="8a697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Өздерін оралман деп тануға ұсынған адамдар мен олардың отбасы мүшелерінің уақытша орналастыру орталығында болу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2007 жылғы 27 қыркүйектегі N 223-ө бұйрығы. Қазақстан Республикасының Әділет Министрлігінде 2007 жылғы 10 қазанда Нормативтік құқықтық кесімдерді мемлекеттік тіркеудің тізіліміне N 4963 болып енгізілді. Күші жойылды - Қазақстан Республикасы Ішкі істер министрінің 2011 жылы 30 наурыздағы № 134 бұйрығымен.</w:t>
      </w:r>
    </w:p>
    <w:p>
      <w:pPr>
        <w:spacing w:after="0"/>
        <w:ind w:left="0"/>
        <w:jc w:val="both"/>
      </w:pPr>
      <w:r>
        <w:rPr>
          <w:rFonts w:ascii="Times New Roman"/>
          <w:b w:val="false"/>
          <w:i w:val="false"/>
          <w:color w:val="ff0000"/>
          <w:sz w:val="28"/>
        </w:rPr>
        <w:t xml:space="preserve">      Күші жойылды - ҚР Ішкі істер министрінің 2011.03.30 № 134 (ресми жарияланған күннен бастап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2007 жылғы 13 желтоқсандағы Қазақстан Республикасының "Халықтың көші-қоны туралы" Заңының </w:t>
      </w:r>
      <w:r>
        <w:rPr>
          <w:rFonts w:ascii="Times New Roman"/>
          <w:b w:val="false"/>
          <w:i w:val="false"/>
          <w:color w:val="000000"/>
          <w:sz w:val="28"/>
        </w:rPr>
        <w:t xml:space="preserve">34-бабының </w:t>
      </w:r>
      <w:r>
        <w:rPr>
          <w:rFonts w:ascii="Times New Roman"/>
          <w:b w:val="false"/>
          <w:i w:val="false"/>
          <w:color w:val="000000"/>
          <w:sz w:val="28"/>
        </w:rPr>
        <w:t xml:space="preserve">7-тармақшасына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Өздерін оралман деп тануға ұсынған адамдар мен олардың отбасы мүшелерінің уақытша орналастыру орталығында болу Ережесі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 Көші-қон комитетінің төрағасы осы бұйрықтың Қазақстан Республикасының Әділет министрлігінде мемлекеттік тіркелуін және белгіленген заңнама тәртібімен ресми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министрлігі Көші-қон комитетінің төрағасы Ж.Н.Әбдиевке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 ресми жарияланған күннен бастап қолданысқа енгізіледі.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6" w:id="5"/>
    <w:p>
      <w:pPr>
        <w:spacing w:after="0"/>
        <w:ind w:left="0"/>
        <w:jc w:val="both"/>
      </w:pP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xml:space="preserve">
2007 жылғы 27 қыркүйектегі      </w:t>
      </w:r>
      <w:r>
        <w:br/>
      </w:r>
      <w:r>
        <w:rPr>
          <w:rFonts w:ascii="Times New Roman"/>
          <w:b w:val="false"/>
          <w:i w:val="false"/>
          <w:color w:val="000000"/>
          <w:sz w:val="28"/>
        </w:rPr>
        <w:t xml:space="preserve">
N 223-ө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Өздерін оралман деп тануға ұсынған адамдар мен олардың </w:t>
      </w:r>
      <w:r>
        <w:br/>
      </w:r>
      <w:r>
        <w:rPr>
          <w:rFonts w:ascii="Times New Roman"/>
          <w:b/>
          <w:i w:val="false"/>
          <w:color w:val="000000"/>
        </w:rPr>
        <w:t xml:space="preserve">
отбасы мүшелерінің уақытша орналастыру орталығында болу </w:t>
      </w:r>
      <w:r>
        <w:br/>
      </w:r>
      <w:r>
        <w:rPr>
          <w:rFonts w:ascii="Times New Roman"/>
          <w:b/>
          <w:i w:val="false"/>
          <w:color w:val="000000"/>
        </w:rPr>
        <w:t xml:space="preserve">
Ережесі  1. Жалпы ережелер </w:t>
      </w:r>
    </w:p>
    <w:p>
      <w:pPr>
        <w:spacing w:after="0"/>
        <w:ind w:left="0"/>
        <w:jc w:val="both"/>
      </w:pPr>
      <w:r>
        <w:rPr>
          <w:rFonts w:ascii="Times New Roman"/>
          <w:b w:val="false"/>
          <w:i w:val="false"/>
          <w:color w:val="000000"/>
          <w:sz w:val="28"/>
        </w:rPr>
        <w:t xml:space="preserve">      1. Өздерін оралман деп тануға ұсынған адамдар мен олардың отбасы мүшелерінің уақытша орналастыру орталығында болу Ережесі (бұдан әрі - Ереже) "Халықтың көші-қон туралы" Қазақстан Республикасының Заңының  </w:t>
      </w:r>
      <w:r>
        <w:rPr>
          <w:rFonts w:ascii="Times New Roman"/>
          <w:b w:val="false"/>
          <w:i w:val="false"/>
          <w:color w:val="000000"/>
          <w:sz w:val="28"/>
        </w:rPr>
        <w:t xml:space="preserve">34-бабының </w:t>
      </w:r>
      <w:r>
        <w:rPr>
          <w:rFonts w:ascii="Times New Roman"/>
          <w:b w:val="false"/>
          <w:i w:val="false"/>
          <w:color w:val="000000"/>
          <w:sz w:val="28"/>
        </w:rPr>
        <w:t xml:space="preserve">7-тармақшасына сәйкес әзірленді және оралмандар мен өздерін оралман деп тануға ұсынған адамдар мен олардың отбасы мүшелерінің уақытша орналастыру орталығына келу тәртібін айқындайды. </w:t>
      </w:r>
    </w:p>
    <w:bookmarkStart w:name="z7" w:id="6"/>
    <w:p>
      <w:pPr>
        <w:spacing w:after="0"/>
        <w:ind w:left="0"/>
        <w:jc w:val="both"/>
      </w:pPr>
      <w:r>
        <w:rPr>
          <w:rFonts w:ascii="Times New Roman"/>
          <w:b w:val="false"/>
          <w:i w:val="false"/>
          <w:color w:val="000000"/>
          <w:sz w:val="28"/>
        </w:rPr>
        <w:t xml:space="preserve">
      2. Осы Ережелерде мынадай негізгі ұғымдар пайдаланылады: </w:t>
      </w:r>
      <w:r>
        <w:br/>
      </w:r>
      <w:r>
        <w:rPr>
          <w:rFonts w:ascii="Times New Roman"/>
          <w:b w:val="false"/>
          <w:i w:val="false"/>
          <w:color w:val="000000"/>
          <w:sz w:val="28"/>
        </w:rPr>
        <w:t xml:space="preserve">
      1) Өздерін оралман деп тануға ұсынған адамдар мен олардың отбасы мүшелері - Қазақстан Республикасы егемендік алған кезде оның шегінен тыс жерлерде тұрақты тұрған және Қазақстанға тұрақты тұру мақсатымен келген ұлты қазақ шетелдіктер немесе азаматтығы жоқ адамдар. </w:t>
      </w:r>
      <w:r>
        <w:br/>
      </w:r>
      <w:r>
        <w:rPr>
          <w:rFonts w:ascii="Times New Roman"/>
          <w:b w:val="false"/>
          <w:i w:val="false"/>
          <w:color w:val="000000"/>
          <w:sz w:val="28"/>
        </w:rPr>
        <w:t xml:space="preserve">
      2) уәкілетті орган - халықтың көші-қоны мәселелері жөніндегі уәкілетті органның аумақтық органы; </w:t>
      </w:r>
      <w:r>
        <w:br/>
      </w:r>
      <w:r>
        <w:rPr>
          <w:rFonts w:ascii="Times New Roman"/>
          <w:b w:val="false"/>
          <w:i w:val="false"/>
          <w:color w:val="000000"/>
          <w:sz w:val="28"/>
        </w:rPr>
        <w:t xml:space="preserve">
      3) уақытша орналастыру орталығы (бұдан әрі - Орталық) - Қазақстан Республикасының аумағына өздерін оралман деп тану туралы өтініш берген адамдар мен олардың отбасы мүшелері уақытша келетін орын; </w:t>
      </w:r>
      <w:r>
        <w:br/>
      </w:r>
      <w:r>
        <w:rPr>
          <w:rFonts w:ascii="Times New Roman"/>
          <w:b w:val="false"/>
          <w:i w:val="false"/>
          <w:color w:val="000000"/>
          <w:sz w:val="28"/>
        </w:rPr>
        <w:t xml:space="preserve">
      4) жолдама - уәкілетті орган берген және Оралмандарды бейімдеу және кіріктіру әрі оларға бейімдеу қызметтерін көрсету орталығына орналасу үшін бекітілген үлгіге сәйкес құқық беретін құжат. </w:t>
      </w:r>
    </w:p>
    <w:bookmarkEnd w:id="6"/>
    <w:bookmarkStart w:name="z8" w:id="7"/>
    <w:p>
      <w:pPr>
        <w:spacing w:after="0"/>
        <w:ind w:left="0"/>
        <w:jc w:val="left"/>
      </w:pPr>
      <w:r>
        <w:rPr>
          <w:rFonts w:ascii="Times New Roman"/>
          <w:b/>
          <w:i w:val="false"/>
          <w:color w:val="000000"/>
        </w:rPr>
        <w:t xml:space="preserve"> 
  2. Өздерін оралман деп тану туралы өтініш берген адамдар </w:t>
      </w:r>
      <w:r>
        <w:br/>
      </w:r>
      <w:r>
        <w:rPr>
          <w:rFonts w:ascii="Times New Roman"/>
          <w:b/>
          <w:i w:val="false"/>
          <w:color w:val="000000"/>
        </w:rPr>
        <w:t xml:space="preserve">
мен олардың отбасы мүшелерінің Орталыққа орналасу тәртібі </w:t>
      </w:r>
    </w:p>
    <w:bookmarkEnd w:id="7"/>
    <w:p>
      <w:pPr>
        <w:spacing w:after="0"/>
        <w:ind w:left="0"/>
        <w:jc w:val="both"/>
      </w:pPr>
      <w:r>
        <w:rPr>
          <w:rFonts w:ascii="Times New Roman"/>
          <w:b w:val="false"/>
          <w:i w:val="false"/>
          <w:color w:val="000000"/>
          <w:sz w:val="28"/>
        </w:rPr>
        <w:t xml:space="preserve">      3. Уәкілетті органның жолдамасы өтініш берушінің Орталыққа орналасуы үшін негіз болып табылады (1-қосымша). </w:t>
      </w:r>
    </w:p>
    <w:bookmarkStart w:name="z9" w:id="8"/>
    <w:p>
      <w:pPr>
        <w:spacing w:after="0"/>
        <w:ind w:left="0"/>
        <w:jc w:val="both"/>
      </w:pPr>
      <w:r>
        <w:rPr>
          <w:rFonts w:ascii="Times New Roman"/>
          <w:b w:val="false"/>
          <w:i w:val="false"/>
          <w:color w:val="000000"/>
          <w:sz w:val="28"/>
        </w:rPr>
        <w:t xml:space="preserve">
      4. Жолдама өтініш берушінің өтініші негізінде беріледі (2-қосымша). </w:t>
      </w:r>
    </w:p>
    <w:bookmarkEnd w:id="8"/>
    <w:bookmarkStart w:name="z10" w:id="9"/>
    <w:p>
      <w:pPr>
        <w:spacing w:after="0"/>
        <w:ind w:left="0"/>
        <w:jc w:val="both"/>
      </w:pPr>
      <w:r>
        <w:rPr>
          <w:rFonts w:ascii="Times New Roman"/>
          <w:b w:val="false"/>
          <w:i w:val="false"/>
          <w:color w:val="000000"/>
          <w:sz w:val="28"/>
        </w:rPr>
        <w:t xml:space="preserve">
      5. Өтініш оралмандар мен олардың отбасы мүшелерін тіркеу журналында тіркеледі (бұдан әрі - журнал) (3-қосымша). </w:t>
      </w:r>
    </w:p>
    <w:bookmarkEnd w:id="9"/>
    <w:bookmarkStart w:name="z11" w:id="10"/>
    <w:p>
      <w:pPr>
        <w:spacing w:after="0"/>
        <w:ind w:left="0"/>
        <w:jc w:val="both"/>
      </w:pPr>
      <w:r>
        <w:rPr>
          <w:rFonts w:ascii="Times New Roman"/>
          <w:b w:val="false"/>
          <w:i w:val="false"/>
          <w:color w:val="000000"/>
          <w:sz w:val="28"/>
        </w:rPr>
        <w:t xml:space="preserve">
      6. Орталықта орын жоқ деген сылтаумен өтініштерді қабылдау және оларды тіркеуден бас тартуға жол берілмейді. </w:t>
      </w:r>
    </w:p>
    <w:bookmarkEnd w:id="10"/>
    <w:bookmarkStart w:name="z12" w:id="11"/>
    <w:p>
      <w:pPr>
        <w:spacing w:after="0"/>
        <w:ind w:left="0"/>
        <w:jc w:val="both"/>
      </w:pPr>
      <w:r>
        <w:rPr>
          <w:rFonts w:ascii="Times New Roman"/>
          <w:b w:val="false"/>
          <w:i w:val="false"/>
          <w:color w:val="000000"/>
          <w:sz w:val="28"/>
        </w:rPr>
        <w:t xml:space="preserve">
      7. Орталыққа орналасу үшін өтініш оралман мәртебесін беру туралы өтінішпен бір мезгілде беріледі. </w:t>
      </w:r>
    </w:p>
    <w:bookmarkEnd w:id="11"/>
    <w:bookmarkStart w:name="z13" w:id="12"/>
    <w:p>
      <w:pPr>
        <w:spacing w:after="0"/>
        <w:ind w:left="0"/>
        <w:jc w:val="both"/>
      </w:pPr>
      <w:r>
        <w:rPr>
          <w:rFonts w:ascii="Times New Roman"/>
          <w:b w:val="false"/>
          <w:i w:val="false"/>
          <w:color w:val="000000"/>
          <w:sz w:val="28"/>
        </w:rPr>
        <w:t xml:space="preserve">
      8. Өтінішті қабылданған кезде орын жоқ болған жағдайда өтініш беруші уәкілетті орган қалыптастырған резервке алынады. Резерв журналда тіркелген өтініш беру кезектілігінің тәртібімен қалыптасады. </w:t>
      </w:r>
    </w:p>
    <w:bookmarkEnd w:id="12"/>
    <w:bookmarkStart w:name="z14" w:id="13"/>
    <w:p>
      <w:pPr>
        <w:spacing w:after="0"/>
        <w:ind w:left="0"/>
        <w:jc w:val="both"/>
      </w:pPr>
      <w:r>
        <w:rPr>
          <w:rFonts w:ascii="Times New Roman"/>
          <w:b w:val="false"/>
          <w:i w:val="false"/>
          <w:color w:val="000000"/>
          <w:sz w:val="28"/>
        </w:rPr>
        <w:t xml:space="preserve">
      9. Орталықта орын босаған кезде уәкілетті орган резервке сәйкес кезектілік тәртібімен келесі өтініш берушіге жолдама береді. </w:t>
      </w:r>
    </w:p>
    <w:bookmarkEnd w:id="13"/>
    <w:bookmarkStart w:name="z15" w:id="14"/>
    <w:p>
      <w:pPr>
        <w:spacing w:after="0"/>
        <w:ind w:left="0"/>
        <w:jc w:val="both"/>
      </w:pPr>
      <w:r>
        <w:rPr>
          <w:rFonts w:ascii="Times New Roman"/>
          <w:b w:val="false"/>
          <w:i w:val="false"/>
          <w:color w:val="000000"/>
          <w:sz w:val="28"/>
        </w:rPr>
        <w:t xml:space="preserve">
      10. Жолдама алған кезде өтініш беруші Орталыққа үш жұмыс күні ішінде орналасады. </w:t>
      </w:r>
      <w:r>
        <w:br/>
      </w:r>
      <w:r>
        <w:rPr>
          <w:rFonts w:ascii="Times New Roman"/>
          <w:b w:val="false"/>
          <w:i w:val="false"/>
          <w:color w:val="000000"/>
          <w:sz w:val="28"/>
        </w:rPr>
        <w:t xml:space="preserve">
      Көрсетілген мерзім сақталмаған жағдайда өтініш беруші орналасу құқығын жоғалтады. </w:t>
      </w:r>
      <w:r>
        <w:br/>
      </w:r>
      <w:r>
        <w:rPr>
          <w:rFonts w:ascii="Times New Roman"/>
          <w:b w:val="false"/>
          <w:i w:val="false"/>
          <w:color w:val="000000"/>
          <w:sz w:val="28"/>
        </w:rPr>
        <w:t>
      Бұл ретте оның орталыққа орналасуға қайтадан өтініш беру құқығы сақталады.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ҚР Еңбек және халықты әлеуметтік қорғау министрдің м.а. 2010.08.12 </w:t>
      </w:r>
      <w:r>
        <w:rPr>
          <w:rFonts w:ascii="Times New Roman"/>
          <w:b w:val="false"/>
          <w:i w:val="false"/>
          <w:color w:val="000000"/>
          <w:sz w:val="28"/>
        </w:rPr>
        <w:t>№ 275-ө</w:t>
      </w:r>
      <w:r>
        <w:rPr>
          <w:rFonts w:ascii="Times New Roman"/>
          <w:b w:val="false"/>
          <w:i w:val="false"/>
          <w:color w:val="ff0000"/>
          <w:sz w:val="28"/>
        </w:rPr>
        <w:t xml:space="preserve"> (алғаш ресми жарияланған күнінен кейін 10 күнтізбелік күн өткен соң қолданысқа енгізіледі) Бұйрығымен.</w:t>
      </w:r>
    </w:p>
    <w:bookmarkEnd w:id="14"/>
    <w:bookmarkStart w:name="z16" w:id="15"/>
    <w:p>
      <w:pPr>
        <w:spacing w:after="0"/>
        <w:ind w:left="0"/>
        <w:jc w:val="left"/>
      </w:pPr>
      <w:r>
        <w:rPr>
          <w:rFonts w:ascii="Times New Roman"/>
          <w:b/>
          <w:i w:val="false"/>
          <w:color w:val="000000"/>
        </w:rPr>
        <w:t xml:space="preserve"> 
  3. Өздерін оралман деп тану туралы өтініш берген адамдар </w:t>
      </w:r>
      <w:r>
        <w:br/>
      </w:r>
      <w:r>
        <w:rPr>
          <w:rFonts w:ascii="Times New Roman"/>
          <w:b/>
          <w:i w:val="false"/>
          <w:color w:val="000000"/>
        </w:rPr>
        <w:t xml:space="preserve">
мен олардың отбасы мүшелерінің Орталыққа келу тәртібі </w:t>
      </w:r>
    </w:p>
    <w:bookmarkEnd w:id="15"/>
    <w:p>
      <w:pPr>
        <w:spacing w:after="0"/>
        <w:ind w:left="0"/>
        <w:jc w:val="both"/>
      </w:pPr>
      <w:r>
        <w:rPr>
          <w:rFonts w:ascii="Times New Roman"/>
          <w:b w:val="false"/>
          <w:i w:val="false"/>
          <w:color w:val="000000"/>
          <w:sz w:val="28"/>
        </w:rPr>
        <w:t xml:space="preserve">      11. Өздерін оралман деп тану туралы өтініш берген адамдар мен олардың отбасы мүшелері Орталықта өтеусіз негізінде жүзеге асырылады. </w:t>
      </w:r>
    </w:p>
    <w:bookmarkStart w:name="z17" w:id="16"/>
    <w:p>
      <w:pPr>
        <w:spacing w:after="0"/>
        <w:ind w:left="0"/>
        <w:jc w:val="both"/>
      </w:pPr>
      <w:r>
        <w:rPr>
          <w:rFonts w:ascii="Times New Roman"/>
          <w:b w:val="false"/>
          <w:i w:val="false"/>
          <w:color w:val="000000"/>
          <w:sz w:val="28"/>
        </w:rPr>
        <w:t xml:space="preserve">
      12. Орталықта өздерін оралман деп тану туралы өтініш берген адамдар мен олардың отбасы мүшелері: </w:t>
      </w:r>
      <w:r>
        <w:br/>
      </w:r>
      <w:r>
        <w:rPr>
          <w:rFonts w:ascii="Times New Roman"/>
          <w:b w:val="false"/>
          <w:i w:val="false"/>
          <w:color w:val="000000"/>
          <w:sz w:val="28"/>
        </w:rPr>
        <w:t xml:space="preserve">
      1) Орталықтың тұрғын үй мен қосалқы үй-жайларын және өз мұқтаждықтарын қанағаттандыру үшін төсек пен өзге де керек-жарақтарды пайдаланады; </w:t>
      </w:r>
      <w:r>
        <w:br/>
      </w:r>
      <w:r>
        <w:rPr>
          <w:rFonts w:ascii="Times New Roman"/>
          <w:b w:val="false"/>
          <w:i w:val="false"/>
          <w:color w:val="000000"/>
          <w:sz w:val="28"/>
        </w:rPr>
        <w:t xml:space="preserve">
      2) Орталық басшысына, құрылымдық бөлімшелеріне Орталыққа орналасу және келу мәселелері бойынша арыз, қолдаухат және өзге де өтініш береді; </w:t>
      </w:r>
      <w:r>
        <w:br/>
      </w:r>
      <w:r>
        <w:rPr>
          <w:rFonts w:ascii="Times New Roman"/>
          <w:b w:val="false"/>
          <w:i w:val="false"/>
          <w:color w:val="000000"/>
          <w:sz w:val="28"/>
        </w:rPr>
        <w:t xml:space="preserve">
      3) уәкілетті орган бекіткен Ішкі тәртіп ережелерін сақтайды; </w:t>
      </w:r>
      <w:r>
        <w:br/>
      </w:r>
      <w:r>
        <w:rPr>
          <w:rFonts w:ascii="Times New Roman"/>
          <w:b w:val="false"/>
          <w:i w:val="false"/>
          <w:color w:val="000000"/>
          <w:sz w:val="28"/>
        </w:rPr>
        <w:t xml:space="preserve">
      4) өз кінәсі бойынша Орталыққа келтірілген материалдық нұқсанға Қазақстан Республикасының заңнамасына сәйкес жауаптылықта болады. </w:t>
      </w:r>
    </w:p>
    <w:bookmarkEnd w:id="16"/>
    <w:bookmarkStart w:name="z18" w:id="17"/>
    <w:p>
      <w:pPr>
        <w:spacing w:after="0"/>
        <w:ind w:left="0"/>
        <w:jc w:val="both"/>
      </w:pPr>
      <w:r>
        <w:rPr>
          <w:rFonts w:ascii="Times New Roman"/>
          <w:b w:val="false"/>
          <w:i w:val="false"/>
          <w:color w:val="000000"/>
          <w:sz w:val="28"/>
        </w:rPr>
        <w:t xml:space="preserve">
      13. Орталық: </w:t>
      </w:r>
      <w:r>
        <w:br/>
      </w:r>
      <w:r>
        <w:rPr>
          <w:rFonts w:ascii="Times New Roman"/>
          <w:b w:val="false"/>
          <w:i w:val="false"/>
          <w:color w:val="000000"/>
          <w:sz w:val="28"/>
        </w:rPr>
        <w:t xml:space="preserve">
      1) оралмандар мен олардың отбасы мүшелеріне тұру үшін берілген үй-жайды санитарлық-эпидемиологиалық нормалар мен тәртіпке сәйкес ұстайды; </w:t>
      </w:r>
      <w:r>
        <w:br/>
      </w:r>
      <w:r>
        <w:rPr>
          <w:rFonts w:ascii="Times New Roman"/>
          <w:b w:val="false"/>
          <w:i w:val="false"/>
          <w:color w:val="000000"/>
          <w:sz w:val="28"/>
        </w:rPr>
        <w:t xml:space="preserve">
      2) Орталыққа орналасқан оралмандар мен олардың отбасы мүшелеріне қажетті төсектік керек-жарақтармен, олардың уақытылы ауысымын қамтамасыз етеді; </w:t>
      </w:r>
      <w:r>
        <w:br/>
      </w:r>
      <w:r>
        <w:rPr>
          <w:rFonts w:ascii="Times New Roman"/>
          <w:b w:val="false"/>
          <w:i w:val="false"/>
          <w:color w:val="000000"/>
          <w:sz w:val="28"/>
        </w:rPr>
        <w:t xml:space="preserve">
      3) өздерін оралман деп тану туралы өтініш берген адамдар мен олардың отбасы мүшелерін Орталыққа келу тәртібіне қатысты ішкі актілермен таныстырады; </w:t>
      </w:r>
    </w:p>
    <w:bookmarkEnd w:id="17"/>
    <w:bookmarkStart w:name="z19" w:id="18"/>
    <w:p>
      <w:pPr>
        <w:spacing w:after="0"/>
        <w:ind w:left="0"/>
        <w:jc w:val="both"/>
      </w:pPr>
      <w:r>
        <w:rPr>
          <w:rFonts w:ascii="Times New Roman"/>
          <w:b w:val="false"/>
          <w:i w:val="false"/>
          <w:color w:val="000000"/>
          <w:sz w:val="28"/>
        </w:rPr>
        <w:t xml:space="preserve">
      14. Орталыққа өздерін оралман деп тану туралы өтініш берген адамдар мен олардың отбасы мүшелерінен басқа адамдарды орналастыруға тыйым салынады. </w:t>
      </w:r>
    </w:p>
    <w:bookmarkEnd w:id="18"/>
    <w:bookmarkStart w:name="z20" w:id="19"/>
    <w:p>
      <w:pPr>
        <w:spacing w:after="0"/>
        <w:ind w:left="0"/>
        <w:jc w:val="both"/>
      </w:pPr>
      <w:r>
        <w:rPr>
          <w:rFonts w:ascii="Times New Roman"/>
          <w:b w:val="false"/>
          <w:i w:val="false"/>
          <w:color w:val="000000"/>
          <w:sz w:val="28"/>
        </w:rPr>
        <w:t xml:space="preserve">
      15. Өздерін оралман деп тану туралы өтініш берген адамдар мен олардың отбасы мүшелері Орталыққа келу тәртібін бұзған жағдайда Орталық жолдама берген уәкілетті органға олардың (немесе нақты адамға қатысты) Орталыққа келуін мерзімінен бұрын тоқтату туралы ұсыныспен жүгінеді. </w:t>
      </w:r>
    </w:p>
    <w:bookmarkEnd w:id="19"/>
    <w:bookmarkStart w:name="z21" w:id="20"/>
    <w:p>
      <w:pPr>
        <w:spacing w:after="0"/>
        <w:ind w:left="0"/>
        <w:jc w:val="both"/>
      </w:pPr>
      <w:r>
        <w:rPr>
          <w:rFonts w:ascii="Times New Roman"/>
          <w:b w:val="false"/>
          <w:i w:val="false"/>
          <w:color w:val="000000"/>
          <w:sz w:val="28"/>
        </w:rPr>
        <w:t xml:space="preserve">
      16. Уәкілетті орган Орталықтың өздерін оралман деп тану туралы өтініш берген адамдар мен олардың отбасы мүшелерінің Орталыққа келуін мерзімінен бұрын тоқтату туралы ұсынысының негіздемесіне тексеру жүргізеді және Орталықта қалдыру және Орталықтан шығару туралы шешім шығарады. </w:t>
      </w:r>
    </w:p>
    <w:bookmarkEnd w:id="20"/>
    <w:bookmarkStart w:name="z22" w:id="21"/>
    <w:p>
      <w:pPr>
        <w:spacing w:after="0"/>
        <w:ind w:left="0"/>
        <w:jc w:val="left"/>
      </w:pPr>
      <w:r>
        <w:rPr>
          <w:rFonts w:ascii="Times New Roman"/>
          <w:b/>
          <w:i w:val="false"/>
          <w:color w:val="000000"/>
        </w:rPr>
        <w:t xml:space="preserve"> 
  4. Өздерін оралман деп тану туралы өтініш берген адамдар </w:t>
      </w:r>
      <w:r>
        <w:br/>
      </w:r>
      <w:r>
        <w:rPr>
          <w:rFonts w:ascii="Times New Roman"/>
          <w:b/>
          <w:i w:val="false"/>
          <w:color w:val="000000"/>
        </w:rPr>
        <w:t xml:space="preserve">
мен олардың отбасы мүшелерінің Орталықтан шығу тәртібі </w:t>
      </w:r>
    </w:p>
    <w:bookmarkEnd w:id="21"/>
    <w:p>
      <w:pPr>
        <w:spacing w:after="0"/>
        <w:ind w:left="0"/>
        <w:jc w:val="both"/>
      </w:pPr>
      <w:r>
        <w:rPr>
          <w:rFonts w:ascii="Times New Roman"/>
          <w:b w:val="false"/>
          <w:i w:val="false"/>
          <w:color w:val="000000"/>
          <w:sz w:val="28"/>
        </w:rPr>
        <w:t xml:space="preserve">      17. Өздерін оралман деп тану туралы өтініш берген адамдар мен олардың отбасы мүшелері Орталықты оралман мәртебесін алған күннен бастап күнтізбелік 3 (үш) күн ішінде берілген бөлмені босатады. </w:t>
      </w:r>
    </w:p>
    <w:bookmarkStart w:name="z23" w:id="22"/>
    <w:p>
      <w:pPr>
        <w:spacing w:after="0"/>
        <w:ind w:left="0"/>
        <w:jc w:val="both"/>
      </w:pPr>
      <w:r>
        <w:rPr>
          <w:rFonts w:ascii="Times New Roman"/>
          <w:b w:val="false"/>
          <w:i w:val="false"/>
          <w:color w:val="000000"/>
          <w:sz w:val="28"/>
        </w:rPr>
        <w:t xml:space="preserve">
                                       Өздерін оралман деп тануға </w:t>
      </w:r>
      <w:r>
        <w:br/>
      </w:r>
      <w:r>
        <w:rPr>
          <w:rFonts w:ascii="Times New Roman"/>
          <w:b w:val="false"/>
          <w:i w:val="false"/>
          <w:color w:val="000000"/>
          <w:sz w:val="28"/>
        </w:rPr>
        <w:t xml:space="preserve">
                                       ұсынған адамдар мен олардың </w:t>
      </w:r>
      <w:r>
        <w:br/>
      </w:r>
      <w:r>
        <w:rPr>
          <w:rFonts w:ascii="Times New Roman"/>
          <w:b w:val="false"/>
          <w:i w:val="false"/>
          <w:color w:val="000000"/>
          <w:sz w:val="28"/>
        </w:rPr>
        <w:t xml:space="preserve">
                                       отбасы мүшелерінің уақытша </w:t>
      </w:r>
      <w:r>
        <w:br/>
      </w:r>
      <w:r>
        <w:rPr>
          <w:rFonts w:ascii="Times New Roman"/>
          <w:b w:val="false"/>
          <w:i w:val="false"/>
          <w:color w:val="000000"/>
          <w:sz w:val="28"/>
        </w:rPr>
        <w:t xml:space="preserve">
                                      орналастыру орталығында болу </w:t>
      </w:r>
      <w:r>
        <w:br/>
      </w:r>
      <w:r>
        <w:rPr>
          <w:rFonts w:ascii="Times New Roman"/>
          <w:b w:val="false"/>
          <w:i w:val="false"/>
          <w:color w:val="000000"/>
          <w:sz w:val="28"/>
        </w:rPr>
        <w:t xml:space="preserve">
                                            ережесіне 1-қосымша </w:t>
      </w:r>
    </w:p>
    <w:bookmarkEnd w:id="22"/>
    <w:p>
      <w:pPr>
        <w:spacing w:after="0"/>
        <w:ind w:left="0"/>
        <w:jc w:val="both"/>
      </w:pPr>
      <w:r>
        <w:rPr>
          <w:rFonts w:ascii="Times New Roman"/>
          <w:b/>
          <w:i w:val="false"/>
          <w:color w:val="000000"/>
          <w:sz w:val="28"/>
        </w:rPr>
        <w:t xml:space="preserve">                            N_______ЖОЛДАМА </w:t>
      </w:r>
    </w:p>
    <w:p>
      <w:pPr>
        <w:spacing w:after="0"/>
        <w:ind w:left="0"/>
        <w:jc w:val="both"/>
      </w:pPr>
      <w:r>
        <w:rPr>
          <w:rFonts w:ascii="Times New Roman"/>
          <w:b w:val="false"/>
          <w:i w:val="false"/>
          <w:color w:val="000000"/>
          <w:sz w:val="28"/>
        </w:rPr>
        <w:t xml:space="preserve">      Өздерін оралман деп тануға ұсынған адамдар мен олардың отбасы </w:t>
      </w:r>
      <w:r>
        <w:br/>
      </w:r>
      <w:r>
        <w:rPr>
          <w:rFonts w:ascii="Times New Roman"/>
          <w:b w:val="false"/>
          <w:i w:val="false"/>
          <w:color w:val="000000"/>
          <w:sz w:val="28"/>
        </w:rPr>
        <w:t xml:space="preserve">
мүшелерінің уақытша орналастыру орталығына орналасу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 берушінің аты-жөні, туған күні) </w:t>
      </w:r>
      <w:r>
        <w:br/>
      </w:r>
      <w:r>
        <w:rPr>
          <w:rFonts w:ascii="Times New Roman"/>
          <w:b w:val="false"/>
          <w:i w:val="false"/>
          <w:color w:val="000000"/>
          <w:sz w:val="28"/>
        </w:rPr>
        <w:t xml:space="preserve">
Отбасы мүшелері: </w:t>
      </w:r>
      <w:r>
        <w:br/>
      </w:r>
      <w:r>
        <w:rPr>
          <w:rFonts w:ascii="Times New Roman"/>
          <w:b w:val="false"/>
          <w:i w:val="false"/>
          <w:color w:val="000000"/>
          <w:sz w:val="28"/>
        </w:rPr>
        <w:t xml:space="preserve">
1. _________________________________________________________________ </w:t>
      </w:r>
      <w:r>
        <w:br/>
      </w:r>
      <w:r>
        <w:rPr>
          <w:rFonts w:ascii="Times New Roman"/>
          <w:b w:val="false"/>
          <w:i w:val="false"/>
          <w:color w:val="000000"/>
          <w:sz w:val="28"/>
        </w:rPr>
        <w:t xml:space="preserve">
             (Аты-жөні, туған күні, туыстық дәрежесі)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(Аты-жөні, туған күні, туыстық дәрежесі) </w:t>
      </w:r>
      <w:r>
        <w:br/>
      </w:r>
      <w:r>
        <w:rPr>
          <w:rFonts w:ascii="Times New Roman"/>
          <w:b w:val="false"/>
          <w:i w:val="false"/>
          <w:color w:val="000000"/>
          <w:sz w:val="28"/>
        </w:rPr>
        <w:t xml:space="preserve">
3. _________________________________________________________________ </w:t>
      </w:r>
      <w:r>
        <w:br/>
      </w:r>
      <w:r>
        <w:rPr>
          <w:rFonts w:ascii="Times New Roman"/>
          <w:b w:val="false"/>
          <w:i w:val="false"/>
          <w:color w:val="000000"/>
          <w:sz w:val="28"/>
        </w:rPr>
        <w:t xml:space="preserve">
             (Аты-жөні, туған күні, туыстық дәрежесі) </w:t>
      </w:r>
      <w:r>
        <w:br/>
      </w:r>
      <w:r>
        <w:rPr>
          <w:rFonts w:ascii="Times New Roman"/>
          <w:b w:val="false"/>
          <w:i w:val="false"/>
          <w:color w:val="000000"/>
          <w:sz w:val="28"/>
        </w:rPr>
        <w:t xml:space="preserve">
4. _________________________________________________________________ </w:t>
      </w:r>
      <w:r>
        <w:br/>
      </w:r>
      <w:r>
        <w:rPr>
          <w:rFonts w:ascii="Times New Roman"/>
          <w:b w:val="false"/>
          <w:i w:val="false"/>
          <w:color w:val="000000"/>
          <w:sz w:val="28"/>
        </w:rPr>
        <w:t xml:space="preserve">
             (Аты-жөні, туған күні, туыстық дәрежесі) </w:t>
      </w:r>
      <w:r>
        <w:br/>
      </w:r>
      <w:r>
        <w:rPr>
          <w:rFonts w:ascii="Times New Roman"/>
          <w:b w:val="false"/>
          <w:i w:val="false"/>
          <w:color w:val="000000"/>
          <w:sz w:val="28"/>
        </w:rPr>
        <w:t xml:space="preserve">
5. _________________________________________________________________ </w:t>
      </w:r>
      <w:r>
        <w:br/>
      </w:r>
      <w:r>
        <w:rPr>
          <w:rFonts w:ascii="Times New Roman"/>
          <w:b w:val="false"/>
          <w:i w:val="false"/>
          <w:color w:val="000000"/>
          <w:sz w:val="28"/>
        </w:rPr>
        <w:t xml:space="preserve">
             (Аты-жөні, туған күні, туыстық дәрежесі) </w:t>
      </w:r>
      <w:r>
        <w:br/>
      </w:r>
      <w:r>
        <w:rPr>
          <w:rFonts w:ascii="Times New Roman"/>
          <w:b w:val="false"/>
          <w:i w:val="false"/>
          <w:color w:val="000000"/>
          <w:sz w:val="28"/>
        </w:rPr>
        <w:t xml:space="preserve">
6. _________________________________________________________________ </w:t>
      </w:r>
      <w:r>
        <w:br/>
      </w:r>
      <w:r>
        <w:rPr>
          <w:rFonts w:ascii="Times New Roman"/>
          <w:b w:val="false"/>
          <w:i w:val="false"/>
          <w:color w:val="000000"/>
          <w:sz w:val="28"/>
        </w:rPr>
        <w:t xml:space="preserve">
             (Аты-жөні, туған күні, туыстық дәрежесі) </w:t>
      </w:r>
    </w:p>
    <w:p>
      <w:pPr>
        <w:spacing w:after="0"/>
        <w:ind w:left="0"/>
        <w:jc w:val="both"/>
      </w:pPr>
      <w:r>
        <w:rPr>
          <w:rFonts w:ascii="Times New Roman"/>
          <w:b w:val="false"/>
          <w:i w:val="false"/>
          <w:color w:val="000000"/>
          <w:sz w:val="28"/>
        </w:rPr>
        <w:t xml:space="preserve">__________облысы (қаласы) </w:t>
      </w:r>
      <w:r>
        <w:br/>
      </w:r>
      <w:r>
        <w:rPr>
          <w:rFonts w:ascii="Times New Roman"/>
          <w:b w:val="false"/>
          <w:i w:val="false"/>
          <w:color w:val="000000"/>
          <w:sz w:val="28"/>
        </w:rPr>
        <w:t xml:space="preserve">
бойынша Көші-қон комитеті </w:t>
      </w:r>
      <w:r>
        <w:br/>
      </w:r>
      <w:r>
        <w:rPr>
          <w:rFonts w:ascii="Times New Roman"/>
          <w:b w:val="false"/>
          <w:i w:val="false"/>
          <w:color w:val="000000"/>
          <w:sz w:val="28"/>
        </w:rPr>
        <w:t xml:space="preserve">
басқармасының бастығы                        /__________/ </w:t>
      </w:r>
    </w:p>
    <w:bookmarkStart w:name="z24" w:id="23"/>
    <w:p>
      <w:pPr>
        <w:spacing w:after="0"/>
        <w:ind w:left="0"/>
        <w:jc w:val="both"/>
      </w:pPr>
      <w:r>
        <w:rPr>
          <w:rFonts w:ascii="Times New Roman"/>
          <w:b w:val="false"/>
          <w:i w:val="false"/>
          <w:color w:val="000000"/>
          <w:sz w:val="28"/>
        </w:rPr>
        <w:t xml:space="preserve">
                                       Өздерін оралман деп тануға </w:t>
      </w:r>
      <w:r>
        <w:br/>
      </w:r>
      <w:r>
        <w:rPr>
          <w:rFonts w:ascii="Times New Roman"/>
          <w:b w:val="false"/>
          <w:i w:val="false"/>
          <w:color w:val="000000"/>
          <w:sz w:val="28"/>
        </w:rPr>
        <w:t xml:space="preserve">
                                       ұсынған адамдар мен олардың </w:t>
      </w:r>
      <w:r>
        <w:br/>
      </w:r>
      <w:r>
        <w:rPr>
          <w:rFonts w:ascii="Times New Roman"/>
          <w:b w:val="false"/>
          <w:i w:val="false"/>
          <w:color w:val="000000"/>
          <w:sz w:val="28"/>
        </w:rPr>
        <w:t xml:space="preserve">
                                       отбасы мүшелерінің уақытша </w:t>
      </w:r>
      <w:r>
        <w:br/>
      </w:r>
      <w:r>
        <w:rPr>
          <w:rFonts w:ascii="Times New Roman"/>
          <w:b w:val="false"/>
          <w:i w:val="false"/>
          <w:color w:val="000000"/>
          <w:sz w:val="28"/>
        </w:rPr>
        <w:t xml:space="preserve">
                                      орналастыру орталығында болу </w:t>
      </w:r>
      <w:r>
        <w:br/>
      </w:r>
      <w:r>
        <w:rPr>
          <w:rFonts w:ascii="Times New Roman"/>
          <w:b w:val="false"/>
          <w:i w:val="false"/>
          <w:color w:val="000000"/>
          <w:sz w:val="28"/>
        </w:rPr>
        <w:t xml:space="preserve">
                                            ережесіне 2-қосымша </w:t>
      </w:r>
    </w:p>
    <w:bookmarkEnd w:id="23"/>
    <w:p>
      <w:pPr>
        <w:spacing w:after="0"/>
        <w:ind w:left="0"/>
        <w:jc w:val="both"/>
      </w:pPr>
      <w:r>
        <w:rPr>
          <w:rFonts w:ascii="Times New Roman"/>
          <w:b w:val="false"/>
          <w:i w:val="false"/>
          <w:color w:val="000000"/>
          <w:sz w:val="28"/>
        </w:rPr>
        <w:t xml:space="preserve">                                          __________облысы (қаласы)  </w:t>
      </w:r>
      <w:r>
        <w:br/>
      </w:r>
      <w:r>
        <w:rPr>
          <w:rFonts w:ascii="Times New Roman"/>
          <w:b w:val="false"/>
          <w:i w:val="false"/>
          <w:color w:val="000000"/>
          <w:sz w:val="28"/>
        </w:rPr>
        <w:t xml:space="preserve">
                                          бойынша Көші-қон комитеті  </w:t>
      </w:r>
      <w:r>
        <w:br/>
      </w:r>
      <w:r>
        <w:rPr>
          <w:rFonts w:ascii="Times New Roman"/>
          <w:b w:val="false"/>
          <w:i w:val="false"/>
          <w:color w:val="000000"/>
          <w:sz w:val="28"/>
        </w:rPr>
        <w:t xml:space="preserve">
                                            басқармасының бастығына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(үміткердің аты-жөні)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Сізден мені және менің саны "____" адамнан тұратын отбасы мүшелерімді Өздерін оралман деп тануға ұсынған адамдармен олардың отбасы мүшелерінің уақытша орналастыру орталығына орналастыруыңызды сұраймын. </w:t>
      </w:r>
      <w:r>
        <w:br/>
      </w:r>
      <w:r>
        <w:rPr>
          <w:rFonts w:ascii="Times New Roman"/>
          <w:b w:val="false"/>
          <w:i w:val="false"/>
          <w:color w:val="000000"/>
          <w:sz w:val="28"/>
        </w:rPr>
        <w:t xml:space="preserve">
      Бұл ретте ішкі тәртіп ережесін сақтаймыз және уәкілетті орган оралман мәртебесін беру туралы және оралман мәртебесін беруден бас тарту туралы шешім қабылдаған жағдайда Орталықты үш күндік мерзім ішінде босатуға міндеттенемін. </w:t>
      </w:r>
    </w:p>
    <w:p>
      <w:pPr>
        <w:spacing w:after="0"/>
        <w:ind w:left="0"/>
        <w:jc w:val="both"/>
      </w:pPr>
      <w:r>
        <w:rPr>
          <w:rFonts w:ascii="Times New Roman"/>
          <w:b w:val="false"/>
          <w:i w:val="false"/>
          <w:color w:val="000000"/>
          <w:sz w:val="28"/>
        </w:rPr>
        <w:t xml:space="preserve">     _____________                  ______________ </w:t>
      </w:r>
      <w:r>
        <w:br/>
      </w:r>
      <w:r>
        <w:rPr>
          <w:rFonts w:ascii="Times New Roman"/>
          <w:b w:val="false"/>
          <w:i w:val="false"/>
          <w:color w:val="000000"/>
          <w:sz w:val="28"/>
        </w:rPr>
        <w:t xml:space="preserve">
       (Күні)                             (қолы) </w:t>
      </w:r>
    </w:p>
    <w:bookmarkStart w:name="z25" w:id="24"/>
    <w:p>
      <w:pPr>
        <w:spacing w:after="0"/>
        <w:ind w:left="0"/>
        <w:jc w:val="both"/>
      </w:pPr>
      <w:r>
        <w:rPr>
          <w:rFonts w:ascii="Times New Roman"/>
          <w:b w:val="false"/>
          <w:i w:val="false"/>
          <w:color w:val="000000"/>
          <w:sz w:val="28"/>
        </w:rPr>
        <w:t xml:space="preserve">
                                   Өздерін оралман деп тану туралы </w:t>
      </w:r>
      <w:r>
        <w:br/>
      </w:r>
      <w:r>
        <w:rPr>
          <w:rFonts w:ascii="Times New Roman"/>
          <w:b w:val="false"/>
          <w:i w:val="false"/>
          <w:color w:val="000000"/>
          <w:sz w:val="28"/>
        </w:rPr>
        <w:t xml:space="preserve">
                                  өтініш берген адамдар мен олардың </w:t>
      </w:r>
      <w:r>
        <w:br/>
      </w:r>
      <w:r>
        <w:rPr>
          <w:rFonts w:ascii="Times New Roman"/>
          <w:b w:val="false"/>
          <w:i w:val="false"/>
          <w:color w:val="000000"/>
          <w:sz w:val="28"/>
        </w:rPr>
        <w:t xml:space="preserve">
                                  отбасы мүшелерінің келу ережесіне </w:t>
      </w:r>
      <w:r>
        <w:br/>
      </w:r>
      <w:r>
        <w:rPr>
          <w:rFonts w:ascii="Times New Roman"/>
          <w:b w:val="false"/>
          <w:i w:val="false"/>
          <w:color w:val="000000"/>
          <w:sz w:val="28"/>
        </w:rPr>
        <w:t xml:space="preserve">
                                                3-қосымша </w:t>
      </w:r>
    </w:p>
    <w:bookmarkEnd w:id="24"/>
    <w:p>
      <w:pPr>
        <w:spacing w:after="0"/>
        <w:ind w:left="0"/>
        <w:jc w:val="both"/>
      </w:pPr>
      <w:r>
        <w:rPr>
          <w:rFonts w:ascii="Times New Roman"/>
          <w:b/>
          <w:i w:val="false"/>
          <w:color w:val="000000"/>
          <w:sz w:val="28"/>
        </w:rPr>
        <w:t xml:space="preserve">        Оралмандар мен олардың отбасы мүшелерін уақытша </w:t>
      </w:r>
      <w:r>
        <w:br/>
      </w:r>
      <w:r>
        <w:rPr>
          <w:rFonts w:ascii="Times New Roman"/>
          <w:b w:val="false"/>
          <w:i w:val="false"/>
          <w:color w:val="000000"/>
          <w:sz w:val="28"/>
        </w:rPr>
        <w:t>
</w:t>
      </w:r>
      <w:r>
        <w:rPr>
          <w:rFonts w:ascii="Times New Roman"/>
          <w:b/>
          <w:i w:val="false"/>
          <w:color w:val="000000"/>
          <w:sz w:val="28"/>
        </w:rPr>
        <w:t xml:space="preserve">               орналастыру орталығындағы тіркеу </w:t>
      </w:r>
      <w:r>
        <w:br/>
      </w:r>
      <w:r>
        <w:rPr>
          <w:rFonts w:ascii="Times New Roman"/>
          <w:b w:val="false"/>
          <w:i w:val="false"/>
          <w:color w:val="000000"/>
          <w:sz w:val="28"/>
        </w:rPr>
        <w:t>
</w:t>
      </w:r>
      <w:r>
        <w:rPr>
          <w:rFonts w:ascii="Times New Roman"/>
          <w:b/>
          <w:i w:val="false"/>
          <w:color w:val="000000"/>
          <w:sz w:val="28"/>
        </w:rPr>
        <w:t xml:space="preserve">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433"/>
        <w:gridCol w:w="2273"/>
        <w:gridCol w:w="1833"/>
        <w:gridCol w:w="385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w:t>
            </w:r>
            <w:r>
              <w:br/>
            </w:r>
            <w:r>
              <w:rPr>
                <w:rFonts w:ascii="Times New Roman"/>
                <w:b w:val="false"/>
                <w:i w:val="false"/>
                <w:color w:val="000000"/>
                <w:sz w:val="20"/>
              </w:rPr>
              <w:t xml:space="preserve">
аты-жөні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жері және күні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елі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Жолдаманың нөмірі және берілген күні </w:t>
            </w:r>
          </w:p>
        </w:tc>
      </w:tr>
    </w:tbl>
    <w:p>
      <w:pPr>
        <w:spacing w:after="0"/>
        <w:ind w:left="0"/>
        <w:jc w:val="both"/>
      </w:pPr>
      <w:r>
        <w:rPr>
          <w:rFonts w:ascii="Times New Roman"/>
          <w:b w:val="false"/>
          <w:i w:val="false"/>
          <w:color w:val="000000"/>
          <w:sz w:val="28"/>
        </w:rPr>
        <w:t xml:space="preserve">                                              ________басталды </w:t>
      </w:r>
      <w:r>
        <w:br/>
      </w:r>
      <w:r>
        <w:rPr>
          <w:rFonts w:ascii="Times New Roman"/>
          <w:b w:val="false"/>
          <w:i w:val="false"/>
          <w:color w:val="000000"/>
          <w:sz w:val="28"/>
        </w:rPr>
        <w:t xml:space="preserve">
                                              ________бітті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