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5168" w14:textId="e605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Оралмандар мен олардың отбасы мүшелерінің оралмандарды бейімдеу және кіріктіру орталығында уақытша болуы және оларға бейімдеу қызметтерін көрсету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министрлігінің 2007 жылғы 27 қыркүйектегі N 225-ө бұйрығы. Қазақстан Республикасының Әділет Министрлігінде 2007 жылғы 10 қазанда Нормативтік құқықтық кесімдерді мемлекеттік тіркеудің тізіліміне N 4965 болып енгізілді. Күші жойылды - Қазақстан Республикасы Ішкі істер министрінің 2011 жылы 30 наурыздағы № 135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ҚР Ішкі істер министрінің 2011.03.30 № 134 (ресми жарияланған күннен бастап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2007 жылғы 13 желтоқсандағы Қазақстан Республикасының "Халықтың көші-қоны туралы" Заңының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8 тармақшасына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Оралмандар мен олардың отбасы мүшелерінің оралмандарды бейімдеу және кіріктіру орталығында уақытша болуы және оларға бейімдеу қызметтерін көрсету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1-тармақта мемлекеттік тілдегі мәтін өзгермейді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Еңбек және халықты әлеуметтік қорғау министрлігі Көші-қон комитетінің төрағасы осы бұйрықтың Қазақстан Республикасының Әділет министрлігінде мемлекеттік тіркелуін және белгіленген заңнама тәртібімен ресми жариялануын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әлеуметтік қорғау министрлігі Көші-қон комитетінің төрағасына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өзгерту енгізілді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Бұйрық 2008 жылғы 1 қаңтардан бастап қолданысқа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Еңбек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халықты әлеуметтік қорғау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м.а.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27 қыркүйектегі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225-ө бұйрығымен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Жоғарғы оң жақ бұрыштың мемлекеттік тілдегі мәтіні өзгермейді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ff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Оралмандар мен олардың отбасы мүшелерінің оралмандарды бейімдеу және кіріктіру орталығында уақытша болуы және оларға бейімдеу қызметтерін көрсету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 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Оралмандар мен олардың отбасы мүшелерінің оралмандарды бейімдеу және кіріктіру орталығында (бұдан әрі - Орталық) уақытша болуы және оларға бейімдеу қызметтерін көрсету ережесі «Халықтың көші-қоны туралы» Қазақстан Республикасы Заңының 34-бабы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оралмандар мен олардың отбасы мүшелерінің Орталықта уақытша болу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Ережелерде мынадай негізгі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уәкілетті орган – халықтың көші-қон мәселелері жөніндегі уәкілетті органның аумақтық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– Қазақстан Республикасының аумағында оралмандар мен олардың отбасы мүшелерінің уақытша болуы және оларға бейімдеу қызметтерін көрсетуге арналған орын;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жолдама – уәкілетті орган беретін және оралмандар мен олардың отбасы мүшелеріне Орталыққа орналасу құқығын беретін белгіленген нысандағы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өтініш беруші – Орталыққа орналасу мақсатында уәкілетті органға өтініш беретін оралман және оның отбасы мүшелері.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Өтініш беру тәртібі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Уәкілетті органның жолдамасы (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) оралмандар мен олардың отбасы мүшелерінің Орталыққа орналасуы үшін өтініш берушінің өтініші негізінде (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негіз болып табылады.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Орталыққа орналасу туралы өтініш оралман мәртебесін алғаннан кейін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Өтініш оралмандар мен олардың отбасы мүшелерін тіркеу журналында (бұдан әрі - журнал) тіркеледі (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Алып тасталды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 өтінішті өтініш берілген күні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 жаңа редакцияда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Орын болмаған жағдайда, өтініш берушінің тіркеу журналындағы кезектілік тәртібі бойынша уәкілетті орган өтініш берушіні резервке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8-тармақ жаңа редакцияда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Орталықта орын босаған кезде уәкілетті орган резервке сәйкес кезектілік тәртібімен келесі өтініш берушіге жолдама береді.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Жолдама алған кезде өтініш беруші Орталыққа қолына жолдама алған күннен бастап үш жұмыс күні ішінде орналасады.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мерзім сақталмаған жағдайда өтініш беруші орналасу құқығын жоғалтады.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 оның орталыққа орналасуға қайтадан өтініш беру құқығы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10-тармаққа өзгерту енгізілді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Оралмандар мен олардың отбасы мүшелерінің Орталықта болу тәртібі мен уақыты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Тақырыпқа өзгерту енгізілді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ff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Оралмандар мен олардың отбасы мүшелерінің Орталықта болуы өтемсіз негізде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11-тармаққа өзгерту енгізілді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Орталықта Оралмандар мен олардың отбасы мүшелері: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Орталықтың тұрғын үй мен қосалқы үй-жайларын және өз мұқтаждықтарын қанағаттандыру үшін төсек пен өзге де керек-жарақтарды пайдаланады;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Орталық басшысына Орталыққа орналасу және болу мәселелері бойынша арыз, қолдаухат және өзге де өтініш береді;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Ішкі тәртіп ережелерін сақтайды;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бейімдеу қызметін алады;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өз кінәсі бойынша Орталыққа келтірілген материалдық нұқсанға Қазақстан Республикасының заңнамасында көзделген тәртіппен жауаптылықта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12-тармаққа өзгерту енгізілді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Орталық: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тұру үшін берілген үй-жайды санитарлық және техникалық нормаларға сәйкес ұстайды;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өтініш берушілерді қажетті төсектік керек-жарақтармен, олардың уақытылы ауысымын қамтамасыз етеді;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өтініш берушілердің Орталықта болуы тәртібіне қатысты ішкі актілермен таныстырады;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оралмандар мен олардың отбасы мүшелеріне   бейімдеу қызметтерін көрсетуді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13-тармаққа өзгерту енгізілді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Орталыққа оралмандар мен олардың отбасы мүшелерінен басқа адамдарды орналастыруға тыйым салынады.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Өтініш берушілер Орталықта болу тәртібін бұзған жағдайда, Орталық жолдама берген уәкілетті органға олардың Орталықта болу мерзімін уақытынан бұрын тоқтату туралы ұсыныс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15-тармақ жаңа редакцияда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Шешім оралман отбасына немесе оның жеке отбасы мүшесіне қатысты шығарылады.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 оралман отбасына немесе отбасы мүшесіне шығарылады.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 уәкілетті органның тиісті актімен ресімделеді, оған бірінші басшы немесе оны алмастырушы адам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16-тармаққа өзгерту енгізілді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Оралмандар мен олардың отбасы мүшелерінің Орталықта болуы оларға бейімдеу қызметтерін алғанға дейін, бірақ қоныстанған күннен бастап үш айдан аспайтын мерзімде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17-тармақ жаңа редакцияда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Оралмандар мен олардың отбасы мүшелерінің Орталықтан шығу тәртібі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4-тараудың тақырыбы жаңа редакцияда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ff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Оралмандар мен олардың отбасы мүшелері берілген орынжайды бейімдеу қызметтері аяқталған күннен және орынжайды босату туралы Орталық әкімшілігінен хабарлама алған күннен бастап үш күнтізбелік күннен кешіктірмей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18-тармақ жаңа редакцияда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Оралмандар мен олардың отбасы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мүшелерінің оралмандарды бейімдеу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кіріктіру орталығында уақытша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және оларға бейімдеу қызметтерін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Ережесіне 1-қосымша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Жоғарғы оң жақ бұрыштың мемлекеттік тілдегі мәтіні өзгермейді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ff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ЖОЛДАМА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Оралмандарды бейімдеу және кіріктіру, әрі оларға бейімдеу қызметтерін көрсету орталығына орналасу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(Үміткердің аты-жөні, туған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Отбасы мүшелері: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(Аты-жөні, туған күні, туыстық дәрежесі)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(Аты-жөні, туған күні, туыстық дәрежесі)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(Аты-жөні, туған күні, туыстық дәрежесі)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(Аты-жөні, туған күні, туыстық дәрежесі)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(Аты-жөні, туған күні, туыстық дәрежесі)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(Аты-жөні, туған күні, туыстық дәрежесі)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__________облысы (республикалық маңызы бар қала, астана)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Көші-қон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департаментінің директоры                        /__________/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Төменгі сол жақ бұрышқа өзгерту енгізілді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Оралмандар мен олардың отбасы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мүшелерінің оралмандарды бейімдеу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кіріктіру орталығында уақытша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болуы және оларға бейімдеу қызметтерін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көрсету Ережесіне 2-қосымша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Жоғарғы оң жақ бұрыштың мемлекеттік тілдегі мәтіні өзгермейді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ff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__________облысы (республикалық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маңызы бар қала, астана)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 Көші-қон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департаментінің директорына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(үміткердің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2-қосымшаға өзгерту енгізілді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ff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Өтініш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Сізден мені және менің саны "____" адамнан тұратын отбасы мүшелерімді Оралмандарды бейімдеу және кіріктіру әрі оларға бейімдеу қызметтерін көрсету орталығына уақытша орналастыруыңызды сұраймын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            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(Күні)                             (қолы)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Оралмандар мен олардың отбасы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мүшелерінің оралмандарды бейімдеу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кіріктіру орталығында уақытша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болуы және оларға бейімдеу қызметтерін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көрсету Ережесіне 3-қосымша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Жоғарғы оң жақ бұрыштың мемлекеттік тілдегі мәтіні өзгермейді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ff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Оралмандарды бейімдеу және кіріктіру әрі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оларға </w:t>
      </w:r>
      <w:r>
        <w:rPr>
          <w:rFonts w:ascii="Times New Roman"/>
          <w:b/>
          <w:i w:val="false"/>
          <w:color w:val="000000"/>
          <w:sz w:val="28"/>
        </w:rPr>
        <w:t xml:space="preserve">орталығындағы тіркеу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ЖУРНАЛЫ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3-қосымшаға өзгерту енгізілді - ҚР Еңбек және халықты әлеуметтік қорғау министрдің м.а. 2010.08.12 </w:t>
      </w:r>
      <w:r>
        <w:rPr>
          <w:rFonts w:ascii="Times New Roman"/>
          <w:b w:val="false"/>
          <w:i w:val="false"/>
          <w:color w:val="ff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33"/>
        <w:gridCol w:w="2273"/>
        <w:gridCol w:w="1833"/>
        <w:gridCol w:w="38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 берушінің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аты-жөні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 жері және күні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Шығу елі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Жолдаманың нөмірі және берілген күні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________басталды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________бітті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