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a0f7" w14:textId="6baa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шығыстарының экономикалық сыныптамасы ерекшелігінің құрылымын бекіту туралы" Қазақстан Республикасының Экономика және бюджеттік жоспарлау министрінің 2004 жылғы 24 желтоқсандағы N 168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2007 жылғы 27 қыркүйектегі N 176 Бұйрығы. Қазақстан Республикасының Әділет Министрлігінде 2007 жылғы 22 қазандағы Нормативтік құқықтық кесімдерді мемлекеттік тіркеудің тізіліміне N 4971 болып енгізілді. Күші жойылды - Қазақстан Республикасы Экономика және бюджеттік жоспарлау министрлігінің 2008 жылғы 22 желтоқсандағы N 265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Қазақстан Республикасы Экономика және бюджеттік жоспарлау министрлігінің 2008.12.22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 Бұйрықтан үзінді 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2008 жылғы 4 желтоқсандағы Қазақстан Республикасының Бюджет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іске асыру мақсатында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бұйрыққа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3-қосымшаға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Қазақстан Республикасы Экономика және бюджеттік жоспарлау министрлігінің кейбір шешімдерінің күші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2009 жылдың 1 қаңтарынан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Министрдің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міндетін атқарушы                                 М. Құсайынов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Қазақстан Республикасы Экономика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 және бюджеттік жоспарлау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2008 жылғы 22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 N 265 бұйрығына 3-қосымша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"Бюджет шығыстарының экономикалық сыныптамасы ерекшелігінің құрылымын бекіту туралы" Қазақстан Республикасының Экономика және бюджеттік жоспарлау министрінің 2004 жылғы 24 желтоқсандағы N 168 бұйрығына өзгерістер мен толықтыру енгізу туралы" Қазақстан Республикасы Экономика және бюджеттік жоспарлау министрінің 2007 жылғы 27 қыркүйектегі N 176 Бұйрығы.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"Бюджет шығыстарының экономикалық сыныптамасы ерекшелігінің құрылымын бекіту туралы" Қазақстан Республикасы Экономика және бюджеттік жоспарлау министрінің 2004 жылғы 24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Экономика және бюджеттік жоспарлау министрінің 2005 жылғы 12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 бұйрығымен - Нормативтік құқықтық кесімдерді мемлекеттік тіркеу тізілімінде N 3662 болып тіркелген, Қазақстан Республикасының Экономика және бюджеттік жоспарлау министрінің міндетін атқарушының 2005 жылғы 17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 бұйрығымен - Нормативтік құқықтық кесімдерді мемлекеттік тіркеу тізілімінде N 4039 болып тіркелген, Қазақстан Республикасы Премьер-Министрінің орынбасары - Қазақстан Республикасы Экономика және бюджеттік жоспарлау министрінің 2006 жылғы 15 тамыздағы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 </w:t>
      </w:r>
      <w:r>
        <w:rPr>
          <w:rFonts w:ascii="Times New Roman"/>
          <w:b w:val="false"/>
          <w:i w:val="false"/>
          <w:color w:val="000000"/>
          <w:sz w:val="28"/>
        </w:rPr>
        <w:t>
 бұйрығымен - Нормативтік құқықтық кесімдерді мемлекеттік тіркеу тізілімінде N 4353 болып тіркелген, Қазақстан Республикасы Премьер-Министрінің орынбасары - Қазақстан Республикасы Экономика және бюджеттік жоспарлау министрінің 2007 жылғы 30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бұйрығымен - Нормативтік құқықтық кесімдерді мемлекеттік тіркеу тізілімінде N 4684 болып тіркелген, Қазақстан Республикасы Премьер-Министрінің орынбасары - Қазақстан Республикасы Экономика және бюджеттік жоспарлау министрінің 2007 жылғы 5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121 </w:t>
      </w:r>
      <w:r>
        <w:rPr>
          <w:rFonts w:ascii="Times New Roman"/>
          <w:b w:val="false"/>
          <w:i w:val="false"/>
          <w:color w:val="000000"/>
          <w:sz w:val="28"/>
        </w:rPr>
        <w:t>
 бұйрығымен - Нормативтік құқықтық кесімдерді мемлекеттік тіркеу тізілімінде N 4810 болып тіркелген бұйрықтарымен енгізілген өзгерістерімен және толықтыруларымен Нормативтік құқықтық кесімдерді мемлекеттік тіркеу тізілімінде N 3310 болып тіркелген) бұйрығына мынадай өзгерістер мен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 бюджет шығыстарының экономикалық сыныптамасы ерекшелігінің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құрылымында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"Жалақы" деген 110-сыныпшада: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жалақы" деген 111-ерекшелік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"Шығындардың тізбесі"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еңбек туралы" Қазақстан Республикасы Заңының 72-бабына" деген сөздер ""Қазақстан Республикасы Еңбек кодексі" Қазақстан Республикасы кодексінің 131-бабына"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"Қосымша ақшалай төлемдер" деген 112-ерекшелік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"Шығындардың тізбесі"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еңбек туралы" Қазақстан Республикасы Заңының 73-бабына сәйкес мерзімінен тыс жұмыстарға, мереке және демалыс күндеріндегі жұмыстарға" деген сөздер ""Қазақстан Республикасы Еңбек кодексі" Қазақстан Республикасы кодексінің 127, 128 және 129-баптарына сәйкес мерзімінен тыс жұмыстарға, түнгі уақыттағы мереке және демалыс күндеріндегі жұмыстарға" деген сөздермен ауыстырылсын";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"Өтемақы төлемдері" деген 113-ерекшелік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"Шығындардың тізбесі"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қызметшілерге берілетін шығу жәрдемақысы;" деген сөздерден кейін "судьялардың қызметтен кету кезіндегі біржолғы шығу жәрдемақысы"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еңбек туралы" Қазақстан Республикасы Заңының 27-бабының 2-тармағына сәйкес орташа айлық жалақы мөлшеріндегі өтемақы" деген сөздер ""Қазақстан Республикасы Еңбек кодексі" Қазақстан Республикасы кодексінің 157-бабына сәйкес жұмысынан айрылуына байланысты өтемақы төлеу"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"Қызметтер мен жұмыстарды сатып алу" деген 140-сыныпшада: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"Ғимараттарды, үй-жайларды ұстау, оларға қызмет көрсету, ағымдағы жөндеу, жабдықтар мен басқа да негізгі құралдарды жөндеу" деген 146-ерекшелік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"Анықтама" деген бағанда "бір бірлігінің құны 40 айлық есептік көрсеткіштен аспайтын және қызмет уақыты бір жылға дейін"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Әдіснама тиімділікті бағалау және функционалдық талдау департаменті (М. Боранғалиева) Заң басқармасымен (Д. Ешімова) бірлесіп, осы бұйрықты Қазақстан Республикасы Әділет министрлігінде мемлекеттік тіркеуді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