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f38dc" w14:textId="0af38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"Ипотекалық ұйымдардың есеп беру ережесін бекіту туралы" 2006 жылы 25 ақпандағы N 43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2007 жылғы 24 қыркүйектегі N 239 Қаулысы. Қазақстан Республикасының Әділет министрлігінде 2007 жылғы 5 қарашада Нормативтік құқықтық кесімдерді мемлекеттік тіркеудің тізіліміне N 4982 болып енгізілді. Күші жойылды - Қазақстан Республикасы Ұлттық Банкі Басқармасының 2014 жылғы 24 қыркүйектегі № 178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ҚР Ұлттық Банкі Басқармасының 24.09.2014 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> (01.07.2015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Ипотекалық ұйымдардың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(бұдан әрі - Агенттік) Басқармасы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Агенттік Басқармасының»"Ипотекалық ұйымдардың есеп беру ережесін бекіту туралы" 2006 жылғы 25 ақпандағы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N 43 </w:t>
      </w:r>
      <w:r>
        <w:rPr>
          <w:rFonts w:ascii="Times New Roman"/>
          <w:b w:val="false"/>
          <w:i w:val="false"/>
          <w:color w:val="000000"/>
          <w:sz w:val="28"/>
        </w:rPr>
        <w:t>қаулысына (Нормативтік құқықтық актілерді мемлекеттік тіркеу тізілімінде N 4157 тіркелген) Агенттік Басқармасының«"Қазақстан Республикасы Қаржы нарығын және қаржы ұйымдарын реттеу мен қадағалау агенттік Басқармасының "Ипотекалық ұйымдардың есеп беру ережесін бекіту туралы" 2006 жылғы 25 ақпандағы N 43 қаулысына толықтырулар мен өзгерістер енгізу туралы 2006 жылғы 27 қазандағы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231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N 4465 тіркелген), "Қазақстан Республикасының кейбір нормативтік құқықтық актілеріне ипотекалық ұйымдардың қызметін реттеу мәселелері бойынша өзгерістер мен толықтырулар енгізу туралы" 2007 жылғы 25 маусымдағы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189 </w:t>
      </w:r>
      <w:r>
        <w:rPr>
          <w:rFonts w:ascii="Times New Roman"/>
          <w:b w:val="false"/>
          <w:i w:val="false"/>
          <w:color w:val="000000"/>
          <w:sz w:val="28"/>
        </w:rPr>
        <w:t>  (Нормативтік құқықтық актілерді мемлекеттік тіркеу тізілімінде N 4872 тіркелген) қаулыларымен енгізілген толықтырулармен және өзгерістермен өзгеріс мынадай өзгеріс енгізілсін: көрсетілген қаулымен бекітілген Ипотекалық ұйымдардың есеп беру  </w:t>
      </w:r>
      <w:r>
        <w:rPr>
          <w:rFonts w:ascii="Times New Roman"/>
          <w:b w:val="false"/>
          <w:i w:val="false"/>
          <w:color w:val="000000"/>
          <w:sz w:val="28"/>
        </w:rPr>
        <w:t xml:space="preserve">ережесінде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2) тармақшасында "2 және 3-қосымшаларына" деген сөздер мен цифрлар "2, 3, 5-7-қосымшаларына" деген сөзбен мен цифрларға ауыстырылсын.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Стратегия және талдау департаменті (М.С. Бөбеев):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Заң департаментімен (Н.В. Сәрсенова) бірлесіп осы қаулыны Қазақстан Республикасының Әділет министрлігінде мемлекеттік тіркеуден өткізу шараларын қолға 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бөлімшелеріне, "Қазақстан қаржыгерлер қауымдастығы" заңды тұлғалар бірлестігіне, ипотекалық ұйымдарға жіберсін.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Агенттіктің Төраға қызметі осы қаулыны Қазақстан Республикасының бұқаралық ақпарат құралдарында жариялау шараларын қолға алсын.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қаулының орындалуын бақылау Агенттік Төрағасының орынбасары Е.Л. Бахмутоваға жүктелсін.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Төраға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