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d7345" w14:textId="64d73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Мақта нарығының мониторингін жүргізу жөніндегі мәселелері бойынша есеп жүргізу құжаттарының тізбесі мен нысандарын, есеп беру мерзімдерін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2007 жылғы 10 қазандағы N 604 Бұйрығы. Қазақстан Республикасының Әділет министрлігінде 2007 жылғы 5 қарашада Нормативтік құқықтық кесімдерді мемлекеттік тіркеудің тізіліміне N 4983 болып енгізілді. Күші жойылды - Қазақстан Республикасы Ауыл шаруашылығы министрінің 2012 жылғы 17 қаңтардағы № 10-1/18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Бұйрықтың күші жойылды - ҚР Ауыл шаруашылығы министрінің 2012.01.17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Қолданушылардың назарына!!!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Қаулының қолданысқа енгізілу тәртібін  </w:t>
      </w:r>
      <w:r>
        <w:rPr>
          <w:rFonts w:ascii="Times New Roman"/>
          <w:b w:val="false"/>
          <w:i w:val="false"/>
          <w:color w:val="ff0000"/>
          <w:sz w:val="28"/>
        </w:rPr>
        <w:t xml:space="preserve">3-тармақтан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"Мақта саласын дамыту туралы" 2007 жылғы 21 шілдедегі Қазақстан Республикасы Заңының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сәйкес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мақта нарығының мониторингін жүргізу жөніндегі мәселелері бойынша есеп жүргізу құжаттарының тізбесі мен есеп беру мерзімдері (1-қосымша);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мақта нарығының мониторингін жүргізу жөніндегі мәселелері бойынша есеп жүргізу құжаттарының нысандары (2, 3, 4, 5, 6, 7, 8-қосымшалар)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Егіншілік және фитосанитарлық қауіпсіздік департаменті белгіленген заңнамалық тәртіппен осы бұйрықты Қазақстан Республикасының Әділет министрлігінде мемлекеттік тіркеуді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алғаш ресми жарияланған күнінен бастап он күнтізбелік күн өткен соң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"КЕЛІСІЛДІ"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Статистика агенттігі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2007 жылғы 10 қазанда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Ауыл шаруашылығы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2007 жылғы 10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N 604 бұйрығына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1-қосымша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 Мақта нарығының мониторингін жүргізу жөніндегі мәселелері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бойынша есеп жүргізу құжаттарының тізбесі мен есеп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мерзімдері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3"/>
        <w:gridCol w:w="5653"/>
      </w:tblGrid>
      <w:tr>
        <w:trPr>
          <w:trHeight w:val="45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 беру мерзімдері </w:t>
            </w:r>
          </w:p>
        </w:tc>
      </w:tr>
      <w:tr>
        <w:trPr>
          <w:trHeight w:val="45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 нарығына қатысушыларындағы шитті мақтаның және оның бастапқы өңдеу өнімдерінің бары және қозғалысы туралы есеп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Айына бір рет есепті айдан кейінгі айдың 10 жұлдызына дейін </w:t>
            </w:r>
          </w:p>
        </w:tc>
      </w:tr>
      <w:tr>
        <w:trPr>
          <w:trHeight w:val="45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 өңдеу ұйымдарындағы шитті мақтаның және оның бастапқы өңдеу өнімдерінің бары және қозғалысы туралы есеп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Айына бір рет есепті айдан кейінгі айдың 10 жұлдызына дейін </w:t>
            </w:r>
          </w:p>
        </w:tc>
      </w:tr>
      <w:tr>
        <w:trPr>
          <w:trHeight w:val="45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Шитті мақтаның және оның бастапқы өңдеу өнімдерінің сапалық жағдайы туралы есеп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Айына бір рет есепті айдан кейінгі айдың 10 жұлдызына дейін </w:t>
            </w:r>
          </w:p>
        </w:tc>
      </w:tr>
      <w:tr>
        <w:trPr>
          <w:trHeight w:val="45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Барлық шаруашылық санаттарындағы шитті мақтаның және оның бастапқы өңдеу өнімдерінің қолда бары және қозғалысы туралы ақпарат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Айына бір рет есепті айдан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айдың 11 жұлдызына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ауданның 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атқарушы органымен облыстың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органына; айына бір рет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есепті айдан кейінгі 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жұлдызына дейін облыстың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органымен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министрлігіне </w:t>
            </w:r>
          </w:p>
        </w:tc>
      </w:tr>
      <w:tr>
        <w:trPr>
          <w:trHeight w:val="45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Шаруашылық субъектілердің (мақта нарығына қатысушылар) бары туралы ақпарат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екі рет мақтаны себу және жинау жұмыстары аяқталғаннан кейін </w:t>
            </w:r>
          </w:p>
        </w:tc>
      </w:tr>
      <w:tr>
        <w:trPr>
          <w:trHeight w:val="45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 өнімділігінің болжамы туралы мәлімет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бір рет мақтаны жинау жұмыстары алдында </w:t>
            </w:r>
          </w:p>
        </w:tc>
      </w:tr>
      <w:tr>
        <w:trPr>
          <w:trHeight w:val="45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Экспорт режимінде рәсімделген мақта талшығының салмағы және статистикалық құны туралы есеп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Айына бір рет есепті айдан кейінгі айдың 10 жұлдызына дейін 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Ауыл шаруашылығы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2007 жылғы 10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N 604 бұйрығына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2-қосымша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N14-1МНҚ нысан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Айына бір рет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Мақта нарығының барлық қатысушыларымен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ауданның жергілікті атқарушы органына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айына бір рет есептік айдан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айдың 10 жұлдызына дейін беріледі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200 __ жылғы»"____"» __________ мақта нарығына қатысушыларындағы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шитті мақтаның және оның бастапқы өңдеу өнімдерінің бары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қозғалысы туралы есеп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Кім ұсынады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(атауы және мекен жайы)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Ақпаратты алушы құпиялылығын сақтауға кепілдік береді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(тоннада)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3"/>
        <w:gridCol w:w="1333"/>
        <w:gridCol w:w="1133"/>
        <w:gridCol w:w="1353"/>
        <w:gridCol w:w="1133"/>
        <w:gridCol w:w="973"/>
      </w:tblGrid>
      <w:tr>
        <w:trPr>
          <w:trHeight w:val="45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Шитті мақта*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 тал-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 тұқымы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 линті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шық қал-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 </w:t>
            </w:r>
          </w:p>
        </w:tc>
      </w:tr>
      <w:tr>
        <w:trPr>
          <w:trHeight w:val="45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200__ ж. ___ бары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200__ ж. _______ ___ нан ____ на дейінгі есептік кезеңдегі кіріс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жаңа өнімнен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көздерден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 бойынша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200__ ж. ________ ___ нан __ на дейінгі есептік кезеңдегі шығыс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экспортқа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ішінде қолданылды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(өңдеуге тапсырылды, өңделді, сатып алушыларға сатылды, тұқымдық мақсатқа** және тағы басқалары)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облысқа тиеп жөнелтілді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200__ ж. ___ бары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 мақта өңдеу ұйымдарында сақтауға берілгені ***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* өңдегеннен кейінгі салмақта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** тек мақта тұқымы ғана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*** мақта сақтауды жүзеге асыратын мақта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нарығының қатысушыларымен толтырылмайды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       Басшы           ____________________ 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(қолы)                  (ТАӘ)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Бас бухгалтер   ____________________ 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(қолы)                  (ТАӘ)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Телефон ________________»"___"» _______ 200__ жыл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Ауыл шаруашылығы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2007 жылғы 10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N 604 бұйрығына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3-қосымша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N 14-2 МӨҰ нысан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Айына бір рет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Мақта өңдеу ұйымдарымен ауданның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жергілікті атқарушы органына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айына бір рет есептік айдан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айдың 10 жұлдызына дейін беріледі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200 __ жылғы»"____"» __________ мақта өңдеу ұйымдарындағы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шитті мақтаның және оның бастапқы өңдеу өнімдерінің бары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қозғалысы туралы есеп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Кім ұсынады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(атауы және мекен жайы)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Ақпаратты алушы құпиялылығын сақтауға кепілдік береді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А. Шитті мақта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(тоннада)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3"/>
        <w:gridCol w:w="1953"/>
        <w:gridCol w:w="2013"/>
        <w:gridCol w:w="2433"/>
        <w:gridCol w:w="2133"/>
        <w:gridCol w:w="1753"/>
      </w:tblGrid>
      <w:tr>
        <w:trPr>
          <w:trHeight w:val="735" w:hRule="atLeast"/>
        </w:trPr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200___жылғы _______ бары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200__ жылғы ___________ ___ нан ____ на  кіріс 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 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 өнімнен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облыстардан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импорттан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3"/>
        <w:gridCol w:w="2073"/>
        <w:gridCol w:w="2853"/>
        <w:gridCol w:w="2213"/>
        <w:gridCol w:w="1933"/>
        <w:gridCol w:w="1853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200__ жылғы ___________ ___ нан ____ на шығыс 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200__жыл-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_____ бары </w:t>
            </w:r>
          </w:p>
        </w:tc>
      </w:tr>
      <w:tr>
        <w:trPr>
          <w:trHeight w:val="450" w:hRule="atLeast"/>
        </w:trPr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өңделгені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облысқа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экспортқа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45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Ә. Шитті мақтаның бастапқы өңдеу өнімдері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(тоннада)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3"/>
        <w:gridCol w:w="2113"/>
        <w:gridCol w:w="1893"/>
        <w:gridCol w:w="1573"/>
        <w:gridCol w:w="1673"/>
        <w:gridCol w:w="2013"/>
        <w:gridCol w:w="1293"/>
      </w:tblGrid>
      <w:tr>
        <w:trPr>
          <w:trHeight w:val="450" w:hRule="atLeast"/>
        </w:trPr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Шитті мақ-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таның бас-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тапқы өңдеу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өнімдерінің атауы 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200__жылғы _____ бары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200__ жылғы__________ ___ нан ____ на  кіріс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өңдеу-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тардан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импорттан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талшығы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 тұқымы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 линті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Талшық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қалдықтары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2013"/>
        <w:gridCol w:w="2033"/>
        <w:gridCol w:w="2213"/>
        <w:gridCol w:w="2053"/>
        <w:gridCol w:w="2233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200__ жылғы ___________ ___ нан ____ на__ шығыс 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200__жылғы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бары </w:t>
            </w:r>
          </w:p>
        </w:tc>
      </w:tr>
      <w:tr>
        <w:trPr>
          <w:trHeight w:val="450" w:hRule="atLeast"/>
        </w:trPr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ішінде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облыстар-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экспортқа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МО       Басшы           ____________________ 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(қолы)                  (ТАӘ)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Бас бухгалтер   ____________________ 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(қолы)                  (ТАӘ)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Телефон ________________»"___"» _______ 200__ жыл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Ауыл шаруашылығы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2007 жылғы 10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N 604 бұйрығына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4-қосымша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N 14-3 МӨҰ нысан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Айына бір рет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Мақта өңдеу ұйымдарымен ауданның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жергілікті атқарушы органына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айына бір рет есептік айдан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айдың 10 жұлдызына дейін беріледі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200 __ жылғы»"___"»__________ шитті мақтаның және оның бастапқы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өңдеу өнімдерінің сапалық жағдайы туралы есеп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Кім ұсынады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(атауы және мекен жайы)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Ақпаратты алушы құпиялылығын сақтауға кепілдік береді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Есепті мерзімдегі шитті мақтаның және оның бастапқы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өңдеу өнімдерінің бары және сапалық жағдайы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3"/>
        <w:gridCol w:w="2613"/>
        <w:gridCol w:w="1193"/>
        <w:gridCol w:w="1173"/>
        <w:gridCol w:w="2793"/>
      </w:tblGrid>
      <w:tr>
        <w:trPr>
          <w:trHeight w:val="45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Сақтаудағы өнім көлемі,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Сұрып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Ылғалдылық, % </w:t>
            </w:r>
          </w:p>
        </w:tc>
      </w:tr>
      <w:tr>
        <w:trPr>
          <w:trHeight w:val="45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Шитті мақта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Ә. Мақта талшығы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 Мақта тұқымы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В. Мақта линті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1293"/>
        <w:gridCol w:w="1533"/>
        <w:gridCol w:w="4353"/>
        <w:gridCol w:w="1953"/>
        <w:gridCol w:w="2273"/>
      </w:tblGrid>
      <w:tr>
        <w:trPr>
          <w:trHeight w:val="12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Арам-шөп қоспасы, % </w:t>
            </w:r>
          </w:p>
        </w:tc>
        <w:tc>
          <w:tcPr>
            <w:tcW w:w="4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Гоммозбен зақымдалған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мақта көлемі, %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Стандартқа сай келмейтін өнімнің бары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(себебін көрсету) </w:t>
            </w:r>
          </w:p>
        </w:tc>
      </w:tr>
      <w:tr>
        <w:trPr>
          <w:trHeight w:val="1230" w:hRule="atLeast"/>
        </w:trPr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ішінде*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* қажет жағдайда бос бағандарда қоспа атауы көрсетіледі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       Басшы           ____________________ 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(қолы)                  (ТАӘ)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Бас бухгалтер   ____________________ 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(қолы)                  (ТАӘ)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Телефон ________________»"___"» _______ 200__ жыл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Ауыл шаруашылығы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2007 жылғы 10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N 604 бұйрығына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5-қосымша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N 14-4 ЖАО нысан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Айына бір рет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Айына бір рет беріледі: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1. Ауданның жергілікті атқарушы органымен облыстың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жергілікті атқарушы органына есептік айдан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айдың 11 жұлдызына дейін беріледі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2. Облыстың жергілікті атқарушы органымен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Республикасының Ауыл шаруашылығы министрлігіне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есептік айдан кейінгі айдың 12 жұлдызына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беріледі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___________________ барлық шаруашылық санаттарындағы шитті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(әкімшілік бірлік)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мақтаның және оның бастапқы өңдеу өнімдерінің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200 __ жылғы»"____"»__________ қолда бары және қозғалысы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А. Шитті мақта балансы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(өңдегеннен кейінгі салмақта, тоннада)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3"/>
        <w:gridCol w:w="2093"/>
        <w:gridCol w:w="2073"/>
        <w:gridCol w:w="2053"/>
        <w:gridCol w:w="2173"/>
        <w:gridCol w:w="2173"/>
      </w:tblGrid>
      <w:tr>
        <w:trPr>
          <w:trHeight w:val="450" w:hRule="atLeast"/>
        </w:trPr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200__жылғы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бары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200__ жылғы ___________ ___ нан ____ на  кіріс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 өнімнен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облыстар-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импорттан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3"/>
        <w:gridCol w:w="1873"/>
        <w:gridCol w:w="1793"/>
        <w:gridCol w:w="1853"/>
        <w:gridCol w:w="1793"/>
        <w:gridCol w:w="2253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200__ жылғы ___________ ___ нан ____ на  шығыс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200__жылғы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бары  </w:t>
            </w:r>
          </w:p>
        </w:tc>
      </w:tr>
      <w:tr>
        <w:trPr>
          <w:trHeight w:val="45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өңделгені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облысқа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экспортқа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45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Ә. Шитті мақтаны бастапқы өңдеу өнімдерінің балансы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тоннада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3"/>
        <w:gridCol w:w="1813"/>
        <w:gridCol w:w="1613"/>
        <w:gridCol w:w="1613"/>
        <w:gridCol w:w="1673"/>
        <w:gridCol w:w="1793"/>
        <w:gridCol w:w="1373"/>
      </w:tblGrid>
      <w:tr>
        <w:trPr>
          <w:trHeight w:val="450" w:hRule="atLeast"/>
        </w:trPr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Шитті мақтаны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өңдеу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200_жыл-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200__жылғы__________ ___нан ____ на  кіріс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өңдеу-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облыс- тардан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 талшығы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 тұқымы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 линті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Талшық қалдық-тары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3"/>
        <w:gridCol w:w="1953"/>
        <w:gridCol w:w="2573"/>
        <w:gridCol w:w="2153"/>
        <w:gridCol w:w="1653"/>
        <w:gridCol w:w="2393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200__ жылғы ___________ ___ нан ____ на  шығыс 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200__жылғы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бары </w:t>
            </w:r>
          </w:p>
        </w:tc>
      </w:tr>
      <w:tr>
        <w:trPr>
          <w:trHeight w:val="450" w:hRule="atLeast"/>
        </w:trPr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ішінде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облыстарға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экспортқа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Жергілікті атқарушы орган басшысы _____________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(қолы)         (ТАӘ)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Орындаушы                         _____________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(қолы)          (ТАӘ)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Телефон _______________»"____" ___________ 200__ жыл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Ауыл шаруашылығы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2007 жылғы»10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N 604 бұйрығына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6-қосымша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14-5ЖАО нысан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Жылына екі рет мақтаны себу және жинау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жұмыстары аяқталғаннан кейін беріледі: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1. Ауданның жергілікті атқарушы органымен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облыстың жергілікті атқарушы органына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2. Облыстың жергілікті атқарушы органымен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Ауыл шаруашылығы министрлігіне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200__ жылғы "___" _____  _________ ауданында (облысында)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шаруашылық субъектілердің (мақта нарығының қатысушылары) бары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3"/>
        <w:gridCol w:w="3133"/>
        <w:gridCol w:w="3693"/>
        <w:gridCol w:w="3113"/>
      </w:tblGrid>
      <w:tr>
        <w:trPr>
          <w:trHeight w:val="450" w:hRule="atLeast"/>
        </w:trPr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Төмендегі қызметпен айналысатын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 субъектілердің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(мақта нарығының қатысушылары) саны: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шитті мақта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өндірумен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шитті мақтаны мақта талшығына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өңдеумен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мақтаны сатумен </w:t>
            </w:r>
          </w:p>
        </w:tc>
      </w:tr>
      <w:tr>
        <w:trPr>
          <w:trHeight w:val="45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Ескерту: ауданмен облысқа берілетін есепке шитті мақта өндірумен,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шитті мақтаны мақта талшығына бастапқы өңдеумен және мақтаны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сатумен айналысатын шаруашылық субъектілердің (мақта нарығының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қатысушылары) тізімі қоса беріледі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Жергілікті атқарушы орган басшысы _____________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(қолы)         (ТАӘ)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Орындаушы                         _____________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(қолы)          (ТАӘ)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Телефон _______________»"____" ___________ 200__ жыл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Ауыл шаруашылығы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2007 жылғы 10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N 604 бұйрығына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7-қосымша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14-6ЖАО нысан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Мақтаны жинау жұмыстарының алдында беріледі: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1. Ауданның жергілікті атқарушы органымен облыстың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жергілікті атқарушы органына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2. Облыстың жергілікті атқарушы органымен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Республикасының Ауыл шаруашылығы министрлігіне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200__ жылғы»"___" _________ __________ ауданында (облысында)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мақта өнімділігінің болжамы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3"/>
        <w:gridCol w:w="2193"/>
        <w:gridCol w:w="2113"/>
        <w:gridCol w:w="2113"/>
        <w:gridCol w:w="3093"/>
      </w:tblGrid>
      <w:tr>
        <w:trPr>
          <w:trHeight w:val="45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 құры-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лымдарының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(аудандар)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Егілген мақта көлемі, гектар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Жинауға жатады, гектар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Болжанатын өнімділік, центнер/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гектар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Шитті мақтаның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күтілетін 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өнімі, тонна </w:t>
            </w:r>
          </w:p>
        </w:tc>
      </w:tr>
      <w:tr>
        <w:trPr>
          <w:trHeight w:val="45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Жергілікті атқарушы орган басшысы _____________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(қолы)         (ТАӘ)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Орындаушы                         _____________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(қолы)         (ТАӘ)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Телефон _______________»"____" ___________ 200__ жыл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Ауыл шаруашылығы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2007 жылғы 10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N 604 бұйрығына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8-қосымша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14-8КБК нысан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Қазақстан Республикасы Қаржы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Кедендік бақылау комитетімен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Қазақстан Республикасының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министрлігіне айына бір рет есептік айдан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кейінгі айдың 10 жұлдызына дейін беріледі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200__ жылғы»"___" __________ жағдай бойынша экспорт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режимінде рәсімделген мақта талшығының салмағы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статистикалық құны туралы есеп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2853"/>
        <w:gridCol w:w="1293"/>
        <w:gridCol w:w="3273"/>
        <w:gridCol w:w="2673"/>
      </w:tblGrid>
      <w:tr>
        <w:trPr>
          <w:trHeight w:val="4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ТН ВЭД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тауар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коды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 атауы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Нетто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мағы,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тонна,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___нан___на____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дейінгі есептік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кезеңдегі нетто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салмағы, тонна,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Өсімді нәти-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жемен 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құны,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доллар $ </w:t>
            </w:r>
          </w:p>
        </w:tc>
      </w:tr>
      <w:tr>
        <w:trPr>
          <w:trHeight w:val="4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4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5201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 талшығы,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тырналмаған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5203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 талшығы,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кардо немесе тармақталып тырналанған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3"/>
        <w:gridCol w:w="2413"/>
        <w:gridCol w:w="2593"/>
        <w:gridCol w:w="3553"/>
      </w:tblGrid>
      <w:tr>
        <w:trPr>
          <w:trHeight w:val="450" w:hRule="atLeast"/>
        </w:trPr>
        <w:tc>
          <w:tcPr>
            <w:tcW w:w="3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___нан___на 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дейінгі есептік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кезеңдегі 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құны, 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доллар $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Есептік кезеңдегі бағасы, доллар $ </w:t>
            </w:r>
          </w:p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Орташа бағасы (статистикалық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құнына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байланысты),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доллар $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төмен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жоғары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45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Жергілікті атқарушы орган басшысы _____________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(қолы)         (ТАӘ)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Орындаушы                         _____________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(қолы)         (ТАӘ)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Телефон _______________»"____" ___________ 200__ жыл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