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660f" w14:textId="1306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білімнен кейінгі білім берудің кәсіптік оқу бағдарламалары бойынша мамандар даярлауды жүзеге асыратын гуманитарлық мамандықтар тізбесін 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2007 жылғы 24 қазандағы N 507 Бұйрығы. Қазақстан Республикасының Әділет министрлігінде 2007 жылғы 9 қарашада Нормативтік құқықтық кесімдерді мемлекеттік тіркеудің тізіліміне N 4992 болып енгізілді. Күші жойылды - Қазақстан Республикасы Білім және ғылым министрінің м.а. 2013 жылғы 19 тамыздағы № 347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Білім және ғылым министрінің м.а. 19.08.2013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орта білімнен кейінгі білім берудің кәсіптік оқу бағдарламалары бойынша мамандар даярлауды жүзеге асыратын гуманитарлық мамандықтар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департаменті (Қ.Қ. Бөрібеков) осы бұйрықты Қазақстан Республикасы Әділет министрлігіне белгіленген тәртіппен мемлекеттік тіркеуге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Ф.Ш. Куанғановқа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24 қазандағы N 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бекітілді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 берудің кәсіптік оқу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 бойынша мамандар даярлауды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гуманитарлық мамандықтар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933"/>
        <w:gridCol w:w="3713"/>
        <w:gridCol w:w="3053"/>
      </w:tblGrid>
      <w:tr>
        <w:trPr>
          <w:trHeight w:val="45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коды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оқу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меңгерудің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(жыл, ай)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0200000 - Құқық мамандықтары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(0205012)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0300000 - Білім беру мамандықтары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сызу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бейнелеу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өнері және сызу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мұғалімі (еңбекті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нұсқаушы)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Саздық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саз мұға-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дене тәр-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биесі мұғалімі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тренер-оқытушы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(сала 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шебері 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0313032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өндіріс-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0313062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өндіріс-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0313072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бейінді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0313082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зациялау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жасақтама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өндіріс-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оқыту 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рісі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өңдеуші 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жөніндегі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мұғалімі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берудің информати-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мұғалімі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(пәндер бойынша)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3700000 - Ақпараттық технологиялар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 (қол-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дану аймақтары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 маманы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(салалар бойынша)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Медициналық мамандықтар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6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ісі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практиканың медбикесі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медбике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және эпидемиология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Гигиенашы - 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дәрігерінің көмекшісі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диагностика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Мал дәрігері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дәрігері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Фельдшер-мал дәрігері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Малдәрігерлік санитар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іс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фельдшер-лаборант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фельдшер-инспектор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Экономикалық мамандықтар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Қаржылар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Қаржыгер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(0716002)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ісі маманы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(0720002)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құқығы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(0708002)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 ісі маманы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(0718002)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Сақтандыру ісі маманы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Бухгалтер-аудитор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Экономист-бухгал-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(са-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лалар 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Қызмет көрсету мамандықтары 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(0833002)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мекемелері-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менеджері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(0829012)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Қонақүй бизнесінің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72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(0829022)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лалар 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(0706012)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Тауартанушы-сарап-шы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 ісі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(қол-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дану аймақтары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Бағалаушы-сарапшы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