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a02f" w14:textId="1f2a0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"Түзеу мекемелерінің ішкі тәртіп ережелерін бекіту туралы" Қазақстан Республикасы Әділет министрінің 2001 жылғы 11 желтоқсандағы N 148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2007 жылғы 2 қазандағы N 273 Бұйрығы. Қазақстан Республикасының Әділет министрлігінде 2007 жылғы 12 қарашада Нормативтік құқықтық кесімдерді мемлекеттік тіркеудің тізіліміне N 4994 болып енгізілді. Күші жойылды - Қазақстан Республикасы Ішкі істер министрінің 2012 жылғы 29 наурыздағы № 182 Бұйрығымен</w:t>
      </w:r>
    </w:p>
    <w:p>
      <w:pPr>
        <w:spacing w:after="0"/>
        <w:ind w:left="0"/>
        <w:jc w:val="both"/>
      </w:pPr>
      <w:bookmarkStart w:name="z1" w:id="0"/>
      <w:r>
        <w:rPr>
          <w:rFonts w:ascii="Times New Roman"/>
          <w:b w:val="false"/>
          <w:i w:val="false"/>
          <w:color w:val="ff0000"/>
          <w:sz w:val="28"/>
        </w:rPr>
        <w:t xml:space="preserve">
       Ескерту.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xml:space="preserve">      Қылмыстық-атқару заңнамасын жетілдіру мақсатында, "Әділет органдары туралы" Қазақстан Республикасы Заңының 7-бабы 2-тармағының 3) тармақшасын басшылыққа ала отырып,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1. "Түзеу мекемелерінің ішкі тәртіп ережелерін бекіту туралы" Қазақстан Республикасы Әділет министрінің 2001 жылғы 11 желтоқсандағы  </w:t>
      </w:r>
      <w:r>
        <w:rPr>
          <w:rFonts w:ascii="Times New Roman"/>
          <w:b w:val="false"/>
          <w:i w:val="false"/>
          <w:color w:val="000000"/>
          <w:sz w:val="28"/>
        </w:rPr>
        <w:t xml:space="preserve">N 148 </w:t>
      </w:r>
      <w:r>
        <w:rPr>
          <w:rFonts w:ascii="Times New Roman"/>
          <w:b w:val="false"/>
          <w:i w:val="false"/>
          <w:color w:val="000000"/>
          <w:sz w:val="28"/>
        </w:rPr>
        <w:t>бұйрығына (Нормативтік құқықтық актілердің мемлекеттік тізілімінде N 1720 болып тіркелген, Қазақстан Республикасы орталық атқарушы және өзге де мемлекеттік органдарының нормативтік құқықтық актілері бюллетенінде жарияланған, 2002 жыл, N 7-8, 542-құжат, "Түзеу мекемелерінің ішкі тәртіп ережелерін бекіту туралы" Қазақстан Республикасы Әділет министрінің 2001 жылғы 11 желтоқсандағы N 148 бұйрығына өзгерістер мен толықтырулар енгізу туралы" Қазақстан Республикасы Әділет министрінің 2002 жылғы 20 қарашадағы  </w:t>
      </w:r>
      <w:r>
        <w:rPr>
          <w:rFonts w:ascii="Times New Roman"/>
          <w:b w:val="false"/>
          <w:i w:val="false"/>
          <w:color w:val="000000"/>
          <w:sz w:val="28"/>
        </w:rPr>
        <w:t xml:space="preserve">N 167 </w:t>
      </w:r>
      <w:r>
        <w:rPr>
          <w:rFonts w:ascii="Times New Roman"/>
          <w:b w:val="false"/>
          <w:i w:val="false"/>
          <w:color w:val="000000"/>
          <w:sz w:val="28"/>
        </w:rPr>
        <w:t>бұйрығымен енгізілген өзгерістерімен және толықтыруларымен, Нормативтік құқықтық актілердің мемлекеттік тізілімінде N 2083 болып тіркелген, Қазақстан Республикасы орталық атқарушы және өзге де мемлекеттік органдарының нормативтік құқықтық актілері бюллетенінде жарияланған, 2003 жыл, N 4, 784-құжат 2004 жылғы 20 маусым N 154, "Түзеу мекемелерінің ішкі тәртіп ережелерін бекіту туралы" Қазақстан Республикасы Әділет министрінің 2001 жылғы 11 желтоқсандағы N 148 бұйрығына өзгерістер мен толықтырулар енгізу туралы" Қазақстан Республикасы Әділет министрінің 2004 жылғы 27 мамырдағы  </w:t>
      </w:r>
      <w:r>
        <w:rPr>
          <w:rFonts w:ascii="Times New Roman"/>
          <w:b w:val="false"/>
          <w:i w:val="false"/>
          <w:color w:val="000000"/>
          <w:sz w:val="28"/>
        </w:rPr>
        <w:t xml:space="preserve">N 154 </w:t>
      </w:r>
      <w:r>
        <w:rPr>
          <w:rFonts w:ascii="Times New Roman"/>
          <w:b w:val="false"/>
          <w:i w:val="false"/>
          <w:color w:val="000000"/>
          <w:sz w:val="28"/>
        </w:rPr>
        <w:t>бұйрығымен, Нормативтік құқықтық актілердің мемлекеттік тізілімінде N 2878 болып тіркелген, Қазақстан Республикасы орталық атқарушы және өзге де мемлекеттік органдарының нормативтік құқықтық актілері бюллетенінде жарияланған, 2004 жыл, N 25-28, 940-құжат, "Түзеу мекемелерінің ішкі тәртіп ережелерін бекіту туралы" Қазақстан Республикасы Әділет министрінің 2001 жылғы 11 желтоқсандағы N 148 бұйрығына өзгерістер мен толықтырулар енгізу туралы" Қазақстан Республикасы Әділет министрінің 2004 жылғы 8 маусымдағы  </w:t>
      </w:r>
      <w:r>
        <w:rPr>
          <w:rFonts w:ascii="Times New Roman"/>
          <w:b w:val="false"/>
          <w:i w:val="false"/>
          <w:color w:val="000000"/>
          <w:sz w:val="28"/>
        </w:rPr>
        <w:t xml:space="preserve">N 173 </w:t>
      </w:r>
      <w:r>
        <w:rPr>
          <w:rFonts w:ascii="Times New Roman"/>
          <w:b w:val="false"/>
          <w:i w:val="false"/>
          <w:color w:val="000000"/>
          <w:sz w:val="28"/>
        </w:rPr>
        <w:t>бұйрығымен, N 1920 болып тіркелген, Нормативтік құқықтық актілердің мемлекеттік тізілімінде N 2904 болып тіркелген, Қазақстан Республикасы орталық атқарушы және өзге де мемлекеттік органдарының нормативтік құқықтық актілері бюллетенінде жарияланған, 2004 жыл, N 25-28, 943-құжат, "Қазақстан Республикасы Әділет министрінің кейбір бұйрықтарына қылмыстық-атқару жүйесінің қоныс-колонияларының қызметін ұйымдастыру мәселелері бойынша толықтырулар енгізу туралы" Қазақстан Республикасы Әділет министрінің 2004 жылғы 24 тамыздағы  </w:t>
      </w:r>
      <w:r>
        <w:rPr>
          <w:rFonts w:ascii="Times New Roman"/>
          <w:b w:val="false"/>
          <w:i w:val="false"/>
          <w:color w:val="000000"/>
          <w:sz w:val="28"/>
        </w:rPr>
        <w:t xml:space="preserve">N 240 </w:t>
      </w:r>
      <w:r>
        <w:rPr>
          <w:rFonts w:ascii="Times New Roman"/>
          <w:b w:val="false"/>
          <w:i w:val="false"/>
          <w:color w:val="000000"/>
          <w:sz w:val="28"/>
        </w:rPr>
        <w:t>бұйрығымен, Нормативтік құқықтық актілердің мемлекеттік тізілімінде N 3061 болып тіркелген, "Қазақстан Республикасы Әділет министрінің кейбір бұйрықтарына қылмыстық-атқару жүйесінің мәселелері бойынша өзгерістер мен толықтырулар енгізу туралы" Қазақстан Республикасы Әділет министрінің 2005 жылғы 12 мамырдағы  </w:t>
      </w:r>
      <w:r>
        <w:rPr>
          <w:rFonts w:ascii="Times New Roman"/>
          <w:b w:val="false"/>
          <w:i w:val="false"/>
          <w:color w:val="000000"/>
          <w:sz w:val="28"/>
        </w:rPr>
        <w:t xml:space="preserve">N 128 </w:t>
      </w:r>
      <w:r>
        <w:rPr>
          <w:rFonts w:ascii="Times New Roman"/>
          <w:b w:val="false"/>
          <w:i w:val="false"/>
          <w:color w:val="000000"/>
          <w:sz w:val="28"/>
        </w:rPr>
        <w:t>бұйрығымен, Нормативтік құқықтық актілердің мемлекеттік тізілімінде N 3655 болып тіркелген, "Қазақстан Республикасы Әділет министрінің кейбір бұйрықтарына қылмыстық-атқару жүйесінің мәселелері бойынша өзгерістер мен толықтырулар енгізу туралы" Қазақстан Республикасы Әділет министрінің 2005 жылғы 29 желтоқсандағы  </w:t>
      </w:r>
      <w:r>
        <w:rPr>
          <w:rFonts w:ascii="Times New Roman"/>
          <w:b w:val="false"/>
          <w:i w:val="false"/>
          <w:color w:val="000000"/>
          <w:sz w:val="28"/>
        </w:rPr>
        <w:t xml:space="preserve">N 345 </w:t>
      </w:r>
      <w:r>
        <w:rPr>
          <w:rFonts w:ascii="Times New Roman"/>
          <w:b w:val="false"/>
          <w:i w:val="false"/>
          <w:color w:val="000000"/>
          <w:sz w:val="28"/>
        </w:rPr>
        <w:t xml:space="preserve">бұйрығы, 2006 жылғы 24 ақпанда N 33-34 Заң газетінде жарияланған, Қазақстан Республикасының нормативтік құқықтық актілерінің мемлекеттік тізілімінде N 4053 болып тіркелген) мынадай өзгерістер мен толықтырулар енгізілсін: </w:t>
      </w:r>
      <w:r>
        <w:br/>
      </w:r>
      <w:r>
        <w:rPr>
          <w:rFonts w:ascii="Times New Roman"/>
          <w:b w:val="false"/>
          <w:i w:val="false"/>
          <w:color w:val="000000"/>
          <w:sz w:val="28"/>
        </w:rPr>
        <w:t>
      көрсетілген бұйрықпен бекітілген Түзеу мекемелерінің ішкі тәртіп ережелерінде (бұдан әрі -  </w:t>
      </w:r>
      <w:r>
        <w:rPr>
          <w:rFonts w:ascii="Times New Roman"/>
          <w:b w:val="false"/>
          <w:i w:val="false"/>
          <w:color w:val="000000"/>
          <w:sz w:val="28"/>
        </w:rPr>
        <w:t xml:space="preserve">Ереже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4-тармақтың екінші бөлімдегі "киімі," деген сөзден кейін "сотталғандардың суреті, сауалнама деректерінің жеке ісі бойынша анықтаманың сәйкес келмеуі,"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6-тармақтағы "медициналық тексеру" деген сөздерден кейін "." деген тыныс белгісі "," деген тыныс белгісіне ауыстырылсын, "ӨБА-ға және ӨЖ-ға сотталғандар үшін карантинде болу мерзімі 30 күнге дейін белгіленеді." деген сөйлем мынадай сөздермен ауыстырылсын: </w:t>
      </w:r>
      <w:r>
        <w:br/>
      </w:r>
      <w:r>
        <w:rPr>
          <w:rFonts w:ascii="Times New Roman"/>
          <w:b w:val="false"/>
          <w:i w:val="false"/>
          <w:color w:val="000000"/>
          <w:sz w:val="28"/>
        </w:rPr>
        <w:t xml:space="preserve">
      "Мекеме психологтары жаңа келген сотталғандардың жеке тұлғасын зерттеу, оларды жаңа жағдайға бейімдеу бойынша жұмыс жүргізеді. Өз-өзіне қол жұмсауға, мүшесін зақымдауға және басқа да заңсыз әрекеттерге бейім адамдарды анықтайды. Зерделеу нәтижелері бойынша жаңа келген сотталғанның әрбіріне психологиялық портрет құралады, олармен жұмыс істеу жөнінде түзеу мекемесінің қызметіне тиісті ұсынымдар енгізеді."; </w:t>
      </w:r>
    </w:p>
    <w:bookmarkEnd w:id="3"/>
    <w:bookmarkStart w:name="z5" w:id="4"/>
    <w:p>
      <w:pPr>
        <w:spacing w:after="0"/>
        <w:ind w:left="0"/>
        <w:jc w:val="both"/>
      </w:pPr>
      <w:r>
        <w:rPr>
          <w:rFonts w:ascii="Times New Roman"/>
          <w:b w:val="false"/>
          <w:i w:val="false"/>
          <w:color w:val="000000"/>
          <w:sz w:val="28"/>
        </w:rPr>
        <w:t xml:space="preserve">
      7-тармақта "міндеттерімен" деген сөзден кейін "қолын қойып" деген сөзбен толықтырылсын; </w:t>
      </w:r>
    </w:p>
    <w:bookmarkEnd w:id="4"/>
    <w:bookmarkStart w:name="z6" w:id="5"/>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2) тармақшада "жаза түрін" деген сөзден кейін ", сондай-ақ жазаны өтеу тәртібі мен шарттарының өзгеруі туралы" деген сөзбен толықтырылсын; </w:t>
      </w:r>
      <w:r>
        <w:br/>
      </w:r>
      <w:r>
        <w:rPr>
          <w:rFonts w:ascii="Times New Roman"/>
          <w:b w:val="false"/>
          <w:i w:val="false"/>
          <w:color w:val="000000"/>
          <w:sz w:val="28"/>
        </w:rPr>
        <w:t xml:space="preserve">
      9) тармақшада "аспаптарды" деген сөзден кейін "күн тәртібінде белгіленген уақытта" деген сөздермен толықтырылсын; </w:t>
      </w:r>
      <w:r>
        <w:br/>
      </w:r>
      <w:r>
        <w:rPr>
          <w:rFonts w:ascii="Times New Roman"/>
          <w:b w:val="false"/>
          <w:i w:val="false"/>
          <w:color w:val="000000"/>
          <w:sz w:val="28"/>
        </w:rPr>
        <w:t xml:space="preserve">
      11) тармақшада "зейнетақы," деген сөзден кейін "және әлеуметтік жәрдемақы" деген сөздермен толықтырылсын; </w:t>
      </w:r>
      <w:r>
        <w:br/>
      </w:r>
      <w:r>
        <w:rPr>
          <w:rFonts w:ascii="Times New Roman"/>
          <w:b w:val="false"/>
          <w:i w:val="false"/>
          <w:color w:val="000000"/>
          <w:sz w:val="28"/>
        </w:rPr>
        <w:t xml:space="preserve">
      13) тармақшада "ӨБА-ға және ӨЖ-ға сотталғандарды қоспағанда" деген сөздерден кейін мынадай мазмұндағы сөйлеммен толықтырылсын: </w:t>
      </w:r>
      <w:r>
        <w:br/>
      </w:r>
      <w:r>
        <w:rPr>
          <w:rFonts w:ascii="Times New Roman"/>
          <w:b w:val="false"/>
          <w:i w:val="false"/>
          <w:color w:val="000000"/>
          <w:sz w:val="28"/>
        </w:rPr>
        <w:t xml:space="preserve">
      "Жасақтарда ұйықтайтын орындарды белгіленген күн тәртібіне сәйкес ұйықтау кезеңінде ғана пайдалануға рұқсат етіледі."; </w:t>
      </w:r>
      <w:r>
        <w:br/>
      </w:r>
      <w:r>
        <w:rPr>
          <w:rFonts w:ascii="Times New Roman"/>
          <w:b w:val="false"/>
          <w:i w:val="false"/>
          <w:color w:val="000000"/>
          <w:sz w:val="28"/>
        </w:rPr>
        <w:t xml:space="preserve">
      15) тармақшада "қауіпсіздігіне" деген сөзден кейін "." деген тыныс белгісі "," деген тыныс белгімен ауыстырылсын және мынадай мазмұндағы сөздермен толықтырылсын: </w:t>
      </w:r>
      <w:r>
        <w:br/>
      </w:r>
      <w:r>
        <w:rPr>
          <w:rFonts w:ascii="Times New Roman"/>
          <w:b w:val="false"/>
          <w:i w:val="false"/>
          <w:color w:val="000000"/>
          <w:sz w:val="28"/>
        </w:rPr>
        <w:t xml:space="preserve">
      ", сотталғандардың құқығын жүзеге асыру кезінде жазаны өтеудің тәртібі мен шарты бұзылмауы, сондай-ақ басқа адамдардың құқығы мен заңды мүдделеріне қысым жасалмауы керек."; </w:t>
      </w:r>
      <w:r>
        <w:br/>
      </w:r>
      <w:r>
        <w:rPr>
          <w:rFonts w:ascii="Times New Roman"/>
          <w:b w:val="false"/>
          <w:i w:val="false"/>
          <w:color w:val="000000"/>
          <w:sz w:val="28"/>
        </w:rPr>
        <w:t xml:space="preserve">
      мынадай мазмұндағы 16) тармақшамен толықтырылсын: </w:t>
      </w:r>
      <w:r>
        <w:br/>
      </w:r>
      <w:r>
        <w:rPr>
          <w:rFonts w:ascii="Times New Roman"/>
          <w:b w:val="false"/>
          <w:i w:val="false"/>
          <w:color w:val="000000"/>
          <w:sz w:val="28"/>
        </w:rPr>
        <w:t xml:space="preserve">
      "16. Қауіпсіз және талаптарға сай келетін еңбек жағдайларына, сондай-ақ Қазақстан Республикасының еңбек заңнамасына сәйкес еңбекақы алуға"; </w:t>
      </w:r>
    </w:p>
    <w:bookmarkEnd w:id="5"/>
    <w:bookmarkStart w:name="z7" w:id="6"/>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9) тармақша "ақысыз" деген сөздің алдынан "қылмыстық-атқару заңнамасында белгілеген тәртіппен" деген сөздермен толықтырылсын; </w:t>
      </w:r>
      <w:r>
        <w:br/>
      </w:r>
      <w:r>
        <w:rPr>
          <w:rFonts w:ascii="Times New Roman"/>
          <w:b w:val="false"/>
          <w:i w:val="false"/>
          <w:color w:val="000000"/>
          <w:sz w:val="28"/>
        </w:rPr>
        <w:t xml:space="preserve">
      11) тармақша "жазасын өтеудің қатаң жағдайларында," деген сөздерден кейін "карантин бөлімшесінде" деген сөздермен толықтырылсын; </w:t>
      </w:r>
      <w:r>
        <w:br/>
      </w:r>
      <w:r>
        <w:rPr>
          <w:rFonts w:ascii="Times New Roman"/>
          <w:b w:val="false"/>
          <w:i w:val="false"/>
          <w:color w:val="000000"/>
          <w:sz w:val="28"/>
        </w:rPr>
        <w:t xml:space="preserve">
      12) "." деген тыныс белгісі ";" деген тыныс белгімен ауыстырылсын және мынадай мазмұндағы 13), 14) тармақшалармен толықтырылсын: </w:t>
      </w:r>
      <w:r>
        <w:br/>
      </w:r>
      <w:r>
        <w:rPr>
          <w:rFonts w:ascii="Times New Roman"/>
          <w:b w:val="false"/>
          <w:i w:val="false"/>
          <w:color w:val="000000"/>
          <w:sz w:val="28"/>
        </w:rPr>
        <w:t xml:space="preserve">
      "13) профилактикалық медициналық тексеруден және мәжбүрлеп емдеу курсынан, оның ішінде туберкулезбен, жұқпалы дертпен ауырған, сондай-ақ АҚТҚ/ЖҚТБ жұқтырған кезде өтуге;"; </w:t>
      </w:r>
      <w:r>
        <w:br/>
      </w:r>
      <w:r>
        <w:rPr>
          <w:rFonts w:ascii="Times New Roman"/>
          <w:b w:val="false"/>
          <w:i w:val="false"/>
          <w:color w:val="000000"/>
          <w:sz w:val="28"/>
        </w:rPr>
        <w:t xml:space="preserve">
      "14) өрт қауіпсіздігі талаптарын сақтауға;"; </w:t>
      </w:r>
    </w:p>
    <w:bookmarkEnd w:id="6"/>
    <w:bookmarkStart w:name="z8" w:id="7"/>
    <w:p>
      <w:pPr>
        <w:spacing w:after="0"/>
        <w:ind w:left="0"/>
        <w:jc w:val="both"/>
      </w:pPr>
      <w:r>
        <w:rPr>
          <w:rFonts w:ascii="Times New Roman"/>
          <w:b w:val="false"/>
          <w:i w:val="false"/>
          <w:color w:val="000000"/>
          <w:sz w:val="28"/>
        </w:rPr>
        <w:t xml:space="preserve">
      12-тармақта: </w:t>
      </w:r>
      <w:r>
        <w:br/>
      </w:r>
      <w:r>
        <w:rPr>
          <w:rFonts w:ascii="Times New Roman"/>
          <w:b w:val="false"/>
          <w:i w:val="false"/>
          <w:color w:val="000000"/>
          <w:sz w:val="28"/>
        </w:rPr>
        <w:t xml:space="preserve">
      12) тармақша "қабырғаларға," деген сөздің алдынан "басқа сотталғандармен жеке заттарын айырбастауға," деген сөздермен толықтырылсын; </w:t>
      </w:r>
      <w:r>
        <w:br/>
      </w:r>
      <w:r>
        <w:rPr>
          <w:rFonts w:ascii="Times New Roman"/>
          <w:b w:val="false"/>
          <w:i w:val="false"/>
          <w:color w:val="000000"/>
          <w:sz w:val="28"/>
        </w:rPr>
        <w:t xml:space="preserve">
      18) тармақшадағы мемлекеттік тілдегі мәтін өзгеріссіз қалдырылсын; </w:t>
      </w:r>
      <w:r>
        <w:br/>
      </w:r>
      <w:r>
        <w:rPr>
          <w:rFonts w:ascii="Times New Roman"/>
          <w:b w:val="false"/>
          <w:i w:val="false"/>
          <w:color w:val="000000"/>
          <w:sz w:val="28"/>
        </w:rPr>
        <w:t xml:space="preserve">
      20) тармақшадағы "алкогольдi" деген сөз "алкоголь өнімін"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12-5 тармақта: </w:t>
      </w:r>
      <w:r>
        <w:br/>
      </w:r>
      <w:r>
        <w:rPr>
          <w:rFonts w:ascii="Times New Roman"/>
          <w:b w:val="false"/>
          <w:i w:val="false"/>
          <w:color w:val="000000"/>
          <w:sz w:val="28"/>
        </w:rPr>
        <w:t xml:space="preserve">
      "міндетті." деген сөздің алдынан мынадай мазмұндағы 3), 4) тармақшалармен толықтырылсын: </w:t>
      </w:r>
      <w:r>
        <w:br/>
      </w:r>
      <w:r>
        <w:rPr>
          <w:rFonts w:ascii="Times New Roman"/>
          <w:b w:val="false"/>
          <w:i w:val="false"/>
          <w:color w:val="000000"/>
          <w:sz w:val="28"/>
        </w:rPr>
        <w:t xml:space="preserve">
      "3) тұрғылықты жерінің мекен-жайы өзгергені туралы уақтылы хабарлауға; </w:t>
      </w:r>
      <w:r>
        <w:br/>
      </w:r>
      <w:r>
        <w:rPr>
          <w:rFonts w:ascii="Times New Roman"/>
          <w:b w:val="false"/>
          <w:i w:val="false"/>
          <w:color w:val="000000"/>
          <w:sz w:val="28"/>
        </w:rPr>
        <w:t xml:space="preserve">
      4) негізгі жұмысынан бос уақытта ТМ өткізетін барлық мәдени-бұқаралық, спорттық іс-шараларға қатысуға"; </w:t>
      </w:r>
    </w:p>
    <w:bookmarkEnd w:id="8"/>
    <w:bookmarkStart w:name="z10" w:id="9"/>
    <w:p>
      <w:pPr>
        <w:spacing w:after="0"/>
        <w:ind w:left="0"/>
        <w:jc w:val="both"/>
      </w:pPr>
      <w:r>
        <w:rPr>
          <w:rFonts w:ascii="Times New Roman"/>
          <w:b w:val="false"/>
          <w:i w:val="false"/>
          <w:color w:val="000000"/>
          <w:sz w:val="28"/>
        </w:rPr>
        <w:t xml:space="preserve">
      12-7 тармақта: </w:t>
      </w:r>
      <w:r>
        <w:br/>
      </w:r>
      <w:r>
        <w:rPr>
          <w:rFonts w:ascii="Times New Roman"/>
          <w:b w:val="false"/>
          <w:i w:val="false"/>
          <w:color w:val="000000"/>
          <w:sz w:val="28"/>
        </w:rPr>
        <w:t xml:space="preserve">
      бірінші бөлімдегі "елді мекеннің" деген сөздерден кейін "тиісті облыстың (республикалық маңызы бар қаланың, астананың)" деген сөздермен ауыстырылсын; </w:t>
      </w:r>
      <w:r>
        <w:br/>
      </w:r>
      <w:r>
        <w:rPr>
          <w:rFonts w:ascii="Times New Roman"/>
          <w:b w:val="false"/>
          <w:i w:val="false"/>
          <w:color w:val="000000"/>
          <w:sz w:val="28"/>
        </w:rPr>
        <w:t xml:space="preserve">
      екінші бөлім мынадай редакцияда жазылсын: </w:t>
      </w:r>
      <w:r>
        <w:br/>
      </w:r>
      <w:r>
        <w:rPr>
          <w:rFonts w:ascii="Times New Roman"/>
          <w:b w:val="false"/>
          <w:i w:val="false"/>
          <w:color w:val="000000"/>
          <w:sz w:val="28"/>
        </w:rPr>
        <w:t xml:space="preserve">
      "Қоныс-колониясының әкімшілігі сотталғанды жұмыс объектісінен мынадай жағдайларда: </w:t>
      </w:r>
      <w:r>
        <w:br/>
      </w:r>
      <w:r>
        <w:rPr>
          <w:rFonts w:ascii="Times New Roman"/>
          <w:b w:val="false"/>
          <w:i w:val="false"/>
          <w:color w:val="000000"/>
          <w:sz w:val="28"/>
        </w:rPr>
        <w:t xml:space="preserve">
      қылмыстық-атқару жүйесінің жоғары тұрған органдарының жазбаша нұсқауы бойынша; </w:t>
      </w:r>
      <w:r>
        <w:br/>
      </w:r>
      <w:r>
        <w:rPr>
          <w:rFonts w:ascii="Times New Roman"/>
          <w:b w:val="false"/>
          <w:i w:val="false"/>
          <w:color w:val="000000"/>
          <w:sz w:val="28"/>
        </w:rPr>
        <w:t xml:space="preserve">
      оның босатылған кезінде; </w:t>
      </w:r>
      <w:r>
        <w:br/>
      </w:r>
      <w:r>
        <w:rPr>
          <w:rFonts w:ascii="Times New Roman"/>
          <w:b w:val="false"/>
          <w:i w:val="false"/>
          <w:color w:val="000000"/>
          <w:sz w:val="28"/>
        </w:rPr>
        <w:t xml:space="preserve">
      төтенше немесе әскери жағдай енгізілген кезде; </w:t>
      </w:r>
      <w:r>
        <w:br/>
      </w:r>
      <w:r>
        <w:rPr>
          <w:rFonts w:ascii="Times New Roman"/>
          <w:b w:val="false"/>
          <w:i w:val="false"/>
          <w:color w:val="000000"/>
          <w:sz w:val="28"/>
        </w:rPr>
        <w:t xml:space="preserve">
      сотталғанның жазаны өтеудің белгіленген тәртібін бұзған кезде; </w:t>
      </w:r>
      <w:r>
        <w:br/>
      </w:r>
      <w:r>
        <w:rPr>
          <w:rFonts w:ascii="Times New Roman"/>
          <w:b w:val="false"/>
          <w:i w:val="false"/>
          <w:color w:val="000000"/>
          <w:sz w:val="28"/>
        </w:rPr>
        <w:t xml:space="preserve">
      жұмыс берушінің еңбек шарты бойынша міндеттемелерін орындамаған кезде шақыртып алуға міндетті."; </w:t>
      </w:r>
    </w:p>
    <w:bookmarkEnd w:id="9"/>
    <w:bookmarkStart w:name="z11" w:id="10"/>
    <w:p>
      <w:pPr>
        <w:spacing w:after="0"/>
        <w:ind w:left="0"/>
        <w:jc w:val="both"/>
      </w:pPr>
      <w:r>
        <w:rPr>
          <w:rFonts w:ascii="Times New Roman"/>
          <w:b w:val="false"/>
          <w:i w:val="false"/>
          <w:color w:val="000000"/>
          <w:sz w:val="28"/>
        </w:rPr>
        <w:t xml:space="preserve">
      12-8 тармақтағы "елді мекеннің" деген сөздерден кейін "тиісті облыстың (республикалық маңызы бар қаланың, астананың)"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16-тармақ "қызметiн" деген сөздің алдынан "қылмыстық-атқару заңнамасында және осы Ережеде реттелмеген" деген сөздермен толықтырылсын; </w:t>
      </w:r>
    </w:p>
    <w:bookmarkEnd w:id="11"/>
    <w:bookmarkStart w:name="z13" w:id="12"/>
    <w:p>
      <w:pPr>
        <w:spacing w:after="0"/>
        <w:ind w:left="0"/>
        <w:jc w:val="both"/>
      </w:pPr>
      <w:r>
        <w:rPr>
          <w:rFonts w:ascii="Times New Roman"/>
          <w:b w:val="false"/>
          <w:i w:val="false"/>
          <w:color w:val="000000"/>
          <w:sz w:val="28"/>
        </w:rPr>
        <w:t xml:space="preserve">
      18-тармақ "реттелген" деген сөзден кейін ", орындау мен сақтау үшін міндетті" деген сөздермен толықтырылсын; </w:t>
      </w:r>
    </w:p>
    <w:bookmarkEnd w:id="12"/>
    <w:bookmarkStart w:name="z14" w:id="13"/>
    <w:p>
      <w:pPr>
        <w:spacing w:after="0"/>
        <w:ind w:left="0"/>
        <w:jc w:val="both"/>
      </w:pPr>
      <w:r>
        <w:rPr>
          <w:rFonts w:ascii="Times New Roman"/>
          <w:b w:val="false"/>
          <w:i w:val="false"/>
          <w:color w:val="000000"/>
          <w:sz w:val="28"/>
        </w:rPr>
        <w:t xml:space="preserve">
      20-тармақ "күн тәртiбiн (3-қосымша)" деген сөздер "күн тәртiбi (3-қосымша) стенд түрінде ресімделеді және көзге түсетін жерге (плацқа, жасақ үй-жайларына, карантин бөлмесіне) орнатылады не ілінеді, оны" деген сөздермен ауыстырылсын; </w:t>
      </w:r>
    </w:p>
    <w:bookmarkEnd w:id="13"/>
    <w:bookmarkStart w:name="z15" w:id="14"/>
    <w:p>
      <w:pPr>
        <w:spacing w:after="0"/>
        <w:ind w:left="0"/>
        <w:jc w:val="both"/>
      </w:pPr>
      <w:r>
        <w:rPr>
          <w:rFonts w:ascii="Times New Roman"/>
          <w:b w:val="false"/>
          <w:i w:val="false"/>
          <w:color w:val="000000"/>
          <w:sz w:val="28"/>
        </w:rPr>
        <w:t xml:space="preserve">
      21-тармақта; </w:t>
      </w:r>
      <w:r>
        <w:br/>
      </w:r>
      <w:r>
        <w:rPr>
          <w:rFonts w:ascii="Times New Roman"/>
          <w:b w:val="false"/>
          <w:i w:val="false"/>
          <w:color w:val="000000"/>
          <w:sz w:val="28"/>
        </w:rPr>
        <w:t xml:space="preserve">
      "бұл ретте" деген сөздерден кейін "карточкасы, тегі бойынша тексеру жүргізіледі,)" деген сөздермен толықтырылсын; </w:t>
      </w:r>
      <w:r>
        <w:br/>
      </w:r>
      <w:r>
        <w:rPr>
          <w:rFonts w:ascii="Times New Roman"/>
          <w:b w:val="false"/>
          <w:i w:val="false"/>
          <w:color w:val="000000"/>
          <w:sz w:val="28"/>
        </w:rPr>
        <w:t xml:space="preserve">
      мынадай мазмұндағы бөліммен толықтырылсын: </w:t>
      </w:r>
      <w:r>
        <w:br/>
      </w:r>
      <w:r>
        <w:rPr>
          <w:rFonts w:ascii="Times New Roman"/>
          <w:b w:val="false"/>
          <w:i w:val="false"/>
          <w:color w:val="000000"/>
          <w:sz w:val="28"/>
        </w:rPr>
        <w:t xml:space="preserve">
      "Тыйым салынған бұйымдардың өтіп кетуіне жол бермеу мақсатында, сотталғандар жіті қаралады немесе тінтіледі."; </w:t>
      </w:r>
    </w:p>
    <w:bookmarkEnd w:id="14"/>
    <w:bookmarkStart w:name="z38" w:id="15"/>
    <w:p>
      <w:pPr>
        <w:spacing w:after="0"/>
        <w:ind w:left="0"/>
        <w:jc w:val="both"/>
      </w:pPr>
      <w:r>
        <w:rPr>
          <w:rFonts w:ascii="Times New Roman"/>
          <w:b w:val="false"/>
          <w:i w:val="false"/>
          <w:color w:val="000000"/>
          <w:sz w:val="28"/>
        </w:rPr>
        <w:t xml:space="preserve">
      "Тамақтану" 6-тарауы мынадай мазмұндағы 28-1-тармақпен толықтырылсын: </w:t>
      </w:r>
      <w:r>
        <w:br/>
      </w:r>
      <w:r>
        <w:rPr>
          <w:rFonts w:ascii="Times New Roman"/>
          <w:b w:val="false"/>
          <w:i w:val="false"/>
          <w:color w:val="000000"/>
          <w:sz w:val="28"/>
        </w:rPr>
        <w:t xml:space="preserve">
      "28-1. Ас ішер алдында сотталғандар сыртқы киімдерін шешеді."; </w:t>
      </w:r>
    </w:p>
    <w:bookmarkEnd w:id="15"/>
    <w:bookmarkStart w:name="z16" w:id="16"/>
    <w:p>
      <w:pPr>
        <w:spacing w:after="0"/>
        <w:ind w:left="0"/>
        <w:jc w:val="both"/>
      </w:pPr>
      <w:r>
        <w:rPr>
          <w:rFonts w:ascii="Times New Roman"/>
          <w:b w:val="false"/>
          <w:i w:val="false"/>
          <w:color w:val="000000"/>
          <w:sz w:val="28"/>
        </w:rPr>
        <w:t xml:space="preserve">
      29-тармақтың бірінші абзацы мынадай мазмұндағы сөйлеммен толықтырылсын: </w:t>
      </w:r>
      <w:r>
        <w:br/>
      </w:r>
      <w:r>
        <w:rPr>
          <w:rFonts w:ascii="Times New Roman"/>
          <w:b w:val="false"/>
          <w:i w:val="false"/>
          <w:color w:val="000000"/>
          <w:sz w:val="28"/>
        </w:rPr>
        <w:t xml:space="preserve">
      "Жеке қабылдау сотталғандарды алдын-ала жазбаша берген өтініші бойынша жүзеге асырылады."; </w:t>
      </w:r>
    </w:p>
    <w:bookmarkEnd w:id="16"/>
    <w:bookmarkStart w:name="z17" w:id="17"/>
    <w:p>
      <w:pPr>
        <w:spacing w:after="0"/>
        <w:ind w:left="0"/>
        <w:jc w:val="both"/>
      </w:pPr>
      <w:r>
        <w:rPr>
          <w:rFonts w:ascii="Times New Roman"/>
          <w:b w:val="false"/>
          <w:i w:val="false"/>
          <w:color w:val="000000"/>
          <w:sz w:val="28"/>
        </w:rPr>
        <w:t xml:space="preserve">
      33-тармақ "белгіленген орында", "тегiмен атау" деген сөздерден кейін тиісінше "- плацта" және "сотталғандарды карточка бойынша салғастыру" деген сөздермен толықтырылсын; </w:t>
      </w:r>
    </w:p>
    <w:bookmarkEnd w:id="17"/>
    <w:bookmarkStart w:name="z39" w:id="18"/>
    <w:p>
      <w:pPr>
        <w:spacing w:after="0"/>
        <w:ind w:left="0"/>
        <w:jc w:val="both"/>
      </w:pPr>
      <w:r>
        <w:rPr>
          <w:rFonts w:ascii="Times New Roman"/>
          <w:b w:val="false"/>
          <w:i w:val="false"/>
          <w:color w:val="000000"/>
          <w:sz w:val="28"/>
        </w:rPr>
        <w:t xml:space="preserve">
      "Сотталғандардың бар-жоғын тексеру" деген 8-тарау мынадай мазмұндағы 36-2, 36-3-тармақтармен толықтырылсын: </w:t>
      </w:r>
      <w:r>
        <w:br/>
      </w:r>
      <w:r>
        <w:rPr>
          <w:rFonts w:ascii="Times New Roman"/>
          <w:b w:val="false"/>
          <w:i w:val="false"/>
          <w:color w:val="000000"/>
          <w:sz w:val="28"/>
        </w:rPr>
        <w:t xml:space="preserve">
      "36-2. Тексеруді жүзеге асыру үшін әр сотталғанға суреті бар карточка жасалады, онда аты, әкесінің аты, тегі, туған күні, КК бабы, бас бостандығынан айыру мерзімі, мерзімінің басы мен соңы, жасақ, бригада нөмірі, ТМ келген күні көрсетіледі (18-қосымша). ТМ бастығының кезекші көмекшісі не режим қызметінің бекітілген қызметкері картотека жүргізеді. Картотека кезекші бөлімде арнайы дайындалған жәшікте сақталады. </w:t>
      </w:r>
      <w:r>
        <w:br/>
      </w:r>
      <w:r>
        <w:rPr>
          <w:rFonts w:ascii="Times New Roman"/>
          <w:b w:val="false"/>
          <w:i w:val="false"/>
          <w:color w:val="000000"/>
          <w:sz w:val="28"/>
        </w:rPr>
        <w:t xml:space="preserve">
      36-3. Қашқындыққа бейім ретінде профилактикалық есепте тұрған сотталғандарды карточкалық тегі бойынша тексеру қосымша әрбір екі сағат сайын, ұйқыға арналған уақытты қоспағанда, оларды жалпы тексеру өтетін орындарында сапқа қою арқылы жүзеге асырылады."; </w:t>
      </w:r>
    </w:p>
    <w:bookmarkEnd w:id="18"/>
    <w:bookmarkStart w:name="z18" w:id="19"/>
    <w:p>
      <w:pPr>
        <w:spacing w:after="0"/>
        <w:ind w:left="0"/>
        <w:jc w:val="both"/>
      </w:pPr>
      <w:r>
        <w:rPr>
          <w:rFonts w:ascii="Times New Roman"/>
          <w:b w:val="false"/>
          <w:i w:val="false"/>
          <w:color w:val="000000"/>
          <w:sz w:val="28"/>
        </w:rPr>
        <w:t xml:space="preserve">
      37-тармақ "сап бойынша", деген сөзден кейін "және белгіленген киім нысанында" деген сөздермен толықтырылсын; </w:t>
      </w:r>
    </w:p>
    <w:bookmarkEnd w:id="19"/>
    <w:bookmarkStart w:name="z19" w:id="20"/>
    <w:p>
      <w:pPr>
        <w:spacing w:after="0"/>
        <w:ind w:left="0"/>
        <w:jc w:val="both"/>
      </w:pPr>
      <w:r>
        <w:rPr>
          <w:rFonts w:ascii="Times New Roman"/>
          <w:b w:val="false"/>
          <w:i w:val="false"/>
          <w:color w:val="000000"/>
          <w:sz w:val="28"/>
        </w:rPr>
        <w:t xml:space="preserve">
      42-тармақ "қызмет кәсіпорындарының" деген сөздерден кейін "денсаулық сақтау органдары медициналық мекемелері," деген сөздермен толықтырылсын; </w:t>
      </w:r>
    </w:p>
    <w:bookmarkEnd w:id="20"/>
    <w:bookmarkStart w:name="z20" w:id="21"/>
    <w:p>
      <w:pPr>
        <w:spacing w:after="0"/>
        <w:ind w:left="0"/>
        <w:jc w:val="both"/>
      </w:pPr>
      <w:r>
        <w:rPr>
          <w:rFonts w:ascii="Times New Roman"/>
          <w:b w:val="false"/>
          <w:i w:val="false"/>
          <w:color w:val="000000"/>
          <w:sz w:val="28"/>
        </w:rPr>
        <w:t xml:space="preserve">
      43-тармақ "аудармашы" деген сөзден кейін ", ақылы медициналық қызмет көрсету (протездеудің барлық түрлері, ішкі органдар УДЗ-і, жоспарлы хирургиялық операциялар)" деген сөздермен толықтырылсын; </w:t>
      </w:r>
    </w:p>
    <w:bookmarkEnd w:id="21"/>
    <w:bookmarkStart w:name="z40" w:id="22"/>
    <w:p>
      <w:pPr>
        <w:spacing w:after="0"/>
        <w:ind w:left="0"/>
        <w:jc w:val="both"/>
      </w:pPr>
      <w:r>
        <w:rPr>
          <w:rFonts w:ascii="Times New Roman"/>
          <w:b w:val="false"/>
          <w:i w:val="false"/>
          <w:color w:val="000000"/>
          <w:sz w:val="28"/>
        </w:rPr>
        <w:t xml:space="preserve">
      "Посылкаларды, сәлемдемелердi, бандерольдарды қабылдау және сотталғандардың оларды алу тәртiбi" деген 11-тарау мынадай мазмұндағы 48-1-тармақпен толықтырылсын: </w:t>
      </w:r>
      <w:r>
        <w:br/>
      </w:r>
      <w:r>
        <w:rPr>
          <w:rFonts w:ascii="Times New Roman"/>
          <w:b w:val="false"/>
          <w:i w:val="false"/>
          <w:color w:val="000000"/>
          <w:sz w:val="28"/>
        </w:rPr>
        <w:t xml:space="preserve">
      "48-1. Сәлемдемелердi, бандерольдарды және хат-хабарларды жеткізуге жауапты ТМ қызметкері оларды пошта бөлімшесінен алған кезде орамалардың, конверттердің, тапсырыс хаттарының тұтастығын тексереді. Зақым келтірілгені табылса, екі данада акті жасайды, онда зақымның сипатын жазады және пошта бөлімшесі қызметкеріне қол қойғызады. Бір данасын поштада қалдырады, екіншісін жинақтама папкіге тігеді."; </w:t>
      </w:r>
    </w:p>
    <w:bookmarkEnd w:id="22"/>
    <w:bookmarkStart w:name="z21" w:id="23"/>
    <w:p>
      <w:pPr>
        <w:spacing w:after="0"/>
        <w:ind w:left="0"/>
        <w:jc w:val="both"/>
      </w:pPr>
      <w:r>
        <w:rPr>
          <w:rFonts w:ascii="Times New Roman"/>
          <w:b w:val="false"/>
          <w:i w:val="false"/>
          <w:color w:val="000000"/>
          <w:sz w:val="28"/>
        </w:rPr>
        <w:t xml:space="preserve">
      49-бап мынадай мазмұндағы 3) тармақшамен толықтырылсын: </w:t>
      </w:r>
      <w:r>
        <w:br/>
      </w:r>
      <w:r>
        <w:rPr>
          <w:rFonts w:ascii="Times New Roman"/>
          <w:b w:val="false"/>
          <w:i w:val="false"/>
          <w:color w:val="000000"/>
          <w:sz w:val="28"/>
        </w:rPr>
        <w:t xml:space="preserve">
      "3) жеке гигиеналық бұйымдары мен іш киім ұсталатын сәлемдемелер мен бандерольдар."; </w:t>
      </w:r>
    </w:p>
    <w:bookmarkEnd w:id="23"/>
    <w:bookmarkStart w:name="z22" w:id="24"/>
    <w:p>
      <w:pPr>
        <w:spacing w:after="0"/>
        <w:ind w:left="0"/>
        <w:jc w:val="both"/>
      </w:pPr>
      <w:r>
        <w:rPr>
          <w:rFonts w:ascii="Times New Roman"/>
          <w:b w:val="false"/>
          <w:i w:val="false"/>
          <w:color w:val="000000"/>
          <w:sz w:val="28"/>
        </w:rPr>
        <w:t xml:space="preserve">
      50-тармақта "бандерольдердi ашуды және оның iшiндегiлердi ашып қарауды адресаттардың қатысуымен түзеу мекемелерiнiң қызметкерлерi жүргiзедi." деген сөздер "бандерольдердi, сондай-ақ тапсырыс хаттарын ашуды және оның iшiндегiлердi ашып қарауды адресаттардың қатысуымен жауапты қызметкер ТМ қызметкерлерiмен бірлесіп жүргiзедi." деген сөздермен ауыстырылсын; </w:t>
      </w:r>
    </w:p>
    <w:bookmarkEnd w:id="24"/>
    <w:bookmarkStart w:name="z23" w:id="25"/>
    <w:p>
      <w:pPr>
        <w:spacing w:after="0"/>
        <w:ind w:left="0"/>
        <w:jc w:val="both"/>
      </w:pPr>
      <w:r>
        <w:rPr>
          <w:rFonts w:ascii="Times New Roman"/>
          <w:b w:val="false"/>
          <w:i w:val="false"/>
          <w:color w:val="000000"/>
          <w:sz w:val="28"/>
        </w:rPr>
        <w:t xml:space="preserve">
      61-тармақ "таныстырылады" деген сөзден кейін "не соттың шешімі бойынша жойылады" деген сөздермен толықтырылсын; </w:t>
      </w:r>
    </w:p>
    <w:bookmarkEnd w:id="25"/>
    <w:bookmarkStart w:name="z24" w:id="26"/>
    <w:p>
      <w:pPr>
        <w:spacing w:after="0"/>
        <w:ind w:left="0"/>
        <w:jc w:val="both"/>
      </w:pPr>
      <w:r>
        <w:rPr>
          <w:rFonts w:ascii="Times New Roman"/>
          <w:b w:val="false"/>
          <w:i w:val="false"/>
          <w:color w:val="000000"/>
          <w:sz w:val="28"/>
        </w:rPr>
        <w:t xml:space="preserve">
      65-тармақта "жәшігі" деген сөзден кейін "және" сөз "немесе" деген сөзбен ауыстырылсын; </w:t>
      </w:r>
    </w:p>
    <w:bookmarkEnd w:id="26"/>
    <w:bookmarkStart w:name="z41" w:id="27"/>
    <w:p>
      <w:pPr>
        <w:spacing w:after="0"/>
        <w:ind w:left="0"/>
        <w:jc w:val="both"/>
      </w:pPr>
      <w:r>
        <w:rPr>
          <w:rFonts w:ascii="Times New Roman"/>
          <w:b w:val="false"/>
          <w:i w:val="false"/>
          <w:color w:val="000000"/>
          <w:sz w:val="28"/>
        </w:rPr>
        <w:t xml:space="preserve">
      "Сотталғандардың хат-хабар алмасу, ақша аударылымдарын алу және жөнелту тәртiбi" деген 13-тарау мынадай мазмұндағы 70-1-тармақпен толықтырылсын: </w:t>
      </w:r>
      <w:r>
        <w:br/>
      </w:r>
      <w:r>
        <w:rPr>
          <w:rFonts w:ascii="Times New Roman"/>
          <w:b w:val="false"/>
          <w:i w:val="false"/>
          <w:color w:val="000000"/>
          <w:sz w:val="28"/>
        </w:rPr>
        <w:t xml:space="preserve">
      "70-1. Басқа ТМ-де ұсталатын адамдармен хат жазысу үшін сотталған ТМ бастығының атына өтініш береді, онда адресаттың аты, әкесінің аты, тегі, орналасқан жері көрсетіледі. Өтінішті ТМ әкімшілігі заңнамалық белгіленген мерзімде қарайды және мәселе оң шешілген жағдайда, тиісті ТМ әкімшілігіне сұрау жіберіледі. Сұрауға оң жауап алынған кезде, хат жазушысы адамдардың сауалнамалық деректері арнаулы жорналға есепке қою үшін енгізіледі (19-қосымша). Журналды хат тексеру инспекторы жүргізеді. Бас тартылған жағдайда, сотталғанға белгілеген тәртіппен дәлелді жауап беріледі."; </w:t>
      </w:r>
    </w:p>
    <w:bookmarkEnd w:id="27"/>
    <w:bookmarkStart w:name="z25" w:id="28"/>
    <w:p>
      <w:pPr>
        <w:spacing w:after="0"/>
        <w:ind w:left="0"/>
        <w:jc w:val="both"/>
      </w:pPr>
      <w:r>
        <w:rPr>
          <w:rFonts w:ascii="Times New Roman"/>
          <w:b w:val="false"/>
          <w:i w:val="false"/>
          <w:color w:val="000000"/>
          <w:sz w:val="28"/>
        </w:rPr>
        <w:t xml:space="preserve">
      75-тармақ мынадай редакцияда жазылсын: </w:t>
      </w:r>
      <w:r>
        <w:br/>
      </w:r>
      <w:r>
        <w:rPr>
          <w:rFonts w:ascii="Times New Roman"/>
          <w:b w:val="false"/>
          <w:i w:val="false"/>
          <w:color w:val="000000"/>
          <w:sz w:val="28"/>
        </w:rPr>
        <w:t xml:space="preserve">
      "75. Мемлекеттiк органдарға және қоғамдық бiрлестiктерге, сондай-ақ лауазымды адамдарға жiберiлетiн өтiнiштерге ТМ әкiмшiлiгi цензура жасамайды және бір тәуліктен (демалыс және мереке күндерін қоспағанда) кешіктірілмей тиесілігі бойынша жіберіледі."; </w:t>
      </w:r>
    </w:p>
    <w:bookmarkEnd w:id="28"/>
    <w:bookmarkStart w:name="z42" w:id="29"/>
    <w:p>
      <w:pPr>
        <w:spacing w:after="0"/>
        <w:ind w:left="0"/>
        <w:jc w:val="both"/>
      </w:pPr>
      <w:r>
        <w:rPr>
          <w:rFonts w:ascii="Times New Roman"/>
          <w:b w:val="false"/>
          <w:i w:val="false"/>
          <w:color w:val="000000"/>
          <w:sz w:val="28"/>
        </w:rPr>
        <w:t xml:space="preserve">
      "Сотталғандарға кездесулер беру тәртiбi" деген 15-тарау мынадай мазмұндағы 79-1-тармақпен толықтырылсын: </w:t>
      </w:r>
      <w:r>
        <w:br/>
      </w:r>
      <w:r>
        <w:rPr>
          <w:rFonts w:ascii="Times New Roman"/>
          <w:b w:val="false"/>
          <w:i w:val="false"/>
          <w:color w:val="000000"/>
          <w:sz w:val="28"/>
        </w:rPr>
        <w:t xml:space="preserve">
      "79-1. Кездесуге келген адамның не сотталғанның өтінішін ТМ кездесу бөлмесіндегі жауапты бақылаушы қабылдайды. Өтініш үлгілері келушілерге арналған бөлмеде көрнекі ақпарат стендінде ілінеді."; </w:t>
      </w:r>
    </w:p>
    <w:bookmarkEnd w:id="29"/>
    <w:bookmarkStart w:name="z26" w:id="30"/>
    <w:p>
      <w:pPr>
        <w:spacing w:after="0"/>
        <w:ind w:left="0"/>
        <w:jc w:val="both"/>
      </w:pPr>
      <w:r>
        <w:rPr>
          <w:rFonts w:ascii="Times New Roman"/>
          <w:b w:val="false"/>
          <w:i w:val="false"/>
          <w:color w:val="000000"/>
          <w:sz w:val="28"/>
        </w:rPr>
        <w:t xml:space="preserve">
      91-тармақ мынадай сөйлеммен толықтырылсын: </w:t>
      </w:r>
      <w:r>
        <w:br/>
      </w:r>
      <w:r>
        <w:rPr>
          <w:rFonts w:ascii="Times New Roman"/>
          <w:b w:val="false"/>
          <w:i w:val="false"/>
          <w:color w:val="000000"/>
          <w:sz w:val="28"/>
        </w:rPr>
        <w:t xml:space="preserve">
      "Кездесу бөлмесіне әкелінетін азық-түлік пен басқа да бұйымдарды кездесу бөлмесіндегі бақылаушы және жіті қарау тобының қызметкерлері жіті қарайды. Кездесу уақытында пайдалануға арналған азық-түлік пен бірінші кезектегі бұйымдар кезекті тапсыру есебіне кірмейді."; </w:t>
      </w:r>
    </w:p>
    <w:bookmarkEnd w:id="30"/>
    <w:bookmarkStart w:name="z27" w:id="31"/>
    <w:p>
      <w:pPr>
        <w:spacing w:after="0"/>
        <w:ind w:left="0"/>
        <w:jc w:val="both"/>
      </w:pPr>
      <w:r>
        <w:rPr>
          <w:rFonts w:ascii="Times New Roman"/>
          <w:b w:val="false"/>
          <w:i w:val="false"/>
          <w:color w:val="000000"/>
          <w:sz w:val="28"/>
        </w:rPr>
        <w:t xml:space="preserve">
      94-тармақта "және кездесулердi телефонмен сөйлесулерге" деген сөздер алып тасталсын; </w:t>
      </w:r>
    </w:p>
    <w:bookmarkEnd w:id="31"/>
    <w:bookmarkStart w:name="z28" w:id="32"/>
    <w:p>
      <w:pPr>
        <w:spacing w:after="0"/>
        <w:ind w:left="0"/>
        <w:jc w:val="both"/>
      </w:pPr>
      <w:r>
        <w:rPr>
          <w:rFonts w:ascii="Times New Roman"/>
          <w:b w:val="false"/>
          <w:i w:val="false"/>
          <w:color w:val="000000"/>
          <w:sz w:val="28"/>
        </w:rPr>
        <w:t xml:space="preserve">
      95-тармақ "оңаша" деген сөздің алдынан және "бөлмелерде" деген сөзден кейін тиісінше "бөлу қоршауымен" және ", мұндай кездесулердің құпиялылығын қамтамасыз ететін жағдайларда" деген сөздермен толықтырылсын; </w:t>
      </w:r>
    </w:p>
    <w:bookmarkEnd w:id="32"/>
    <w:bookmarkStart w:name="z43" w:id="33"/>
    <w:p>
      <w:pPr>
        <w:spacing w:after="0"/>
        <w:ind w:left="0"/>
        <w:jc w:val="both"/>
      </w:pPr>
      <w:r>
        <w:rPr>
          <w:rFonts w:ascii="Times New Roman"/>
          <w:b w:val="false"/>
          <w:i w:val="false"/>
          <w:color w:val="000000"/>
          <w:sz w:val="28"/>
        </w:rPr>
        <w:t xml:space="preserve">
      "Сотталғандарға кездесулер беру тәртiбi" деген 15-тарауы мынадай мазмұндағы 96-1-тармақпен толықтырылсын: </w:t>
      </w:r>
      <w:r>
        <w:br/>
      </w:r>
      <w:r>
        <w:rPr>
          <w:rFonts w:ascii="Times New Roman"/>
          <w:b w:val="false"/>
          <w:i w:val="false"/>
          <w:color w:val="000000"/>
          <w:sz w:val="28"/>
        </w:rPr>
        <w:t xml:space="preserve">
      "96-1. Кездесулер беру туралы барлық өтініштер белгіленген нысандағы журналда тіркелуі және сотталғандардың жеке ісінің материалдарына қосылуы тиіс (20-қосымша). Журналды кездесу бөлмесінде қадағалау жөніндегі бақылаушы жүргізеді. Бас тартылған жағдайда сотталғанға дәлелді жауап беріледі."; </w:t>
      </w:r>
    </w:p>
    <w:bookmarkEnd w:id="33"/>
    <w:bookmarkStart w:name="z44" w:id="34"/>
    <w:p>
      <w:pPr>
        <w:spacing w:after="0"/>
        <w:ind w:left="0"/>
        <w:jc w:val="both"/>
      </w:pPr>
      <w:r>
        <w:rPr>
          <w:rFonts w:ascii="Times New Roman"/>
          <w:b w:val="false"/>
          <w:i w:val="false"/>
          <w:color w:val="000000"/>
          <w:sz w:val="28"/>
        </w:rPr>
        <w:t xml:space="preserve">
      "Сотталғандарға телефонмен сөйлесуге рұқсат беру тәртiбi" деген 16-тарау мынадай мазмұндағы 98-тармақпен толықтырылсын: </w:t>
      </w:r>
      <w:r>
        <w:br/>
      </w:r>
      <w:r>
        <w:rPr>
          <w:rFonts w:ascii="Times New Roman"/>
          <w:b w:val="false"/>
          <w:i w:val="false"/>
          <w:color w:val="000000"/>
          <w:sz w:val="28"/>
        </w:rPr>
        <w:t xml:space="preserve">
      "98. Телефонмен сөйлесуге ТМ бастығы не оның алмастыратын адам сотталғанның жазбаша өтініші негізінде рұқсат береді. Телефонмен сөйлесу өткізілген соң сөйлесу өткізуге жауапты ТМ қызметкері өтінішке болған не қандай да бір себеппен болмаған телефонмен сөйлесу туралы белгі қояды. Одан кейін арыз тіркеуге және тиісті номенклатуралы іске енгізуге кездесу бөлменің бақылаушысына беріледі. Егер сөйлесулерді мекеме бастығының кезекші көмекшісі кешкі уақытта (сағат 19-дан 20-ға дейін) өткізген жағдайда, өтініш кездесу бөлмесіне келесі күні тапсырылады."; </w:t>
      </w:r>
    </w:p>
    <w:bookmarkEnd w:id="34"/>
    <w:bookmarkStart w:name="z29" w:id="35"/>
    <w:p>
      <w:pPr>
        <w:spacing w:after="0"/>
        <w:ind w:left="0"/>
        <w:jc w:val="both"/>
      </w:pPr>
      <w:r>
        <w:rPr>
          <w:rFonts w:ascii="Times New Roman"/>
          <w:b w:val="false"/>
          <w:i w:val="false"/>
          <w:color w:val="000000"/>
          <w:sz w:val="28"/>
        </w:rPr>
        <w:t xml:space="preserve">
      мынадай мазмұндағы 100-2-тармақпен толықтырылсын: </w:t>
      </w:r>
      <w:r>
        <w:br/>
      </w:r>
      <w:r>
        <w:rPr>
          <w:rFonts w:ascii="Times New Roman"/>
          <w:b w:val="false"/>
          <w:i w:val="false"/>
          <w:color w:val="000000"/>
          <w:sz w:val="28"/>
        </w:rPr>
        <w:t xml:space="preserve">
      "100-2. Сөйлесу, телефон немесе таксофон аппаратын пайдалану ережесі бұзылған не әңгімелесу кезінде этика мен мораль нормаларын сақтамаған жағдайда сөйлесулер дереу тоқтатылады."; </w:t>
      </w:r>
    </w:p>
    <w:bookmarkEnd w:id="35"/>
    <w:bookmarkStart w:name="z30" w:id="36"/>
    <w:p>
      <w:pPr>
        <w:spacing w:after="0"/>
        <w:ind w:left="0"/>
        <w:jc w:val="both"/>
      </w:pPr>
      <w:r>
        <w:rPr>
          <w:rFonts w:ascii="Times New Roman"/>
          <w:b w:val="false"/>
          <w:i w:val="false"/>
          <w:color w:val="000000"/>
          <w:sz w:val="28"/>
        </w:rPr>
        <w:t xml:space="preserve">
      139-тармақ "емдеу" деген сөзден кейін ", жеке мәселелері бойынша қабылдау" деген сөздермен толықтырылсын; </w:t>
      </w:r>
    </w:p>
    <w:bookmarkEnd w:id="36"/>
    <w:bookmarkStart w:name="z31" w:id="37"/>
    <w:p>
      <w:pPr>
        <w:spacing w:after="0"/>
        <w:ind w:left="0"/>
        <w:jc w:val="both"/>
      </w:pPr>
      <w:r>
        <w:rPr>
          <w:rFonts w:ascii="Times New Roman"/>
          <w:b w:val="false"/>
          <w:i w:val="false"/>
          <w:color w:val="000000"/>
          <w:sz w:val="28"/>
        </w:rPr>
        <w:t xml:space="preserve">
      140-тармақ мынадай сөйлемдермен толықтырылсын: </w:t>
      </w:r>
      <w:r>
        <w:br/>
      </w:r>
      <w:r>
        <w:rPr>
          <w:rFonts w:ascii="Times New Roman"/>
          <w:b w:val="false"/>
          <w:i w:val="false"/>
          <w:color w:val="000000"/>
          <w:sz w:val="28"/>
        </w:rPr>
        <w:t xml:space="preserve">
      "Сотталғандарға тиесілі шай, темекі бұйымдары және сіріңке айыппұл камера тектес үй-жайдың (бір адамдық камера) айып изоляторы үй-жайының сақтау камерасында арнайы жасалған шкафта (жәшікте) сақталады. Шай ас таратылған уақытта ыстық суымен бірге беріледі. Темекі бұйымдары мен сіріңке күн тәртібіне сәйкес сотталғандарды серуенге шығару уақытында беріледі."; </w:t>
      </w:r>
    </w:p>
    <w:bookmarkEnd w:id="37"/>
    <w:bookmarkStart w:name="z32" w:id="38"/>
    <w:p>
      <w:pPr>
        <w:spacing w:after="0"/>
        <w:ind w:left="0"/>
        <w:jc w:val="both"/>
      </w:pPr>
      <w:r>
        <w:rPr>
          <w:rFonts w:ascii="Times New Roman"/>
          <w:b w:val="false"/>
          <w:i w:val="false"/>
          <w:color w:val="000000"/>
          <w:sz w:val="28"/>
        </w:rPr>
        <w:t xml:space="preserve">
      150-тармақта "кезекшiлiк" деген сөзден кейін "пен сыпыру" деген сөздермен толықтырылсын; </w:t>
      </w:r>
    </w:p>
    <w:bookmarkEnd w:id="38"/>
    <w:bookmarkStart w:name="z45" w:id="39"/>
    <w:p>
      <w:pPr>
        <w:spacing w:after="0"/>
        <w:ind w:left="0"/>
        <w:jc w:val="both"/>
      </w:pPr>
      <w:r>
        <w:rPr>
          <w:rFonts w:ascii="Times New Roman"/>
          <w:b w:val="false"/>
          <w:i w:val="false"/>
          <w:color w:val="000000"/>
          <w:sz w:val="28"/>
        </w:rPr>
        <w:t xml:space="preserve">
      Ережеге 2-қосымшада: </w:t>
      </w:r>
      <w:r>
        <w:br/>
      </w:r>
      <w:r>
        <w:rPr>
          <w:rFonts w:ascii="Times New Roman"/>
          <w:b w:val="false"/>
          <w:i w:val="false"/>
          <w:color w:val="000000"/>
          <w:sz w:val="28"/>
        </w:rPr>
        <w:t xml:space="preserve">
      үшінші абзацтағы "ашық түсті", "ашық түсті емес" деген сөздер "шымқай қара, қаракөк не қара-қоңыр түсті" деген сөздермен ауыстырылсын. </w:t>
      </w:r>
    </w:p>
    <w:bookmarkEnd w:id="39"/>
    <w:bookmarkStart w:name="z33" w:id="40"/>
    <w:p>
      <w:pPr>
        <w:spacing w:after="0"/>
        <w:ind w:left="0"/>
        <w:jc w:val="both"/>
      </w:pPr>
      <w:r>
        <w:rPr>
          <w:rFonts w:ascii="Times New Roman"/>
          <w:b w:val="false"/>
          <w:i w:val="false"/>
          <w:color w:val="000000"/>
          <w:sz w:val="28"/>
        </w:rPr>
        <w:t xml:space="preserve">
      17-қосымшада "адам болатын" деген сөзден кейін "Т.А.Ә." деген сөздермен толықтырылсын; </w:t>
      </w:r>
    </w:p>
    <w:bookmarkEnd w:id="40"/>
    <w:bookmarkStart w:name="z46" w:id="41"/>
    <w:p>
      <w:pPr>
        <w:spacing w:after="0"/>
        <w:ind w:left="0"/>
        <w:jc w:val="both"/>
      </w:pPr>
      <w:r>
        <w:rPr>
          <w:rFonts w:ascii="Times New Roman"/>
          <w:b w:val="false"/>
          <w:i w:val="false"/>
          <w:color w:val="000000"/>
          <w:sz w:val="28"/>
        </w:rPr>
        <w:t xml:space="preserve">
      осы бұйрыққа 1, 2, 3-қосымшаларға сәйкес 18, 19, 20-қосымшалармен толықтырылсын. </w:t>
      </w:r>
    </w:p>
    <w:bookmarkEnd w:id="41"/>
    <w:bookmarkStart w:name="z34" w:id="42"/>
    <w:p>
      <w:pPr>
        <w:spacing w:after="0"/>
        <w:ind w:left="0"/>
        <w:jc w:val="both"/>
      </w:pPr>
      <w:r>
        <w:rPr>
          <w:rFonts w:ascii="Times New Roman"/>
          <w:b w:val="false"/>
          <w:i w:val="false"/>
          <w:color w:val="000000"/>
          <w:sz w:val="28"/>
        </w:rPr>
        <w:t xml:space="preserve">
      2. Осы бұйрық оны алғаш ресми жарияланған күнінен соң он күнтізбелік күн өткеннен кейін қолданысқа енгізіледі. </w:t>
      </w:r>
    </w:p>
    <w:bookmarkEnd w:id="4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r>
        <w:br/>
      </w:r>
      <w:r>
        <w:rPr>
          <w:rFonts w:ascii="Times New Roman"/>
          <w:b w:val="false"/>
          <w:i w:val="false"/>
          <w:color w:val="000000"/>
          <w:sz w:val="28"/>
        </w:rPr>
        <w:t>
</w:t>
      </w:r>
      <w:r>
        <w:rPr>
          <w:rFonts w:ascii="Times New Roman"/>
          <w:b w:val="false"/>
          <w:i/>
          <w:color w:val="000000"/>
          <w:sz w:val="28"/>
        </w:rPr>
        <w:t xml:space="preserve">      2-дәрежелі мемлекеттік </w:t>
      </w:r>
      <w:r>
        <w:br/>
      </w:r>
      <w:r>
        <w:rPr>
          <w:rFonts w:ascii="Times New Roman"/>
          <w:b w:val="false"/>
          <w:i w:val="false"/>
          <w:color w:val="000000"/>
          <w:sz w:val="28"/>
        </w:rPr>
        <w:t>
</w:t>
      </w:r>
      <w:r>
        <w:rPr>
          <w:rFonts w:ascii="Times New Roman"/>
          <w:b w:val="false"/>
          <w:i/>
          <w:color w:val="000000"/>
          <w:sz w:val="28"/>
        </w:rPr>
        <w:t xml:space="preserve">      әділет кеңесшісі </w:t>
      </w:r>
      <w:r>
        <w:br/>
      </w:r>
      <w:r>
        <w:rPr>
          <w:rFonts w:ascii="Times New Roman"/>
          <w:b w:val="false"/>
          <w:i w:val="false"/>
          <w:color w:val="000000"/>
          <w:sz w:val="28"/>
        </w:rPr>
        <w:t>
</w:t>
      </w:r>
      <w:r>
        <w:rPr>
          <w:rFonts w:ascii="Times New Roman"/>
          <w:b w:val="false"/>
          <w:i/>
          <w:color w:val="000000"/>
          <w:sz w:val="28"/>
        </w:rPr>
        <w:t xml:space="preserve">      2007 жылғы 15 қазан </w:t>
      </w:r>
    </w:p>
    <w:bookmarkStart w:name="z35" w:id="43"/>
    <w:p>
      <w:pPr>
        <w:spacing w:after="0"/>
        <w:ind w:left="0"/>
        <w:jc w:val="both"/>
      </w:pP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министрінің 2007 жылғы 2 қазандағы </w:t>
      </w:r>
      <w:r>
        <w:br/>
      </w:r>
      <w:r>
        <w:rPr>
          <w:rFonts w:ascii="Times New Roman"/>
          <w:b w:val="false"/>
          <w:i w:val="false"/>
          <w:color w:val="000000"/>
          <w:sz w:val="28"/>
        </w:rPr>
        <w:t xml:space="preserve">
                                       N 237 бұйрығына 1-қосымша </w:t>
      </w:r>
    </w:p>
    <w:bookmarkEnd w:id="43"/>
    <w:p>
      <w:pPr>
        <w:spacing w:after="0"/>
        <w:ind w:left="0"/>
        <w:jc w:val="both"/>
      </w:pPr>
      <w:r>
        <w:rPr>
          <w:rFonts w:ascii="Times New Roman"/>
          <w:b w:val="false"/>
          <w:i w:val="false"/>
          <w:color w:val="000000"/>
          <w:sz w:val="28"/>
        </w:rPr>
        <w:t xml:space="preserve">                                        ТМ ішкі тәртіп ережелеріне </w:t>
      </w:r>
      <w:r>
        <w:br/>
      </w:r>
      <w:r>
        <w:rPr>
          <w:rFonts w:ascii="Times New Roman"/>
          <w:b w:val="false"/>
          <w:i w:val="false"/>
          <w:color w:val="000000"/>
          <w:sz w:val="28"/>
        </w:rPr>
        <w:t xml:space="preserve">
                                                 18-қосымша </w:t>
      </w:r>
    </w:p>
    <w:p>
      <w:pPr>
        <w:spacing w:after="0"/>
        <w:ind w:left="0"/>
        <w:jc w:val="both"/>
      </w:pPr>
      <w:r>
        <w:rPr>
          <w:rFonts w:ascii="Times New Roman"/>
          <w:b w:val="false"/>
          <w:i w:val="false"/>
          <w:color w:val="000000"/>
          <w:sz w:val="28"/>
        </w:rPr>
        <w:t xml:space="preserve">                      Тексеру карточкасы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3"/>
      </w:tblGrid>
      <w:tr>
        <w:trPr>
          <w:trHeight w:val="2280" w:hRule="atLeast"/>
        </w:trPr>
        <w:tc>
          <w:tcPr>
            <w:tcW w:w="1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 Т. _________________________________________ </w:t>
            </w:r>
            <w:r>
              <w:br/>
            </w:r>
            <w:r>
              <w:rPr>
                <w:rFonts w:ascii="Times New Roman"/>
                <w:b w:val="false"/>
                <w:i w:val="false"/>
                <w:color w:val="000000"/>
                <w:sz w:val="20"/>
              </w:rPr>
              <w:t xml:space="preserve">
     3х4      | А. _________________________________________ </w:t>
            </w:r>
            <w:r>
              <w:br/>
            </w:r>
            <w:r>
              <w:rPr>
                <w:rFonts w:ascii="Times New Roman"/>
                <w:b w:val="false"/>
                <w:i w:val="false"/>
                <w:color w:val="000000"/>
                <w:sz w:val="20"/>
              </w:rPr>
              <w:t xml:space="preserve">
  фотосуреті  | Ә. _________________________________________ </w:t>
            </w:r>
            <w:r>
              <w:br/>
            </w:r>
            <w:r>
              <w:rPr>
                <w:rFonts w:ascii="Times New Roman"/>
                <w:b w:val="false"/>
                <w:i w:val="false"/>
                <w:color w:val="000000"/>
                <w:sz w:val="20"/>
              </w:rPr>
              <w:t xml:space="preserve">
              | Туған жылы _________________________________ </w:t>
            </w:r>
            <w:r>
              <w:br/>
            </w:r>
            <w:r>
              <w:rPr>
                <w:rFonts w:ascii="Times New Roman"/>
                <w:b w:val="false"/>
                <w:i w:val="false"/>
                <w:color w:val="000000"/>
                <w:sz w:val="20"/>
              </w:rPr>
              <w:t xml:space="preserve">
              | ҚР ҚК бабы _________________________________ </w:t>
            </w:r>
            <w:r>
              <w:br/>
            </w:r>
            <w:r>
              <w:rPr>
                <w:rFonts w:ascii="Times New Roman"/>
                <w:b w:val="false"/>
                <w:i w:val="false"/>
                <w:color w:val="000000"/>
                <w:sz w:val="20"/>
              </w:rPr>
              <w:t xml:space="preserve">
              | ____________________________________________ </w:t>
            </w:r>
            <w:r>
              <w:br/>
            </w:r>
            <w:r>
              <w:rPr>
                <w:rFonts w:ascii="Times New Roman"/>
                <w:b w:val="false"/>
                <w:i w:val="false"/>
                <w:color w:val="000000"/>
                <w:sz w:val="20"/>
              </w:rPr>
              <w:t xml:space="preserve">
              | ____________________________________________ </w:t>
            </w:r>
            <w:r>
              <w:br/>
            </w:r>
            <w:r>
              <w:rPr>
                <w:rFonts w:ascii="Times New Roman"/>
                <w:b w:val="false"/>
                <w:i w:val="false"/>
                <w:color w:val="000000"/>
                <w:sz w:val="20"/>
              </w:rPr>
              <w:t xml:space="preserve">
              | ____________________________________________ </w:t>
            </w:r>
            <w:r>
              <w:br/>
            </w:r>
            <w:r>
              <w:rPr>
                <w:rFonts w:ascii="Times New Roman"/>
                <w:b w:val="false"/>
                <w:i w:val="false"/>
                <w:color w:val="000000"/>
                <w:sz w:val="20"/>
              </w:rPr>
              <w:t xml:space="preserve">
              | ____________________________________________ </w:t>
            </w:r>
            <w:r>
              <w:br/>
            </w:r>
            <w:r>
              <w:rPr>
                <w:rFonts w:ascii="Times New Roman"/>
                <w:b w:val="false"/>
                <w:i w:val="false"/>
                <w:color w:val="000000"/>
                <w:sz w:val="20"/>
              </w:rPr>
              <w:t xml:space="preserve">
______________| </w:t>
            </w:r>
            <w:r>
              <w:br/>
            </w:r>
            <w:r>
              <w:rPr>
                <w:rFonts w:ascii="Times New Roman"/>
                <w:b w:val="false"/>
                <w:i w:val="false"/>
                <w:color w:val="000000"/>
                <w:sz w:val="20"/>
              </w:rPr>
              <w:t>
 </w:t>
            </w:r>
            <w:r>
              <w:br/>
            </w:r>
            <w:r>
              <w:rPr>
                <w:rFonts w:ascii="Times New Roman"/>
                <w:b w:val="false"/>
                <w:i w:val="false"/>
                <w:color w:val="000000"/>
                <w:sz w:val="20"/>
              </w:rPr>
              <w:t xml:space="preserve">
   Мерзімі____________________________________________________ </w:t>
            </w:r>
            <w:r>
              <w:br/>
            </w:r>
            <w:r>
              <w:rPr>
                <w:rFonts w:ascii="Times New Roman"/>
                <w:b w:val="false"/>
                <w:i w:val="false"/>
                <w:color w:val="000000"/>
                <w:sz w:val="20"/>
              </w:rPr>
              <w:t xml:space="preserve">
м/б ________________________   м/б ________________________ </w:t>
            </w:r>
            <w:r>
              <w:br/>
            </w:r>
            <w:r>
              <w:rPr>
                <w:rFonts w:ascii="Times New Roman"/>
                <w:b w:val="false"/>
                <w:i w:val="false"/>
                <w:color w:val="000000"/>
                <w:sz w:val="20"/>
              </w:rPr>
              <w:t xml:space="preserve">
N _________ жасақ         N _________________ бригада </w:t>
            </w:r>
            <w:r>
              <w:br/>
            </w:r>
            <w:r>
              <w:rPr>
                <w:rFonts w:ascii="Times New Roman"/>
                <w:b w:val="false"/>
                <w:i w:val="false"/>
                <w:color w:val="000000"/>
                <w:sz w:val="20"/>
              </w:rPr>
              <w:t xml:space="preserve">
мекемеге келген уақыты ________________ </w:t>
            </w:r>
            <w:r>
              <w:br/>
            </w:r>
            <w:r>
              <w:rPr>
                <w:rFonts w:ascii="Times New Roman"/>
                <w:b w:val="false"/>
                <w:i w:val="false"/>
                <w:color w:val="000000"/>
                <w:sz w:val="20"/>
              </w:rPr>
              <w:t xml:space="preserve">
                             күні </w:t>
            </w:r>
          </w:p>
        </w:tc>
      </w:tr>
    </w:tbl>
    <w:p>
      <w:pPr>
        <w:spacing w:after="0"/>
        <w:ind w:left="0"/>
        <w:jc w:val="both"/>
      </w:pPr>
      <w:r>
        <w:rPr>
          <w:rFonts w:ascii="Times New Roman"/>
          <w:b w:val="false"/>
          <w:i w:val="false"/>
          <w:color w:val="000000"/>
          <w:sz w:val="28"/>
        </w:rPr>
        <w:t xml:space="preserve">Карточка тығыз картоннан көлемі 7х10 см - де дайындалады. </w:t>
      </w:r>
    </w:p>
    <w:bookmarkStart w:name="z36"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2007 жылғы 2 қазандағы </w:t>
      </w:r>
      <w:r>
        <w:br/>
      </w:r>
      <w:r>
        <w:rPr>
          <w:rFonts w:ascii="Times New Roman"/>
          <w:b w:val="false"/>
          <w:i w:val="false"/>
          <w:color w:val="000000"/>
          <w:sz w:val="28"/>
        </w:rPr>
        <w:t xml:space="preserve">
                                          N 273 бұйрығына 2-қосымша </w:t>
      </w:r>
    </w:p>
    <w:bookmarkEnd w:id="44"/>
    <w:p>
      <w:pPr>
        <w:spacing w:after="0"/>
        <w:ind w:left="0"/>
        <w:jc w:val="both"/>
      </w:pPr>
      <w:r>
        <w:rPr>
          <w:rFonts w:ascii="Times New Roman"/>
          <w:b w:val="false"/>
          <w:i w:val="false"/>
          <w:color w:val="000000"/>
          <w:sz w:val="28"/>
        </w:rPr>
        <w:t xml:space="preserve">                                         ТМ ішкі тәртіп ережелеріне </w:t>
      </w:r>
      <w:r>
        <w:br/>
      </w:r>
      <w:r>
        <w:rPr>
          <w:rFonts w:ascii="Times New Roman"/>
          <w:b w:val="false"/>
          <w:i w:val="false"/>
          <w:color w:val="000000"/>
          <w:sz w:val="28"/>
        </w:rPr>
        <w:t xml:space="preserve">
                                                19-қосымша </w:t>
      </w:r>
    </w:p>
    <w:p>
      <w:pPr>
        <w:spacing w:after="0"/>
        <w:ind w:left="0"/>
        <w:jc w:val="both"/>
      </w:pPr>
      <w:r>
        <w:rPr>
          <w:rFonts w:ascii="Times New Roman"/>
          <w:b w:val="false"/>
          <w:i w:val="false"/>
          <w:color w:val="000000"/>
          <w:sz w:val="28"/>
        </w:rPr>
        <w:t xml:space="preserve">       ТМ жіберілген және түскен сотталғандардың хаттарын </w:t>
      </w:r>
      <w:r>
        <w:br/>
      </w:r>
      <w:r>
        <w:rPr>
          <w:rFonts w:ascii="Times New Roman"/>
          <w:b w:val="false"/>
          <w:i w:val="false"/>
          <w:color w:val="000000"/>
          <w:sz w:val="28"/>
        </w:rPr>
        <w:t xml:space="preserve">
                        тіркеу жорналы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2413"/>
        <w:gridCol w:w="2493"/>
        <w:gridCol w:w="2133"/>
        <w:gridCol w:w="2293"/>
        <w:gridCol w:w="1513"/>
      </w:tblGrid>
      <w:tr>
        <w:trPr>
          <w:trHeight w:val="4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Жіберілген/ </w:t>
            </w:r>
            <w:r>
              <w:br/>
            </w:r>
            <w:r>
              <w:rPr>
                <w:rFonts w:ascii="Times New Roman"/>
                <w:b w:val="false"/>
                <w:i w:val="false"/>
                <w:color w:val="000000"/>
                <w:sz w:val="20"/>
              </w:rPr>
              <w:t xml:space="preserve">
түскен күн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Сотталғанның </w:t>
            </w:r>
            <w:r>
              <w:br/>
            </w:r>
            <w:r>
              <w:rPr>
                <w:rFonts w:ascii="Times New Roman"/>
                <w:b w:val="false"/>
                <w:i w:val="false"/>
                <w:color w:val="000000"/>
                <w:sz w:val="20"/>
              </w:rPr>
              <w:t xml:space="preserve">
Т.А.Ә.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Адресаттың </w:t>
            </w:r>
            <w:r>
              <w:br/>
            </w:r>
            <w:r>
              <w:rPr>
                <w:rFonts w:ascii="Times New Roman"/>
                <w:b w:val="false"/>
                <w:i w:val="false"/>
                <w:color w:val="000000"/>
                <w:sz w:val="20"/>
              </w:rPr>
              <w:t xml:space="preserve">
Т.А.Ә.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Жіберу </w:t>
            </w:r>
            <w:r>
              <w:br/>
            </w:r>
            <w:r>
              <w:rPr>
                <w:rFonts w:ascii="Times New Roman"/>
                <w:b w:val="false"/>
                <w:i w:val="false"/>
                <w:color w:val="000000"/>
                <w:sz w:val="20"/>
              </w:rPr>
              <w:t xml:space="preserve">
мекен-жайы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2007 жылғы 2 қазандағы </w:t>
      </w:r>
      <w:r>
        <w:br/>
      </w:r>
      <w:r>
        <w:rPr>
          <w:rFonts w:ascii="Times New Roman"/>
          <w:b w:val="false"/>
          <w:i w:val="false"/>
          <w:color w:val="000000"/>
          <w:sz w:val="28"/>
        </w:rPr>
        <w:t xml:space="preserve">
                                          N 273 бұйрығына 3-қосымша </w:t>
      </w:r>
    </w:p>
    <w:bookmarkEnd w:id="45"/>
    <w:p>
      <w:pPr>
        <w:spacing w:after="0"/>
        <w:ind w:left="0"/>
        <w:jc w:val="both"/>
      </w:pPr>
      <w:r>
        <w:rPr>
          <w:rFonts w:ascii="Times New Roman"/>
          <w:b w:val="false"/>
          <w:i w:val="false"/>
          <w:color w:val="000000"/>
          <w:sz w:val="28"/>
        </w:rPr>
        <w:t xml:space="preserve">                                        ТМ ішкі тәртіп ережелеріне </w:t>
      </w:r>
      <w:r>
        <w:br/>
      </w:r>
      <w:r>
        <w:rPr>
          <w:rFonts w:ascii="Times New Roman"/>
          <w:b w:val="false"/>
          <w:i w:val="false"/>
          <w:color w:val="000000"/>
          <w:sz w:val="28"/>
        </w:rPr>
        <w:t xml:space="preserve">
                                                20-қосымша </w:t>
      </w:r>
    </w:p>
    <w:p>
      <w:pPr>
        <w:spacing w:after="0"/>
        <w:ind w:left="0"/>
        <w:jc w:val="both"/>
      </w:pPr>
      <w:r>
        <w:rPr>
          <w:rFonts w:ascii="Times New Roman"/>
          <w:b w:val="false"/>
          <w:i w:val="false"/>
          <w:color w:val="000000"/>
          <w:sz w:val="28"/>
        </w:rPr>
        <w:t xml:space="preserve">       Кездесу берілуі туралы өтініштерді тіркеу жорналы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893"/>
        <w:gridCol w:w="2173"/>
        <w:gridCol w:w="2193"/>
        <w:gridCol w:w="2533"/>
        <w:gridCol w:w="1493"/>
      </w:tblGrid>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берген </w:t>
            </w:r>
            <w:r>
              <w:br/>
            </w:r>
            <w:r>
              <w:rPr>
                <w:rFonts w:ascii="Times New Roman"/>
                <w:b w:val="false"/>
                <w:i w:val="false"/>
                <w:color w:val="000000"/>
                <w:sz w:val="20"/>
              </w:rPr>
              <w:t xml:space="preserve">
сотталғанның (не өзге адам- </w:t>
            </w:r>
            <w:r>
              <w:br/>
            </w:r>
            <w:r>
              <w:rPr>
                <w:rFonts w:ascii="Times New Roman"/>
                <w:b w:val="false"/>
                <w:i w:val="false"/>
                <w:color w:val="000000"/>
                <w:sz w:val="20"/>
              </w:rPr>
              <w:t xml:space="preserve">
ның) Т.А.Ә.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Кездесуге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адамдардың </w:t>
            </w:r>
            <w:r>
              <w:br/>
            </w:r>
            <w:r>
              <w:rPr>
                <w:rFonts w:ascii="Times New Roman"/>
                <w:b w:val="false"/>
                <w:i w:val="false"/>
                <w:color w:val="000000"/>
                <w:sz w:val="20"/>
              </w:rPr>
              <w:t xml:space="preserve">
Т.А.Ә.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Кездесуге кім рұқсат </w:t>
            </w:r>
            <w:r>
              <w:br/>
            </w:r>
            <w:r>
              <w:rPr>
                <w:rFonts w:ascii="Times New Roman"/>
                <w:b w:val="false"/>
                <w:i w:val="false"/>
                <w:color w:val="000000"/>
                <w:sz w:val="20"/>
              </w:rPr>
              <w:t xml:space="preserve">
берді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w:t>
            </w:r>
            <w:r>
              <w:br/>
            </w:r>
            <w:r>
              <w:rPr>
                <w:rFonts w:ascii="Times New Roman"/>
                <w:b w:val="false"/>
                <w:i w:val="false"/>
                <w:color w:val="000000"/>
                <w:sz w:val="20"/>
              </w:rPr>
              <w:t xml:space="preserve">
себебі, егер </w:t>
            </w:r>
            <w:r>
              <w:br/>
            </w:r>
            <w:r>
              <w:rPr>
                <w:rFonts w:ascii="Times New Roman"/>
                <w:b w:val="false"/>
                <w:i w:val="false"/>
                <w:color w:val="000000"/>
                <w:sz w:val="20"/>
              </w:rPr>
              <w:t xml:space="preserve">
орынды болса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