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de65f" w14:textId="c7de6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Қауіпті қалдықтар бойынша есеп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Қоршаған ортаны қорғау министрлігінің 2007 жылғы 2 қарашадағы N 316-ө Бұйрығы. Қазақстан Республикасының Әділет министрлігінде 2007 жылғы 13 қарашада Нормативтік құқықтық кесімдерді мемлекеттік тіркеудің тізіліміне N 4998 болып енгізілді. Күші жойылды - Қазақстан Республикасы Қоршаған ортаны қорғау министрінің 2012 жылғы 21 мамырдағы № 164-ө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Бұйрықтың күші жойылды - ҚР Қоршаған ортаны қорғау министрінің 2012.05.21 </w:t>
      </w:r>
      <w:r>
        <w:rPr>
          <w:rFonts w:ascii="Times New Roman"/>
          <w:b w:val="false"/>
          <w:i w:val="false"/>
          <w:color w:val="ff0000"/>
          <w:sz w:val="28"/>
        </w:rPr>
        <w:t>№ 164-ө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Қолданушылардың назарына!!!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Қаулының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2007 жылғы 9 қаңтардағы Экологиялық Кодексінің </w:t>
      </w:r>
      <w:r>
        <w:rPr>
          <w:rFonts w:ascii="Times New Roman"/>
          <w:b w:val="false"/>
          <w:i w:val="false"/>
          <w:color w:val="000000"/>
          <w:sz w:val="28"/>
        </w:rPr>
        <w:t>17-бабы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29)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Қауіпті қалдықтар бойынша есеп нысаны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 алғашқы ресми жарияланғаннан кейін он күнтізбелік күн өткеннен кейін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Министрдің м.а.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Қазақстан Республикасы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ортаны қорғау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2007 жылғы 2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N 316-ө бұйрығымен бекітілген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Нысанға өзгерту енгізілді - Қазақстан Республикасы Қоршаған ортаны қорғау министрінің 2007.12.13. </w:t>
      </w:r>
      <w:r>
        <w:rPr>
          <w:rFonts w:ascii="Times New Roman"/>
          <w:b w:val="false"/>
          <w:i w:val="false"/>
          <w:color w:val="ff0000"/>
          <w:sz w:val="28"/>
        </w:rPr>
        <w:t>N 349-Ө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он күнтізбелік күн өткеннен кейін қолданысқа енгізіледі) Бұйрығымен.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                 Нысан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3"/>
      </w:tblGrid>
      <w:tr>
        <w:trPr>
          <w:trHeight w:val="45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ОКПО коды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200__ жылғы ҚАУІПТІ ҚАЛДЫҚТАР БОЙЫНША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 тонналар (үтірден кейін үш белгімен)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1053"/>
        <w:gridCol w:w="1393"/>
        <w:gridCol w:w="1293"/>
        <w:gridCol w:w="2713"/>
        <w:gridCol w:w="1593"/>
        <w:gridCol w:w="1593"/>
      </w:tblGrid>
      <w:tr>
        <w:trPr>
          <w:trHeight w:val="450" w:hRule="atLeast"/>
        </w:trPr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Қалдықтар түрлері 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 коды 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дықтар коды 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ңінің басын-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кә-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 болған қал-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дықтар * 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 жылының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кезеңі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 болды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орындардан түсті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</w:tr>
      <w:tr>
        <w:trPr>
          <w:trHeight w:val="45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 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45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Қауіптілік-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тің 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дәрежедегі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қалдықтардың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(05+13+32)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қатты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сұйық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паста тәрізді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45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"қызыл"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тізбесіндегі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қалдықтардың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санынан,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полихлорлық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дифенил,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полихлорлық  терфенил,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полибромдық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дифенил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(сонымен қатар осы қоспалардың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полибромдық баламалары)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Асбест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полихлорлық  дибензофуран-мен тектес кез келген қоспалар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полихлорлық дибензодиок-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синмен тектес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 келген қоспа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қорғасын қосылған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антиденотаци-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ялық көшет шламдары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Асқын тотық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(сутегі асқын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тотығынан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басқа)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қалдықтар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"янтарь"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тізбесіндегі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қалдықтардың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санынан,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сынап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(тонналар)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құрамында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сынап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сынықтар (кг)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жолынан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мышьяк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 валентті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хром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қорғасын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мырыш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цианидтер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45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пайдаланған қышқылдар мен сілтілер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өнімдері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қалдықтары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гальваникалық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 қалдықтары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фосфор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күйінлері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пестицидтер мен улы химикаттар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пайдаланған майлар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сырбояу 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қалдықтары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майлау-суыту сұйықтығы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шламдары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қалдықтар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"жасыл"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тізбесіндегі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қалдықтар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санынан,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хром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қалдықтар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кадмий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алюминий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мыс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марганец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резеңке қалдықтары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Радиоактивті қалдықтар, тонналар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3"/>
        <w:gridCol w:w="2653"/>
        <w:gridCol w:w="1593"/>
        <w:gridCol w:w="1593"/>
        <w:gridCol w:w="1973"/>
        <w:gridCol w:w="1973"/>
      </w:tblGrid>
      <w:tr>
        <w:trPr>
          <w:trHeight w:val="450" w:hRule="atLeast"/>
        </w:trPr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Пайдаға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(есеп беріп отырған 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 қауіпті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қалдықтарды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кәдеге жарату) 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Кәсіпорында толықтай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рарсызданды-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(жойылды)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орындарға өнеркәсіптік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өңдеу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тапсырылды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жіберілді 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ұйымдастырылған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жинау және көму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орындарына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тағы эко-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терге 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келетін-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 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3"/>
        <w:gridCol w:w="2093"/>
        <w:gridCol w:w="2093"/>
        <w:gridCol w:w="3933"/>
      </w:tblGrid>
      <w:tr>
        <w:trPr>
          <w:trHeight w:val="45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Қалдықтарды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жинауға (көмуге)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рұқсат етілген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көлемі ** </w:t>
            </w:r>
          </w:p>
        </w:tc>
        <w:tc>
          <w:tcPr>
            <w:tcW w:w="3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 кезеңінің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аяғында кәсіпорында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қалған қалдықтар </w:t>
            </w:r>
          </w:p>
        </w:tc>
      </w:tr>
      <w:tr>
        <w:trPr>
          <w:trHeight w:val="45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Қатты тұрмыстық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қалдықтардың санк-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берілген үйме-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 мен полигон-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 бері-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летін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 бері-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летіннен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45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Тапсырушы__________________________________________________________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атауы, мекен-жайы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Басшы ___________________________ "____" _____________200_ж.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аты-жөні     (қолы)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 бухгалтер ________________________"____"____________200_ж.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аты-жөні     (қолы)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атқарушының аты-жөні, лауазымы және телефоны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Ескертпе: *Егер, бұрынғы кезеңмен салыстырғанда, қомақты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үйлеспеушіліктер болса, есепке түсіндірме жазба қоса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берілуі қажет.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** Қалдықтарды қоймалау үшін орындары бар табиғат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пайдаланушылар үшін.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