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8367" w14:textId="0978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Мақтаның мөлшерлік-сапалық есебін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2007 жылғы 29 қазандағы N 651 Бұйрығы. Қазақстан Республикасының Әділет министрлігінде 2007 жылғы 21 қарашада Нормативтік құқықтық кесімдерді мемлекеттік тіркеудің тізіліміне N 5003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"Мақта саласын дамыту туралы" Қазақстан Республикасы 2007 жылғы 21 шілдедегі  </w:t>
      </w:r>
      <w:r>
        <w:rPr>
          <w:rFonts w:ascii="Times New Roman"/>
          <w:b w:val="false"/>
          <w:i w:val="false"/>
          <w:color w:val="000000"/>
          <w:sz w:val="28"/>
        </w:rPr>
        <w:t xml:space="preserve">Заңын </w:t>
      </w:r>
      <w:r>
        <w:rPr>
          <w:rFonts w:ascii="Times New Roman"/>
          <w:b w:val="false"/>
          <w:i w:val="false"/>
          <w:color w:val="000000"/>
          <w:sz w:val="28"/>
        </w:rPr>
        <w:t xml:space="preserve"> жүзеге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Мақтаның мөлшерлік-сапалық есебін жүргізу ережесі бекітілсін. </w:t>
      </w:r>
    </w:p>
    <w:bookmarkStart w:name="z2" w:id="1"/>
    <w:p>
      <w:pPr>
        <w:spacing w:after="0"/>
        <w:ind w:left="0"/>
        <w:jc w:val="both"/>
      </w:pPr>
      <w:r>
        <w:rPr>
          <w:rFonts w:ascii="Times New Roman"/>
          <w:b w:val="false"/>
          <w:i w:val="false"/>
          <w:color w:val="000000"/>
          <w:sz w:val="28"/>
        </w:rPr>
        <w:t xml:space="preserve">
      2. Егіншілік және фитосанитариялық қауіпсіздік департаменті заңнамада белгіленген тәртіппен осы бұйрықтың Қазақстан Республикасы Әділет министрлігінде мемлекеттік тіркелуін қамтамасыз етсін. </w:t>
      </w:r>
    </w:p>
    <w:bookmarkEnd w:id="1"/>
    <w:bookmarkStart w:name="z3" w:id="2"/>
    <w:p>
      <w:pPr>
        <w:spacing w:after="0"/>
        <w:ind w:left="0"/>
        <w:jc w:val="both"/>
      </w:pPr>
      <w:r>
        <w:rPr>
          <w:rFonts w:ascii="Times New Roman"/>
          <w:b w:val="false"/>
          <w:i w:val="false"/>
          <w:color w:val="000000"/>
          <w:sz w:val="28"/>
        </w:rPr>
        <w:t xml:space="preserve">
      3. Осы бұйрық алғаш рет ресми жарияланғаннан кейін он күнтізбелік күн өткен соң қолданысқа енгізіледі. </w:t>
      </w:r>
    </w:p>
    <w:bookmarkEnd w:id="2"/>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міндеттерін атқарушы </w:t>
      </w:r>
    </w:p>
    <w:bookmarkStart w:name="z4" w:id="3"/>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министрінің м.а. </w:t>
      </w:r>
      <w:r>
        <w:br/>
      </w:r>
      <w:r>
        <w:rPr>
          <w:rFonts w:ascii="Times New Roman"/>
          <w:b w:val="false"/>
          <w:i w:val="false"/>
          <w:color w:val="000000"/>
          <w:sz w:val="28"/>
        </w:rPr>
        <w:t xml:space="preserve">
                                        2007 жылғы 29 қазандағы </w:t>
      </w:r>
      <w:r>
        <w:br/>
      </w:r>
      <w:r>
        <w:rPr>
          <w:rFonts w:ascii="Times New Roman"/>
          <w:b w:val="false"/>
          <w:i w:val="false"/>
          <w:color w:val="000000"/>
          <w:sz w:val="28"/>
        </w:rPr>
        <w:t xml:space="preserve">
                                           N 651 бұйрығымен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Мақтаның мөлшерлік-сапалық есебін жүргізу ережесі  1. Жалпы ережелер </w:t>
      </w:r>
    </w:p>
    <w:p>
      <w:pPr>
        <w:spacing w:after="0"/>
        <w:ind w:left="0"/>
        <w:jc w:val="both"/>
      </w:pPr>
      <w:r>
        <w:rPr>
          <w:rFonts w:ascii="Times New Roman"/>
          <w:b w:val="false"/>
          <w:i w:val="false"/>
          <w:color w:val="000000"/>
          <w:sz w:val="28"/>
        </w:rPr>
        <w:t>      1. Осы Мақтаның мөлшерлік-сапалық есебін жүргізудің ережесі (бұдан әрі - Ереже) "Мақта саласын дамыту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әзірленген және шитті мақтаны мақта талшығына бастапқы қайта өңдеу жөніндегі операцияларды ресімдеу және есептеу тәртібін реттейді. </w:t>
      </w:r>
    </w:p>
    <w:bookmarkStart w:name="z5" w:id="4"/>
    <w:p>
      <w:pPr>
        <w:spacing w:after="0"/>
        <w:ind w:left="0"/>
        <w:jc w:val="both"/>
      </w:pPr>
      <w:r>
        <w:rPr>
          <w:rFonts w:ascii="Times New Roman"/>
          <w:b w:val="false"/>
          <w:i w:val="false"/>
          <w:color w:val="000000"/>
          <w:sz w:val="28"/>
        </w:rPr>
        <w:t xml:space="preserve">
      2. Осы Ережеде мынадай негізгі ұғымдар пайдаланылады: </w:t>
      </w:r>
      <w:r>
        <w:br/>
      </w:r>
      <w:r>
        <w:rPr>
          <w:rFonts w:ascii="Times New Roman"/>
          <w:b w:val="false"/>
          <w:i w:val="false"/>
          <w:color w:val="000000"/>
          <w:sz w:val="28"/>
        </w:rPr>
        <w:t xml:space="preserve">
      1) мақта иесі - меншік құқығында шитті мақта және (немесе) мақта талшығы және (немесе) мақта тұқымы бар жеке немесе заңды тұлға; </w:t>
      </w:r>
      <w:r>
        <w:br/>
      </w:r>
      <w:r>
        <w:rPr>
          <w:rFonts w:ascii="Times New Roman"/>
          <w:b w:val="false"/>
          <w:i w:val="false"/>
          <w:color w:val="000000"/>
          <w:sz w:val="28"/>
        </w:rPr>
        <w:t xml:space="preserve">
      2) кондициялық салмақ - осы Ережемен айқындалған ластану мен ылғалдылықтың бірыңғай нормаларына келтірілген мақтаның салмағы; </w:t>
      </w:r>
      <w:r>
        <w:br/>
      </w:r>
      <w:r>
        <w:rPr>
          <w:rFonts w:ascii="Times New Roman"/>
          <w:b w:val="false"/>
          <w:i w:val="false"/>
          <w:color w:val="000000"/>
          <w:sz w:val="28"/>
        </w:rPr>
        <w:t xml:space="preserve">
      3) мақтаның мөлшерлік-сапалық есебі - шитті мақтаны мақта талшығына бастапқы қайта өңдеу кезіндегі мақтамен жасалатын барлық операциялардың есеп және тіркеу жүйесі; </w:t>
      </w:r>
      <w:r>
        <w:br/>
      </w:r>
      <w:r>
        <w:rPr>
          <w:rFonts w:ascii="Times New Roman"/>
          <w:b w:val="false"/>
          <w:i w:val="false"/>
          <w:color w:val="000000"/>
          <w:sz w:val="28"/>
        </w:rPr>
        <w:t xml:space="preserve">
      4) мақта партиясы - мақтаның сапасы туралы мәліметтері бар құжаттармен ресімделген, селекциялық және өнеркәсіптік сорты бір, сапасы бойынша бірдей мақтаның оқшау көлемі; </w:t>
      </w:r>
      <w:r>
        <w:br/>
      </w:r>
      <w:r>
        <w:rPr>
          <w:rFonts w:ascii="Times New Roman"/>
          <w:b w:val="false"/>
          <w:i w:val="false"/>
          <w:color w:val="000000"/>
          <w:sz w:val="28"/>
        </w:rPr>
        <w:t xml:space="preserve">
      5) нақты салмағы - таразыда өлшеу жолымен айқындалған мақта салмағы; </w:t>
      </w:r>
      <w:r>
        <w:br/>
      </w:r>
      <w:r>
        <w:rPr>
          <w:rFonts w:ascii="Times New Roman"/>
          <w:b w:val="false"/>
          <w:i w:val="false"/>
          <w:color w:val="000000"/>
          <w:sz w:val="28"/>
        </w:rPr>
        <w:t xml:space="preserve">
      6) шитті мақтаның есептік салмағы - осы Ережемен айқындалған ластану нормасына келтірілген шитті мақтаның салмағы. </w:t>
      </w:r>
    </w:p>
    <w:bookmarkEnd w:id="4"/>
    <w:bookmarkStart w:name="z6" w:id="5"/>
    <w:p>
      <w:pPr>
        <w:spacing w:after="0"/>
        <w:ind w:left="0"/>
        <w:jc w:val="both"/>
      </w:pPr>
      <w:r>
        <w:rPr>
          <w:rFonts w:ascii="Times New Roman"/>
          <w:b w:val="false"/>
          <w:i w:val="false"/>
          <w:color w:val="000000"/>
          <w:sz w:val="28"/>
        </w:rPr>
        <w:t xml:space="preserve">
      3. Мақтамен жүргізілетін барлық операциялар, мөлшерлік-сапалық есебі және сәйкес құжаттарды ресімдеу 1 килограмға дейінгі дәлдікпен нақты, есептік және кондициялық салмақта жүргізіледі. Мақта қолхаттарын ресімдеу кезінде нақты салмағы мен кондициялық салмақ ескеріледі. </w:t>
      </w:r>
    </w:p>
    <w:bookmarkEnd w:id="5"/>
    <w:bookmarkStart w:name="z7" w:id="6"/>
    <w:p>
      <w:pPr>
        <w:spacing w:after="0"/>
        <w:ind w:left="0"/>
        <w:jc w:val="left"/>
      </w:pPr>
      <w:r>
        <w:rPr>
          <w:rFonts w:ascii="Times New Roman"/>
          <w:b/>
          <w:i w:val="false"/>
          <w:color w:val="000000"/>
        </w:rPr>
        <w:t xml:space="preserve"> 
  2. Мақта қабылдау пунктінде шитті мақтаны </w:t>
      </w:r>
      <w:r>
        <w:br/>
      </w:r>
      <w:r>
        <w:rPr>
          <w:rFonts w:ascii="Times New Roman"/>
          <w:b/>
          <w:i w:val="false"/>
          <w:color w:val="000000"/>
        </w:rPr>
        <w:t xml:space="preserve">
қабылдауды ресімдеу </w:t>
      </w:r>
    </w:p>
    <w:bookmarkEnd w:id="6"/>
    <w:p>
      <w:pPr>
        <w:spacing w:after="0"/>
        <w:ind w:left="0"/>
        <w:jc w:val="both"/>
      </w:pPr>
      <w:r>
        <w:rPr>
          <w:rFonts w:ascii="Times New Roman"/>
          <w:b w:val="false"/>
          <w:i w:val="false"/>
          <w:color w:val="000000"/>
          <w:sz w:val="28"/>
        </w:rPr>
        <w:t>      4. Мақта қабылдау пунктіне   түсетін шитті мақтаны белгіленген тәртіппен тексеруден өткен таразыларда өлшенгеннен кейін саны бойынша ІІ-аймақтың тауартанушысы қабылдайды. Өлшеу нәтижелері осы Ережеге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мақта қабылдау пунктінде шитті мақтаны қабылдау журналына енгізіледі. </w:t>
      </w:r>
    </w:p>
    <w:bookmarkStart w:name="z8" w:id="7"/>
    <w:p>
      <w:pPr>
        <w:spacing w:after="0"/>
        <w:ind w:left="0"/>
        <w:jc w:val="both"/>
      </w:pPr>
      <w:r>
        <w:rPr>
          <w:rFonts w:ascii="Times New Roman"/>
          <w:b w:val="false"/>
          <w:i w:val="false"/>
          <w:color w:val="000000"/>
          <w:sz w:val="28"/>
        </w:rPr>
        <w:t xml:space="preserve">
      5. Шитті мақтаны қабылдау тауарлық-көліктік жүкқұжаттар негізінде партиялармен жүргізіледі. Күні бойы әрбір тауарлық-көліктік жүкқұжат бойынша қабылданған шитті мақтаның нақты салмағын жазу өнеркәсіптік сорттар бойынша бөлек жүргізіледі. </w:t>
      </w:r>
    </w:p>
    <w:bookmarkEnd w:id="7"/>
    <w:bookmarkStart w:name="z9" w:id="8"/>
    <w:p>
      <w:pPr>
        <w:spacing w:after="0"/>
        <w:ind w:left="0"/>
        <w:jc w:val="both"/>
      </w:pPr>
      <w:r>
        <w:rPr>
          <w:rFonts w:ascii="Times New Roman"/>
          <w:b w:val="false"/>
          <w:i w:val="false"/>
          <w:color w:val="000000"/>
          <w:sz w:val="28"/>
        </w:rPr>
        <w:t xml:space="preserve">
      6. Шитті мақтаның сынамаларын іріктеу шитті мақтаны өлшегеннен кейін жүргізіледі. Сынамаларды іріктеуді шитті мақтаны түсіру орындарында жүргізуге жол беріледі. </w:t>
      </w:r>
    </w:p>
    <w:bookmarkEnd w:id="8"/>
    <w:bookmarkStart w:name="z10" w:id="9"/>
    <w:p>
      <w:pPr>
        <w:spacing w:after="0"/>
        <w:ind w:left="0"/>
        <w:jc w:val="both"/>
      </w:pPr>
      <w:r>
        <w:rPr>
          <w:rFonts w:ascii="Times New Roman"/>
          <w:b w:val="false"/>
          <w:i w:val="false"/>
          <w:color w:val="000000"/>
          <w:sz w:val="28"/>
        </w:rPr>
        <w:t xml:space="preserve">
      7. Қабылданған шитті мақтаның сапа көрсеткіштерін айқындауды мақта қабылдау пунктінің зертханасы жүргізеді. </w:t>
      </w:r>
    </w:p>
    <w:bookmarkEnd w:id="9"/>
    <w:bookmarkStart w:name="z11" w:id="10"/>
    <w:p>
      <w:pPr>
        <w:spacing w:after="0"/>
        <w:ind w:left="0"/>
        <w:jc w:val="both"/>
      </w:pPr>
      <w:r>
        <w:rPr>
          <w:rFonts w:ascii="Times New Roman"/>
          <w:b w:val="false"/>
          <w:i w:val="false"/>
          <w:color w:val="000000"/>
          <w:sz w:val="28"/>
        </w:rPr>
        <w:t>
      8. Шитті мақтаның сынамасын талдау нәтижелерін мақта қабылдау пунктінің зертханасының зертханашысы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шитті мақтаны талдау карточкасына және осы Ережеге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шитті мақтаның ылғалдылығы мен ластануын талдау нәтижелерін тіркеу журналына енгізеді. </w:t>
      </w:r>
    </w:p>
    <w:bookmarkEnd w:id="10"/>
    <w:bookmarkStart w:name="z12" w:id="11"/>
    <w:p>
      <w:pPr>
        <w:spacing w:after="0"/>
        <w:ind w:left="0"/>
        <w:jc w:val="both"/>
      </w:pPr>
      <w:r>
        <w:rPr>
          <w:rFonts w:ascii="Times New Roman"/>
          <w:b w:val="false"/>
          <w:i w:val="false"/>
          <w:color w:val="000000"/>
          <w:sz w:val="28"/>
        </w:rPr>
        <w:t>
      9. Тауарлық-көліктік жүкқұжаттар мен шитті мақтаны талдау карточкалары негізінде мақта қабылдау пунктінің бухгалтері бір күнде қабылданған селекциялық сорты бір, жинау түрі мен мақсаты (тұқымдық, техникалық) бір шитті мақтаға және соңынан жиналғанға бөлек үш данада осы Ережеге  </w:t>
      </w:r>
      <w:r>
        <w:rPr>
          <w:rFonts w:ascii="Times New Roman"/>
          <w:b w:val="false"/>
          <w:i w:val="false"/>
          <w:color w:val="000000"/>
          <w:sz w:val="28"/>
        </w:rPr>
        <w:t xml:space="preserve">4-қосымшаға </w:t>
      </w:r>
      <w:r>
        <w:rPr>
          <w:rFonts w:ascii="Times New Roman"/>
          <w:b w:val="false"/>
          <w:i w:val="false"/>
          <w:color w:val="000000"/>
          <w:sz w:val="28"/>
        </w:rPr>
        <w:t xml:space="preserve"> сәйкес   шитті мақтаны қабылдау туралы квитанция ресімдейді, оның біреуін мақта иесіне береді. </w:t>
      </w:r>
      <w:r>
        <w:br/>
      </w:r>
      <w:r>
        <w:rPr>
          <w:rFonts w:ascii="Times New Roman"/>
          <w:b w:val="false"/>
          <w:i w:val="false"/>
          <w:color w:val="000000"/>
          <w:sz w:val="28"/>
        </w:rPr>
        <w:t xml:space="preserve">
      Шитті мақтаны қабылдау туралы квитанцияда әрбір өнеркәсіптік сорт бойынша бөлек зертханалық талдаулар негізінде ластану мен ылғалдылықтың нақты пайызы жазылады. </w:t>
      </w:r>
    </w:p>
    <w:bookmarkEnd w:id="11"/>
    <w:bookmarkStart w:name="z13" w:id="12"/>
    <w:p>
      <w:pPr>
        <w:spacing w:after="0"/>
        <w:ind w:left="0"/>
        <w:jc w:val="both"/>
      </w:pPr>
      <w:r>
        <w:rPr>
          <w:rFonts w:ascii="Times New Roman"/>
          <w:b w:val="false"/>
          <w:i w:val="false"/>
          <w:color w:val="000000"/>
          <w:sz w:val="28"/>
        </w:rPr>
        <w:t>
      10. Бір күндік жиынтық мәліметтер қабылданған шитті мақтаның әрбір партиясы бойынша шитті мақтаны қабылдау туралы квитанциялардан күн сайын осы Ережеге  </w:t>
      </w:r>
      <w:r>
        <w:rPr>
          <w:rFonts w:ascii="Times New Roman"/>
          <w:b w:val="false"/>
          <w:i w:val="false"/>
          <w:color w:val="000000"/>
          <w:sz w:val="28"/>
        </w:rPr>
        <w:t xml:space="preserve">5-қосымшаға </w:t>
      </w:r>
      <w:r>
        <w:rPr>
          <w:rFonts w:ascii="Times New Roman"/>
          <w:b w:val="false"/>
          <w:i w:val="false"/>
          <w:color w:val="000000"/>
          <w:sz w:val="28"/>
        </w:rPr>
        <w:t xml:space="preserve"> сәйкес   шитті мақтаның мөлшерлік-сапалық есебі кітабына шитті мақтаның кірісіне жазылып отырады. Шитті мақтаның мөлшерлік-сапалық есебі кітабында шитті мақтаның есебі нақты салмағы, есептік салмағы және кондициялық салмақ бойынша жүргізіледі. </w:t>
      </w:r>
    </w:p>
    <w:bookmarkEnd w:id="12"/>
    <w:bookmarkStart w:name="z14" w:id="13"/>
    <w:p>
      <w:pPr>
        <w:spacing w:after="0"/>
        <w:ind w:left="0"/>
        <w:jc w:val="both"/>
      </w:pPr>
      <w:r>
        <w:rPr>
          <w:rFonts w:ascii="Times New Roman"/>
          <w:b w:val="false"/>
          <w:i w:val="false"/>
          <w:color w:val="000000"/>
          <w:sz w:val="28"/>
        </w:rPr>
        <w:t xml:space="preserve">
      11. Ластану мен ылғалдылықтың орташа өлшенген көрсеткіштерін есептеу үшін күн соңында шитті мақтаны қабылдау туралы квитанцияның екі данасы тауарлық-көліктік жүкқұжаттармен бірге мақта қабылдау пунктінің бухгалтериясына беріледі. </w:t>
      </w:r>
    </w:p>
    <w:bookmarkEnd w:id="13"/>
    <w:bookmarkStart w:name="z15" w:id="14"/>
    <w:p>
      <w:pPr>
        <w:spacing w:after="0"/>
        <w:ind w:left="0"/>
        <w:jc w:val="both"/>
      </w:pPr>
      <w:r>
        <w:rPr>
          <w:rFonts w:ascii="Times New Roman"/>
          <w:b w:val="false"/>
          <w:i w:val="false"/>
          <w:color w:val="000000"/>
          <w:sz w:val="28"/>
        </w:rPr>
        <w:t xml:space="preserve">
      12. Бір күндік қабылдау ішіндегі немесе жалпы партиялар бойынша шитті мақтаның ластануы мен ылғалдылығының орташа өлшенген көрсеткіштерін есептеу мынадай формулалар бойынша жүргізіледі: </w:t>
      </w:r>
      <w:r>
        <w:br/>
      </w:r>
      <w:r>
        <w:rPr>
          <w:rFonts w:ascii="Times New Roman"/>
          <w:b w:val="false"/>
          <w:i w:val="false"/>
          <w:color w:val="000000"/>
          <w:sz w:val="28"/>
        </w:rPr>
        <w:t xml:space="preserve">
                                100 - З </w:t>
      </w:r>
      <w:r>
        <w:rPr>
          <w:rFonts w:ascii="Times New Roman"/>
          <w:b w:val="false"/>
          <w:i w:val="false"/>
          <w:color w:val="000000"/>
          <w:vertAlign w:val="subscript"/>
        </w:rPr>
        <w:t xml:space="preserve">н </w:t>
      </w:r>
      <w:r>
        <w:br/>
      </w:r>
      <w:r>
        <w:rPr>
          <w:rFonts w:ascii="Times New Roman"/>
          <w:b w:val="false"/>
          <w:i w:val="false"/>
          <w:color w:val="000000"/>
          <w:sz w:val="28"/>
        </w:rPr>
        <w:t xml:space="preserve">
             З </w:t>
      </w:r>
      <w:r>
        <w:rPr>
          <w:rFonts w:ascii="Times New Roman"/>
          <w:b w:val="false"/>
          <w:i w:val="false"/>
          <w:color w:val="000000"/>
          <w:vertAlign w:val="subscript"/>
        </w:rPr>
        <w:t xml:space="preserve">ф </w:t>
      </w:r>
      <w:r>
        <w:rPr>
          <w:rFonts w:ascii="Times New Roman"/>
          <w:b w:val="false"/>
          <w:i w:val="false"/>
          <w:color w:val="000000"/>
          <w:sz w:val="28"/>
        </w:rPr>
        <w:t xml:space="preserve"> = 100 - М </w:t>
      </w:r>
      <w:r>
        <w:rPr>
          <w:rFonts w:ascii="Times New Roman"/>
          <w:b w:val="false"/>
          <w:i w:val="false"/>
          <w:color w:val="000000"/>
          <w:vertAlign w:val="subscript"/>
        </w:rPr>
        <w:t xml:space="preserve">р </w:t>
      </w:r>
      <w:r>
        <w:rPr>
          <w:rFonts w:ascii="Times New Roman"/>
          <w:b w:val="false"/>
          <w:i w:val="false"/>
          <w:color w:val="000000"/>
          <w:sz w:val="28"/>
        </w:rPr>
        <w:t xml:space="preserve">     -------------- , </w:t>
      </w:r>
      <w:r>
        <w:br/>
      </w:r>
      <w:r>
        <w:rPr>
          <w:rFonts w:ascii="Times New Roman"/>
          <w:b w:val="false"/>
          <w:i w:val="false"/>
          <w:color w:val="000000"/>
          <w:sz w:val="28"/>
        </w:rPr>
        <w:t xml:space="preserve">
                                  М </w:t>
      </w:r>
      <w:r>
        <w:rPr>
          <w:rFonts w:ascii="Times New Roman"/>
          <w:b w:val="false"/>
          <w:i w:val="false"/>
          <w:color w:val="000000"/>
          <w:vertAlign w:val="subscript"/>
        </w:rPr>
        <w:t xml:space="preserve">ф </w:t>
      </w:r>
      <w:r>
        <w:br/>
      </w:r>
      <w:r>
        <w:rPr>
          <w:rFonts w:ascii="Times New Roman"/>
          <w:b w:val="false"/>
          <w:i w:val="false"/>
          <w:color w:val="000000"/>
          <w:sz w:val="28"/>
        </w:rPr>
        <w:t xml:space="preserve">
                              100 +  W </w:t>
      </w:r>
      <w:r>
        <w:rPr>
          <w:rFonts w:ascii="Times New Roman"/>
          <w:b w:val="false"/>
          <w:i w:val="false"/>
          <w:color w:val="000000"/>
          <w:vertAlign w:val="subscript"/>
        </w:rPr>
        <w:t xml:space="preserve">н </w:t>
      </w:r>
      <w:r>
        <w:br/>
      </w:r>
      <w:r>
        <w:rPr>
          <w:rFonts w:ascii="Times New Roman"/>
          <w:b w:val="false"/>
          <w:i w:val="false"/>
          <w:color w:val="000000"/>
          <w:sz w:val="28"/>
        </w:rPr>
        <w:t xml:space="preserve">
                 W </w:t>
      </w:r>
      <w:r>
        <w:rPr>
          <w:rFonts w:ascii="Times New Roman"/>
          <w:b w:val="false"/>
          <w:i w:val="false"/>
          <w:color w:val="000000"/>
          <w:vertAlign w:val="subscript"/>
        </w:rPr>
        <w:t xml:space="preserve">ф </w:t>
      </w:r>
      <w:r>
        <w:rPr>
          <w:rFonts w:ascii="Times New Roman"/>
          <w:b w:val="false"/>
          <w:i w:val="false"/>
          <w:color w:val="000000"/>
          <w:sz w:val="28"/>
        </w:rPr>
        <w:t xml:space="preserve"> = М </w:t>
      </w:r>
      <w:r>
        <w:rPr>
          <w:rFonts w:ascii="Times New Roman"/>
          <w:b w:val="false"/>
          <w:i w:val="false"/>
          <w:color w:val="000000"/>
          <w:vertAlign w:val="subscript"/>
        </w:rPr>
        <w:t xml:space="preserve">р </w:t>
      </w:r>
      <w:r>
        <w:rPr>
          <w:rFonts w:ascii="Times New Roman"/>
          <w:b w:val="false"/>
          <w:i w:val="false"/>
          <w:color w:val="000000"/>
          <w:sz w:val="28"/>
        </w:rPr>
        <w:t xml:space="preserve">     -------------- - 100 ,                                М </w:t>
      </w:r>
      <w:r>
        <w:rPr>
          <w:rFonts w:ascii="Times New Roman"/>
          <w:b w:val="false"/>
          <w:i w:val="false"/>
          <w:color w:val="000000"/>
          <w:vertAlign w:val="subscript"/>
        </w:rPr>
        <w:t xml:space="preserve">к </w:t>
      </w:r>
    </w:p>
    <w:bookmarkEnd w:id="14"/>
    <w:p>
      <w:pPr>
        <w:spacing w:after="0"/>
        <w:ind w:left="0"/>
        <w:jc w:val="both"/>
      </w:pPr>
      <w:r>
        <w:rPr>
          <w:rFonts w:ascii="Times New Roman"/>
          <w:b w:val="false"/>
          <w:i w:val="false"/>
          <w:color w:val="000000"/>
          <w:sz w:val="28"/>
        </w:rPr>
        <w:t xml:space="preserve">      мұндағы: З </w:t>
      </w:r>
      <w:r>
        <w:rPr>
          <w:rFonts w:ascii="Times New Roman"/>
          <w:b w:val="false"/>
          <w:i w:val="false"/>
          <w:color w:val="000000"/>
          <w:vertAlign w:val="subscript"/>
        </w:rPr>
        <w:t xml:space="preserve">ф </w:t>
      </w:r>
      <w:r>
        <w:rPr>
          <w:rFonts w:ascii="Times New Roman"/>
          <w:b w:val="false"/>
          <w:i w:val="false"/>
          <w:color w:val="000000"/>
          <w:sz w:val="28"/>
        </w:rPr>
        <w:t xml:space="preserve"> - орташа өлшенген ластану, %; </w:t>
      </w:r>
      <w:r>
        <w:br/>
      </w:r>
      <w:r>
        <w:rPr>
          <w:rFonts w:ascii="Times New Roman"/>
          <w:b w:val="false"/>
          <w:i w:val="false"/>
          <w:color w:val="000000"/>
          <w:sz w:val="28"/>
        </w:rPr>
        <w:t xml:space="preserve">
      З </w:t>
      </w:r>
      <w:r>
        <w:rPr>
          <w:rFonts w:ascii="Times New Roman"/>
          <w:b w:val="false"/>
          <w:i w:val="false"/>
          <w:color w:val="000000"/>
          <w:vertAlign w:val="subscript"/>
        </w:rPr>
        <w:t xml:space="preserve">н </w:t>
      </w:r>
      <w:r>
        <w:rPr>
          <w:rFonts w:ascii="Times New Roman"/>
          <w:b w:val="false"/>
          <w:i w:val="false"/>
          <w:color w:val="000000"/>
          <w:sz w:val="28"/>
        </w:rPr>
        <w:t xml:space="preserve"> - 2,0 %-ға тең ластану нормасы; </w:t>
      </w:r>
      <w:r>
        <w:br/>
      </w:r>
      <w:r>
        <w:rPr>
          <w:rFonts w:ascii="Times New Roman"/>
          <w:b w:val="false"/>
          <w:i w:val="false"/>
          <w:color w:val="000000"/>
          <w:sz w:val="28"/>
        </w:rPr>
        <w:t xml:space="preserve">
      W </w:t>
      </w:r>
      <w:r>
        <w:rPr>
          <w:rFonts w:ascii="Times New Roman"/>
          <w:b w:val="false"/>
          <w:i w:val="false"/>
          <w:color w:val="000000"/>
          <w:vertAlign w:val="subscript"/>
        </w:rPr>
        <w:t xml:space="preserve">ф </w:t>
      </w:r>
      <w:r>
        <w:rPr>
          <w:rFonts w:ascii="Times New Roman"/>
          <w:b w:val="false"/>
          <w:i w:val="false"/>
          <w:color w:val="000000"/>
          <w:sz w:val="28"/>
        </w:rPr>
        <w:t xml:space="preserve"> - орташа өлшенген ылғалдылық, %; </w:t>
      </w:r>
      <w:r>
        <w:br/>
      </w:r>
      <w:r>
        <w:rPr>
          <w:rFonts w:ascii="Times New Roman"/>
          <w:b w:val="false"/>
          <w:i w:val="false"/>
          <w:color w:val="000000"/>
          <w:sz w:val="28"/>
        </w:rPr>
        <w:t xml:space="preserve">
      W </w:t>
      </w:r>
      <w:r>
        <w:rPr>
          <w:rFonts w:ascii="Times New Roman"/>
          <w:b w:val="false"/>
          <w:i w:val="false"/>
          <w:color w:val="000000"/>
          <w:vertAlign w:val="subscript"/>
        </w:rPr>
        <w:t xml:space="preserve">н </w:t>
      </w:r>
      <w:r>
        <w:rPr>
          <w:rFonts w:ascii="Times New Roman"/>
          <w:b w:val="false"/>
          <w:i w:val="false"/>
          <w:color w:val="000000"/>
          <w:sz w:val="28"/>
        </w:rPr>
        <w:t xml:space="preserve"> - 9,0 %-ға тең ылғалдылық нормасы; </w:t>
      </w:r>
      <w:r>
        <w:br/>
      </w:r>
      <w:r>
        <w:rPr>
          <w:rFonts w:ascii="Times New Roman"/>
          <w:b w:val="false"/>
          <w:i w:val="false"/>
          <w:color w:val="000000"/>
          <w:sz w:val="28"/>
        </w:rPr>
        <w:t xml:space="preserve">
      М </w:t>
      </w:r>
      <w:r>
        <w:rPr>
          <w:rFonts w:ascii="Times New Roman"/>
          <w:b w:val="false"/>
          <w:i w:val="false"/>
          <w:color w:val="000000"/>
          <w:vertAlign w:val="subscript"/>
        </w:rPr>
        <w:t xml:space="preserve">ф </w:t>
      </w:r>
      <w:r>
        <w:rPr>
          <w:rFonts w:ascii="Times New Roman"/>
          <w:b w:val="false"/>
          <w:i w:val="false"/>
          <w:color w:val="000000"/>
          <w:sz w:val="28"/>
        </w:rPr>
        <w:t xml:space="preserve"> - шитті мақтаның нақты салмағы, кг;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rPr>
          <w:rFonts w:ascii="Times New Roman"/>
          <w:b w:val="false"/>
          <w:i w:val="false"/>
          <w:color w:val="000000"/>
          <w:sz w:val="28"/>
        </w:rPr>
        <w:t xml:space="preserve"> - шитті мақтаның есептік салмағы, кг; </w:t>
      </w:r>
      <w:r>
        <w:br/>
      </w:r>
      <w:r>
        <w:rPr>
          <w:rFonts w:ascii="Times New Roman"/>
          <w:b w:val="false"/>
          <w:i w:val="false"/>
          <w:color w:val="000000"/>
          <w:sz w:val="28"/>
        </w:rPr>
        <w:t xml:space="preserve">
      М </w:t>
      </w:r>
      <w:r>
        <w:rPr>
          <w:rFonts w:ascii="Times New Roman"/>
          <w:b w:val="false"/>
          <w:i w:val="false"/>
          <w:color w:val="000000"/>
          <w:vertAlign w:val="subscript"/>
        </w:rPr>
        <w:t xml:space="preserve">к </w:t>
      </w:r>
      <w:r>
        <w:rPr>
          <w:rFonts w:ascii="Times New Roman"/>
          <w:b w:val="false"/>
          <w:i w:val="false"/>
          <w:color w:val="000000"/>
          <w:sz w:val="28"/>
        </w:rPr>
        <w:t xml:space="preserve"> - шитті мақтаның кондициялық салмағы, кг. </w:t>
      </w:r>
    </w:p>
    <w:bookmarkStart w:name="z16" w:id="15"/>
    <w:p>
      <w:pPr>
        <w:spacing w:after="0"/>
        <w:ind w:left="0"/>
        <w:jc w:val="both"/>
      </w:pPr>
      <w:r>
        <w:rPr>
          <w:rFonts w:ascii="Times New Roman"/>
          <w:b w:val="false"/>
          <w:i w:val="false"/>
          <w:color w:val="000000"/>
          <w:sz w:val="28"/>
        </w:rPr>
        <w:t xml:space="preserve">
      13. Мұнымен қатар мақта қабылдау пунктінің бухгалтериясына қабылданған партиялар қиығында шитті мақтаны талдау карточкалары беріледі. </w:t>
      </w:r>
    </w:p>
    <w:bookmarkEnd w:id="15"/>
    <w:bookmarkStart w:name="z17" w:id="16"/>
    <w:p>
      <w:pPr>
        <w:spacing w:after="0"/>
        <w:ind w:left="0"/>
        <w:jc w:val="left"/>
      </w:pPr>
      <w:r>
        <w:rPr>
          <w:rFonts w:ascii="Times New Roman"/>
          <w:b/>
          <w:i w:val="false"/>
          <w:color w:val="000000"/>
        </w:rPr>
        <w:t xml:space="preserve"> 
  3. Шитті мақтаның кондициялық салмағын айқындау </w:t>
      </w:r>
    </w:p>
    <w:bookmarkEnd w:id="16"/>
    <w:p>
      <w:pPr>
        <w:spacing w:after="0"/>
        <w:ind w:left="0"/>
        <w:jc w:val="both"/>
      </w:pPr>
      <w:r>
        <w:rPr>
          <w:rFonts w:ascii="Times New Roman"/>
          <w:b w:val="false"/>
          <w:i w:val="false"/>
          <w:color w:val="000000"/>
          <w:sz w:val="28"/>
        </w:rPr>
        <w:t xml:space="preserve">      14. Шитті мақтаның кондициялық салмағын есептеу қабылданған күні айқындалған ластану мен ылғалдылық көрсеткіштері бойынша жүргізіледі және ақырғы болып табылады. </w:t>
      </w:r>
      <w:r>
        <w:br/>
      </w:r>
      <w:r>
        <w:rPr>
          <w:rFonts w:ascii="Times New Roman"/>
          <w:b w:val="false"/>
          <w:i w:val="false"/>
          <w:color w:val="000000"/>
          <w:sz w:val="28"/>
        </w:rPr>
        <w:t xml:space="preserve">
      Жинақталған партиялардан іріктелген шитті мақтаның сынамалары бойынша қабылдаудан кейін жүргізілген сорт, ылғалдылық және ластану бойынша талдаулар нәтижелері қабылдау кезінде анықталған шитті мақтаның сапа көрсеткіштері мен қабылдау күніне белгіленген шитті мақтаның кондициялық салмағын өзгертуге негіз бола алмайды. </w:t>
      </w:r>
    </w:p>
    <w:bookmarkStart w:name="z18" w:id="17"/>
    <w:p>
      <w:pPr>
        <w:spacing w:after="0"/>
        <w:ind w:left="0"/>
        <w:jc w:val="both"/>
      </w:pPr>
      <w:r>
        <w:rPr>
          <w:rFonts w:ascii="Times New Roman"/>
          <w:b w:val="false"/>
          <w:i w:val="false"/>
          <w:color w:val="000000"/>
          <w:sz w:val="28"/>
        </w:rPr>
        <w:t xml:space="preserve">
      15. Шитті мақтаның кондициялық салмағын килограммен есептеу мына формула бойынша жүзеге асырылады: </w:t>
      </w:r>
    </w:p>
    <w:bookmarkEnd w:id="17"/>
    <w:p>
      <w:pPr>
        <w:spacing w:after="0"/>
        <w:ind w:left="0"/>
        <w:jc w:val="both"/>
      </w:pPr>
      <w:r>
        <w:rPr>
          <w:rFonts w:ascii="Times New Roman"/>
          <w:b w:val="false"/>
          <w:i w:val="false"/>
          <w:color w:val="000000"/>
          <w:sz w:val="28"/>
        </w:rPr>
        <w:t xml:space="preserve">                           100 + W </w:t>
      </w:r>
      <w:r>
        <w:rPr>
          <w:rFonts w:ascii="Times New Roman"/>
          <w:b w:val="false"/>
          <w:i w:val="false"/>
          <w:color w:val="000000"/>
          <w:vertAlign w:val="subscript"/>
        </w:rPr>
        <w:t xml:space="preserve">н </w:t>
      </w:r>
      <w:r>
        <w:br/>
      </w:r>
      <w:r>
        <w:rPr>
          <w:rFonts w:ascii="Times New Roman"/>
          <w:b w:val="false"/>
          <w:i w:val="false"/>
          <w:color w:val="000000"/>
          <w:sz w:val="28"/>
        </w:rPr>
        <w:t xml:space="preserve">
              М </w:t>
      </w:r>
      <w:r>
        <w:rPr>
          <w:rFonts w:ascii="Times New Roman"/>
          <w:b w:val="false"/>
          <w:i w:val="false"/>
          <w:color w:val="000000"/>
          <w:vertAlign w:val="subscript"/>
        </w:rPr>
        <w:t xml:space="preserve">к </w:t>
      </w:r>
      <w:r>
        <w:rPr>
          <w:rFonts w:ascii="Times New Roman"/>
          <w:b w:val="false"/>
          <w:i w:val="false"/>
          <w:color w:val="000000"/>
          <w:sz w:val="28"/>
        </w:rPr>
        <w:t xml:space="preserve"> = М </w:t>
      </w:r>
      <w:r>
        <w:rPr>
          <w:rFonts w:ascii="Times New Roman"/>
          <w:b w:val="false"/>
          <w:i w:val="false"/>
          <w:color w:val="000000"/>
          <w:vertAlign w:val="subscript"/>
        </w:rPr>
        <w:t xml:space="preserve">р </w:t>
      </w:r>
      <w:r>
        <w:rPr>
          <w:rFonts w:ascii="Times New Roman"/>
          <w:b w:val="false"/>
          <w:i w:val="false"/>
          <w:color w:val="000000"/>
          <w:sz w:val="28"/>
        </w:rPr>
        <w:t xml:space="preserve">  -----------------; </w:t>
      </w:r>
      <w:r>
        <w:br/>
      </w:r>
      <w:r>
        <w:rPr>
          <w:rFonts w:ascii="Times New Roman"/>
          <w:b w:val="false"/>
          <w:i w:val="false"/>
          <w:color w:val="000000"/>
          <w:sz w:val="28"/>
        </w:rPr>
        <w:t xml:space="preserve">
                           100 + W </w:t>
      </w:r>
      <w:r>
        <w:rPr>
          <w:rFonts w:ascii="Times New Roman"/>
          <w:b w:val="false"/>
          <w:i w:val="false"/>
          <w:color w:val="000000"/>
          <w:vertAlign w:val="subscript"/>
        </w:rPr>
        <w:t xml:space="preserve">ф </w:t>
      </w:r>
    </w:p>
    <w:p>
      <w:pPr>
        <w:spacing w:after="0"/>
        <w:ind w:left="0"/>
        <w:jc w:val="both"/>
      </w:pPr>
      <w:r>
        <w:rPr>
          <w:rFonts w:ascii="Times New Roman"/>
          <w:b w:val="false"/>
          <w:i w:val="false"/>
          <w:color w:val="000000"/>
          <w:sz w:val="28"/>
        </w:rPr>
        <w:t xml:space="preserve">                            100 - З </w:t>
      </w:r>
      <w:r>
        <w:rPr>
          <w:rFonts w:ascii="Times New Roman"/>
          <w:b w:val="false"/>
          <w:i w:val="false"/>
          <w:color w:val="000000"/>
          <w:vertAlign w:val="subscript"/>
        </w:rPr>
        <w:t xml:space="preserve">ф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rPr>
          <w:rFonts w:ascii="Times New Roman"/>
          <w:b w:val="false"/>
          <w:i w:val="false"/>
          <w:color w:val="000000"/>
          <w:sz w:val="28"/>
        </w:rPr>
        <w:t xml:space="preserve"> = М </w:t>
      </w:r>
      <w:r>
        <w:rPr>
          <w:rFonts w:ascii="Times New Roman"/>
          <w:b w:val="false"/>
          <w:i w:val="false"/>
          <w:color w:val="000000"/>
          <w:vertAlign w:val="subscript"/>
        </w:rPr>
        <w:t xml:space="preserve">ф </w:t>
      </w:r>
      <w:r>
        <w:rPr>
          <w:rFonts w:ascii="Times New Roman"/>
          <w:b w:val="false"/>
          <w:i w:val="false"/>
          <w:color w:val="000000"/>
          <w:sz w:val="28"/>
        </w:rPr>
        <w:t xml:space="preserve">   -----------------, </w:t>
      </w:r>
      <w:r>
        <w:br/>
      </w:r>
      <w:r>
        <w:rPr>
          <w:rFonts w:ascii="Times New Roman"/>
          <w:b w:val="false"/>
          <w:i w:val="false"/>
          <w:color w:val="000000"/>
          <w:sz w:val="28"/>
        </w:rPr>
        <w:t xml:space="preserve">
                            100 - З </w:t>
      </w:r>
      <w:r>
        <w:rPr>
          <w:rFonts w:ascii="Times New Roman"/>
          <w:b w:val="false"/>
          <w:i w:val="false"/>
          <w:color w:val="000000"/>
          <w:vertAlign w:val="subscript"/>
        </w:rPr>
        <w:t xml:space="preserve">н </w:t>
      </w:r>
    </w:p>
    <w:p>
      <w:pPr>
        <w:spacing w:after="0"/>
        <w:ind w:left="0"/>
        <w:jc w:val="both"/>
      </w:pPr>
      <w:r>
        <w:rPr>
          <w:rFonts w:ascii="Times New Roman"/>
          <w:b w:val="false"/>
          <w:i w:val="false"/>
          <w:color w:val="000000"/>
          <w:sz w:val="28"/>
        </w:rPr>
        <w:t xml:space="preserve">      мұндағы М </w:t>
      </w:r>
      <w:r>
        <w:rPr>
          <w:rFonts w:ascii="Times New Roman"/>
          <w:b w:val="false"/>
          <w:i w:val="false"/>
          <w:color w:val="000000"/>
          <w:vertAlign w:val="subscript"/>
        </w:rPr>
        <w:t xml:space="preserve">ф </w:t>
      </w:r>
      <w:r>
        <w:rPr>
          <w:rFonts w:ascii="Times New Roman"/>
          <w:b w:val="false"/>
          <w:i w:val="false"/>
          <w:color w:val="000000"/>
          <w:sz w:val="28"/>
        </w:rPr>
        <w:t xml:space="preserve"> - шитті мақтаның нақты салмағы, кг;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rPr>
          <w:rFonts w:ascii="Times New Roman"/>
          <w:b w:val="false"/>
          <w:i w:val="false"/>
          <w:color w:val="000000"/>
          <w:sz w:val="28"/>
        </w:rPr>
        <w:t xml:space="preserve"> - шитті мақтаның есептік салмағы, кг; </w:t>
      </w:r>
      <w:r>
        <w:br/>
      </w:r>
      <w:r>
        <w:rPr>
          <w:rFonts w:ascii="Times New Roman"/>
          <w:b w:val="false"/>
          <w:i w:val="false"/>
          <w:color w:val="000000"/>
          <w:sz w:val="28"/>
        </w:rPr>
        <w:t xml:space="preserve">
      W </w:t>
      </w:r>
      <w:r>
        <w:rPr>
          <w:rFonts w:ascii="Times New Roman"/>
          <w:b w:val="false"/>
          <w:i w:val="false"/>
          <w:color w:val="000000"/>
          <w:vertAlign w:val="subscript"/>
        </w:rPr>
        <w:t xml:space="preserve">н </w:t>
      </w:r>
      <w:r>
        <w:rPr>
          <w:rFonts w:ascii="Times New Roman"/>
          <w:b w:val="false"/>
          <w:i w:val="false"/>
          <w:color w:val="000000"/>
          <w:sz w:val="28"/>
        </w:rPr>
        <w:t xml:space="preserve"> - 9,0 %-ға тең ылғалдылық нормасы; </w:t>
      </w:r>
      <w:r>
        <w:br/>
      </w:r>
      <w:r>
        <w:rPr>
          <w:rFonts w:ascii="Times New Roman"/>
          <w:b w:val="false"/>
          <w:i w:val="false"/>
          <w:color w:val="000000"/>
          <w:sz w:val="28"/>
        </w:rPr>
        <w:t xml:space="preserve">
      W </w:t>
      </w:r>
      <w:r>
        <w:rPr>
          <w:rFonts w:ascii="Times New Roman"/>
          <w:b w:val="false"/>
          <w:i w:val="false"/>
          <w:color w:val="000000"/>
          <w:vertAlign w:val="subscript"/>
        </w:rPr>
        <w:t xml:space="preserve">ф </w:t>
      </w:r>
      <w:r>
        <w:rPr>
          <w:rFonts w:ascii="Times New Roman"/>
          <w:b w:val="false"/>
          <w:i w:val="false"/>
          <w:color w:val="000000"/>
          <w:sz w:val="28"/>
        </w:rPr>
        <w:t xml:space="preserve"> - шитті мақтаның нақты ылғалдылығы, %; </w:t>
      </w:r>
      <w:r>
        <w:br/>
      </w:r>
      <w:r>
        <w:rPr>
          <w:rFonts w:ascii="Times New Roman"/>
          <w:b w:val="false"/>
          <w:i w:val="false"/>
          <w:color w:val="000000"/>
          <w:sz w:val="28"/>
        </w:rPr>
        <w:t xml:space="preserve">
      З </w:t>
      </w:r>
      <w:r>
        <w:rPr>
          <w:rFonts w:ascii="Times New Roman"/>
          <w:b w:val="false"/>
          <w:i w:val="false"/>
          <w:color w:val="000000"/>
          <w:vertAlign w:val="subscript"/>
        </w:rPr>
        <w:t xml:space="preserve">н </w:t>
      </w:r>
      <w:r>
        <w:rPr>
          <w:rFonts w:ascii="Times New Roman"/>
          <w:b w:val="false"/>
          <w:i w:val="false"/>
          <w:color w:val="000000"/>
          <w:sz w:val="28"/>
        </w:rPr>
        <w:t xml:space="preserve"> - 2,0 %-ға тең ластану нормасы; </w:t>
      </w:r>
      <w:r>
        <w:br/>
      </w:r>
      <w:r>
        <w:rPr>
          <w:rFonts w:ascii="Times New Roman"/>
          <w:b w:val="false"/>
          <w:i w:val="false"/>
          <w:color w:val="000000"/>
          <w:sz w:val="28"/>
        </w:rPr>
        <w:t xml:space="preserve">
      З </w:t>
      </w:r>
      <w:r>
        <w:rPr>
          <w:rFonts w:ascii="Times New Roman"/>
          <w:b w:val="false"/>
          <w:i w:val="false"/>
          <w:color w:val="000000"/>
          <w:vertAlign w:val="subscript"/>
        </w:rPr>
        <w:t xml:space="preserve">ф </w:t>
      </w:r>
      <w:r>
        <w:rPr>
          <w:rFonts w:ascii="Times New Roman"/>
          <w:b w:val="false"/>
          <w:i w:val="false"/>
          <w:color w:val="000000"/>
          <w:sz w:val="28"/>
        </w:rPr>
        <w:t xml:space="preserve"> - шитті мақтаның нақты ластануы, %. </w:t>
      </w:r>
    </w:p>
    <w:bookmarkStart w:name="z19" w:id="18"/>
    <w:p>
      <w:pPr>
        <w:spacing w:after="0"/>
        <w:ind w:left="0"/>
        <w:jc w:val="left"/>
      </w:pPr>
      <w:r>
        <w:rPr>
          <w:rFonts w:ascii="Times New Roman"/>
          <w:b/>
          <w:i w:val="false"/>
          <w:color w:val="000000"/>
        </w:rPr>
        <w:t xml:space="preserve"> 
  4. Шитті мақтаны мақта қабылдау пунктінен </w:t>
      </w:r>
      <w:r>
        <w:br/>
      </w:r>
      <w:r>
        <w:rPr>
          <w:rFonts w:ascii="Times New Roman"/>
          <w:b/>
          <w:i w:val="false"/>
          <w:color w:val="000000"/>
        </w:rPr>
        <w:t xml:space="preserve">
тиеп жөнелтуді ресімдеу </w:t>
      </w:r>
    </w:p>
    <w:bookmarkEnd w:id="18"/>
    <w:p>
      <w:pPr>
        <w:spacing w:after="0"/>
        <w:ind w:left="0"/>
        <w:jc w:val="both"/>
      </w:pPr>
      <w:r>
        <w:rPr>
          <w:rFonts w:ascii="Times New Roman"/>
          <w:b w:val="false"/>
          <w:i w:val="false"/>
          <w:color w:val="000000"/>
          <w:sz w:val="28"/>
        </w:rPr>
        <w:t xml:space="preserve">      16. Шитті мақтаны мақта қабылдау пунктінен мақта тазалау зауытына тиеп жөнелту селекциялық және өнеркәсіптік сорттар, жинау түрлері бойынша біртекті партиялармен жүзеге асырылады және тауарлық-көліктік жүкқұжаттармен (үш данада) ресімделеді. Мақта қабылдау пунктінен мақта тазалау зауытына тиеп жөнелтілетін шитті мақта міндетті түрде өлшеуге жатады. </w:t>
      </w:r>
    </w:p>
    <w:bookmarkStart w:name="z20" w:id="19"/>
    <w:p>
      <w:pPr>
        <w:spacing w:after="0"/>
        <w:ind w:left="0"/>
        <w:jc w:val="both"/>
      </w:pPr>
      <w:r>
        <w:rPr>
          <w:rFonts w:ascii="Times New Roman"/>
          <w:b w:val="false"/>
          <w:i w:val="false"/>
          <w:color w:val="000000"/>
          <w:sz w:val="28"/>
        </w:rPr>
        <w:t xml:space="preserve">
      17. Мақта қабылдау пунктінің зертханасы тиеп жөнелтілетін шитті мақтаға барлық жағдайларда ластануы мен ылғалдылығына талдау жүргізеді. </w:t>
      </w:r>
      <w:r>
        <w:br/>
      </w:r>
      <w:r>
        <w:rPr>
          <w:rFonts w:ascii="Times New Roman"/>
          <w:b w:val="false"/>
          <w:i w:val="false"/>
          <w:color w:val="000000"/>
          <w:sz w:val="28"/>
        </w:rPr>
        <w:t xml:space="preserve">
      Жауын-шашын немесе ауа температурасы жоғары болған жағдайда сынамаларды іріктеу партияны жөнелтуден бір сағат бұрын жүргізіледі. </w:t>
      </w:r>
    </w:p>
    <w:bookmarkEnd w:id="19"/>
    <w:bookmarkStart w:name="z21" w:id="20"/>
    <w:p>
      <w:pPr>
        <w:spacing w:after="0"/>
        <w:ind w:left="0"/>
        <w:jc w:val="both"/>
      </w:pPr>
      <w:r>
        <w:rPr>
          <w:rFonts w:ascii="Times New Roman"/>
          <w:b w:val="false"/>
          <w:i w:val="false"/>
          <w:color w:val="000000"/>
          <w:sz w:val="28"/>
        </w:rPr>
        <w:t xml:space="preserve">
      18. Шитті мақтаны мақта қабылдау пунктінен мақта тазалау зауытына тиеп жөнелту кезінде тауарлық-көліктік жүкқұжат бланкіде шитті мақтаның салмағы (брутто, ыдыс, нетто), сорты және лауазымды тұлғалардың қолдары көрсетілуі тиіс. Шитті мақтаның тиеп жөнелтілетін партиясының ластану мен ылғалдылық көрсеткіштері тиеп жөнелтілетін күнгі соңғы тауарлық-көліктік жүкқұжатқа жазылады. </w:t>
      </w:r>
    </w:p>
    <w:bookmarkEnd w:id="20"/>
    <w:bookmarkStart w:name="z22" w:id="21"/>
    <w:p>
      <w:pPr>
        <w:spacing w:after="0"/>
        <w:ind w:left="0"/>
        <w:jc w:val="both"/>
      </w:pPr>
      <w:r>
        <w:rPr>
          <w:rFonts w:ascii="Times New Roman"/>
          <w:b w:val="false"/>
          <w:i w:val="false"/>
          <w:color w:val="000000"/>
          <w:sz w:val="28"/>
        </w:rPr>
        <w:t xml:space="preserve">
      19. Шитті мақтаны мақта қабылдау пунктінен мақта тазалау зауытына тиеп жөнелту кезінде мақта қабылдау пунктінің зертханашысы біріктірілген сынама құрайды. Барлық біркүндік партияның мәліметтері күн сайын шитті мақтамен соңғы машинаны жөнелту кезінде соңғы жүкқұжатқа жазылады. </w:t>
      </w:r>
    </w:p>
    <w:bookmarkEnd w:id="21"/>
    <w:bookmarkStart w:name="z23" w:id="22"/>
    <w:p>
      <w:pPr>
        <w:spacing w:after="0"/>
        <w:ind w:left="0"/>
        <w:jc w:val="both"/>
      </w:pPr>
      <w:r>
        <w:rPr>
          <w:rFonts w:ascii="Times New Roman"/>
          <w:b w:val="false"/>
          <w:i w:val="false"/>
          <w:color w:val="000000"/>
          <w:sz w:val="28"/>
        </w:rPr>
        <w:t xml:space="preserve">
      20. Тауарлық-көліктік жүкқұжаттарда сорт көрсеткішін мақта қабылдау пункті шитті мақтаның мөлшерлік-сапалық есебі кітабының мәліметтері бойынша, ал ластану мен ылғалдылық көрсеткіштерін - шитті мақтаның партиясын мақта қабылдау пунктінен мақта тазалау зауытына жөнелтуге дейінгі талдаулар мәліметтері бойынша көрсетеді. </w:t>
      </w:r>
    </w:p>
    <w:bookmarkEnd w:id="22"/>
    <w:bookmarkStart w:name="z24" w:id="23"/>
    <w:p>
      <w:pPr>
        <w:spacing w:after="0"/>
        <w:ind w:left="0"/>
        <w:jc w:val="both"/>
      </w:pPr>
      <w:r>
        <w:rPr>
          <w:rFonts w:ascii="Times New Roman"/>
          <w:b w:val="false"/>
          <w:i w:val="false"/>
          <w:color w:val="000000"/>
          <w:sz w:val="28"/>
        </w:rPr>
        <w:t xml:space="preserve">
      21. Алдыңғы партияны тасу аяқталғанға дейін шитті мақтаның басталған партиясын тасуды тоқтатуға немесе басқа партияны тасуды бастауға жол берілмейді. </w:t>
      </w:r>
    </w:p>
    <w:bookmarkEnd w:id="23"/>
    <w:bookmarkStart w:name="z25" w:id="24"/>
    <w:p>
      <w:pPr>
        <w:spacing w:after="0"/>
        <w:ind w:left="0"/>
        <w:jc w:val="both"/>
      </w:pPr>
      <w:r>
        <w:rPr>
          <w:rFonts w:ascii="Times New Roman"/>
          <w:b w:val="false"/>
          <w:i w:val="false"/>
          <w:color w:val="000000"/>
          <w:sz w:val="28"/>
        </w:rPr>
        <w:t>
      22. Мақта тазалау зауытынан тыс жерде орналасқан мақта қабылдау пунктінен шығарылған шитті мақтаның әрбір партиясы бойынша осы Ережеге  </w:t>
      </w:r>
      <w:r>
        <w:rPr>
          <w:rFonts w:ascii="Times New Roman"/>
          <w:b w:val="false"/>
          <w:i w:val="false"/>
          <w:color w:val="000000"/>
          <w:sz w:val="28"/>
        </w:rPr>
        <w:t xml:space="preserve">6-қосымшаға </w:t>
      </w:r>
      <w:r>
        <w:rPr>
          <w:rFonts w:ascii="Times New Roman"/>
          <w:b w:val="false"/>
          <w:i w:val="false"/>
          <w:color w:val="000000"/>
          <w:sz w:val="28"/>
        </w:rPr>
        <w:t xml:space="preserve"> сәйкес   шитті мақтаны мақта қабылдау пунктінен мақта тазалау зауытына жіберу мен қабылдауды салыстырып тексеру акті жасалады. </w:t>
      </w:r>
    </w:p>
    <w:bookmarkEnd w:id="24"/>
    <w:bookmarkStart w:name="z26" w:id="25"/>
    <w:p>
      <w:pPr>
        <w:spacing w:after="0"/>
        <w:ind w:left="0"/>
        <w:jc w:val="both"/>
      </w:pPr>
      <w:r>
        <w:rPr>
          <w:rFonts w:ascii="Times New Roman"/>
          <w:b w:val="false"/>
          <w:i w:val="false"/>
          <w:color w:val="000000"/>
          <w:sz w:val="28"/>
        </w:rPr>
        <w:t xml:space="preserve">
      23. Шитті мақтаны мақта қабылдау пунктінен мақта тазалау зауытына жіберу мен қабылдауды салыстырып тексеру актіні мақта қабылдау пунктінің меңгерушісі, мақта қабылдау пунктінің зертханасының меңгерушісі мен бухгалтер құрамындағы комиссия осы партияны шығарғаннан кейін бес күннен кешіктірмей жасайды. </w:t>
      </w:r>
    </w:p>
    <w:bookmarkEnd w:id="25"/>
    <w:bookmarkStart w:name="z27" w:id="26"/>
    <w:p>
      <w:pPr>
        <w:spacing w:after="0"/>
        <w:ind w:left="0"/>
        <w:jc w:val="both"/>
      </w:pPr>
      <w:r>
        <w:rPr>
          <w:rFonts w:ascii="Times New Roman"/>
          <w:b w:val="false"/>
          <w:i w:val="false"/>
          <w:color w:val="000000"/>
          <w:sz w:val="28"/>
        </w:rPr>
        <w:t xml:space="preserve">
      24. Шитті мақтаны мақта қабылдау пунктінен мақта тазалау зауытына жіберу мен қабылдауды салыстырып тексеру акті шитті мақтаның мөлшерлік-сапалық есебі кітабының мәліметтері негізінде үш данада жасалады, оның екеуі қарастыру және сол бойынша шешім шығару үшін тасу аяқталған күннен бастап бескүндік мерзімнен кешіктірмей мақта тазалау зауытына жіберіледі. </w:t>
      </w:r>
    </w:p>
    <w:bookmarkEnd w:id="26"/>
    <w:bookmarkStart w:name="z28" w:id="27"/>
    <w:p>
      <w:pPr>
        <w:spacing w:after="0"/>
        <w:ind w:left="0"/>
        <w:jc w:val="both"/>
      </w:pPr>
      <w:r>
        <w:rPr>
          <w:rFonts w:ascii="Times New Roman"/>
          <w:b w:val="false"/>
          <w:i w:val="false"/>
          <w:color w:val="000000"/>
          <w:sz w:val="28"/>
        </w:rPr>
        <w:t xml:space="preserve">
      25. Мақта қабылдау пунктінде сақтау кезінде шитті мақтаны бір партиядан екінші партияға ауыстырған жағдайда, бұл ауыстыру құжат бойынша расталуы және шитті мақтаның мөлшерлік-сапалық есебі кітабына енгізілуі тиіс (бір партияда кіріске алынды, екінші партияда шығысқа шығарылды). Шитті мақтаны мақта қабылдау пунктінен мақта тазалау зауытына жіберу мен қабылдауды салыстырып тексеру актінде шитті мақтаның салмағы осы ауыстыруды ескере отырып көрсетілуі тиіс. </w:t>
      </w:r>
    </w:p>
    <w:bookmarkEnd w:id="27"/>
    <w:bookmarkStart w:name="z29" w:id="28"/>
    <w:p>
      <w:pPr>
        <w:spacing w:after="0"/>
        <w:ind w:left="0"/>
        <w:jc w:val="both"/>
      </w:pPr>
      <w:r>
        <w:rPr>
          <w:rFonts w:ascii="Times New Roman"/>
          <w:b w:val="false"/>
          <w:i w:val="false"/>
          <w:color w:val="000000"/>
          <w:sz w:val="28"/>
        </w:rPr>
        <w:t xml:space="preserve">
      26. Шитті мақтаны бір материалды жауапты тұлғадан екіншісіне өлшеусіз және актімен ресімдеусіз беруге жол берілмейді. </w:t>
      </w:r>
    </w:p>
    <w:bookmarkEnd w:id="28"/>
    <w:bookmarkStart w:name="z30" w:id="29"/>
    <w:p>
      <w:pPr>
        <w:spacing w:after="0"/>
        <w:ind w:left="0"/>
        <w:jc w:val="left"/>
      </w:pPr>
      <w:r>
        <w:rPr>
          <w:rFonts w:ascii="Times New Roman"/>
          <w:b/>
          <w:i w:val="false"/>
          <w:color w:val="000000"/>
        </w:rPr>
        <w:t xml:space="preserve"> 
  5. Шитті мақтаны мақта тазалау зауытында </w:t>
      </w:r>
      <w:r>
        <w:br/>
      </w:r>
      <w:r>
        <w:rPr>
          <w:rFonts w:ascii="Times New Roman"/>
          <w:b/>
          <w:i w:val="false"/>
          <w:color w:val="000000"/>
        </w:rPr>
        <w:t xml:space="preserve">
қабылдауды ресімдеу </w:t>
      </w:r>
    </w:p>
    <w:bookmarkEnd w:id="29"/>
    <w:p>
      <w:pPr>
        <w:spacing w:after="0"/>
        <w:ind w:left="0"/>
        <w:jc w:val="both"/>
      </w:pPr>
      <w:r>
        <w:rPr>
          <w:rFonts w:ascii="Times New Roman"/>
          <w:b w:val="false"/>
          <w:i w:val="false"/>
          <w:color w:val="000000"/>
          <w:sz w:val="28"/>
        </w:rPr>
        <w:t xml:space="preserve">      27. Мақта қабылдау пунктілерінен мақта тазалау зауытына түсетін барлық шитті мақта қабылдау кезінде қайта өлшеуге жатады. </w:t>
      </w:r>
    </w:p>
    <w:bookmarkStart w:name="z31" w:id="30"/>
    <w:p>
      <w:pPr>
        <w:spacing w:after="0"/>
        <w:ind w:left="0"/>
        <w:jc w:val="both"/>
      </w:pPr>
      <w:r>
        <w:rPr>
          <w:rFonts w:ascii="Times New Roman"/>
          <w:b w:val="false"/>
          <w:i w:val="false"/>
          <w:color w:val="000000"/>
          <w:sz w:val="28"/>
        </w:rPr>
        <w:t xml:space="preserve">
      28. Егер мақта тазалау зауытында мақта қабылдау пунктілерінен шитті мақтаны қабылдау кезінде мақта талшығының төменгі сорттарға ауысуы орын алса, мақта тазалау зауытының басшысы әрбір жағдай бойынша себептерін анықтайды (партияны жинақтау кезінде сапаны дұрыс бақыламау, шитті мақтаны бүлдіру). </w:t>
      </w:r>
    </w:p>
    <w:bookmarkEnd w:id="30"/>
    <w:bookmarkStart w:name="z32" w:id="31"/>
    <w:p>
      <w:pPr>
        <w:spacing w:after="0"/>
        <w:ind w:left="0"/>
        <w:jc w:val="both"/>
      </w:pPr>
      <w:r>
        <w:rPr>
          <w:rFonts w:ascii="Times New Roman"/>
          <w:b w:val="false"/>
          <w:i w:val="false"/>
          <w:color w:val="000000"/>
          <w:sz w:val="28"/>
        </w:rPr>
        <w:t xml:space="preserve">
      29. Мақта қабылдау пунктілерінен шитті мақта түсу процесінде мақта тазалау зауытында сорты бір, бірақ мақта талшығының күтулі сорты бойынша бағалауы әртүрлі шитті мақтаны бір партияға жинақтауға жол берілмейді. </w:t>
      </w:r>
    </w:p>
    <w:bookmarkEnd w:id="31"/>
    <w:bookmarkStart w:name="z33" w:id="32"/>
    <w:p>
      <w:pPr>
        <w:spacing w:after="0"/>
        <w:ind w:left="0"/>
        <w:jc w:val="both"/>
      </w:pPr>
      <w:r>
        <w:rPr>
          <w:rFonts w:ascii="Times New Roman"/>
          <w:b w:val="false"/>
          <w:i w:val="false"/>
          <w:color w:val="000000"/>
          <w:sz w:val="28"/>
        </w:rPr>
        <w:t xml:space="preserve">
      30. Мақта тазалау зауытында мақта қабылдау пунктілерінен шитті мақтаны қабылдау мынадай тәртіппен жүзеге асырылады: </w:t>
      </w:r>
      <w:r>
        <w:br/>
      </w:r>
      <w:r>
        <w:rPr>
          <w:rFonts w:ascii="Times New Roman"/>
          <w:b w:val="false"/>
          <w:i w:val="false"/>
          <w:color w:val="000000"/>
          <w:sz w:val="28"/>
        </w:rPr>
        <w:t xml:space="preserve">
      шитті мақтаның сорты мақта қабылдау пунктілерінің мәліметтері бойынша ескеріледі; </w:t>
      </w:r>
      <w:r>
        <w:br/>
      </w:r>
      <w:r>
        <w:rPr>
          <w:rFonts w:ascii="Times New Roman"/>
          <w:b w:val="false"/>
          <w:i w:val="false"/>
          <w:color w:val="000000"/>
          <w:sz w:val="28"/>
        </w:rPr>
        <w:t xml:space="preserve">
      шитті мақтаның нақты салмағы өлшеу арқылы белгіленеді; </w:t>
      </w:r>
      <w:r>
        <w:br/>
      </w:r>
      <w:r>
        <w:rPr>
          <w:rFonts w:ascii="Times New Roman"/>
          <w:b w:val="false"/>
          <w:i w:val="false"/>
          <w:color w:val="000000"/>
          <w:sz w:val="28"/>
        </w:rPr>
        <w:t xml:space="preserve">
      шитті мақтаның есептік салмағы мен кондициялық салмағы мақта тазалау зауытының зертханасы айқындаған ластану мен ылғалдылық көрсеткіштері бойынша есептеледі. Ластану мен ылғалдылық көрсеткіштері бойынша мақта қабылдау пункті мен мақта тазалау зауыты арасындағы қайшылықтар осы Ережемен реттелетін жол берілген белгіленген шамалардан аспаған жағдайларда, кондициялық салмақты есептеу үшін мақта қабылдау пунктінде белгіленген ластану мен ылғалдылық көрсеткіштері қолданылады. </w:t>
      </w:r>
    </w:p>
    <w:bookmarkEnd w:id="32"/>
    <w:bookmarkStart w:name="z34" w:id="33"/>
    <w:p>
      <w:pPr>
        <w:spacing w:after="0"/>
        <w:ind w:left="0"/>
        <w:jc w:val="both"/>
      </w:pPr>
      <w:r>
        <w:rPr>
          <w:rFonts w:ascii="Times New Roman"/>
          <w:b w:val="false"/>
          <w:i w:val="false"/>
          <w:color w:val="000000"/>
          <w:sz w:val="28"/>
        </w:rPr>
        <w:t xml:space="preserve">
      31. Мақта тазалау зауыты мен мақта қабылдау пунктінде талдаулар белгіленген жол берілгендерден көп қайшылықта болса мақта қабылдау пунктінің өкілі шақырылып, оның қатысуымен қалған сынамаға талдау жүргізіледі. Егер қайшылықтар жол берілген аутқулардан жоғары болса, мақта қабылдау пунктінен бір күнде түскен шитті мақтаның кондициялық салмағын белгілеу үшін талдаулар нәтижелері ақырғы болып табылады. Басқа жағдайда есептеулер үшін мақта қабылдау пунктінің талдау көрсеткіштері қолданылады. </w:t>
      </w:r>
    </w:p>
    <w:bookmarkEnd w:id="33"/>
    <w:bookmarkStart w:name="z35" w:id="34"/>
    <w:p>
      <w:pPr>
        <w:spacing w:after="0"/>
        <w:ind w:left="0"/>
        <w:jc w:val="both"/>
      </w:pPr>
      <w:r>
        <w:rPr>
          <w:rFonts w:ascii="Times New Roman"/>
          <w:b w:val="false"/>
          <w:i w:val="false"/>
          <w:color w:val="000000"/>
          <w:sz w:val="28"/>
        </w:rPr>
        <w:t xml:space="preserve">
      32. Мақта қабылдау пунктінен түсетін шитті мақтаның әрбір партиясы бойынша тәуліктік орташа сынама іріктеу жүргізіледі. </w:t>
      </w:r>
      <w:r>
        <w:br/>
      </w:r>
      <w:r>
        <w:rPr>
          <w:rFonts w:ascii="Times New Roman"/>
          <w:b w:val="false"/>
          <w:i w:val="false"/>
          <w:color w:val="000000"/>
          <w:sz w:val="28"/>
        </w:rPr>
        <w:t xml:space="preserve">
      Мақта тазалау зауытының зертханасының талдау нәтижелері осы Ережеге 3-қосымшаға сәйкес шитті мақтаның ылғалдылығы мен ластануын талдау нәтижелерін тіркеу журналына жазылады. Мақта тазалау зауытының бухгалтериясына осы Ережеге 2-қосымшаға сәйкес шитті мақтаны талдау карточкасы беріледі. </w:t>
      </w:r>
    </w:p>
    <w:bookmarkEnd w:id="34"/>
    <w:bookmarkStart w:name="z36" w:id="35"/>
    <w:p>
      <w:pPr>
        <w:spacing w:after="0"/>
        <w:ind w:left="0"/>
        <w:jc w:val="both"/>
      </w:pPr>
      <w:r>
        <w:rPr>
          <w:rFonts w:ascii="Times New Roman"/>
          <w:b w:val="false"/>
          <w:i w:val="false"/>
          <w:color w:val="000000"/>
          <w:sz w:val="28"/>
        </w:rPr>
        <w:t xml:space="preserve">
      33. Мақта тазалау зауытына түсетін шитті мақта өлшеуден кейін ІІ-аймақтың тауартанушысы мен мақта тазалау зауытының бухгалтериясы жүргізетін шитті мақтаның мөлшерлік-сапалық кітабына кіріске енгізіледі. </w:t>
      </w:r>
      <w:r>
        <w:br/>
      </w:r>
      <w:r>
        <w:rPr>
          <w:rFonts w:ascii="Times New Roman"/>
          <w:b w:val="false"/>
          <w:i w:val="false"/>
          <w:color w:val="000000"/>
          <w:sz w:val="28"/>
        </w:rPr>
        <w:t xml:space="preserve">
      Бір күнде қабылданған және шитті мақтаның жалпы жинақталған партиясы бойынша ластану мен ылғалдылықтың орташа өлшемді пайыздары осы Ереженің 12-тармағына сәйкес айқындалады. </w:t>
      </w:r>
    </w:p>
    <w:bookmarkEnd w:id="35"/>
    <w:bookmarkStart w:name="z37" w:id="36"/>
    <w:p>
      <w:pPr>
        <w:spacing w:after="0"/>
        <w:ind w:left="0"/>
        <w:jc w:val="both"/>
      </w:pPr>
      <w:r>
        <w:rPr>
          <w:rFonts w:ascii="Times New Roman"/>
          <w:b w:val="false"/>
          <w:i w:val="false"/>
          <w:color w:val="000000"/>
          <w:sz w:val="28"/>
        </w:rPr>
        <w:t xml:space="preserve">
      34. Шитті мақта мақта тазалау зауытының балансы бойынша кондициялық салмақта, ал шитті мақтаның мөлшерлік-сапалық кітаптарында - нақты салмағы, есептік салмағы және кондициялық салмақ бойынша есептеледі. Шитті мақтаның партиялары бойынша айлық айналымдар мен өтпелі қалдықтар шитті мақтаның мөлшерлік-сапалық кітаптары мен айналма ведомостердегі жазулар негізінде салыстыру жолымен шитті мақтаның мөлшерлік-сапалық кітаптары бойынша баланстық талдау есебі мәліметтерімен салыстырылады. Айналма ведомостерде шитті мақтаның кірісі мақта қабылдау пунктілерінің қиығында жазылады. </w:t>
      </w:r>
    </w:p>
    <w:bookmarkEnd w:id="36"/>
    <w:bookmarkStart w:name="z38" w:id="37"/>
    <w:p>
      <w:pPr>
        <w:spacing w:after="0"/>
        <w:ind w:left="0"/>
        <w:jc w:val="left"/>
      </w:pPr>
      <w:r>
        <w:rPr>
          <w:rFonts w:ascii="Times New Roman"/>
          <w:b/>
          <w:i w:val="false"/>
          <w:color w:val="000000"/>
        </w:rPr>
        <w:t xml:space="preserve"> 
  6. Шитті мақтаны тазалауды ресімдеу </w:t>
      </w:r>
    </w:p>
    <w:bookmarkEnd w:id="37"/>
    <w:p>
      <w:pPr>
        <w:spacing w:after="0"/>
        <w:ind w:left="0"/>
        <w:jc w:val="both"/>
      </w:pPr>
      <w:r>
        <w:rPr>
          <w:rFonts w:ascii="Times New Roman"/>
          <w:b w:val="false"/>
          <w:i w:val="false"/>
          <w:color w:val="000000"/>
          <w:sz w:val="28"/>
        </w:rPr>
        <w:t>      35. Мақта тазалау зауытына жинақталған шитті мақтаның партиялары осы Ережеге  </w:t>
      </w:r>
      <w:r>
        <w:rPr>
          <w:rFonts w:ascii="Times New Roman"/>
          <w:b w:val="false"/>
          <w:i w:val="false"/>
          <w:color w:val="000000"/>
          <w:sz w:val="28"/>
        </w:rPr>
        <w:t xml:space="preserve">7-қосымшаға </w:t>
      </w:r>
      <w:r>
        <w:rPr>
          <w:rFonts w:ascii="Times New Roman"/>
          <w:b w:val="false"/>
          <w:i w:val="false"/>
          <w:color w:val="000000"/>
          <w:sz w:val="28"/>
        </w:rPr>
        <w:t xml:space="preserve"> сәйкес өндірістік тапсырма негізінде өндіріске жіберіледі. Бұл ретте шитті мақтаны бастапқы қайта өңдеу өнімдерінің сапа көрсеткіштері шитті мақтаны бастапқы қайта өңдеу өнімдерінің сапа көрсеткіштерін тіркеу зертханалық журналының мәліметтері бойынша көрсетіледі. </w:t>
      </w:r>
    </w:p>
    <w:bookmarkStart w:name="z39" w:id="38"/>
    <w:p>
      <w:pPr>
        <w:spacing w:after="0"/>
        <w:ind w:left="0"/>
        <w:jc w:val="both"/>
      </w:pPr>
      <w:r>
        <w:rPr>
          <w:rFonts w:ascii="Times New Roman"/>
          <w:b w:val="false"/>
          <w:i w:val="false"/>
          <w:color w:val="000000"/>
          <w:sz w:val="28"/>
        </w:rPr>
        <w:t xml:space="preserve">
      36. Мақта талшығының кондициялық салмағын есептеу мына формула бойынша жүзеге асырылады: </w:t>
      </w:r>
    </w:p>
    <w:bookmarkEnd w:id="38"/>
    <w:p>
      <w:pPr>
        <w:spacing w:after="0"/>
        <w:ind w:left="0"/>
        <w:jc w:val="both"/>
      </w:pPr>
      <w:r>
        <w:rPr>
          <w:rFonts w:ascii="Times New Roman"/>
          <w:b w:val="false"/>
          <w:i w:val="false"/>
          <w:color w:val="000000"/>
          <w:sz w:val="28"/>
        </w:rPr>
        <w:t xml:space="preserve">                             100 + W </w:t>
      </w:r>
      <w:r>
        <w:rPr>
          <w:rFonts w:ascii="Times New Roman"/>
          <w:b w:val="false"/>
          <w:i w:val="false"/>
          <w:color w:val="000000"/>
          <w:vertAlign w:val="subscript"/>
        </w:rPr>
        <w:t xml:space="preserve">н </w:t>
      </w:r>
      <w:r>
        <w:br/>
      </w:r>
      <w:r>
        <w:rPr>
          <w:rFonts w:ascii="Times New Roman"/>
          <w:b w:val="false"/>
          <w:i w:val="false"/>
          <w:color w:val="000000"/>
          <w:sz w:val="28"/>
        </w:rPr>
        <w:t xml:space="preserve">
                М </w:t>
      </w:r>
      <w:r>
        <w:rPr>
          <w:rFonts w:ascii="Times New Roman"/>
          <w:b w:val="false"/>
          <w:i w:val="false"/>
          <w:color w:val="000000"/>
          <w:vertAlign w:val="subscript"/>
        </w:rPr>
        <w:t xml:space="preserve">к </w:t>
      </w:r>
      <w:r>
        <w:rPr>
          <w:rFonts w:ascii="Times New Roman"/>
          <w:b w:val="false"/>
          <w:i w:val="false"/>
          <w:color w:val="000000"/>
          <w:sz w:val="28"/>
        </w:rPr>
        <w:t xml:space="preserve"> = М </w:t>
      </w:r>
      <w:r>
        <w:rPr>
          <w:rFonts w:ascii="Times New Roman"/>
          <w:b w:val="false"/>
          <w:i w:val="false"/>
          <w:color w:val="000000"/>
          <w:vertAlign w:val="subscript"/>
        </w:rPr>
        <w:t xml:space="preserve">ф </w:t>
      </w:r>
      <w:r>
        <w:rPr>
          <w:rFonts w:ascii="Times New Roman"/>
          <w:b w:val="false"/>
          <w:i w:val="false"/>
          <w:color w:val="000000"/>
          <w:sz w:val="28"/>
        </w:rPr>
        <w:t xml:space="preserve">  -----------------, </w:t>
      </w:r>
      <w:r>
        <w:br/>
      </w:r>
      <w:r>
        <w:rPr>
          <w:rFonts w:ascii="Times New Roman"/>
          <w:b w:val="false"/>
          <w:i w:val="false"/>
          <w:color w:val="000000"/>
          <w:sz w:val="28"/>
        </w:rPr>
        <w:t xml:space="preserve">
                             100 + W </w:t>
      </w:r>
      <w:r>
        <w:rPr>
          <w:rFonts w:ascii="Times New Roman"/>
          <w:b w:val="false"/>
          <w:i w:val="false"/>
          <w:color w:val="000000"/>
          <w:vertAlign w:val="subscript"/>
        </w:rPr>
        <w:t xml:space="preserve">ф </w:t>
      </w:r>
    </w:p>
    <w:p>
      <w:pPr>
        <w:spacing w:after="0"/>
        <w:ind w:left="0"/>
        <w:jc w:val="both"/>
      </w:pPr>
      <w:r>
        <w:rPr>
          <w:rFonts w:ascii="Times New Roman"/>
          <w:b w:val="false"/>
          <w:i w:val="false"/>
          <w:color w:val="000000"/>
          <w:sz w:val="28"/>
        </w:rPr>
        <w:t xml:space="preserve">      мұндағы М </w:t>
      </w:r>
      <w:r>
        <w:rPr>
          <w:rFonts w:ascii="Times New Roman"/>
          <w:b w:val="false"/>
          <w:i w:val="false"/>
          <w:color w:val="000000"/>
          <w:vertAlign w:val="subscript"/>
        </w:rPr>
        <w:t xml:space="preserve">к </w:t>
      </w:r>
      <w:r>
        <w:rPr>
          <w:rFonts w:ascii="Times New Roman"/>
          <w:b w:val="false"/>
          <w:i w:val="false"/>
          <w:color w:val="000000"/>
          <w:sz w:val="28"/>
        </w:rPr>
        <w:t xml:space="preserve"> - мақта талшығының кондициялық салмағы, кг; </w:t>
      </w:r>
      <w:r>
        <w:br/>
      </w:r>
      <w:r>
        <w:rPr>
          <w:rFonts w:ascii="Times New Roman"/>
          <w:b w:val="false"/>
          <w:i w:val="false"/>
          <w:color w:val="000000"/>
          <w:sz w:val="28"/>
        </w:rPr>
        <w:t xml:space="preserve">
      М </w:t>
      </w:r>
      <w:r>
        <w:rPr>
          <w:rFonts w:ascii="Times New Roman"/>
          <w:b w:val="false"/>
          <w:i w:val="false"/>
          <w:color w:val="000000"/>
          <w:vertAlign w:val="subscript"/>
        </w:rPr>
        <w:t xml:space="preserve">ф </w:t>
      </w:r>
      <w:r>
        <w:rPr>
          <w:rFonts w:ascii="Times New Roman"/>
          <w:b w:val="false"/>
          <w:i w:val="false"/>
          <w:color w:val="000000"/>
          <w:sz w:val="28"/>
        </w:rPr>
        <w:t xml:space="preserve"> - мақта талшығының нақты салмағы, кг; </w:t>
      </w:r>
      <w:r>
        <w:br/>
      </w:r>
      <w:r>
        <w:rPr>
          <w:rFonts w:ascii="Times New Roman"/>
          <w:b w:val="false"/>
          <w:i w:val="false"/>
          <w:color w:val="000000"/>
          <w:sz w:val="28"/>
        </w:rPr>
        <w:t xml:space="preserve">
      W </w:t>
      </w:r>
      <w:r>
        <w:rPr>
          <w:rFonts w:ascii="Times New Roman"/>
          <w:b w:val="false"/>
          <w:i w:val="false"/>
          <w:color w:val="000000"/>
          <w:vertAlign w:val="subscript"/>
        </w:rPr>
        <w:t xml:space="preserve">н </w:t>
      </w:r>
      <w:r>
        <w:rPr>
          <w:rFonts w:ascii="Times New Roman"/>
          <w:b w:val="false"/>
          <w:i w:val="false"/>
          <w:color w:val="000000"/>
          <w:sz w:val="28"/>
        </w:rPr>
        <w:t xml:space="preserve"> - 8,5 %-ға тең ылғалдылық нормасы; </w:t>
      </w:r>
      <w:r>
        <w:br/>
      </w:r>
      <w:r>
        <w:rPr>
          <w:rFonts w:ascii="Times New Roman"/>
          <w:b w:val="false"/>
          <w:i w:val="false"/>
          <w:color w:val="000000"/>
          <w:sz w:val="28"/>
        </w:rPr>
        <w:t xml:space="preserve">
      W </w:t>
      </w:r>
      <w:r>
        <w:rPr>
          <w:rFonts w:ascii="Times New Roman"/>
          <w:b w:val="false"/>
          <w:i w:val="false"/>
          <w:color w:val="000000"/>
          <w:vertAlign w:val="subscript"/>
        </w:rPr>
        <w:t xml:space="preserve">ф </w:t>
      </w:r>
      <w:r>
        <w:rPr>
          <w:rFonts w:ascii="Times New Roman"/>
          <w:b w:val="false"/>
          <w:i w:val="false"/>
          <w:color w:val="000000"/>
          <w:sz w:val="28"/>
        </w:rPr>
        <w:t xml:space="preserve"> - мақта талшығының нақты ылғалдылығы, %. </w:t>
      </w:r>
    </w:p>
    <w:bookmarkStart w:name="z40" w:id="39"/>
    <w:p>
      <w:pPr>
        <w:spacing w:after="0"/>
        <w:ind w:left="0"/>
        <w:jc w:val="both"/>
      </w:pPr>
      <w:r>
        <w:rPr>
          <w:rFonts w:ascii="Times New Roman"/>
          <w:b w:val="false"/>
          <w:i w:val="false"/>
          <w:color w:val="000000"/>
          <w:sz w:val="28"/>
        </w:rPr>
        <w:t xml:space="preserve">
      37. Мақта тұқымының кондициялық салмағын есептеу мына формула бойынша жүзеге асырылады: </w:t>
      </w:r>
    </w:p>
    <w:bookmarkEnd w:id="39"/>
    <w:p>
      <w:pPr>
        <w:spacing w:after="0"/>
        <w:ind w:left="0"/>
        <w:jc w:val="both"/>
      </w:pPr>
      <w:r>
        <w:rPr>
          <w:rFonts w:ascii="Times New Roman"/>
          <w:b w:val="false"/>
          <w:i w:val="false"/>
          <w:color w:val="000000"/>
          <w:sz w:val="28"/>
        </w:rPr>
        <w:t xml:space="preserve">                                100 + W </w:t>
      </w:r>
      <w:r>
        <w:rPr>
          <w:rFonts w:ascii="Times New Roman"/>
          <w:b w:val="false"/>
          <w:i w:val="false"/>
          <w:color w:val="000000"/>
          <w:vertAlign w:val="subscript"/>
        </w:rPr>
        <w:t xml:space="preserve">н </w:t>
      </w:r>
      <w:r>
        <w:br/>
      </w:r>
      <w:r>
        <w:rPr>
          <w:rFonts w:ascii="Times New Roman"/>
          <w:b w:val="false"/>
          <w:i w:val="false"/>
          <w:color w:val="000000"/>
          <w:sz w:val="28"/>
        </w:rPr>
        <w:t xml:space="preserve">
                  М </w:t>
      </w:r>
      <w:r>
        <w:rPr>
          <w:rFonts w:ascii="Times New Roman"/>
          <w:b w:val="false"/>
          <w:i w:val="false"/>
          <w:color w:val="000000"/>
          <w:vertAlign w:val="subscript"/>
        </w:rPr>
        <w:t xml:space="preserve">к </w:t>
      </w:r>
      <w:r>
        <w:rPr>
          <w:rFonts w:ascii="Times New Roman"/>
          <w:b w:val="false"/>
          <w:i w:val="false"/>
          <w:color w:val="000000"/>
          <w:sz w:val="28"/>
        </w:rPr>
        <w:t xml:space="preserve"> = М </w:t>
      </w:r>
      <w:r>
        <w:rPr>
          <w:rFonts w:ascii="Times New Roman"/>
          <w:b w:val="false"/>
          <w:i w:val="false"/>
          <w:color w:val="000000"/>
          <w:vertAlign w:val="subscript"/>
        </w:rPr>
        <w:t xml:space="preserve">ф </w:t>
      </w:r>
      <w:r>
        <w:rPr>
          <w:rFonts w:ascii="Times New Roman"/>
          <w:b w:val="false"/>
          <w:i w:val="false"/>
          <w:color w:val="000000"/>
          <w:sz w:val="28"/>
        </w:rPr>
        <w:t xml:space="preserve">  -----------------, </w:t>
      </w:r>
      <w:r>
        <w:br/>
      </w:r>
      <w:r>
        <w:rPr>
          <w:rFonts w:ascii="Times New Roman"/>
          <w:b w:val="false"/>
          <w:i w:val="false"/>
          <w:color w:val="000000"/>
          <w:sz w:val="28"/>
        </w:rPr>
        <w:t xml:space="preserve">
                                100 + W </w:t>
      </w:r>
      <w:r>
        <w:rPr>
          <w:rFonts w:ascii="Times New Roman"/>
          <w:b w:val="false"/>
          <w:i w:val="false"/>
          <w:color w:val="000000"/>
          <w:vertAlign w:val="subscript"/>
        </w:rPr>
        <w:t xml:space="preserve">ф </w:t>
      </w:r>
    </w:p>
    <w:p>
      <w:pPr>
        <w:spacing w:after="0"/>
        <w:ind w:left="0"/>
        <w:jc w:val="both"/>
      </w:pPr>
      <w:r>
        <w:rPr>
          <w:rFonts w:ascii="Times New Roman"/>
          <w:b w:val="false"/>
          <w:i w:val="false"/>
          <w:color w:val="000000"/>
          <w:sz w:val="28"/>
        </w:rPr>
        <w:t xml:space="preserve">      мұндағы М </w:t>
      </w:r>
      <w:r>
        <w:rPr>
          <w:rFonts w:ascii="Times New Roman"/>
          <w:b w:val="false"/>
          <w:i w:val="false"/>
          <w:color w:val="000000"/>
          <w:vertAlign w:val="subscript"/>
        </w:rPr>
        <w:t xml:space="preserve">к </w:t>
      </w:r>
      <w:r>
        <w:rPr>
          <w:rFonts w:ascii="Times New Roman"/>
          <w:b w:val="false"/>
          <w:i w:val="false"/>
          <w:color w:val="000000"/>
          <w:sz w:val="28"/>
        </w:rPr>
        <w:t xml:space="preserve"> - мақта тұқымының кондициялық салмағы, кг; </w:t>
      </w:r>
      <w:r>
        <w:br/>
      </w:r>
      <w:r>
        <w:rPr>
          <w:rFonts w:ascii="Times New Roman"/>
          <w:b w:val="false"/>
          <w:i w:val="false"/>
          <w:color w:val="000000"/>
          <w:sz w:val="28"/>
        </w:rPr>
        <w:t xml:space="preserve">
      М </w:t>
      </w:r>
      <w:r>
        <w:rPr>
          <w:rFonts w:ascii="Times New Roman"/>
          <w:b w:val="false"/>
          <w:i w:val="false"/>
          <w:color w:val="000000"/>
          <w:vertAlign w:val="subscript"/>
        </w:rPr>
        <w:t xml:space="preserve">ф </w:t>
      </w:r>
      <w:r>
        <w:rPr>
          <w:rFonts w:ascii="Times New Roman"/>
          <w:b w:val="false"/>
          <w:i w:val="false"/>
          <w:color w:val="000000"/>
          <w:sz w:val="28"/>
        </w:rPr>
        <w:t xml:space="preserve"> - мақта тұқымының нақты салмағы, кг; </w:t>
      </w:r>
      <w:r>
        <w:br/>
      </w:r>
      <w:r>
        <w:rPr>
          <w:rFonts w:ascii="Times New Roman"/>
          <w:b w:val="false"/>
          <w:i w:val="false"/>
          <w:color w:val="000000"/>
          <w:sz w:val="28"/>
        </w:rPr>
        <w:t xml:space="preserve">
      W </w:t>
      </w:r>
      <w:r>
        <w:rPr>
          <w:rFonts w:ascii="Times New Roman"/>
          <w:b w:val="false"/>
          <w:i w:val="false"/>
          <w:color w:val="000000"/>
          <w:vertAlign w:val="subscript"/>
        </w:rPr>
        <w:t xml:space="preserve">н </w:t>
      </w:r>
      <w:r>
        <w:rPr>
          <w:rFonts w:ascii="Times New Roman"/>
          <w:b w:val="false"/>
          <w:i w:val="false"/>
          <w:color w:val="000000"/>
          <w:sz w:val="28"/>
        </w:rPr>
        <w:t xml:space="preserve"> - 8,5 %-ға тең ылғалдылық нормасы; </w:t>
      </w:r>
      <w:r>
        <w:br/>
      </w:r>
      <w:r>
        <w:rPr>
          <w:rFonts w:ascii="Times New Roman"/>
          <w:b w:val="false"/>
          <w:i w:val="false"/>
          <w:color w:val="000000"/>
          <w:sz w:val="28"/>
        </w:rPr>
        <w:t xml:space="preserve">
      W </w:t>
      </w:r>
      <w:r>
        <w:rPr>
          <w:rFonts w:ascii="Times New Roman"/>
          <w:b w:val="false"/>
          <w:i w:val="false"/>
          <w:color w:val="000000"/>
          <w:vertAlign w:val="subscript"/>
        </w:rPr>
        <w:t xml:space="preserve">ф </w:t>
      </w:r>
      <w:r>
        <w:rPr>
          <w:rFonts w:ascii="Times New Roman"/>
          <w:b w:val="false"/>
          <w:i w:val="false"/>
          <w:color w:val="000000"/>
          <w:sz w:val="28"/>
        </w:rPr>
        <w:t xml:space="preserve"> - мақта тұқымының нақты ылғалдылығы, %. </w:t>
      </w:r>
    </w:p>
    <w:bookmarkStart w:name="z41" w:id="40"/>
    <w:p>
      <w:pPr>
        <w:spacing w:after="0"/>
        <w:ind w:left="0"/>
        <w:jc w:val="both"/>
      </w:pPr>
      <w:r>
        <w:rPr>
          <w:rFonts w:ascii="Times New Roman"/>
          <w:b w:val="false"/>
          <w:i w:val="false"/>
          <w:color w:val="000000"/>
          <w:sz w:val="28"/>
        </w:rPr>
        <w:t xml:space="preserve">
      38. Линттің кондициялық салмағын есептеу мына формула бойынша жүзеге асырылады: </w:t>
      </w:r>
    </w:p>
    <w:bookmarkEnd w:id="40"/>
    <w:p>
      <w:pPr>
        <w:spacing w:after="0"/>
        <w:ind w:left="0"/>
        <w:jc w:val="both"/>
      </w:pPr>
      <w:r>
        <w:rPr>
          <w:rFonts w:ascii="Times New Roman"/>
          <w:b w:val="false"/>
          <w:i w:val="false"/>
          <w:color w:val="000000"/>
          <w:sz w:val="28"/>
        </w:rPr>
        <w:t xml:space="preserve">                                  100 - З </w:t>
      </w:r>
      <w:r>
        <w:rPr>
          <w:rFonts w:ascii="Times New Roman"/>
          <w:b w:val="false"/>
          <w:i w:val="false"/>
          <w:color w:val="000000"/>
          <w:vertAlign w:val="subscript"/>
        </w:rPr>
        <w:t xml:space="preserve">ф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rPr>
          <w:rFonts w:ascii="Times New Roman"/>
          <w:b w:val="false"/>
          <w:i w:val="false"/>
          <w:color w:val="000000"/>
          <w:sz w:val="28"/>
        </w:rPr>
        <w:t xml:space="preserve"> = М </w:t>
      </w:r>
      <w:r>
        <w:rPr>
          <w:rFonts w:ascii="Times New Roman"/>
          <w:b w:val="false"/>
          <w:i w:val="false"/>
          <w:color w:val="000000"/>
          <w:vertAlign w:val="subscript"/>
        </w:rPr>
        <w:t xml:space="preserve">ф </w:t>
      </w:r>
      <w:r>
        <w:rPr>
          <w:rFonts w:ascii="Times New Roman"/>
          <w:b w:val="false"/>
          <w:i w:val="false"/>
          <w:color w:val="000000"/>
          <w:sz w:val="28"/>
        </w:rPr>
        <w:t xml:space="preserve">  -----------------, </w:t>
      </w:r>
      <w:r>
        <w:br/>
      </w:r>
      <w:r>
        <w:rPr>
          <w:rFonts w:ascii="Times New Roman"/>
          <w:b w:val="false"/>
          <w:i w:val="false"/>
          <w:color w:val="000000"/>
          <w:sz w:val="28"/>
        </w:rPr>
        <w:t xml:space="preserve">
                                  100 - З </w:t>
      </w:r>
      <w:r>
        <w:rPr>
          <w:rFonts w:ascii="Times New Roman"/>
          <w:b w:val="false"/>
          <w:i w:val="false"/>
          <w:color w:val="000000"/>
          <w:vertAlign w:val="subscript"/>
        </w:rPr>
        <w:t xml:space="preserve">н </w:t>
      </w:r>
    </w:p>
    <w:p>
      <w:pPr>
        <w:spacing w:after="0"/>
        <w:ind w:left="0"/>
        <w:jc w:val="both"/>
      </w:pPr>
      <w:r>
        <w:rPr>
          <w:rFonts w:ascii="Times New Roman"/>
          <w:b w:val="false"/>
          <w:i w:val="false"/>
          <w:color w:val="000000"/>
          <w:sz w:val="28"/>
        </w:rPr>
        <w:t xml:space="preserve">                                  100 + W </w:t>
      </w:r>
      <w:r>
        <w:rPr>
          <w:rFonts w:ascii="Times New Roman"/>
          <w:b w:val="false"/>
          <w:i w:val="false"/>
          <w:color w:val="000000"/>
          <w:vertAlign w:val="subscript"/>
        </w:rPr>
        <w:t xml:space="preserve">н </w:t>
      </w:r>
      <w:r>
        <w:br/>
      </w:r>
      <w:r>
        <w:rPr>
          <w:rFonts w:ascii="Times New Roman"/>
          <w:b w:val="false"/>
          <w:i w:val="false"/>
          <w:color w:val="000000"/>
          <w:sz w:val="28"/>
        </w:rPr>
        <w:t xml:space="preserve">
                     М </w:t>
      </w:r>
      <w:r>
        <w:rPr>
          <w:rFonts w:ascii="Times New Roman"/>
          <w:b w:val="false"/>
          <w:i w:val="false"/>
          <w:color w:val="000000"/>
          <w:vertAlign w:val="subscript"/>
        </w:rPr>
        <w:t xml:space="preserve">к </w:t>
      </w:r>
      <w:r>
        <w:rPr>
          <w:rFonts w:ascii="Times New Roman"/>
          <w:b w:val="false"/>
          <w:i w:val="false"/>
          <w:color w:val="000000"/>
          <w:sz w:val="28"/>
        </w:rPr>
        <w:t xml:space="preserve"> = М </w:t>
      </w:r>
      <w:r>
        <w:rPr>
          <w:rFonts w:ascii="Times New Roman"/>
          <w:b w:val="false"/>
          <w:i w:val="false"/>
          <w:color w:val="000000"/>
          <w:vertAlign w:val="subscript"/>
        </w:rPr>
        <w:t xml:space="preserve">р </w:t>
      </w:r>
      <w:r>
        <w:rPr>
          <w:rFonts w:ascii="Times New Roman"/>
          <w:b w:val="false"/>
          <w:i w:val="false"/>
          <w:color w:val="000000"/>
          <w:sz w:val="28"/>
        </w:rPr>
        <w:t xml:space="preserve">  -----------------, </w:t>
      </w:r>
      <w:r>
        <w:br/>
      </w:r>
      <w:r>
        <w:rPr>
          <w:rFonts w:ascii="Times New Roman"/>
          <w:b w:val="false"/>
          <w:i w:val="false"/>
          <w:color w:val="000000"/>
          <w:sz w:val="28"/>
        </w:rPr>
        <w:t xml:space="preserve">
                                  100 + W </w:t>
      </w:r>
      <w:r>
        <w:rPr>
          <w:rFonts w:ascii="Times New Roman"/>
          <w:b w:val="false"/>
          <w:i w:val="false"/>
          <w:color w:val="000000"/>
          <w:vertAlign w:val="subscript"/>
        </w:rPr>
        <w:t xml:space="preserve">ф </w:t>
      </w:r>
    </w:p>
    <w:p>
      <w:pPr>
        <w:spacing w:after="0"/>
        <w:ind w:left="0"/>
        <w:jc w:val="both"/>
      </w:pPr>
      <w:r>
        <w:rPr>
          <w:rFonts w:ascii="Times New Roman"/>
          <w:b w:val="false"/>
          <w:i w:val="false"/>
          <w:color w:val="000000"/>
          <w:sz w:val="28"/>
        </w:rPr>
        <w:t xml:space="preserve">      мұндағы М </w:t>
      </w:r>
      <w:r>
        <w:rPr>
          <w:rFonts w:ascii="Times New Roman"/>
          <w:b w:val="false"/>
          <w:i w:val="false"/>
          <w:color w:val="000000"/>
          <w:vertAlign w:val="subscript"/>
        </w:rPr>
        <w:t xml:space="preserve">ф </w:t>
      </w:r>
      <w:r>
        <w:rPr>
          <w:rFonts w:ascii="Times New Roman"/>
          <w:b w:val="false"/>
          <w:i w:val="false"/>
          <w:color w:val="000000"/>
          <w:sz w:val="28"/>
        </w:rPr>
        <w:t xml:space="preserve"> - линттің нақты салмағы, кг;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rPr>
          <w:rFonts w:ascii="Times New Roman"/>
          <w:b w:val="false"/>
          <w:i w:val="false"/>
          <w:color w:val="000000"/>
          <w:sz w:val="28"/>
        </w:rPr>
        <w:t xml:space="preserve"> - линттің есептік салмағы, кг; </w:t>
      </w:r>
      <w:r>
        <w:br/>
      </w:r>
      <w:r>
        <w:rPr>
          <w:rFonts w:ascii="Times New Roman"/>
          <w:b w:val="false"/>
          <w:i w:val="false"/>
          <w:color w:val="000000"/>
          <w:sz w:val="28"/>
        </w:rPr>
        <w:t xml:space="preserve">
      W </w:t>
      </w:r>
      <w:r>
        <w:rPr>
          <w:rFonts w:ascii="Times New Roman"/>
          <w:b w:val="false"/>
          <w:i w:val="false"/>
          <w:color w:val="000000"/>
          <w:vertAlign w:val="subscript"/>
        </w:rPr>
        <w:t xml:space="preserve">н </w:t>
      </w:r>
      <w:r>
        <w:rPr>
          <w:rFonts w:ascii="Times New Roman"/>
          <w:b w:val="false"/>
          <w:i w:val="false"/>
          <w:color w:val="000000"/>
          <w:sz w:val="28"/>
        </w:rPr>
        <w:t xml:space="preserve"> - 8,0 %-ға тең ылғалдылық нормасы; </w:t>
      </w:r>
      <w:r>
        <w:br/>
      </w:r>
      <w:r>
        <w:rPr>
          <w:rFonts w:ascii="Times New Roman"/>
          <w:b w:val="false"/>
          <w:i w:val="false"/>
          <w:color w:val="000000"/>
          <w:sz w:val="28"/>
        </w:rPr>
        <w:t xml:space="preserve">
      W </w:t>
      </w:r>
      <w:r>
        <w:rPr>
          <w:rFonts w:ascii="Times New Roman"/>
          <w:b w:val="false"/>
          <w:i w:val="false"/>
          <w:color w:val="000000"/>
          <w:vertAlign w:val="subscript"/>
        </w:rPr>
        <w:t xml:space="preserve">ф </w:t>
      </w:r>
      <w:r>
        <w:rPr>
          <w:rFonts w:ascii="Times New Roman"/>
          <w:b w:val="false"/>
          <w:i w:val="false"/>
          <w:color w:val="000000"/>
          <w:sz w:val="28"/>
        </w:rPr>
        <w:t xml:space="preserve"> - линттің нақты ылғалдылығы, %. </w:t>
      </w:r>
      <w:r>
        <w:br/>
      </w:r>
      <w:r>
        <w:rPr>
          <w:rFonts w:ascii="Times New Roman"/>
          <w:b w:val="false"/>
          <w:i w:val="false"/>
          <w:color w:val="000000"/>
          <w:sz w:val="28"/>
        </w:rPr>
        <w:t xml:space="preserve">
      З </w:t>
      </w:r>
      <w:r>
        <w:rPr>
          <w:rFonts w:ascii="Times New Roman"/>
          <w:b w:val="false"/>
          <w:i w:val="false"/>
          <w:color w:val="000000"/>
          <w:vertAlign w:val="subscript"/>
        </w:rPr>
        <w:t xml:space="preserve">н </w:t>
      </w:r>
      <w:r>
        <w:rPr>
          <w:rFonts w:ascii="Times New Roman"/>
          <w:b w:val="false"/>
          <w:i w:val="false"/>
          <w:color w:val="000000"/>
          <w:sz w:val="28"/>
        </w:rPr>
        <w:t xml:space="preserve"> - 3,5 %-ға тең ластану нормасы; </w:t>
      </w:r>
      <w:r>
        <w:br/>
      </w:r>
      <w:r>
        <w:rPr>
          <w:rFonts w:ascii="Times New Roman"/>
          <w:b w:val="false"/>
          <w:i w:val="false"/>
          <w:color w:val="000000"/>
          <w:sz w:val="28"/>
        </w:rPr>
        <w:t xml:space="preserve">
      З </w:t>
      </w:r>
      <w:r>
        <w:rPr>
          <w:rFonts w:ascii="Times New Roman"/>
          <w:b w:val="false"/>
          <w:i w:val="false"/>
          <w:color w:val="000000"/>
          <w:vertAlign w:val="subscript"/>
        </w:rPr>
        <w:t xml:space="preserve">ф </w:t>
      </w:r>
      <w:r>
        <w:rPr>
          <w:rFonts w:ascii="Times New Roman"/>
          <w:b w:val="false"/>
          <w:i w:val="false"/>
          <w:color w:val="000000"/>
          <w:sz w:val="28"/>
        </w:rPr>
        <w:t xml:space="preserve"> - линттің нақты ластануы, %. </w:t>
      </w:r>
    </w:p>
    <w:bookmarkStart w:name="z42" w:id="41"/>
    <w:p>
      <w:pPr>
        <w:spacing w:after="0"/>
        <w:ind w:left="0"/>
        <w:jc w:val="both"/>
      </w:pPr>
      <w:r>
        <w:rPr>
          <w:rFonts w:ascii="Times New Roman"/>
          <w:b w:val="false"/>
          <w:i w:val="false"/>
          <w:color w:val="000000"/>
          <w:sz w:val="28"/>
        </w:rPr>
        <w:t xml:space="preserve">
      39. Талшықты қалдықтардың кондициялық салмағын есептеу мына формула бойынша жүзеге асырылады: </w:t>
      </w:r>
    </w:p>
    <w:bookmarkEnd w:id="41"/>
    <w:p>
      <w:pPr>
        <w:spacing w:after="0"/>
        <w:ind w:left="0"/>
        <w:jc w:val="both"/>
      </w:pPr>
      <w:r>
        <w:rPr>
          <w:rFonts w:ascii="Times New Roman"/>
          <w:b w:val="false"/>
          <w:i w:val="false"/>
          <w:color w:val="000000"/>
          <w:sz w:val="28"/>
        </w:rPr>
        <w:t xml:space="preserve">                              100 - З </w:t>
      </w:r>
      <w:r>
        <w:rPr>
          <w:rFonts w:ascii="Times New Roman"/>
          <w:b w:val="false"/>
          <w:i w:val="false"/>
          <w:color w:val="000000"/>
          <w:vertAlign w:val="subscript"/>
        </w:rPr>
        <w:t xml:space="preserve">ф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rPr>
          <w:rFonts w:ascii="Times New Roman"/>
          <w:b w:val="false"/>
          <w:i w:val="false"/>
          <w:color w:val="000000"/>
          <w:sz w:val="28"/>
        </w:rPr>
        <w:t xml:space="preserve"> = М </w:t>
      </w:r>
      <w:r>
        <w:rPr>
          <w:rFonts w:ascii="Times New Roman"/>
          <w:b w:val="false"/>
          <w:i w:val="false"/>
          <w:color w:val="000000"/>
          <w:vertAlign w:val="subscript"/>
        </w:rPr>
        <w:t xml:space="preserve">ф </w:t>
      </w:r>
      <w:r>
        <w:rPr>
          <w:rFonts w:ascii="Times New Roman"/>
          <w:b w:val="false"/>
          <w:i w:val="false"/>
          <w:color w:val="000000"/>
          <w:sz w:val="28"/>
        </w:rPr>
        <w:t xml:space="preserve">  -----------------, </w:t>
      </w:r>
      <w:r>
        <w:br/>
      </w:r>
      <w:r>
        <w:rPr>
          <w:rFonts w:ascii="Times New Roman"/>
          <w:b w:val="false"/>
          <w:i w:val="false"/>
          <w:color w:val="000000"/>
          <w:sz w:val="28"/>
        </w:rPr>
        <w:t xml:space="preserve">
                              100 - З </w:t>
      </w:r>
      <w:r>
        <w:rPr>
          <w:rFonts w:ascii="Times New Roman"/>
          <w:b w:val="false"/>
          <w:i w:val="false"/>
          <w:color w:val="000000"/>
          <w:vertAlign w:val="subscript"/>
        </w:rPr>
        <w:t xml:space="preserve">н </w:t>
      </w:r>
    </w:p>
    <w:p>
      <w:pPr>
        <w:spacing w:after="0"/>
        <w:ind w:left="0"/>
        <w:jc w:val="both"/>
      </w:pPr>
      <w:r>
        <w:rPr>
          <w:rFonts w:ascii="Times New Roman"/>
          <w:b w:val="false"/>
          <w:i w:val="false"/>
          <w:color w:val="000000"/>
          <w:sz w:val="28"/>
        </w:rPr>
        <w:t xml:space="preserve">                              100 + W </w:t>
      </w:r>
      <w:r>
        <w:rPr>
          <w:rFonts w:ascii="Times New Roman"/>
          <w:b w:val="false"/>
          <w:i w:val="false"/>
          <w:color w:val="000000"/>
          <w:vertAlign w:val="subscript"/>
        </w:rPr>
        <w:t xml:space="preserve">н </w:t>
      </w:r>
      <w:r>
        <w:br/>
      </w:r>
      <w:r>
        <w:rPr>
          <w:rFonts w:ascii="Times New Roman"/>
          <w:b w:val="false"/>
          <w:i w:val="false"/>
          <w:color w:val="000000"/>
          <w:sz w:val="28"/>
        </w:rPr>
        <w:t xml:space="preserve">
                 М </w:t>
      </w:r>
      <w:r>
        <w:rPr>
          <w:rFonts w:ascii="Times New Roman"/>
          <w:b w:val="false"/>
          <w:i w:val="false"/>
          <w:color w:val="000000"/>
          <w:vertAlign w:val="subscript"/>
        </w:rPr>
        <w:t xml:space="preserve">к </w:t>
      </w:r>
      <w:r>
        <w:rPr>
          <w:rFonts w:ascii="Times New Roman"/>
          <w:b w:val="false"/>
          <w:i w:val="false"/>
          <w:color w:val="000000"/>
          <w:sz w:val="28"/>
        </w:rPr>
        <w:t xml:space="preserve"> = М </w:t>
      </w:r>
      <w:r>
        <w:rPr>
          <w:rFonts w:ascii="Times New Roman"/>
          <w:b w:val="false"/>
          <w:i w:val="false"/>
          <w:color w:val="000000"/>
          <w:vertAlign w:val="subscript"/>
        </w:rPr>
        <w:t xml:space="preserve">р </w:t>
      </w:r>
      <w:r>
        <w:rPr>
          <w:rFonts w:ascii="Times New Roman"/>
          <w:b w:val="false"/>
          <w:i w:val="false"/>
          <w:color w:val="000000"/>
          <w:sz w:val="28"/>
        </w:rPr>
        <w:t xml:space="preserve">  -----------------, </w:t>
      </w:r>
      <w:r>
        <w:br/>
      </w:r>
      <w:r>
        <w:rPr>
          <w:rFonts w:ascii="Times New Roman"/>
          <w:b w:val="false"/>
          <w:i w:val="false"/>
          <w:color w:val="000000"/>
          <w:sz w:val="28"/>
        </w:rPr>
        <w:t xml:space="preserve">
                              100 + W </w:t>
      </w:r>
      <w:r>
        <w:rPr>
          <w:rFonts w:ascii="Times New Roman"/>
          <w:b w:val="false"/>
          <w:i w:val="false"/>
          <w:color w:val="000000"/>
          <w:vertAlign w:val="subscript"/>
        </w:rPr>
        <w:t xml:space="preserve">ф </w:t>
      </w:r>
    </w:p>
    <w:p>
      <w:pPr>
        <w:spacing w:after="0"/>
        <w:ind w:left="0"/>
        <w:jc w:val="both"/>
      </w:pPr>
      <w:r>
        <w:rPr>
          <w:rFonts w:ascii="Times New Roman"/>
          <w:b w:val="false"/>
          <w:i w:val="false"/>
          <w:color w:val="000000"/>
          <w:sz w:val="28"/>
        </w:rPr>
        <w:t xml:space="preserve">      мұндағы М </w:t>
      </w:r>
      <w:r>
        <w:rPr>
          <w:rFonts w:ascii="Times New Roman"/>
          <w:b w:val="false"/>
          <w:i w:val="false"/>
          <w:color w:val="000000"/>
          <w:vertAlign w:val="subscript"/>
        </w:rPr>
        <w:t xml:space="preserve">ф </w:t>
      </w:r>
      <w:r>
        <w:rPr>
          <w:rFonts w:ascii="Times New Roman"/>
          <w:b w:val="false"/>
          <w:i w:val="false"/>
          <w:color w:val="000000"/>
          <w:sz w:val="28"/>
        </w:rPr>
        <w:t xml:space="preserve"> - талшықты қалдықтардың нақты салмағы, кг;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rPr>
          <w:rFonts w:ascii="Times New Roman"/>
          <w:b w:val="false"/>
          <w:i w:val="false"/>
          <w:color w:val="000000"/>
          <w:sz w:val="28"/>
        </w:rPr>
        <w:t xml:space="preserve"> - талшықты қалдықтардың есептік салмағы, кг; </w:t>
      </w:r>
      <w:r>
        <w:br/>
      </w:r>
      <w:r>
        <w:rPr>
          <w:rFonts w:ascii="Times New Roman"/>
          <w:b w:val="false"/>
          <w:i w:val="false"/>
          <w:color w:val="000000"/>
          <w:sz w:val="28"/>
        </w:rPr>
        <w:t xml:space="preserve">
      W </w:t>
      </w:r>
      <w:r>
        <w:rPr>
          <w:rFonts w:ascii="Times New Roman"/>
          <w:b w:val="false"/>
          <w:i w:val="false"/>
          <w:color w:val="000000"/>
          <w:vertAlign w:val="subscript"/>
        </w:rPr>
        <w:t xml:space="preserve">н </w:t>
      </w:r>
      <w:r>
        <w:rPr>
          <w:rFonts w:ascii="Times New Roman"/>
          <w:b w:val="false"/>
          <w:i w:val="false"/>
          <w:color w:val="000000"/>
          <w:sz w:val="28"/>
        </w:rPr>
        <w:t xml:space="preserve"> - 9,0 %-ға тең ылғалдылық нормасы; </w:t>
      </w:r>
      <w:r>
        <w:br/>
      </w:r>
      <w:r>
        <w:rPr>
          <w:rFonts w:ascii="Times New Roman"/>
          <w:b w:val="false"/>
          <w:i w:val="false"/>
          <w:color w:val="000000"/>
          <w:sz w:val="28"/>
        </w:rPr>
        <w:t xml:space="preserve">
      W </w:t>
      </w:r>
      <w:r>
        <w:rPr>
          <w:rFonts w:ascii="Times New Roman"/>
          <w:b w:val="false"/>
          <w:i w:val="false"/>
          <w:color w:val="000000"/>
          <w:vertAlign w:val="subscript"/>
        </w:rPr>
        <w:t xml:space="preserve">ф </w:t>
      </w:r>
      <w:r>
        <w:rPr>
          <w:rFonts w:ascii="Times New Roman"/>
          <w:b w:val="false"/>
          <w:i w:val="false"/>
          <w:color w:val="000000"/>
          <w:sz w:val="28"/>
        </w:rPr>
        <w:t xml:space="preserve"> - талшықты қалдықтардың нақты ылғалдылығы, %. </w:t>
      </w:r>
      <w:r>
        <w:br/>
      </w:r>
      <w:r>
        <w:rPr>
          <w:rFonts w:ascii="Times New Roman"/>
          <w:b w:val="false"/>
          <w:i w:val="false"/>
          <w:color w:val="000000"/>
          <w:sz w:val="28"/>
        </w:rPr>
        <w:t xml:space="preserve">
      З </w:t>
      </w:r>
      <w:r>
        <w:rPr>
          <w:rFonts w:ascii="Times New Roman"/>
          <w:b w:val="false"/>
          <w:i w:val="false"/>
          <w:color w:val="000000"/>
          <w:vertAlign w:val="subscript"/>
        </w:rPr>
        <w:t xml:space="preserve">н </w:t>
      </w:r>
      <w:r>
        <w:rPr>
          <w:rFonts w:ascii="Times New Roman"/>
          <w:b w:val="false"/>
          <w:i w:val="false"/>
          <w:color w:val="000000"/>
          <w:sz w:val="28"/>
        </w:rPr>
        <w:t xml:space="preserve"> - 10,0 %-ға тең ластану нормасы; </w:t>
      </w:r>
      <w:r>
        <w:br/>
      </w:r>
      <w:r>
        <w:rPr>
          <w:rFonts w:ascii="Times New Roman"/>
          <w:b w:val="false"/>
          <w:i w:val="false"/>
          <w:color w:val="000000"/>
          <w:sz w:val="28"/>
        </w:rPr>
        <w:t xml:space="preserve">
      З </w:t>
      </w:r>
      <w:r>
        <w:rPr>
          <w:rFonts w:ascii="Times New Roman"/>
          <w:b w:val="false"/>
          <w:i w:val="false"/>
          <w:color w:val="000000"/>
          <w:vertAlign w:val="subscript"/>
        </w:rPr>
        <w:t xml:space="preserve">ф </w:t>
      </w:r>
      <w:r>
        <w:rPr>
          <w:rFonts w:ascii="Times New Roman"/>
          <w:b w:val="false"/>
          <w:i w:val="false"/>
          <w:color w:val="000000"/>
          <w:sz w:val="28"/>
        </w:rPr>
        <w:t xml:space="preserve"> - талшықты қалдықтардың нақты ластануы, %. </w:t>
      </w:r>
    </w:p>
    <w:bookmarkStart w:name="z43" w:id="42"/>
    <w:p>
      <w:pPr>
        <w:spacing w:after="0"/>
        <w:ind w:left="0"/>
        <w:jc w:val="both"/>
      </w:pPr>
      <w:r>
        <w:rPr>
          <w:rFonts w:ascii="Times New Roman"/>
          <w:b w:val="false"/>
          <w:i w:val="false"/>
          <w:color w:val="000000"/>
          <w:sz w:val="28"/>
        </w:rPr>
        <w:t>
      40. Мақта тазалау зауытында кезек нәтижелері бойынша осы Ережеге  </w:t>
      </w:r>
      <w:r>
        <w:rPr>
          <w:rFonts w:ascii="Times New Roman"/>
          <w:b w:val="false"/>
          <w:i w:val="false"/>
          <w:color w:val="000000"/>
          <w:sz w:val="28"/>
        </w:rPr>
        <w:t xml:space="preserve">8-қосымшаға </w:t>
      </w:r>
      <w:r>
        <w:rPr>
          <w:rFonts w:ascii="Times New Roman"/>
          <w:b w:val="false"/>
          <w:i w:val="false"/>
          <w:color w:val="000000"/>
          <w:sz w:val="28"/>
        </w:rPr>
        <w:t xml:space="preserve"> сәйкес мақта талшығын бумалап өлшеу, осы Ережеге  </w:t>
      </w:r>
      <w:r>
        <w:rPr>
          <w:rFonts w:ascii="Times New Roman"/>
          <w:b w:val="false"/>
          <w:i w:val="false"/>
          <w:color w:val="000000"/>
          <w:sz w:val="28"/>
        </w:rPr>
        <w:t xml:space="preserve">9-қосымшаға </w:t>
      </w:r>
      <w:r>
        <w:rPr>
          <w:rFonts w:ascii="Times New Roman"/>
          <w:b w:val="false"/>
          <w:i w:val="false"/>
          <w:color w:val="000000"/>
          <w:sz w:val="28"/>
        </w:rPr>
        <w:t xml:space="preserve"> сәйкес өндірістен қабылданған мақта талшығы мен қосалқы өнімге рапорт және осы Ережеге  </w:t>
      </w:r>
      <w:r>
        <w:rPr>
          <w:rFonts w:ascii="Times New Roman"/>
          <w:b w:val="false"/>
          <w:i w:val="false"/>
          <w:color w:val="000000"/>
          <w:sz w:val="28"/>
        </w:rPr>
        <w:t xml:space="preserve">10-қосымшаға </w:t>
      </w:r>
      <w:r>
        <w:rPr>
          <w:rFonts w:ascii="Times New Roman"/>
          <w:b w:val="false"/>
          <w:i w:val="false"/>
          <w:color w:val="000000"/>
          <w:sz w:val="28"/>
        </w:rPr>
        <w:t xml:space="preserve"> сәйкес өндірістен қабылданған мақта тұқымына рапорт ресімделеді, олар жоспарлау бөліміне беріледі. </w:t>
      </w:r>
    </w:p>
    <w:bookmarkEnd w:id="42"/>
    <w:bookmarkStart w:name="z44" w:id="43"/>
    <w:p>
      <w:pPr>
        <w:spacing w:after="0"/>
        <w:ind w:left="0"/>
        <w:jc w:val="both"/>
      </w:pPr>
      <w:r>
        <w:rPr>
          <w:rFonts w:ascii="Times New Roman"/>
          <w:b w:val="false"/>
          <w:i w:val="false"/>
          <w:color w:val="000000"/>
          <w:sz w:val="28"/>
        </w:rPr>
        <w:t>
      41. Мақта талшығын бумалап өлшеу, өндірістен қабылданған мақта талшығы мен қосалқы өнімге рапорт және өндірістен қабылданған мақта тұқымына рапорт мәліметтерін дайын өнім тауартанушысы осы Ережеге  </w:t>
      </w:r>
      <w:r>
        <w:rPr>
          <w:rFonts w:ascii="Times New Roman"/>
          <w:b w:val="false"/>
          <w:i w:val="false"/>
          <w:color w:val="000000"/>
          <w:sz w:val="28"/>
        </w:rPr>
        <w:t xml:space="preserve">11-қосымшаға </w:t>
      </w:r>
      <w:r>
        <w:rPr>
          <w:rFonts w:ascii="Times New Roman"/>
          <w:b w:val="false"/>
          <w:i w:val="false"/>
          <w:color w:val="000000"/>
          <w:sz w:val="28"/>
        </w:rPr>
        <w:t xml:space="preserve"> сәйкес   өндіруден түскен қайта өңдеу өнімдерінің есеп журналына енгізеді. </w:t>
      </w:r>
    </w:p>
    <w:bookmarkEnd w:id="43"/>
    <w:bookmarkStart w:name="z45" w:id="44"/>
    <w:p>
      <w:pPr>
        <w:spacing w:after="0"/>
        <w:ind w:left="0"/>
        <w:jc w:val="both"/>
      </w:pPr>
      <w:r>
        <w:rPr>
          <w:rFonts w:ascii="Times New Roman"/>
          <w:b w:val="false"/>
          <w:i w:val="false"/>
          <w:color w:val="000000"/>
          <w:sz w:val="28"/>
        </w:rPr>
        <w:t>
      42. Қайта өңделген шитті мақтаны мақта иелері бойынша бөлу осы Ережеге  </w:t>
      </w:r>
      <w:r>
        <w:rPr>
          <w:rFonts w:ascii="Times New Roman"/>
          <w:b w:val="false"/>
          <w:i w:val="false"/>
          <w:color w:val="000000"/>
          <w:sz w:val="28"/>
        </w:rPr>
        <w:t xml:space="preserve">12-қосымшаға </w:t>
      </w:r>
      <w:r>
        <w:rPr>
          <w:rFonts w:ascii="Times New Roman"/>
          <w:b w:val="false"/>
          <w:i w:val="false"/>
          <w:color w:val="000000"/>
          <w:sz w:val="28"/>
        </w:rPr>
        <w:t xml:space="preserve"> сәйкес   қайта өңдеу және дайын өнімнің түсуі туралы есеппен ресімделеді, ол шитті мақтаның партиясын тазалау аяқталғаннан кейін мақта иесіне беріледі. </w:t>
      </w:r>
    </w:p>
    <w:bookmarkEnd w:id="44"/>
    <w:bookmarkStart w:name="z46" w:id="45"/>
    <w:p>
      <w:pPr>
        <w:spacing w:after="0"/>
        <w:ind w:left="0"/>
        <w:jc w:val="both"/>
      </w:pPr>
      <w:r>
        <w:rPr>
          <w:rFonts w:ascii="Times New Roman"/>
          <w:b w:val="false"/>
          <w:i w:val="false"/>
          <w:color w:val="000000"/>
          <w:sz w:val="28"/>
        </w:rPr>
        <w:t xml:space="preserve">
      43. Мақта талшығының, тұқымның шығымын және иістер мөлшерін тексеру үшін мақта тазалау зауытында жүйелі түрде мақта тазалау зауыты жанындағы мақта қабылдау пункті мен мақта тазалау зауыты тұрған жерден тыс жерде орналасқан мақта қабылдау пункті бойынша шитті мақтаны бақылаулық іріктеулер жүргізіледі. </w:t>
      </w:r>
    </w:p>
    <w:bookmarkEnd w:id="45"/>
    <w:bookmarkStart w:name="z47" w:id="46"/>
    <w:p>
      <w:pPr>
        <w:spacing w:after="0"/>
        <w:ind w:left="0"/>
        <w:jc w:val="left"/>
      </w:pPr>
      <w:r>
        <w:rPr>
          <w:rFonts w:ascii="Times New Roman"/>
          <w:b/>
          <w:i w:val="false"/>
          <w:color w:val="000000"/>
        </w:rPr>
        <w:t xml:space="preserve"> 
  7. Шитті мақтаны бастапқы қайта өңдеу өнімдерін </w:t>
      </w:r>
      <w:r>
        <w:br/>
      </w:r>
      <w:r>
        <w:rPr>
          <w:rFonts w:ascii="Times New Roman"/>
          <w:b/>
          <w:i w:val="false"/>
          <w:color w:val="000000"/>
        </w:rPr>
        <w:t xml:space="preserve">
тиеп жөнелтуді ресімдеу </w:t>
      </w:r>
    </w:p>
    <w:bookmarkEnd w:id="46"/>
    <w:p>
      <w:pPr>
        <w:spacing w:after="0"/>
        <w:ind w:left="0"/>
        <w:jc w:val="both"/>
      </w:pPr>
      <w:r>
        <w:rPr>
          <w:rFonts w:ascii="Times New Roman"/>
          <w:b w:val="false"/>
          <w:i w:val="false"/>
          <w:color w:val="000000"/>
          <w:sz w:val="28"/>
        </w:rPr>
        <w:t>      44. Шитті мақтаны бастапқы қайта өңдеу өнімдерін тиеп жөнелтуді материалды жауапты тұлға осы Ережеге  </w:t>
      </w:r>
      <w:r>
        <w:rPr>
          <w:rFonts w:ascii="Times New Roman"/>
          <w:b w:val="false"/>
          <w:i w:val="false"/>
          <w:color w:val="000000"/>
          <w:sz w:val="28"/>
        </w:rPr>
        <w:t xml:space="preserve">13-қосымшаға </w:t>
      </w:r>
      <w:r>
        <w:rPr>
          <w:rFonts w:ascii="Times New Roman"/>
          <w:b w:val="false"/>
          <w:i w:val="false"/>
          <w:color w:val="000000"/>
          <w:sz w:val="28"/>
        </w:rPr>
        <w:t xml:space="preserve"> сәйкес мақта тазалау зауытының басшысы, бухгалтер, техникалық бақылау бөлімінің (бұдан әрі - ТББ) бастығы және дайын өнім тауартанушысы қол қойған бұйрық негізінде жүзеге асырады. </w:t>
      </w:r>
      <w:r>
        <w:br/>
      </w:r>
      <w:r>
        <w:rPr>
          <w:rFonts w:ascii="Times New Roman"/>
          <w:b w:val="false"/>
          <w:i w:val="false"/>
          <w:color w:val="000000"/>
          <w:sz w:val="28"/>
        </w:rPr>
        <w:t xml:space="preserve">
      Тиеп жөнелтуге арналған бұйрықтар алынған тиеп жөнелтуге арналған бұйрықтар есебі журналын жүргізетін мақта тазалау зауытының есепші жұмыскеріне беріледі. </w:t>
      </w:r>
    </w:p>
    <w:bookmarkStart w:name="z48" w:id="47"/>
    <w:p>
      <w:pPr>
        <w:spacing w:after="0"/>
        <w:ind w:left="0"/>
        <w:jc w:val="both"/>
      </w:pPr>
      <w:r>
        <w:rPr>
          <w:rFonts w:ascii="Times New Roman"/>
          <w:b w:val="false"/>
          <w:i w:val="false"/>
          <w:color w:val="000000"/>
          <w:sz w:val="28"/>
        </w:rPr>
        <w:t>
      45. Мақта талшығын темір жол көлігімен тиеп жөнелткен кезде темір жол жүкқұжаттары мен мақта талшығы сапасының паспорты негізінде осы Ережеге  </w:t>
      </w:r>
      <w:r>
        <w:rPr>
          <w:rFonts w:ascii="Times New Roman"/>
          <w:b w:val="false"/>
          <w:i w:val="false"/>
          <w:color w:val="000000"/>
          <w:sz w:val="28"/>
        </w:rPr>
        <w:t xml:space="preserve">14-қосымшаға </w:t>
      </w:r>
      <w:r>
        <w:rPr>
          <w:rFonts w:ascii="Times New Roman"/>
          <w:b w:val="false"/>
          <w:i w:val="false"/>
          <w:color w:val="000000"/>
          <w:sz w:val="28"/>
        </w:rPr>
        <w:t xml:space="preserve"> сәйкес мақта талшығын темір жол көлігімен тиеп жөнелту тізілімі жасалады. Тиеп жөнелтілетін мақта талшығына темір жол жүкқұжаты және мақта талшығы сапасының паспорты қоса беріледі. </w:t>
      </w:r>
    </w:p>
    <w:bookmarkEnd w:id="47"/>
    <w:bookmarkStart w:name="z49" w:id="48"/>
    <w:p>
      <w:pPr>
        <w:spacing w:after="0"/>
        <w:ind w:left="0"/>
        <w:jc w:val="both"/>
      </w:pPr>
      <w:r>
        <w:rPr>
          <w:rFonts w:ascii="Times New Roman"/>
          <w:b w:val="false"/>
          <w:i w:val="false"/>
          <w:color w:val="000000"/>
          <w:sz w:val="28"/>
        </w:rPr>
        <w:t>
      46. Мақта тұқымын, линтті және талшықты қалдықтарды автомобиль көлігімен тиеп жөнелту тауарлық-көліктік жүкқұжаттармен және сапа туралы құжатпен ресімделеді, солардың негізінде осы Ережеге  </w:t>
      </w:r>
      <w:r>
        <w:rPr>
          <w:rFonts w:ascii="Times New Roman"/>
          <w:b w:val="false"/>
          <w:i w:val="false"/>
          <w:color w:val="000000"/>
          <w:sz w:val="28"/>
        </w:rPr>
        <w:t xml:space="preserve">15-қосымшаға </w:t>
      </w:r>
      <w:r>
        <w:rPr>
          <w:rFonts w:ascii="Times New Roman"/>
          <w:b w:val="false"/>
          <w:i w:val="false"/>
          <w:color w:val="000000"/>
          <w:sz w:val="28"/>
        </w:rPr>
        <w:t xml:space="preserve"> сәйкес автомобиль көлігімен тиеп жөнелтілген мақта тұқымы, линт және талшықты қалдықтар жүкқұжаттарының тізілімі жасалады. </w:t>
      </w:r>
    </w:p>
    <w:bookmarkEnd w:id="48"/>
    <w:bookmarkStart w:name="z50" w:id="49"/>
    <w:p>
      <w:pPr>
        <w:spacing w:after="0"/>
        <w:ind w:left="0"/>
        <w:jc w:val="both"/>
      </w:pPr>
      <w:r>
        <w:rPr>
          <w:rFonts w:ascii="Times New Roman"/>
          <w:b w:val="false"/>
          <w:i w:val="false"/>
          <w:color w:val="000000"/>
          <w:sz w:val="28"/>
        </w:rPr>
        <w:t xml:space="preserve">
      47. Тиеп жөнелтуге арналған бұйрық, тауарлық-көліктік жүкқұжаттар, тиеп жөнелту тізілімдері, мақта талшығының сапасы паспорттарының көшірмелері бухгалтерияға тапсырылады. Осы құжаттар бойынша шитті мақтаны бастапқы қайта өңдеу өнімдері шығынға шығарылады. </w:t>
      </w:r>
    </w:p>
    <w:bookmarkEnd w:id="49"/>
    <w:bookmarkStart w:name="z51" w:id="50"/>
    <w:p>
      <w:pPr>
        <w:spacing w:after="0"/>
        <w:ind w:left="0"/>
        <w:jc w:val="both"/>
      </w:pPr>
      <w:r>
        <w:rPr>
          <w:rFonts w:ascii="Times New Roman"/>
          <w:b w:val="false"/>
          <w:i w:val="false"/>
          <w:color w:val="000000"/>
          <w:sz w:val="28"/>
        </w:rPr>
        <w:t xml:space="preserve">
      48. Әрбір мақта иесіне жіберуге жататын мақта көлемі мақта қолхаттарына сәйкес анықталады. </w:t>
      </w:r>
    </w:p>
    <w:bookmarkEnd w:id="50"/>
    <w:bookmarkStart w:name="z52" w:id="51"/>
    <w:p>
      <w:pPr>
        <w:spacing w:after="0"/>
        <w:ind w:left="0"/>
        <w:jc w:val="left"/>
      </w:pPr>
      <w:r>
        <w:rPr>
          <w:rFonts w:ascii="Times New Roman"/>
          <w:b/>
          <w:i w:val="false"/>
          <w:color w:val="000000"/>
        </w:rPr>
        <w:t xml:space="preserve"> 
  8. Шитті мақтаны қабылдау мен тиеп жөнелту нәтижелерін </w:t>
      </w:r>
      <w:r>
        <w:br/>
      </w:r>
      <w:r>
        <w:rPr>
          <w:rFonts w:ascii="Times New Roman"/>
          <w:b/>
          <w:i w:val="false"/>
          <w:color w:val="000000"/>
        </w:rPr>
        <w:t xml:space="preserve">
салыстырып тексеруді жүргізу тәртібі </w:t>
      </w:r>
    </w:p>
    <w:bookmarkEnd w:id="51"/>
    <w:p>
      <w:pPr>
        <w:spacing w:after="0"/>
        <w:ind w:left="0"/>
        <w:jc w:val="both"/>
      </w:pPr>
      <w:r>
        <w:rPr>
          <w:rFonts w:ascii="Times New Roman"/>
          <w:b w:val="false"/>
          <w:i w:val="false"/>
          <w:color w:val="000000"/>
          <w:sz w:val="28"/>
        </w:rPr>
        <w:t xml:space="preserve">      49. Мақта қабылдау пунктілерінен келіп түскен шитті мақтаны мақта қабылдау пунктінен мақта тазалау зауытына жіберу мен қабылдауды салыстырып тексеру актілерін мақта тазалау зауытының басшысы олар мақта тазалау зауытына келіп түскен күннен бастап бескүндік мерзімде қарайды. Әрбір акт бойынша басшы кемдіктерді өтеу және артылғанды кіріске алу туралы жазбаша шешім ресімдейді. </w:t>
      </w:r>
    </w:p>
    <w:bookmarkStart w:name="z53" w:id="52"/>
    <w:p>
      <w:pPr>
        <w:spacing w:after="0"/>
        <w:ind w:left="0"/>
        <w:jc w:val="both"/>
      </w:pPr>
      <w:r>
        <w:rPr>
          <w:rFonts w:ascii="Times New Roman"/>
          <w:b w:val="false"/>
          <w:i w:val="false"/>
          <w:color w:val="000000"/>
          <w:sz w:val="28"/>
        </w:rPr>
        <w:t xml:space="preserve">
      50. Шитті мақтаны мақта қабылдау пунктінен мақта тазалау зауытына жіберу мен қабылдауды салыстырып тексеру актінің бір данасы мақта тазалау зауытында қалады, актінің екінші данасы мақта тазалау зауыты басшысының шешімімен бірге мақта қабылдау пунктіне жіберіледі және кемдіктерді өтеу мен артылғанды кіріске алу үшін негіз болады. </w:t>
      </w:r>
    </w:p>
    <w:bookmarkEnd w:id="52"/>
    <w:bookmarkStart w:name="z54" w:id="53"/>
    <w:p>
      <w:pPr>
        <w:spacing w:after="0"/>
        <w:ind w:left="0"/>
        <w:jc w:val="both"/>
      </w:pPr>
      <w:r>
        <w:rPr>
          <w:rFonts w:ascii="Times New Roman"/>
          <w:b w:val="false"/>
          <w:i w:val="false"/>
          <w:color w:val="000000"/>
          <w:sz w:val="28"/>
        </w:rPr>
        <w:t xml:space="preserve">
      51. Егер салыстырып тексеру кезінде шитті мақтаның артылғаны анықталса, бұл артылғанды мақта қабылдау пунктінің бухгалтериясы шитті мақтаның сақталған және сақтаулы көлеміне тепе-тең көлемде мақта иелерінің есеп-шоттарына кіріске енгізуі тиіс. </w:t>
      </w:r>
    </w:p>
    <w:bookmarkEnd w:id="53"/>
    <w:bookmarkStart w:name="z55" w:id="54"/>
    <w:p>
      <w:pPr>
        <w:spacing w:after="0"/>
        <w:ind w:left="0"/>
        <w:jc w:val="both"/>
      </w:pPr>
      <w:r>
        <w:rPr>
          <w:rFonts w:ascii="Times New Roman"/>
          <w:b w:val="false"/>
          <w:i w:val="false"/>
          <w:color w:val="000000"/>
          <w:sz w:val="28"/>
        </w:rPr>
        <w:t xml:space="preserve">
      52. Егер салыстырып тексеру кезінде кемдік анықталса, оны мақта қабылдау пунктінің материалды жауапты тұлғалары шитті мақтаның сақталған және сақтаулы көлеміне тепе-тең көлемде мақта иелерінің есеп-шоттарына өтейді. </w:t>
      </w:r>
    </w:p>
    <w:bookmarkEnd w:id="54"/>
    <w:bookmarkStart w:name="z56" w:id="55"/>
    <w:p>
      <w:pPr>
        <w:spacing w:after="0"/>
        <w:ind w:left="0"/>
        <w:jc w:val="left"/>
      </w:pPr>
      <w:r>
        <w:rPr>
          <w:rFonts w:ascii="Times New Roman"/>
          <w:b/>
          <w:i w:val="false"/>
          <w:color w:val="000000"/>
        </w:rPr>
        <w:t xml:space="preserve"> 
  9. Түгендеу </w:t>
      </w:r>
    </w:p>
    <w:bookmarkEnd w:id="55"/>
    <w:p>
      <w:pPr>
        <w:spacing w:after="0"/>
        <w:ind w:left="0"/>
        <w:jc w:val="both"/>
      </w:pPr>
      <w:r>
        <w:rPr>
          <w:rFonts w:ascii="Times New Roman"/>
          <w:b w:val="false"/>
          <w:i w:val="false"/>
          <w:color w:val="000000"/>
          <w:sz w:val="28"/>
        </w:rPr>
        <w:t xml:space="preserve">      53. Қабылданған шитті мақтаны қабылдаудың, сақтаудың және қайта өңдеудің соңғы нәтижелерін анықтау үшін мақта қабылдау пунктілері мен мақта тазалау зауыты жыл сайын 1 тамызға дейін шитті мақта мен оны бастапқы қайта өңдеу өнімдерін түгендеуді жүргізеді. </w:t>
      </w:r>
    </w:p>
    <w:bookmarkStart w:name="z57" w:id="56"/>
    <w:p>
      <w:pPr>
        <w:spacing w:after="0"/>
        <w:ind w:left="0"/>
        <w:jc w:val="both"/>
      </w:pPr>
      <w:r>
        <w:rPr>
          <w:rFonts w:ascii="Times New Roman"/>
          <w:b w:val="false"/>
          <w:i w:val="false"/>
          <w:color w:val="000000"/>
          <w:sz w:val="28"/>
        </w:rPr>
        <w:t xml:space="preserve">
      54. Түгендеуге: </w:t>
      </w:r>
      <w:r>
        <w:br/>
      </w:r>
      <w:r>
        <w:rPr>
          <w:rFonts w:ascii="Times New Roman"/>
          <w:b w:val="false"/>
          <w:i w:val="false"/>
          <w:color w:val="000000"/>
          <w:sz w:val="28"/>
        </w:rPr>
        <w:t xml:space="preserve">
      барлық мақта қабылдау пунктілерінің қоймаларындағы және мақта тазалау зауытының дайын өнім қоймаларындағы; </w:t>
      </w:r>
      <w:r>
        <w:br/>
      </w:r>
      <w:r>
        <w:rPr>
          <w:rFonts w:ascii="Times New Roman"/>
          <w:b w:val="false"/>
          <w:i w:val="false"/>
          <w:color w:val="000000"/>
          <w:sz w:val="28"/>
        </w:rPr>
        <w:t xml:space="preserve">
      "тиеп жөнелтілген тауарлар" есебіндегі шитті мақта, мақта талшығы, мақта тұқымы, линт және талшықты қалдықтар жатады. </w:t>
      </w:r>
    </w:p>
    <w:bookmarkEnd w:id="56"/>
    <w:bookmarkStart w:name="z58" w:id="57"/>
    <w:p>
      <w:pPr>
        <w:spacing w:after="0"/>
        <w:ind w:left="0"/>
        <w:jc w:val="both"/>
      </w:pPr>
      <w:r>
        <w:rPr>
          <w:rFonts w:ascii="Times New Roman"/>
          <w:b w:val="false"/>
          <w:i w:val="false"/>
          <w:color w:val="000000"/>
          <w:sz w:val="28"/>
        </w:rPr>
        <w:t xml:space="preserve">
      55. Түгендеуді жүргізу үшін: </w:t>
      </w:r>
      <w:r>
        <w:br/>
      </w:r>
      <w:r>
        <w:rPr>
          <w:rFonts w:ascii="Times New Roman"/>
          <w:b w:val="false"/>
          <w:i w:val="false"/>
          <w:color w:val="000000"/>
          <w:sz w:val="28"/>
        </w:rPr>
        <w:t xml:space="preserve">
      мақта қабылдау пункті бойынша - мақта қабылдау пунктінің меңгерушісі, зертхана меңгерушісі (аға зертханашы), аға бухгалтер; </w:t>
      </w:r>
      <w:r>
        <w:br/>
      </w:r>
      <w:r>
        <w:rPr>
          <w:rFonts w:ascii="Times New Roman"/>
          <w:b w:val="false"/>
          <w:i w:val="false"/>
          <w:color w:val="000000"/>
          <w:sz w:val="28"/>
        </w:rPr>
        <w:t xml:space="preserve">
      мақта тазалау зауыты бойынша - басшы, бөлім бастықтары және бас бухгалтер құрамындағы түгендеу комиссиялары құрылады. </w:t>
      </w:r>
    </w:p>
    <w:bookmarkEnd w:id="57"/>
    <w:bookmarkStart w:name="z59" w:id="58"/>
    <w:p>
      <w:pPr>
        <w:spacing w:after="0"/>
        <w:ind w:left="0"/>
        <w:jc w:val="both"/>
      </w:pPr>
      <w:r>
        <w:rPr>
          <w:rFonts w:ascii="Times New Roman"/>
          <w:b w:val="false"/>
          <w:i w:val="false"/>
          <w:color w:val="000000"/>
          <w:sz w:val="28"/>
        </w:rPr>
        <w:t xml:space="preserve">
      56. Шитті мақтаны, мақта талшығын, мақта тұқымын, линтті және талшықты қалдықтарды түгендеу сақтауға жауапты тұлғалардың міндетті түрде қатысуымен және мына тәртіпті сақтау арқылы әрбір партия бойынша натурада қалдықтарды алу арқылы жүргізіледі: </w:t>
      </w:r>
      <w:r>
        <w:br/>
      </w:r>
      <w:r>
        <w:rPr>
          <w:rFonts w:ascii="Times New Roman"/>
          <w:b w:val="false"/>
          <w:i w:val="false"/>
          <w:color w:val="000000"/>
          <w:sz w:val="28"/>
        </w:rPr>
        <w:t xml:space="preserve">
      1) шитті мақта бойынша мақта қабылдау пунктілерінен шығарылмай немесе мақта тазалау зауытында қайта өңделмей қалған партиялардағы шитті мақтаның нақты көлемі 1 тамыздағы жағдай бойынша өлшеу арқылы белгіленеді; </w:t>
      </w:r>
      <w:r>
        <w:br/>
      </w:r>
      <w:r>
        <w:rPr>
          <w:rFonts w:ascii="Times New Roman"/>
          <w:b w:val="false"/>
          <w:i w:val="false"/>
          <w:color w:val="000000"/>
          <w:sz w:val="28"/>
        </w:rPr>
        <w:t xml:space="preserve">
      2) мақта талшығы, линт және талшықты қалдықтар бойынша 1 тамызға партиялардағы мақта талшығы, линт және талшықты қалдықтар көлемі әрбір партияның барлық бумаларының 10 %-дан кем емесін іріктеп қайта өлшей отырып, әрбір партиядағы өндірістен қабылданған мақта талшығы мен қосалқы өнім рапортында көрсетілген бумалар санын тексеру арқылы белгіленеді. Бумалардың қате салмағы анықталған жағдайда партияның барлық бумалары қайта өлшенуі тиіс. </w:t>
      </w:r>
      <w:r>
        <w:br/>
      </w:r>
      <w:r>
        <w:rPr>
          <w:rFonts w:ascii="Times New Roman"/>
          <w:b w:val="false"/>
          <w:i w:val="false"/>
          <w:color w:val="000000"/>
          <w:sz w:val="28"/>
        </w:rPr>
        <w:t xml:space="preserve">
      Босатылған мақта талшығы, линт және талшықты қалдықтар бойынша 1 тамызға нақты көлемі алдын-ала сорттаумен және шеті мен шірігін іріктеумен қайта өлшеу арқылы анықталады; </w:t>
      </w:r>
      <w:r>
        <w:br/>
      </w:r>
      <w:r>
        <w:rPr>
          <w:rFonts w:ascii="Times New Roman"/>
          <w:b w:val="false"/>
          <w:i w:val="false"/>
          <w:color w:val="000000"/>
          <w:sz w:val="28"/>
        </w:rPr>
        <w:t xml:space="preserve">
      3) мақта тұқымы бойынша техникалық және егістік тұқымның нақты қалдықтары оларды 1 тамыздағы жағдайға өлшеу арқылы белгіленеді. </w:t>
      </w:r>
    </w:p>
    <w:bookmarkEnd w:id="58"/>
    <w:bookmarkStart w:name="z60" w:id="59"/>
    <w:p>
      <w:pPr>
        <w:spacing w:after="0"/>
        <w:ind w:left="0"/>
        <w:jc w:val="both"/>
      </w:pPr>
      <w:r>
        <w:rPr>
          <w:rFonts w:ascii="Times New Roman"/>
          <w:b w:val="false"/>
          <w:i w:val="false"/>
          <w:color w:val="000000"/>
          <w:sz w:val="28"/>
        </w:rPr>
        <w:t xml:space="preserve">
      57. Шитті мақтаның, мақта талшығының, мақта тұқымының, линттің және талшықты қалдықтардың нақты көлемін өлшеу арқылы белгілеген кезде түгендеу комиссиялары сонымен бірге әрбір партиядағы шитті мақта мен оны бастапқы қайта өңдеу өнімдерінің сапасын айқындайды; сорттылығының сәйкессіздігі немесе сақтау кезінде бүлдіру салдарынан сапасының нашарлауы байқалса шығын көлемі, себептері және оған жауапты тұлғалар анықталады. </w:t>
      </w:r>
    </w:p>
    <w:bookmarkEnd w:id="59"/>
    <w:bookmarkStart w:name="z61" w:id="60"/>
    <w:p>
      <w:pPr>
        <w:spacing w:after="0"/>
        <w:ind w:left="0"/>
        <w:jc w:val="both"/>
      </w:pPr>
      <w:r>
        <w:rPr>
          <w:rFonts w:ascii="Times New Roman"/>
          <w:b w:val="false"/>
          <w:i w:val="false"/>
          <w:color w:val="000000"/>
          <w:sz w:val="28"/>
        </w:rPr>
        <w:t xml:space="preserve">
      58. Мақта қабылдау пунктілері қабылдайтын шитті мақта, өндірістен 31 шілдеден кейін түскен оны бастапқы қайта өңдеу өнімдері бұл түгендеуге енгізілмейді және бөлек жинақтау мен есептеуге жатады. </w:t>
      </w:r>
    </w:p>
    <w:bookmarkEnd w:id="60"/>
    <w:bookmarkStart w:name="z62" w:id="61"/>
    <w:p>
      <w:pPr>
        <w:spacing w:after="0"/>
        <w:ind w:left="0"/>
        <w:jc w:val="both"/>
      </w:pPr>
      <w:r>
        <w:rPr>
          <w:rFonts w:ascii="Times New Roman"/>
          <w:b w:val="false"/>
          <w:i w:val="false"/>
          <w:color w:val="000000"/>
          <w:sz w:val="28"/>
        </w:rPr>
        <w:t xml:space="preserve">
      59. Түгендеу басталғанға дейін мақта қабылдау пунктілерінің және мақта тазалау зауытының бухгалтериясы: </w:t>
      </w:r>
      <w:r>
        <w:br/>
      </w:r>
      <w:r>
        <w:rPr>
          <w:rFonts w:ascii="Times New Roman"/>
          <w:b w:val="false"/>
          <w:i w:val="false"/>
          <w:color w:val="000000"/>
          <w:sz w:val="28"/>
        </w:rPr>
        <w:t xml:space="preserve">
      шитті мақта, тұқым, линт және талшықты қалдықтар жауапты сақтауындағы тұлғалардан 1 тамызға дейінгі барлық кіріс-шығыс құжаттарын алады; </w:t>
      </w:r>
      <w:r>
        <w:br/>
      </w:r>
      <w:r>
        <w:rPr>
          <w:rFonts w:ascii="Times New Roman"/>
          <w:b w:val="false"/>
          <w:i w:val="false"/>
          <w:color w:val="000000"/>
          <w:sz w:val="28"/>
        </w:rPr>
        <w:t xml:space="preserve">
      сол құжаттарды тексеруді, өңдеуді, таратуды және талдамалық есептің бухгалтерлік карточкалары бойынша да, мөлшерлік-сапалық есеп кітаптары бойынша да 1 тамызға қалдықтар шығаруды жүргізеді; </w:t>
      </w:r>
      <w:r>
        <w:br/>
      </w:r>
      <w:r>
        <w:rPr>
          <w:rFonts w:ascii="Times New Roman"/>
          <w:b w:val="false"/>
          <w:i w:val="false"/>
          <w:color w:val="000000"/>
          <w:sz w:val="28"/>
        </w:rPr>
        <w:t xml:space="preserve">
      сандық қалдықтарды талдамалық есептің бухгалтерлік карточкаларының мәліметтері бойынша және мөлшерлік-сапалық есеп кітаптары бойынша салыстырады; </w:t>
      </w:r>
      <w:r>
        <w:br/>
      </w:r>
      <w:r>
        <w:rPr>
          <w:rFonts w:ascii="Times New Roman"/>
          <w:b w:val="false"/>
          <w:i w:val="false"/>
          <w:color w:val="000000"/>
          <w:sz w:val="28"/>
        </w:rPr>
        <w:t xml:space="preserve">
      барлық жауапты сақтаушылардан құндылықтардың кірісі мен шығысы жөніндегі барлық құжаттар бухгалтерияға тапсырылғаны, есепте көрсетілгені және кіріске алынбаған немесе шығысқа шығарылмаған ешқандай құндылықтардың жоқ екендігі туралы жазбаша растаулар алады. </w:t>
      </w:r>
    </w:p>
    <w:bookmarkEnd w:id="61"/>
    <w:bookmarkStart w:name="z63" w:id="62"/>
    <w:p>
      <w:pPr>
        <w:spacing w:after="0"/>
        <w:ind w:left="0"/>
        <w:jc w:val="both"/>
      </w:pPr>
      <w:r>
        <w:rPr>
          <w:rFonts w:ascii="Times New Roman"/>
          <w:b w:val="false"/>
          <w:i w:val="false"/>
          <w:color w:val="000000"/>
          <w:sz w:val="28"/>
        </w:rPr>
        <w:t xml:space="preserve">
      60. Түгендеу кезінде: </w:t>
      </w:r>
      <w:r>
        <w:br/>
      </w:r>
      <w:r>
        <w:rPr>
          <w:rFonts w:ascii="Times New Roman"/>
          <w:b w:val="false"/>
          <w:i w:val="false"/>
          <w:color w:val="000000"/>
          <w:sz w:val="28"/>
        </w:rPr>
        <w:t xml:space="preserve">
      мақта қабылдау пунктілерінің барлық тиеп жөнелтулері бойынша мақта тазалау зауытына 1 қаңтар мен 1 тамыз аралығында түскен шитті мақтаның кіріске алынуын; </w:t>
      </w:r>
      <w:r>
        <w:br/>
      </w:r>
      <w:r>
        <w:rPr>
          <w:rFonts w:ascii="Times New Roman"/>
          <w:b w:val="false"/>
          <w:i w:val="false"/>
          <w:color w:val="000000"/>
          <w:sz w:val="28"/>
        </w:rPr>
        <w:t xml:space="preserve">
      түскен, бірақ бір себептермен олардан алынуға тиісті басқа шоттарда көрсетілген сомалар "жөнелтілген тауарлар" есебі бойынша жатқызылмағанын; </w:t>
      </w:r>
      <w:r>
        <w:br/>
      </w:r>
      <w:r>
        <w:rPr>
          <w:rFonts w:ascii="Times New Roman"/>
          <w:b w:val="false"/>
          <w:i w:val="false"/>
          <w:color w:val="000000"/>
          <w:sz w:val="28"/>
        </w:rPr>
        <w:t xml:space="preserve">
      шитті мақтаны бастапқы қайта өңдеу өнімдерін, атап айтқанда, май зауыттарына мақта тұқымын, тиеп жөнелту бойынша сатып алушылармен барлық шағымдық есеп айырысуларды мұқият тексеру қажет. </w:t>
      </w:r>
      <w:r>
        <w:br/>
      </w:r>
      <w:r>
        <w:rPr>
          <w:rFonts w:ascii="Times New Roman"/>
          <w:b w:val="false"/>
          <w:i w:val="false"/>
          <w:color w:val="000000"/>
          <w:sz w:val="28"/>
        </w:rPr>
        <w:t xml:space="preserve">
      Түгендеу мәліметтері қолданыстағы нысандар бойынша түгендеу тізбектеріне енгізіледі: қоймалардағы қалдықтарға және жөнелтілген тауарлар есебі бойынша. </w:t>
      </w:r>
    </w:p>
    <w:bookmarkEnd w:id="62"/>
    <w:bookmarkStart w:name="z64" w:id="63"/>
    <w:p>
      <w:pPr>
        <w:spacing w:after="0"/>
        <w:ind w:left="0"/>
        <w:jc w:val="both"/>
      </w:pPr>
      <w:r>
        <w:rPr>
          <w:rFonts w:ascii="Times New Roman"/>
          <w:b w:val="false"/>
          <w:i w:val="false"/>
          <w:color w:val="000000"/>
          <w:sz w:val="28"/>
        </w:rPr>
        <w:t xml:space="preserve">
      61. Түгендеу тізбектерінде қоймалардағы шитті мақтаның, оны бастапқы қайта өңдеу өнімдерінің қалдықтары әрбір мақта қабылдау пункті және жауапты сақтаушы бойынша әрбір партия бойынша мәліметтерді келтіру арқылы бөлек көрсетіледі. </w:t>
      </w:r>
    </w:p>
    <w:bookmarkEnd w:id="63"/>
    <w:bookmarkStart w:name="z65" w:id="64"/>
    <w:p>
      <w:pPr>
        <w:spacing w:after="0"/>
        <w:ind w:left="0"/>
        <w:jc w:val="both"/>
      </w:pPr>
      <w:r>
        <w:rPr>
          <w:rFonts w:ascii="Times New Roman"/>
          <w:b w:val="false"/>
          <w:i w:val="false"/>
          <w:color w:val="000000"/>
          <w:sz w:val="28"/>
        </w:rPr>
        <w:t xml:space="preserve">
      62. Жөнелтілген және төленбеген тауарлардың түгендеу тізбектерінде әрбір тиеп жөнелту бойынша: </w:t>
      </w:r>
      <w:r>
        <w:br/>
      </w:r>
      <w:r>
        <w:rPr>
          <w:rFonts w:ascii="Times New Roman"/>
          <w:b w:val="false"/>
          <w:i w:val="false"/>
          <w:color w:val="000000"/>
          <w:sz w:val="28"/>
        </w:rPr>
        <w:t xml:space="preserve">
      сатып алушының, тиеп жөнелтілген тауардың және баратын станцияның атауы, тиеп жөнелтілген күн, темір жол жүкқұжатының нөмірі, шот нөмірі мен берілген күні, шот бойынша саны, сомасы көрсетіледі. </w:t>
      </w:r>
    </w:p>
    <w:bookmarkEnd w:id="64"/>
    <w:bookmarkStart w:name="z66" w:id="65"/>
    <w:p>
      <w:pPr>
        <w:spacing w:after="0"/>
        <w:ind w:left="0"/>
        <w:jc w:val="both"/>
      </w:pPr>
      <w:r>
        <w:rPr>
          <w:rFonts w:ascii="Times New Roman"/>
          <w:b w:val="false"/>
          <w:i w:val="false"/>
          <w:color w:val="000000"/>
          <w:sz w:val="28"/>
        </w:rPr>
        <w:t xml:space="preserve">
      63. Түгендеу тізбектеріне түгендеуді жүргізген түгендеу комиссиясының мүшелері қол қояды, олар сондай-ақ түзету түсініктеріне қол қояды. </w:t>
      </w:r>
    </w:p>
    <w:bookmarkEnd w:id="65"/>
    <w:bookmarkStart w:name="z67" w:id="66"/>
    <w:p>
      <w:pPr>
        <w:spacing w:after="0"/>
        <w:ind w:left="0"/>
        <w:jc w:val="both"/>
      </w:pPr>
      <w:r>
        <w:rPr>
          <w:rFonts w:ascii="Times New Roman"/>
          <w:b w:val="false"/>
          <w:i w:val="false"/>
          <w:color w:val="000000"/>
          <w:sz w:val="28"/>
        </w:rPr>
        <w:t xml:space="preserve">
      64. Натурада белгіленген шитті мақтаның, оны бастапқы қайта өңдеу өнімдерінің қалдықтарын түгендеу комиссиясы түгендеу-салыстыру ведомостарын құра және әрбір жауапты сақтаушы және шитті мақтаның, оны бастапқы қайта өңдеу өнімдерінің әрбір партиясы бойынша түгендеу нәтижелерін: кемдіктерді, артылғандарды және сақтау кезінде бүлдіру салдарынан сапасын жоғалтуды анықтай отырып, есептеу мәліметтері бойынша қалдықтармен салыстырады. </w:t>
      </w:r>
    </w:p>
    <w:bookmarkEnd w:id="66"/>
    <w:bookmarkStart w:name="z68" w:id="67"/>
    <w:p>
      <w:pPr>
        <w:spacing w:after="0"/>
        <w:ind w:left="0"/>
        <w:jc w:val="both"/>
      </w:pPr>
      <w:r>
        <w:rPr>
          <w:rFonts w:ascii="Times New Roman"/>
          <w:b w:val="false"/>
          <w:i w:val="false"/>
          <w:color w:val="000000"/>
          <w:sz w:val="28"/>
        </w:rPr>
        <w:t xml:space="preserve">
      65. Материалды жауапты тұлғалар салыстыру ведомостарына қол қою кезінде кемдіктер, артылғандар және шығындар себептері туралы жазбаша түсіндірме, ал түгендеу комиссиясы - түгендеу нәтижелері бойынша немесе материалды жауапты тұлғалардың түсіндірмелері бойынша қорытынды берулері тиіс. </w:t>
      </w:r>
    </w:p>
    <w:bookmarkEnd w:id="67"/>
    <w:bookmarkStart w:name="z69" w:id="68"/>
    <w:p>
      <w:pPr>
        <w:spacing w:after="0"/>
        <w:ind w:left="0"/>
        <w:jc w:val="both"/>
      </w:pPr>
      <w:r>
        <w:rPr>
          <w:rFonts w:ascii="Times New Roman"/>
          <w:b w:val="false"/>
          <w:i w:val="false"/>
          <w:color w:val="000000"/>
          <w:sz w:val="28"/>
        </w:rPr>
        <w:t xml:space="preserve">
      66. Мақта тазалау зауытының басшысы үш күндік мерзімде барлық түгендеу-салыстыру ведомостарын, түгендеу комиссиясының қорытындыларын, жауапты тұлғалардың түсіндірмелерін қарастырады және түгендеу нәтижелері бойынша шешім қабылдайды. </w:t>
      </w:r>
    </w:p>
    <w:bookmarkEnd w:id="68"/>
    <w:bookmarkStart w:name="z70" w:id="69"/>
    <w:p>
      <w:pPr>
        <w:spacing w:after="0"/>
        <w:ind w:left="0"/>
        <w:jc w:val="left"/>
      </w:pPr>
      <w:r>
        <w:rPr>
          <w:rFonts w:ascii="Times New Roman"/>
          <w:b/>
          <w:i w:val="false"/>
          <w:color w:val="000000"/>
        </w:rPr>
        <w:t xml:space="preserve"> 
  9. Қорытынды ережелер </w:t>
      </w:r>
    </w:p>
    <w:bookmarkEnd w:id="69"/>
    <w:p>
      <w:pPr>
        <w:spacing w:after="0"/>
        <w:ind w:left="0"/>
        <w:jc w:val="both"/>
      </w:pPr>
      <w:r>
        <w:rPr>
          <w:rFonts w:ascii="Times New Roman"/>
          <w:b w:val="false"/>
          <w:i w:val="false"/>
          <w:color w:val="000000"/>
          <w:sz w:val="28"/>
        </w:rPr>
        <w:t xml:space="preserve">      67. Мақтаның мөлшерлік-сапалық есебі нысандарын толтыру мұқият және түсінікті жүргізілуі тиіс. Дұрыс жазылмаған жазулардың түзетулері түзету жасаған тұлғаның қолы бар жасалған түзету туралы қосымша түсінігімен, шарикті немесе қаламұшты қаламмен жасалынады. </w:t>
      </w:r>
    </w:p>
    <w:bookmarkStart w:name="z71" w:id="70"/>
    <w:p>
      <w:pPr>
        <w:spacing w:after="0"/>
        <w:ind w:left="0"/>
        <w:jc w:val="both"/>
      </w:pPr>
      <w:r>
        <w:rPr>
          <w:rFonts w:ascii="Times New Roman"/>
          <w:b w:val="false"/>
          <w:i w:val="false"/>
          <w:color w:val="000000"/>
          <w:sz w:val="28"/>
        </w:rPr>
        <w:t xml:space="preserve">
      68. Барлық журналдар мен мөлшерлік-сапалық есеп кітаптары нөмірленуі, тігілуі және мақта өңдеу ұйымы басшысының қойылған қолымен және мөрмен бекітілуі тиіс. </w:t>
      </w:r>
    </w:p>
    <w:bookmarkEnd w:id="70"/>
    <w:bookmarkStart w:name="z72" w:id="71"/>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1-қосымша </w:t>
      </w:r>
    </w:p>
    <w:bookmarkEnd w:id="71"/>
    <w:p>
      <w:pPr>
        <w:spacing w:after="0"/>
        <w:ind w:left="0"/>
        <w:jc w:val="both"/>
      </w:pPr>
      <w:r>
        <w:rPr>
          <w:rFonts w:ascii="Times New Roman"/>
          <w:b/>
          <w:i w:val="false"/>
          <w:color w:val="000000"/>
          <w:sz w:val="28"/>
        </w:rPr>
        <w:t xml:space="preserve">   _____________________________ мақта қабылдау пунктінде </w:t>
      </w:r>
      <w:r>
        <w:br/>
      </w:r>
      <w:r>
        <w:rPr>
          <w:rFonts w:ascii="Times New Roman"/>
          <w:b w:val="false"/>
          <w:i w:val="false"/>
          <w:color w:val="000000"/>
          <w:sz w:val="28"/>
        </w:rPr>
        <w:t>
</w:t>
      </w:r>
      <w:r>
        <w:rPr>
          <w:rFonts w:ascii="Times New Roman"/>
          <w:b/>
          <w:i w:val="false"/>
          <w:color w:val="000000"/>
          <w:sz w:val="28"/>
        </w:rPr>
        <w:t xml:space="preserve">              шитті мақтаны қабылдау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33"/>
        <w:gridCol w:w="2753"/>
        <w:gridCol w:w="2993"/>
        <w:gridCol w:w="2113"/>
        <w:gridCol w:w="1373"/>
        <w:gridCol w:w="1113"/>
      </w:tblGrid>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w:t>
            </w:r>
            <w:r>
              <w:br/>
            </w:r>
            <w:r>
              <w:rPr>
                <w:rFonts w:ascii="Times New Roman"/>
                <w:b w:val="false"/>
                <w:i w:val="false"/>
                <w:color w:val="000000"/>
                <w:sz w:val="20"/>
              </w:rPr>
              <w:t xml:space="preserve">
иесінің атауы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w:t>
            </w:r>
            <w:r>
              <w:br/>
            </w:r>
            <w:r>
              <w:rPr>
                <w:rFonts w:ascii="Times New Roman"/>
                <w:b w:val="false"/>
                <w:i w:val="false"/>
                <w:color w:val="000000"/>
                <w:sz w:val="20"/>
              </w:rPr>
              <w:t xml:space="preserve">
иесінің Т.А.Ә.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(трактор)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w:t>
            </w:r>
            <w:r>
              <w:br/>
            </w:r>
            <w:r>
              <w:rPr>
                <w:rFonts w:ascii="Times New Roman"/>
                <w:b w:val="false"/>
                <w:i w:val="false"/>
                <w:color w:val="000000"/>
                <w:sz w:val="20"/>
              </w:rPr>
              <w:t xml:space="preserve">
түрі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353"/>
        <w:gridCol w:w="1713"/>
        <w:gridCol w:w="1593"/>
        <w:gridCol w:w="1593"/>
        <w:gridCol w:w="2213"/>
      </w:tblGrid>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Көмбе </w:t>
            </w:r>
            <w:r>
              <w:br/>
            </w:r>
            <w:r>
              <w:rPr>
                <w:rFonts w:ascii="Times New Roman"/>
                <w:b w:val="false"/>
                <w:i w:val="false"/>
                <w:color w:val="000000"/>
                <w:sz w:val="20"/>
              </w:rPr>
              <w:t xml:space="preserve">
нөмірі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 </w:t>
            </w:r>
            <w:r>
              <w:br/>
            </w:r>
            <w:r>
              <w:rPr>
                <w:rFonts w:ascii="Times New Roman"/>
                <w:b w:val="false"/>
                <w:i w:val="false"/>
                <w:color w:val="000000"/>
                <w:sz w:val="20"/>
              </w:rPr>
              <w:t xml:space="preserve">
нөмірі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r>
              <w:br/>
            </w:r>
            <w:r>
              <w:rPr>
                <w:rFonts w:ascii="Times New Roman"/>
                <w:b w:val="false"/>
                <w:i w:val="false"/>
                <w:color w:val="000000"/>
                <w:sz w:val="20"/>
              </w:rPr>
              <w:t xml:space="preserve">
салмағы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Ыдыстың </w:t>
            </w:r>
            <w:r>
              <w:br/>
            </w:r>
            <w:r>
              <w:rPr>
                <w:rFonts w:ascii="Times New Roman"/>
                <w:b w:val="false"/>
                <w:i w:val="false"/>
                <w:color w:val="000000"/>
                <w:sz w:val="20"/>
              </w:rPr>
              <w:t xml:space="preserve">
салмағы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салмағы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Тауартану- </w:t>
            </w:r>
            <w:r>
              <w:br/>
            </w:r>
            <w:r>
              <w:rPr>
                <w:rFonts w:ascii="Times New Roman"/>
                <w:b w:val="false"/>
                <w:i w:val="false"/>
                <w:color w:val="000000"/>
                <w:sz w:val="20"/>
              </w:rPr>
              <w:t xml:space="preserve">
шының қолы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72"/>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2-қосымша </w:t>
      </w:r>
    </w:p>
    <w:bookmarkEnd w:id="72"/>
    <w:p>
      <w:pPr>
        <w:spacing w:after="0"/>
        <w:ind w:left="0"/>
        <w:jc w:val="both"/>
      </w:pPr>
      <w:r>
        <w:rPr>
          <w:rFonts w:ascii="Times New Roman"/>
          <w:b/>
          <w:i w:val="false"/>
          <w:color w:val="000000"/>
          <w:sz w:val="28"/>
        </w:rPr>
        <w:t xml:space="preserve">              Шитті мақтаны талдау карточкасы </w:t>
      </w:r>
    </w:p>
    <w:p>
      <w:pPr>
        <w:spacing w:after="0"/>
        <w:ind w:left="0"/>
        <w:jc w:val="both"/>
      </w:pPr>
      <w:r>
        <w:rPr>
          <w:rFonts w:ascii="Times New Roman"/>
          <w:b w:val="false"/>
          <w:i w:val="false"/>
          <w:color w:val="000000"/>
          <w:sz w:val="28"/>
        </w:rPr>
        <w:t xml:space="preserve">200__ жылғы»"___" ________________ </w:t>
      </w:r>
    </w:p>
    <w:p>
      <w:pPr>
        <w:spacing w:after="0"/>
        <w:ind w:left="0"/>
        <w:jc w:val="both"/>
      </w:pPr>
      <w:r>
        <w:rPr>
          <w:rFonts w:ascii="Times New Roman"/>
          <w:b w:val="false"/>
          <w:i w:val="false"/>
          <w:color w:val="000000"/>
          <w:sz w:val="28"/>
        </w:rPr>
        <w:t xml:space="preserve">Мақта өңдеу ұйымы __________________________________________________ </w:t>
      </w:r>
    </w:p>
    <w:p>
      <w:pPr>
        <w:spacing w:after="0"/>
        <w:ind w:left="0"/>
        <w:jc w:val="both"/>
      </w:pPr>
      <w:r>
        <w:rPr>
          <w:rFonts w:ascii="Times New Roman"/>
          <w:b w:val="false"/>
          <w:i w:val="false"/>
          <w:color w:val="000000"/>
          <w:sz w:val="28"/>
        </w:rPr>
        <w:t xml:space="preserve">Мақта қабылдау пункті ______________________________________________ </w:t>
      </w:r>
    </w:p>
    <w:p>
      <w:pPr>
        <w:spacing w:after="0"/>
        <w:ind w:left="0"/>
        <w:jc w:val="both"/>
      </w:pPr>
      <w:r>
        <w:rPr>
          <w:rFonts w:ascii="Times New Roman"/>
          <w:b w:val="false"/>
          <w:i w:val="false"/>
          <w:color w:val="000000"/>
          <w:sz w:val="28"/>
        </w:rPr>
        <w:t xml:space="preserve">Шитті мақтаның иесі ________________________________________________ </w:t>
      </w:r>
      <w:r>
        <w:br/>
      </w:r>
      <w:r>
        <w:rPr>
          <w:rFonts w:ascii="Times New Roman"/>
          <w:b w:val="false"/>
          <w:i w:val="false"/>
          <w:color w:val="000000"/>
          <w:sz w:val="28"/>
        </w:rPr>
        <w:t xml:space="preserve">
                              (атауы, тұрған жері) </w:t>
      </w:r>
    </w:p>
    <w:p>
      <w:pPr>
        <w:spacing w:after="0"/>
        <w:ind w:left="0"/>
        <w:jc w:val="both"/>
      </w:pPr>
      <w:r>
        <w:rPr>
          <w:rFonts w:ascii="Times New Roman"/>
          <w:b w:val="false"/>
          <w:i w:val="false"/>
          <w:color w:val="000000"/>
          <w:sz w:val="28"/>
        </w:rPr>
        <w:t xml:space="preserve">Селекциялық сорты _________________ Жинау түрі _____________________ </w:t>
      </w:r>
      <w:r>
        <w:br/>
      </w:r>
      <w:r>
        <w:rPr>
          <w:rFonts w:ascii="Times New Roman"/>
          <w:b w:val="false"/>
          <w:i w:val="false"/>
          <w:color w:val="000000"/>
          <w:sz w:val="28"/>
        </w:rPr>
        <w:t xml:space="preserve">
Түрі________Сорты __________Көмбе__________ Партия _________________ </w:t>
      </w:r>
      <w:r>
        <w:br/>
      </w:r>
      <w:r>
        <w:rPr>
          <w:rFonts w:ascii="Times New Roman"/>
          <w:b w:val="false"/>
          <w:i w:val="false"/>
          <w:color w:val="000000"/>
          <w:sz w:val="28"/>
        </w:rPr>
        <w:t xml:space="preserve">
Ластануы _________________ % Ылғалдылығы __________________________% </w:t>
      </w:r>
      <w:r>
        <w:br/>
      </w:r>
      <w:r>
        <w:rPr>
          <w:rFonts w:ascii="Times New Roman"/>
          <w:b w:val="false"/>
          <w:i w:val="false"/>
          <w:color w:val="000000"/>
          <w:sz w:val="28"/>
        </w:rPr>
        <w:t xml:space="preserve">
Штапелдік ұзындығы ___________ Жетілу коэффициенті _________________ </w:t>
      </w:r>
    </w:p>
    <w:p>
      <w:pPr>
        <w:spacing w:after="0"/>
        <w:ind w:left="0"/>
        <w:jc w:val="both"/>
      </w:pPr>
      <w:r>
        <w:rPr>
          <w:rFonts w:ascii="Times New Roman"/>
          <w:b w:val="false"/>
          <w:i w:val="false"/>
          <w:color w:val="000000"/>
          <w:sz w:val="28"/>
        </w:rPr>
        <w:t xml:space="preserve">Зертхана меңгерушісі ______________________ </w:t>
      </w:r>
    </w:p>
    <w:bookmarkStart w:name="z74" w:id="73"/>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3-қосымша </w:t>
      </w:r>
    </w:p>
    <w:bookmarkEnd w:id="73"/>
    <w:p>
      <w:pPr>
        <w:spacing w:after="0"/>
        <w:ind w:left="0"/>
        <w:jc w:val="both"/>
      </w:pPr>
      <w:r>
        <w:rPr>
          <w:rFonts w:ascii="Times New Roman"/>
          <w:b/>
          <w:i w:val="false"/>
          <w:color w:val="000000"/>
          <w:sz w:val="28"/>
        </w:rPr>
        <w:t xml:space="preserve">       Шитті мақтаның ылғалдылығы мен ластануын талдау </w:t>
      </w:r>
      <w:r>
        <w:br/>
      </w:r>
      <w:r>
        <w:rPr>
          <w:rFonts w:ascii="Times New Roman"/>
          <w:b w:val="false"/>
          <w:i w:val="false"/>
          <w:color w:val="000000"/>
          <w:sz w:val="28"/>
        </w:rPr>
        <w:t>
</w:t>
      </w:r>
      <w:r>
        <w:rPr>
          <w:rFonts w:ascii="Times New Roman"/>
          <w:b/>
          <w:i w:val="false"/>
          <w:color w:val="000000"/>
          <w:sz w:val="28"/>
        </w:rPr>
        <w:t xml:space="preserve">                  нәтижелерін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213"/>
        <w:gridCol w:w="1393"/>
        <w:gridCol w:w="1793"/>
        <w:gridCol w:w="3353"/>
      </w:tblGrid>
      <w:tr>
        <w:trPr>
          <w:trHeight w:val="54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сорт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Көмбе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w:t>
            </w:r>
            <w:r>
              <w:br/>
            </w:r>
            <w:r>
              <w:rPr>
                <w:rFonts w:ascii="Times New Roman"/>
                <w:b w:val="false"/>
                <w:i w:val="false"/>
                <w:color w:val="000000"/>
                <w:sz w:val="20"/>
              </w:rPr>
              <w:t xml:space="preserve">
иесінің атауы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813"/>
        <w:gridCol w:w="2033"/>
        <w:gridCol w:w="1973"/>
        <w:gridCol w:w="2493"/>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өлшемі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Сорттың салмағы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Ластаудың </w:t>
            </w:r>
            <w:r>
              <w:br/>
            </w:r>
            <w:r>
              <w:rPr>
                <w:rFonts w:ascii="Times New Roman"/>
                <w:b w:val="false"/>
                <w:i w:val="false"/>
                <w:color w:val="000000"/>
                <w:sz w:val="20"/>
              </w:rPr>
              <w:t xml:space="preserve">
орташа %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r>
              <w:br/>
            </w:r>
            <w:r>
              <w:rPr>
                <w:rFonts w:ascii="Times New Roman"/>
                <w:b w:val="false"/>
                <w:i w:val="false"/>
                <w:color w:val="000000"/>
                <w:sz w:val="20"/>
              </w:rPr>
              <w:t xml:space="preserve">
грамм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233"/>
        <w:gridCol w:w="2213"/>
        <w:gridCol w:w="1213"/>
        <w:gridCol w:w="1653"/>
        <w:gridCol w:w="1493"/>
        <w:gridCol w:w="119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Ылғалдылығы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w:t>
            </w:r>
            <w:r>
              <w:br/>
            </w:r>
            <w:r>
              <w:rPr>
                <w:rFonts w:ascii="Times New Roman"/>
                <w:b w:val="false"/>
                <w:i w:val="false"/>
                <w:color w:val="000000"/>
                <w:sz w:val="20"/>
              </w:rPr>
              <w:t xml:space="preserve">
кептіруге дейінгі </w:t>
            </w:r>
            <w:r>
              <w:br/>
            </w:r>
            <w:r>
              <w:rPr>
                <w:rFonts w:ascii="Times New Roman"/>
                <w:b w:val="false"/>
                <w:i w:val="false"/>
                <w:color w:val="000000"/>
                <w:sz w:val="20"/>
              </w:rPr>
              <w:t xml:space="preserve">
өлшемі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Сынаманың жалпы </w:t>
            </w:r>
            <w:r>
              <w:br/>
            </w:r>
            <w:r>
              <w:rPr>
                <w:rFonts w:ascii="Times New Roman"/>
                <w:b w:val="false"/>
                <w:i w:val="false"/>
                <w:color w:val="000000"/>
                <w:sz w:val="20"/>
              </w:rPr>
              <w:t xml:space="preserve">
салмағы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 </w:t>
            </w:r>
            <w:r>
              <w:br/>
            </w:r>
            <w:r>
              <w:rPr>
                <w:rFonts w:ascii="Times New Roman"/>
                <w:b w:val="false"/>
                <w:i w:val="false"/>
                <w:color w:val="000000"/>
                <w:sz w:val="20"/>
              </w:rPr>
              <w:t xml:space="preserve">
масы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 құрғақ салмағы, грамм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дылық % </w:t>
            </w:r>
          </w:p>
        </w:tc>
        <w:tc>
          <w:tcPr>
            <w:tcW w:w="0" w:type="auto"/>
            <w:vMerge/>
            <w:tcBorders>
              <w:top w:val="nil"/>
              <w:left w:val="single" w:color="cfcfcf" w:sz="5"/>
              <w:bottom w:val="single" w:color="cfcfcf" w:sz="5"/>
              <w:right w:val="single" w:color="cfcfcf" w:sz="5"/>
            </w:tcBorders>
          </w:tcP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74"/>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4-қосымша </w:t>
      </w:r>
    </w:p>
    <w:bookmarkEnd w:id="74"/>
    <w:p>
      <w:pPr>
        <w:spacing w:after="0"/>
        <w:ind w:left="0"/>
        <w:jc w:val="both"/>
      </w:pPr>
      <w:r>
        <w:rPr>
          <w:rFonts w:ascii="Times New Roman"/>
          <w:b w:val="false"/>
          <w:i w:val="false"/>
          <w:color w:val="000000"/>
          <w:sz w:val="28"/>
        </w:rPr>
        <w:t xml:space="preserve">Мақта өңдеу ұйымы  _________________________________________________ </w:t>
      </w:r>
      <w:r>
        <w:br/>
      </w:r>
      <w:r>
        <w:rPr>
          <w:rFonts w:ascii="Times New Roman"/>
          <w:b w:val="false"/>
          <w:i w:val="false"/>
          <w:color w:val="000000"/>
          <w:sz w:val="28"/>
        </w:rPr>
        <w:t xml:space="preserve">
Мақта қабылдау пункті ______________________________________________ </w:t>
      </w:r>
    </w:p>
    <w:p>
      <w:pPr>
        <w:spacing w:after="0"/>
        <w:ind w:left="0"/>
        <w:jc w:val="both"/>
      </w:pPr>
      <w:r>
        <w:rPr>
          <w:rFonts w:ascii="Times New Roman"/>
          <w:b w:val="false"/>
          <w:i w:val="false"/>
          <w:color w:val="000000"/>
          <w:sz w:val="28"/>
        </w:rPr>
        <w:t xml:space="preserve">Шитті мақтаның иесі ________________________ СТН ___________________ </w:t>
      </w:r>
      <w:r>
        <w:br/>
      </w:r>
      <w:r>
        <w:rPr>
          <w:rFonts w:ascii="Times New Roman"/>
          <w:b w:val="false"/>
          <w:i w:val="false"/>
          <w:color w:val="000000"/>
          <w:sz w:val="28"/>
        </w:rPr>
        <w:t xml:space="preserve">
Күшінің мерзімі 200__ жылғы»"___" _______________ дейін берілген </w:t>
      </w:r>
      <w:r>
        <w:br/>
      </w:r>
      <w:r>
        <w:rPr>
          <w:rFonts w:ascii="Times New Roman"/>
          <w:b w:val="false"/>
          <w:i w:val="false"/>
          <w:color w:val="000000"/>
          <w:sz w:val="28"/>
        </w:rPr>
        <w:t xml:space="preserve">
куәлік (патент) сериясы ______________N ______________ </w:t>
      </w:r>
    </w:p>
    <w:p>
      <w:pPr>
        <w:spacing w:after="0"/>
        <w:ind w:left="0"/>
        <w:jc w:val="both"/>
      </w:pPr>
      <w:r>
        <w:rPr>
          <w:rFonts w:ascii="Times New Roman"/>
          <w:b/>
          <w:i w:val="false"/>
          <w:color w:val="000000"/>
          <w:sz w:val="28"/>
        </w:rPr>
        <w:t xml:space="preserve">          Шитті мақтаны қабылдау туралы квитанция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893"/>
        <w:gridCol w:w="1073"/>
        <w:gridCol w:w="1293"/>
        <w:gridCol w:w="1093"/>
        <w:gridCol w:w="1113"/>
        <w:gridCol w:w="1313"/>
        <w:gridCol w:w="1093"/>
        <w:gridCol w:w="1273"/>
        <w:gridCol w:w="15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сорт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Көмбе N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 </w:t>
            </w:r>
            <w:r>
              <w:br/>
            </w:r>
            <w:r>
              <w:rPr>
                <w:rFonts w:ascii="Times New Roman"/>
                <w:b w:val="false"/>
                <w:i w:val="false"/>
                <w:color w:val="000000"/>
                <w:sz w:val="20"/>
              </w:rPr>
              <w:t xml:space="preserve">
N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түрі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 </w:t>
            </w:r>
            <w:r>
              <w:br/>
            </w:r>
            <w:r>
              <w:rPr>
                <w:rFonts w:ascii="Times New Roman"/>
                <w:b w:val="false"/>
                <w:i w:val="false"/>
                <w:color w:val="000000"/>
                <w:sz w:val="20"/>
              </w:rPr>
              <w:t xml:space="preserve">
мағы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 </w:t>
            </w:r>
            <w:r>
              <w:br/>
            </w:r>
            <w:r>
              <w:rPr>
                <w:rFonts w:ascii="Times New Roman"/>
                <w:b w:val="false"/>
                <w:i w:val="false"/>
                <w:color w:val="000000"/>
                <w:sz w:val="20"/>
              </w:rPr>
              <w:t xml:space="preserve">
нуы,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 </w:t>
            </w:r>
            <w:r>
              <w:br/>
            </w:r>
            <w:r>
              <w:rPr>
                <w:rFonts w:ascii="Times New Roman"/>
                <w:b w:val="false"/>
                <w:i w:val="false"/>
                <w:color w:val="000000"/>
                <w:sz w:val="20"/>
              </w:rPr>
              <w:t xml:space="preserve">
ғы,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 </w:t>
            </w:r>
            <w:r>
              <w:br/>
            </w:r>
            <w:r>
              <w:rPr>
                <w:rFonts w:ascii="Times New Roman"/>
                <w:b w:val="false"/>
                <w:i w:val="false"/>
                <w:color w:val="000000"/>
                <w:sz w:val="20"/>
              </w:rPr>
              <w:t xml:space="preserve">
циялық салмағы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Шитті мақтаны тапсырдым _____________________ 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Мақта қабылдау пунктінің меңгерушісі ________________ 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Зертхана меңгерушісі _____________________ 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ІІ-аймақтың тауартанушысы ___________________ 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Мақта қабылдау пунктінің бухгалтері ________________ _______________ </w:t>
      </w:r>
      <w:r>
        <w:br/>
      </w:r>
      <w:r>
        <w:rPr>
          <w:rFonts w:ascii="Times New Roman"/>
          <w:b w:val="false"/>
          <w:i w:val="false"/>
          <w:color w:val="000000"/>
          <w:sz w:val="28"/>
        </w:rPr>
        <w:t xml:space="preserve">
                                           қолы            Т.А.Ә. </w:t>
      </w:r>
    </w:p>
    <w:bookmarkStart w:name="z76" w:id="75"/>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5-қосымша </w:t>
      </w:r>
    </w:p>
    <w:bookmarkEnd w:id="75"/>
    <w:p>
      <w:pPr>
        <w:spacing w:after="0"/>
        <w:ind w:left="0"/>
        <w:jc w:val="both"/>
      </w:pPr>
      <w:r>
        <w:rPr>
          <w:rFonts w:ascii="Times New Roman"/>
          <w:b/>
          <w:i w:val="false"/>
          <w:color w:val="000000"/>
          <w:sz w:val="28"/>
        </w:rPr>
        <w:t xml:space="preserve">          Шитті мақтаның мөлшерлік-сапалық есебі кітабы </w:t>
      </w:r>
    </w:p>
    <w:p>
      <w:pPr>
        <w:spacing w:after="0"/>
        <w:ind w:left="0"/>
        <w:jc w:val="both"/>
      </w:pPr>
      <w:r>
        <w:rPr>
          <w:rFonts w:ascii="Times New Roman"/>
          <w:b w:val="false"/>
          <w:i w:val="false"/>
          <w:color w:val="000000"/>
          <w:sz w:val="28"/>
        </w:rPr>
        <w:t xml:space="preserve">N__________партия, N __________ көмбе, селекциялық сорты___________, </w:t>
      </w:r>
      <w:r>
        <w:br/>
      </w:r>
      <w:r>
        <w:rPr>
          <w:rFonts w:ascii="Times New Roman"/>
          <w:b w:val="false"/>
          <w:i w:val="false"/>
          <w:color w:val="000000"/>
          <w:sz w:val="28"/>
        </w:rPr>
        <w:t xml:space="preserve">
сорты ___________________, орташаөлшемді ластануы ____________ %, </w:t>
      </w:r>
      <w:r>
        <w:br/>
      </w:r>
      <w:r>
        <w:rPr>
          <w:rFonts w:ascii="Times New Roman"/>
          <w:b w:val="false"/>
          <w:i w:val="false"/>
          <w:color w:val="000000"/>
          <w:sz w:val="28"/>
        </w:rPr>
        <w:t xml:space="preserve">
орташаөлшемді ылғалдылығы ____________ % </w:t>
      </w:r>
    </w:p>
    <w:p>
      <w:pPr>
        <w:spacing w:after="0"/>
        <w:ind w:left="0"/>
        <w:jc w:val="both"/>
      </w:pPr>
      <w:r>
        <w:rPr>
          <w:rFonts w:ascii="Times New Roman"/>
          <w:b w:val="false"/>
          <w:i w:val="false"/>
          <w:color w:val="000000"/>
          <w:sz w:val="28"/>
        </w:rPr>
        <w:t xml:space="preserve">Материалды жауапты тұлға: ІІ-аймақтың тауартанушысы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73"/>
        <w:gridCol w:w="1353"/>
        <w:gridCol w:w="1093"/>
        <w:gridCol w:w="1173"/>
        <w:gridCol w:w="1173"/>
        <w:gridCol w:w="1253"/>
        <w:gridCol w:w="1093"/>
        <w:gridCol w:w="1333"/>
        <w:gridCol w:w="1373"/>
      </w:tblGrid>
      <w:tr>
        <w:trPr>
          <w:trHeight w:val="4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тың N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w:t>
            </w:r>
            <w:r>
              <w:br/>
            </w:r>
            <w:r>
              <w:rPr>
                <w:rFonts w:ascii="Times New Roman"/>
                <w:b w:val="false"/>
                <w:i w:val="false"/>
                <w:color w:val="000000"/>
                <w:sz w:val="20"/>
              </w:rPr>
              <w:t xml:space="preserve">
түрі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 </w:t>
            </w:r>
            <w:r>
              <w:br/>
            </w:r>
            <w:r>
              <w:rPr>
                <w:rFonts w:ascii="Times New Roman"/>
                <w:b w:val="false"/>
                <w:i w:val="false"/>
                <w:color w:val="000000"/>
                <w:sz w:val="20"/>
              </w:rPr>
              <w:t xml:space="preserve">
мағы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 </w:t>
            </w:r>
            <w:r>
              <w:br/>
            </w:r>
            <w:r>
              <w:rPr>
                <w:rFonts w:ascii="Times New Roman"/>
                <w:b w:val="false"/>
                <w:i w:val="false"/>
                <w:color w:val="000000"/>
                <w:sz w:val="20"/>
              </w:rPr>
              <w:t xml:space="preserve">
нуы,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сал- </w:t>
            </w:r>
            <w:r>
              <w:br/>
            </w:r>
            <w:r>
              <w:rPr>
                <w:rFonts w:ascii="Times New Roman"/>
                <w:b w:val="false"/>
                <w:i w:val="false"/>
                <w:color w:val="000000"/>
                <w:sz w:val="20"/>
              </w:rPr>
              <w:t xml:space="preserve">
мағы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 </w:t>
            </w:r>
            <w:r>
              <w:br/>
            </w:r>
            <w:r>
              <w:rPr>
                <w:rFonts w:ascii="Times New Roman"/>
                <w:b w:val="false"/>
                <w:i w:val="false"/>
                <w:color w:val="000000"/>
                <w:sz w:val="20"/>
              </w:rPr>
              <w:t xml:space="preserve">
ғы,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 </w:t>
            </w:r>
            <w:r>
              <w:br/>
            </w:r>
            <w:r>
              <w:rPr>
                <w:rFonts w:ascii="Times New Roman"/>
                <w:b w:val="false"/>
                <w:i w:val="false"/>
                <w:color w:val="000000"/>
                <w:sz w:val="20"/>
              </w:rPr>
              <w:t xml:space="preserve">
циялық салма-ғы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53"/>
        <w:gridCol w:w="1113"/>
        <w:gridCol w:w="1013"/>
        <w:gridCol w:w="1313"/>
        <w:gridCol w:w="1133"/>
        <w:gridCol w:w="893"/>
        <w:gridCol w:w="1093"/>
        <w:gridCol w:w="1333"/>
        <w:gridCol w:w="1373"/>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 </w:t>
            </w:r>
            <w:r>
              <w:br/>
            </w:r>
            <w:r>
              <w:rPr>
                <w:rFonts w:ascii="Times New Roman"/>
                <w:b w:val="false"/>
                <w:i w:val="false"/>
                <w:color w:val="000000"/>
                <w:sz w:val="20"/>
              </w:rPr>
              <w:t xml:space="preserve">
мағы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 </w:t>
            </w:r>
            <w:r>
              <w:br/>
            </w:r>
            <w:r>
              <w:rPr>
                <w:rFonts w:ascii="Times New Roman"/>
                <w:b w:val="false"/>
                <w:i w:val="false"/>
                <w:color w:val="000000"/>
                <w:sz w:val="20"/>
              </w:rPr>
              <w:t xml:space="preserve">
та- </w:t>
            </w:r>
            <w:r>
              <w:br/>
            </w:r>
            <w:r>
              <w:rPr>
                <w:rFonts w:ascii="Times New Roman"/>
                <w:b w:val="false"/>
                <w:i w:val="false"/>
                <w:color w:val="000000"/>
                <w:sz w:val="20"/>
              </w:rPr>
              <w:t xml:space="preserve">
нуы, %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сал- </w:t>
            </w:r>
            <w:r>
              <w:br/>
            </w:r>
            <w:r>
              <w:rPr>
                <w:rFonts w:ascii="Times New Roman"/>
                <w:b w:val="false"/>
                <w:i w:val="false"/>
                <w:color w:val="000000"/>
                <w:sz w:val="20"/>
              </w:rPr>
              <w:t xml:space="preserve">
мағы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 </w:t>
            </w:r>
            <w:r>
              <w:br/>
            </w:r>
            <w:r>
              <w:rPr>
                <w:rFonts w:ascii="Times New Roman"/>
                <w:b w:val="false"/>
                <w:i w:val="false"/>
                <w:color w:val="000000"/>
                <w:sz w:val="20"/>
              </w:rPr>
              <w:t xml:space="preserve">
ғал-ды- </w:t>
            </w:r>
            <w:r>
              <w:br/>
            </w:r>
            <w:r>
              <w:rPr>
                <w:rFonts w:ascii="Times New Roman"/>
                <w:b w:val="false"/>
                <w:i w:val="false"/>
                <w:color w:val="000000"/>
                <w:sz w:val="20"/>
              </w:rPr>
              <w:t xml:space="preserve">
лы- </w:t>
            </w:r>
            <w:r>
              <w:br/>
            </w:r>
            <w:r>
              <w:rPr>
                <w:rFonts w:ascii="Times New Roman"/>
                <w:b w:val="false"/>
                <w:i w:val="false"/>
                <w:color w:val="000000"/>
                <w:sz w:val="20"/>
              </w:rPr>
              <w:t xml:space="preserve">
ғы,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 </w:t>
            </w:r>
            <w:r>
              <w:br/>
            </w:r>
            <w:r>
              <w:rPr>
                <w:rFonts w:ascii="Times New Roman"/>
                <w:b w:val="false"/>
                <w:i w:val="false"/>
                <w:color w:val="000000"/>
                <w:sz w:val="20"/>
              </w:rPr>
              <w:t xml:space="preserve">
циялық салма-ғы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 </w:t>
            </w:r>
            <w:r>
              <w:br/>
            </w:r>
            <w:r>
              <w:rPr>
                <w:rFonts w:ascii="Times New Roman"/>
                <w:b w:val="false"/>
                <w:i w:val="false"/>
                <w:color w:val="000000"/>
                <w:sz w:val="20"/>
              </w:rPr>
              <w:t xml:space="preserve">
мағы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 </w:t>
            </w:r>
            <w:r>
              <w:br/>
            </w:r>
            <w:r>
              <w:rPr>
                <w:rFonts w:ascii="Times New Roman"/>
                <w:b w:val="false"/>
                <w:i w:val="false"/>
                <w:color w:val="000000"/>
                <w:sz w:val="20"/>
              </w:rPr>
              <w:t xml:space="preserve">
та- </w:t>
            </w:r>
            <w:r>
              <w:br/>
            </w:r>
            <w:r>
              <w:rPr>
                <w:rFonts w:ascii="Times New Roman"/>
                <w:b w:val="false"/>
                <w:i w:val="false"/>
                <w:color w:val="000000"/>
                <w:sz w:val="20"/>
              </w:rPr>
              <w:t xml:space="preserve">
нуы, </w:t>
            </w:r>
            <w:r>
              <w:br/>
            </w:r>
            <w:r>
              <w:rPr>
                <w:rFonts w:ascii="Times New Roman"/>
                <w:b w:val="false"/>
                <w:i w:val="false"/>
                <w:color w:val="000000"/>
                <w:sz w:val="20"/>
              </w:rPr>
              <w:t xml:space="preserve">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сал- </w:t>
            </w:r>
            <w:r>
              <w:br/>
            </w:r>
            <w:r>
              <w:rPr>
                <w:rFonts w:ascii="Times New Roman"/>
                <w:b w:val="false"/>
                <w:i w:val="false"/>
                <w:color w:val="000000"/>
                <w:sz w:val="20"/>
              </w:rPr>
              <w:t xml:space="preserve">
мағы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 </w:t>
            </w:r>
            <w:r>
              <w:br/>
            </w:r>
            <w:r>
              <w:rPr>
                <w:rFonts w:ascii="Times New Roman"/>
                <w:b w:val="false"/>
                <w:i w:val="false"/>
                <w:color w:val="000000"/>
                <w:sz w:val="20"/>
              </w:rPr>
              <w:t xml:space="preserve">
ғы,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 </w:t>
            </w:r>
            <w:r>
              <w:br/>
            </w:r>
            <w:r>
              <w:rPr>
                <w:rFonts w:ascii="Times New Roman"/>
                <w:b w:val="false"/>
                <w:i w:val="false"/>
                <w:color w:val="000000"/>
                <w:sz w:val="20"/>
              </w:rPr>
              <w:t xml:space="preserve">
циялық салма-ғы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Бухгалтер ___________________________________ </w:t>
      </w:r>
    </w:p>
    <w:bookmarkStart w:name="z77" w:id="76"/>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6-қосымша </w:t>
      </w:r>
    </w:p>
    <w:bookmarkEnd w:id="76"/>
    <w:p>
      <w:pPr>
        <w:spacing w:after="0"/>
        <w:ind w:left="0"/>
        <w:jc w:val="both"/>
      </w:pPr>
      <w:r>
        <w:rPr>
          <w:rFonts w:ascii="Times New Roman"/>
          <w:b/>
          <w:i w:val="false"/>
          <w:color w:val="000000"/>
          <w:sz w:val="28"/>
        </w:rPr>
        <w:t xml:space="preserve">    Шитті мақтаны мақта қабылдау пунктінен мақта тазалау </w:t>
      </w:r>
      <w:r>
        <w:br/>
      </w:r>
      <w:r>
        <w:rPr>
          <w:rFonts w:ascii="Times New Roman"/>
          <w:b w:val="false"/>
          <w:i w:val="false"/>
          <w:color w:val="000000"/>
          <w:sz w:val="28"/>
        </w:rPr>
        <w:t>
</w:t>
      </w:r>
      <w:r>
        <w:rPr>
          <w:rFonts w:ascii="Times New Roman"/>
          <w:b/>
          <w:i w:val="false"/>
          <w:color w:val="000000"/>
          <w:sz w:val="28"/>
        </w:rPr>
        <w:t xml:space="preserve">   зауытына жіберу мен қабылдауды салыстырып тексеру акті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1093"/>
        <w:gridCol w:w="1353"/>
        <w:gridCol w:w="1173"/>
        <w:gridCol w:w="1273"/>
        <w:gridCol w:w="1153"/>
        <w:gridCol w:w="1273"/>
        <w:gridCol w:w="1373"/>
      </w:tblGrid>
      <w:tr>
        <w:trPr>
          <w:trHeight w:val="4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қабылдау пунктінде қабылдау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w:t>
            </w:r>
            <w:r>
              <w:br/>
            </w:r>
            <w:r>
              <w:rPr>
                <w:rFonts w:ascii="Times New Roman"/>
                <w:b w:val="false"/>
                <w:i w:val="false"/>
                <w:color w:val="000000"/>
                <w:sz w:val="20"/>
              </w:rPr>
              <w:t xml:space="preserve">
түрі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 N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 </w:t>
            </w:r>
            <w:r>
              <w:br/>
            </w:r>
            <w:r>
              <w:rPr>
                <w:rFonts w:ascii="Times New Roman"/>
                <w:b w:val="false"/>
                <w:i w:val="false"/>
                <w:color w:val="000000"/>
                <w:sz w:val="20"/>
              </w:rPr>
              <w:t xml:space="preserve">
мағы, кг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 </w:t>
            </w:r>
            <w:r>
              <w:br/>
            </w:r>
            <w:r>
              <w:rPr>
                <w:rFonts w:ascii="Times New Roman"/>
                <w:b w:val="false"/>
                <w:i w:val="false"/>
                <w:color w:val="000000"/>
                <w:sz w:val="20"/>
              </w:rPr>
              <w:t xml:space="preserve">
нуы,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сал- </w:t>
            </w:r>
            <w:r>
              <w:br/>
            </w:r>
            <w:r>
              <w:rPr>
                <w:rFonts w:ascii="Times New Roman"/>
                <w:b w:val="false"/>
                <w:i w:val="false"/>
                <w:color w:val="000000"/>
                <w:sz w:val="20"/>
              </w:rPr>
              <w:t xml:space="preserve">
мағы, кг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 </w:t>
            </w:r>
            <w:r>
              <w:br/>
            </w:r>
            <w:r>
              <w:rPr>
                <w:rFonts w:ascii="Times New Roman"/>
                <w:b w:val="false"/>
                <w:i w:val="false"/>
                <w:color w:val="000000"/>
                <w:sz w:val="20"/>
              </w:rPr>
              <w:t xml:space="preserve">
ғы,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 </w:t>
            </w:r>
            <w:r>
              <w:br/>
            </w:r>
            <w:r>
              <w:rPr>
                <w:rFonts w:ascii="Times New Roman"/>
                <w:b w:val="false"/>
                <w:i w:val="false"/>
                <w:color w:val="000000"/>
                <w:sz w:val="20"/>
              </w:rPr>
              <w:t xml:space="preserve">
циялық салма-ғы, кг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353"/>
        <w:gridCol w:w="2113"/>
        <w:gridCol w:w="2053"/>
        <w:gridCol w:w="2553"/>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қабылдау пунктінен жіберу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салмағы, </w:t>
            </w:r>
            <w:r>
              <w:br/>
            </w:r>
            <w:r>
              <w:rPr>
                <w:rFonts w:ascii="Times New Roman"/>
                <w:b w:val="false"/>
                <w:i w:val="false"/>
                <w:color w:val="000000"/>
                <w:sz w:val="20"/>
              </w:rPr>
              <w:t xml:space="preserve">
кг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Ластануы,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дылығы, %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кг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233"/>
        <w:gridCol w:w="2153"/>
        <w:gridCol w:w="1813"/>
        <w:gridCol w:w="2553"/>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тазалау зауытында қабылдау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салмағы, кг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Ластануы, </w:t>
            </w:r>
            <w:r>
              <w:br/>
            </w:r>
            <w:r>
              <w:rPr>
                <w:rFonts w:ascii="Times New Roman"/>
                <w:b w:val="false"/>
                <w:i w:val="false"/>
                <w:color w:val="000000"/>
                <w:sz w:val="20"/>
              </w:rPr>
              <w:t xml:space="preserve">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салмағы, </w:t>
            </w:r>
            <w:r>
              <w:br/>
            </w:r>
            <w:r>
              <w:rPr>
                <w:rFonts w:ascii="Times New Roman"/>
                <w:b w:val="false"/>
                <w:i w:val="false"/>
                <w:color w:val="000000"/>
                <w:sz w:val="20"/>
              </w:rPr>
              <w:t xml:space="preserve">
кг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Ылғалды-лығы, %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кг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Мақта қабылдау пунктінің меңгерушісі _______________________________ </w:t>
      </w:r>
      <w:r>
        <w:br/>
      </w:r>
      <w:r>
        <w:rPr>
          <w:rFonts w:ascii="Times New Roman"/>
          <w:b w:val="false"/>
          <w:i w:val="false"/>
          <w:color w:val="000000"/>
          <w:sz w:val="28"/>
        </w:rPr>
        <w:t xml:space="preserve">
Мақта қабылдау пунктінің зертханасының меңгерушісі _________________ </w:t>
      </w:r>
      <w:r>
        <w:br/>
      </w:r>
      <w:r>
        <w:rPr>
          <w:rFonts w:ascii="Times New Roman"/>
          <w:b w:val="false"/>
          <w:i w:val="false"/>
          <w:color w:val="000000"/>
          <w:sz w:val="28"/>
        </w:rPr>
        <w:t xml:space="preserve">
Мақта қабылдау пунктінің бухгалтері ________________________________ </w:t>
      </w:r>
    </w:p>
    <w:bookmarkStart w:name="z78" w:id="77"/>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7-қосымша </w:t>
      </w:r>
    </w:p>
    <w:bookmarkEnd w:id="77"/>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xml:space="preserve">
 мақта тазалау зауытының атауы </w:t>
      </w:r>
    </w:p>
    <w:p>
      <w:pPr>
        <w:spacing w:after="0"/>
        <w:ind w:left="0"/>
        <w:jc w:val="both"/>
      </w:pPr>
      <w:r>
        <w:rPr>
          <w:rFonts w:ascii="Times New Roman"/>
          <w:b/>
          <w:i w:val="false"/>
          <w:color w:val="000000"/>
          <w:sz w:val="28"/>
        </w:rPr>
        <w:t xml:space="preserve">                  N ______ өндірістік тапсырма </w:t>
      </w:r>
      <w:r>
        <w:br/>
      </w:r>
      <w:r>
        <w:rPr>
          <w:rFonts w:ascii="Times New Roman"/>
          <w:b w:val="false"/>
          <w:i w:val="false"/>
          <w:color w:val="000000"/>
          <w:sz w:val="28"/>
        </w:rPr>
        <w:t>
</w:t>
      </w:r>
      <w:r>
        <w:rPr>
          <w:rFonts w:ascii="Times New Roman"/>
          <w:b/>
          <w:i w:val="false"/>
          <w:color w:val="000000"/>
          <w:sz w:val="28"/>
        </w:rPr>
        <w:t xml:space="preserve">              200__ жылғы»"____"__________________ </w:t>
      </w:r>
    </w:p>
    <w:p>
      <w:pPr>
        <w:spacing w:after="0"/>
        <w:ind w:left="0"/>
        <w:jc w:val="both"/>
      </w:pPr>
      <w:r>
        <w:rPr>
          <w:rFonts w:ascii="Times New Roman"/>
          <w:b w:val="false"/>
          <w:i w:val="false"/>
          <w:color w:val="000000"/>
          <w:sz w:val="28"/>
        </w:rPr>
        <w:t xml:space="preserve">             I-бөлім. Шитті мақтаны қайта өңдеуге жіберу </w:t>
      </w:r>
    </w:p>
    <w:p>
      <w:pPr>
        <w:spacing w:after="0"/>
        <w:ind w:left="0"/>
        <w:jc w:val="both"/>
      </w:pPr>
      <w:r>
        <w:rPr>
          <w:rFonts w:ascii="Times New Roman"/>
          <w:b w:val="false"/>
          <w:i w:val="false"/>
          <w:color w:val="000000"/>
          <w:sz w:val="28"/>
        </w:rPr>
        <w:t xml:space="preserve">      1. ІІ аймақтың тауартанушысы _______________________сақтаулы, мақта тазалау зауытында жинақтау кезінде анықталған: </w:t>
      </w:r>
      <w:r>
        <w:br/>
      </w:r>
      <w:r>
        <w:rPr>
          <w:rFonts w:ascii="Times New Roman"/>
          <w:b w:val="false"/>
          <w:i w:val="false"/>
          <w:color w:val="000000"/>
          <w:sz w:val="28"/>
        </w:rPr>
        <w:t xml:space="preserve">
      а) саны: нақты салмағы бойынша ___________________________ кг, </w:t>
      </w:r>
      <w:r>
        <w:br/>
      </w:r>
      <w:r>
        <w:rPr>
          <w:rFonts w:ascii="Times New Roman"/>
          <w:b w:val="false"/>
          <w:i w:val="false"/>
          <w:color w:val="000000"/>
          <w:sz w:val="28"/>
        </w:rPr>
        <w:t xml:space="preserve">
ластанудың есептік нормасына келтірілген салмағы бойынша_________кг, </w:t>
      </w:r>
      <w:r>
        <w:br/>
      </w:r>
      <w:r>
        <w:rPr>
          <w:rFonts w:ascii="Times New Roman"/>
          <w:b w:val="false"/>
          <w:i w:val="false"/>
          <w:color w:val="000000"/>
          <w:sz w:val="28"/>
        </w:rPr>
        <w:t xml:space="preserve">
кондициялық салмағы бойынша ____________________________________ кг; </w:t>
      </w:r>
      <w:r>
        <w:br/>
      </w:r>
      <w:r>
        <w:rPr>
          <w:rFonts w:ascii="Times New Roman"/>
          <w:b w:val="false"/>
          <w:i w:val="false"/>
          <w:color w:val="000000"/>
          <w:sz w:val="28"/>
        </w:rPr>
        <w:t xml:space="preserve">
      б) сапасы: селекциялық сорты __________________, өндірістік сорты ____________________, ылғалдылығы ______________ %, ластануы _____________ %, үліктенуі _________________ %, </w:t>
      </w:r>
      <w:r>
        <w:br/>
      </w:r>
      <w:r>
        <w:rPr>
          <w:rFonts w:ascii="Times New Roman"/>
          <w:b w:val="false"/>
          <w:i w:val="false"/>
          <w:color w:val="000000"/>
          <w:sz w:val="28"/>
        </w:rPr>
        <w:t xml:space="preserve">
жинау түрі ________________________________ </w:t>
      </w:r>
      <w:r>
        <w:br/>
      </w:r>
      <w:r>
        <w:rPr>
          <w:rFonts w:ascii="Times New Roman"/>
          <w:b w:val="false"/>
          <w:i w:val="false"/>
          <w:color w:val="000000"/>
          <w:sz w:val="28"/>
        </w:rPr>
        <w:t xml:space="preserve">
тұқымдық, техникалық шитті мақтаның N ____ партиясы 200__ жылғы "____"»__________________ бастап дайындалсын және қайта өңдеуге жіберілсін. </w:t>
      </w:r>
    </w:p>
    <w:p>
      <w:pPr>
        <w:spacing w:after="0"/>
        <w:ind w:left="0"/>
        <w:jc w:val="both"/>
      </w:pPr>
      <w:r>
        <w:rPr>
          <w:rFonts w:ascii="Times New Roman"/>
          <w:b w:val="false"/>
          <w:i w:val="false"/>
          <w:color w:val="000000"/>
          <w:sz w:val="28"/>
        </w:rPr>
        <w:t xml:space="preserve">    Шитті мақта келесі мақта қабылдау пунктілерінен: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2433"/>
        <w:gridCol w:w="3213"/>
        <w:gridCol w:w="2533"/>
      </w:tblGrid>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қабылдау пунктінің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кг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қабылдау пунктінің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кг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____________________________________________________________ </w:t>
      </w:r>
      <w:r>
        <w:br/>
      </w:r>
      <w:r>
        <w:rPr>
          <w:rFonts w:ascii="Times New Roman"/>
          <w:b w:val="false"/>
          <w:i w:val="false"/>
          <w:color w:val="000000"/>
          <w:sz w:val="28"/>
        </w:rPr>
        <w:t xml:space="preserve">
      2. Шитті мақта ағымда мыналар арқылы өткізілсін: </w:t>
      </w:r>
      <w:r>
        <w:br/>
      </w:r>
      <w:r>
        <w:rPr>
          <w:rFonts w:ascii="Times New Roman"/>
          <w:b w:val="false"/>
          <w:i w:val="false"/>
          <w:color w:val="000000"/>
          <w:sz w:val="28"/>
        </w:rPr>
        <w:t xml:space="preserve">
      а) кептіру-тазалау цехының кептіру тобы _______________ кг, </w:t>
      </w:r>
      <w:r>
        <w:br/>
      </w:r>
      <w:r>
        <w:rPr>
          <w:rFonts w:ascii="Times New Roman"/>
          <w:b w:val="false"/>
          <w:i w:val="false"/>
          <w:color w:val="000000"/>
          <w:sz w:val="28"/>
        </w:rPr>
        <w:t xml:space="preserve">
      б) кептіру-тазалау цехының тазалау тобы _______________ кг, </w:t>
      </w:r>
      <w:r>
        <w:br/>
      </w:r>
      <w:r>
        <w:rPr>
          <w:rFonts w:ascii="Times New Roman"/>
          <w:b w:val="false"/>
          <w:i w:val="false"/>
          <w:color w:val="000000"/>
          <w:sz w:val="28"/>
        </w:rPr>
        <w:t xml:space="preserve">
      в) мақта тазалау зауытының тазалау цехы _______________ кг; </w:t>
      </w:r>
      <w:r>
        <w:br/>
      </w:r>
      <w:r>
        <w:rPr>
          <w:rFonts w:ascii="Times New Roman"/>
          <w:b w:val="false"/>
          <w:i w:val="false"/>
          <w:color w:val="000000"/>
          <w:sz w:val="28"/>
        </w:rPr>
        <w:t xml:space="preserve">
      кептірумен _______________ кг; кептірусіз _____________ кг. </w:t>
      </w:r>
      <w:r>
        <w:br/>
      </w:r>
      <w:r>
        <w:rPr>
          <w:rFonts w:ascii="Times New Roman"/>
          <w:b w:val="false"/>
          <w:i w:val="false"/>
          <w:color w:val="000000"/>
          <w:sz w:val="28"/>
        </w:rPr>
        <w:t xml:space="preserve">
      3. Шитті мақтаны кептіру-тазалау цехы арқылы өткізгенде иістер норма кезінде ________% ________кг құрады. </w:t>
      </w:r>
      <w:r>
        <w:br/>
      </w:r>
      <w:r>
        <w:rPr>
          <w:rFonts w:ascii="Times New Roman"/>
          <w:b w:val="false"/>
          <w:i w:val="false"/>
          <w:color w:val="000000"/>
          <w:sz w:val="28"/>
        </w:rPr>
        <w:t xml:space="preserve">
      4. __________ кг шитті мақтаны қайта өңдеуден мынадай көлемде дайын өнім алынуы тиіс: </w:t>
      </w:r>
      <w:r>
        <w:br/>
      </w:r>
      <w:r>
        <w:rPr>
          <w:rFonts w:ascii="Times New Roman"/>
          <w:b w:val="false"/>
          <w:i w:val="false"/>
          <w:color w:val="000000"/>
          <w:sz w:val="28"/>
        </w:rPr>
        <w:t xml:space="preserve">
      а) шығымы ___________% болғанда __________ кг мақта талшығы; </w:t>
      </w:r>
      <w:r>
        <w:br/>
      </w:r>
      <w:r>
        <w:rPr>
          <w:rFonts w:ascii="Times New Roman"/>
          <w:b w:val="false"/>
          <w:i w:val="false"/>
          <w:color w:val="000000"/>
          <w:sz w:val="28"/>
        </w:rPr>
        <w:t xml:space="preserve">
      б) шығымы ___________% болғанда ___________________ кг линт; </w:t>
      </w:r>
      <w:r>
        <w:br/>
      </w:r>
      <w:r>
        <w:rPr>
          <w:rFonts w:ascii="Times New Roman"/>
          <w:b w:val="false"/>
          <w:i w:val="false"/>
          <w:color w:val="000000"/>
          <w:sz w:val="28"/>
        </w:rPr>
        <w:t xml:space="preserve">
      в) шығымы ___________% болғанда линтерлеуден кейін </w:t>
      </w:r>
      <w:r>
        <w:br/>
      </w:r>
      <w:r>
        <w:rPr>
          <w:rFonts w:ascii="Times New Roman"/>
          <w:b w:val="false"/>
          <w:i w:val="false"/>
          <w:color w:val="000000"/>
          <w:sz w:val="28"/>
        </w:rPr>
        <w:t xml:space="preserve">
____________ кг мақта тұқымы; </w:t>
      </w:r>
      <w:r>
        <w:br/>
      </w:r>
      <w:r>
        <w:rPr>
          <w:rFonts w:ascii="Times New Roman"/>
          <w:b w:val="false"/>
          <w:i w:val="false"/>
          <w:color w:val="000000"/>
          <w:sz w:val="28"/>
        </w:rPr>
        <w:t xml:space="preserve">
      г) шығымы ___________ % болғанда ___________________ кг үлік; </w:t>
      </w:r>
      <w:r>
        <w:br/>
      </w:r>
      <w:r>
        <w:rPr>
          <w:rFonts w:ascii="Times New Roman"/>
          <w:b w:val="false"/>
          <w:i w:val="false"/>
          <w:color w:val="000000"/>
          <w:sz w:val="28"/>
        </w:rPr>
        <w:t xml:space="preserve">
      д) шығымы ___________ % болғанда ___________________ кг мамық; </w:t>
      </w:r>
      <w:r>
        <w:br/>
      </w:r>
      <w:r>
        <w:rPr>
          <w:rFonts w:ascii="Times New Roman"/>
          <w:b w:val="false"/>
          <w:i w:val="false"/>
          <w:color w:val="000000"/>
          <w:sz w:val="28"/>
        </w:rPr>
        <w:t xml:space="preserve">
      е) иістер ________________________________________ </w:t>
      </w:r>
      <w:r>
        <w:br/>
      </w:r>
      <w:r>
        <w:rPr>
          <w:rFonts w:ascii="Times New Roman"/>
          <w:b w:val="false"/>
          <w:i w:val="false"/>
          <w:color w:val="000000"/>
          <w:sz w:val="28"/>
        </w:rPr>
        <w:t xml:space="preserve">
      5. Көрсетілген шитті мақтадан алынатын дайын өнім мынадай сапа көрсеткіштеріне сай болуы тиіс: </w:t>
      </w:r>
      <w:r>
        <w:br/>
      </w:r>
      <w:r>
        <w:rPr>
          <w:rFonts w:ascii="Times New Roman"/>
          <w:b w:val="false"/>
          <w:i w:val="false"/>
          <w:color w:val="000000"/>
          <w:sz w:val="28"/>
        </w:rPr>
        <w:t xml:space="preserve">
      а) өндірістік сорты ______ , ақаулар сомасы мен ластануы ____% мақта талшығы; </w:t>
      </w:r>
      <w:r>
        <w:br/>
      </w:r>
      <w:r>
        <w:rPr>
          <w:rFonts w:ascii="Times New Roman"/>
          <w:b w:val="false"/>
          <w:i w:val="false"/>
          <w:color w:val="000000"/>
          <w:sz w:val="28"/>
        </w:rPr>
        <w:t xml:space="preserve">
      б) джинирлеуден кейін тұқымның қалдық талшықтығы ___________г; </w:t>
      </w:r>
      <w:r>
        <w:br/>
      </w:r>
      <w:r>
        <w:rPr>
          <w:rFonts w:ascii="Times New Roman"/>
          <w:b w:val="false"/>
          <w:i w:val="false"/>
          <w:color w:val="000000"/>
          <w:sz w:val="28"/>
        </w:rPr>
        <w:t xml:space="preserve">
      в) сорты _________________түрі _________________________ линт; </w:t>
      </w:r>
      <w:r>
        <w:br/>
      </w:r>
      <w:r>
        <w:rPr>
          <w:rFonts w:ascii="Times New Roman"/>
          <w:b w:val="false"/>
          <w:i w:val="false"/>
          <w:color w:val="000000"/>
          <w:sz w:val="28"/>
        </w:rPr>
        <w:t xml:space="preserve">
      г) линтерлеуден өткен тұқымның толық мамықтығы ____________ %; </w:t>
      </w:r>
      <w:r>
        <w:br/>
      </w:r>
      <w:r>
        <w:rPr>
          <w:rFonts w:ascii="Times New Roman"/>
          <w:b w:val="false"/>
          <w:i w:val="false"/>
          <w:color w:val="000000"/>
          <w:sz w:val="28"/>
        </w:rPr>
        <w:t xml:space="preserve">
      д) тұқымның ластануы _____ %-дан артық емес, тұқымның сорты </w:t>
      </w:r>
      <w:r>
        <w:br/>
      </w: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Өндірістік тапсырманы жасағандар: </w:t>
      </w:r>
      <w:r>
        <w:br/>
      </w:r>
      <w:r>
        <w:rPr>
          <w:rFonts w:ascii="Times New Roman"/>
          <w:b w:val="false"/>
          <w:i w:val="false"/>
          <w:color w:val="000000"/>
          <w:sz w:val="28"/>
        </w:rPr>
        <w:t xml:space="preserve">
Бас инженер ___________________ ТББ бастығы ________________________ </w:t>
      </w:r>
      <w:r>
        <w:br/>
      </w:r>
      <w:r>
        <w:rPr>
          <w:rFonts w:ascii="Times New Roman"/>
          <w:b w:val="false"/>
          <w:i w:val="false"/>
          <w:color w:val="000000"/>
          <w:sz w:val="28"/>
        </w:rPr>
        <w:t xml:space="preserve">
І-аймақтың тауартанушысы ___________________________________________ </w:t>
      </w:r>
      <w:r>
        <w:br/>
      </w:r>
      <w:r>
        <w:rPr>
          <w:rFonts w:ascii="Times New Roman"/>
          <w:b w:val="false"/>
          <w:i w:val="false"/>
          <w:color w:val="000000"/>
          <w:sz w:val="28"/>
        </w:rPr>
        <w:t xml:space="preserve">
ӨПБ бастығы ________________ Бас бухгалтер _________________________ </w:t>
      </w:r>
    </w:p>
    <w:p>
      <w:pPr>
        <w:spacing w:after="0"/>
        <w:ind w:left="0"/>
        <w:jc w:val="both"/>
      </w:pPr>
      <w:r>
        <w:rPr>
          <w:rFonts w:ascii="Times New Roman"/>
          <w:b w:val="false"/>
          <w:i w:val="false"/>
          <w:color w:val="000000"/>
          <w:sz w:val="28"/>
        </w:rPr>
        <w:t xml:space="preserve">Өндірістік тапсырманы бекітемін: </w:t>
      </w:r>
    </w:p>
    <w:p>
      <w:pPr>
        <w:spacing w:after="0"/>
        <w:ind w:left="0"/>
        <w:jc w:val="both"/>
      </w:pPr>
      <w:r>
        <w:rPr>
          <w:rFonts w:ascii="Times New Roman"/>
          <w:b w:val="false"/>
          <w:i w:val="false"/>
          <w:color w:val="000000"/>
          <w:sz w:val="28"/>
        </w:rPr>
        <w:t xml:space="preserve">Басшы _________________________________ </w:t>
      </w:r>
      <w:r>
        <w:br/>
      </w:r>
      <w:r>
        <w:rPr>
          <w:rFonts w:ascii="Times New Roman"/>
          <w:b w:val="false"/>
          <w:i w:val="false"/>
          <w:color w:val="000000"/>
          <w:sz w:val="28"/>
        </w:rPr>
        <w:t xml:space="preserve">
200__ ж.»"____" _______________________ </w:t>
      </w:r>
    </w:p>
    <w:p>
      <w:pPr>
        <w:spacing w:after="0"/>
        <w:ind w:left="0"/>
        <w:jc w:val="both"/>
      </w:pPr>
      <w:r>
        <w:rPr>
          <w:rFonts w:ascii="Times New Roman"/>
          <w:b/>
          <w:i w:val="false"/>
          <w:color w:val="000000"/>
          <w:sz w:val="28"/>
        </w:rPr>
        <w:t xml:space="preserve">                 Өндірістік тапсырманы орындау </w:t>
      </w:r>
    </w:p>
    <w:p>
      <w:pPr>
        <w:spacing w:after="0"/>
        <w:ind w:left="0"/>
        <w:jc w:val="both"/>
      </w:pPr>
      <w:r>
        <w:rPr>
          <w:rFonts w:ascii="Times New Roman"/>
          <w:b w:val="false"/>
          <w:i w:val="false"/>
          <w:color w:val="000000"/>
          <w:sz w:val="28"/>
        </w:rPr>
        <w:t xml:space="preserve">                  II-бөлім. Шитті мақтаны пайдалану </w:t>
      </w:r>
    </w:p>
    <w:p>
      <w:pPr>
        <w:spacing w:after="0"/>
        <w:ind w:left="0"/>
        <w:jc w:val="both"/>
      </w:pPr>
      <w:r>
        <w:rPr>
          <w:rFonts w:ascii="Times New Roman"/>
          <w:b w:val="false"/>
          <w:i w:val="false"/>
          <w:color w:val="000000"/>
          <w:sz w:val="28"/>
        </w:rPr>
        <w:t xml:space="preserve">      1. Шитті мақтаның ағымда мыналар арқылы нақты өткізілгені: </w:t>
      </w:r>
      <w:r>
        <w:br/>
      </w:r>
      <w:r>
        <w:rPr>
          <w:rFonts w:ascii="Times New Roman"/>
          <w:b w:val="false"/>
          <w:i w:val="false"/>
          <w:color w:val="000000"/>
          <w:sz w:val="28"/>
        </w:rPr>
        <w:t xml:space="preserve">
      а) кептіру-тазалау цехының кептіру тобы _______________ кг, </w:t>
      </w:r>
      <w:r>
        <w:br/>
      </w:r>
      <w:r>
        <w:rPr>
          <w:rFonts w:ascii="Times New Roman"/>
          <w:b w:val="false"/>
          <w:i w:val="false"/>
          <w:color w:val="000000"/>
          <w:sz w:val="28"/>
        </w:rPr>
        <w:t xml:space="preserve">
      б) кептіру-тазалау цехының тазалау тобы _______________ кг, </w:t>
      </w:r>
      <w:r>
        <w:br/>
      </w:r>
      <w:r>
        <w:rPr>
          <w:rFonts w:ascii="Times New Roman"/>
          <w:b w:val="false"/>
          <w:i w:val="false"/>
          <w:color w:val="000000"/>
          <w:sz w:val="28"/>
        </w:rPr>
        <w:t xml:space="preserve">
      в) мақта тазалау зауытының тазалау цехы _______________ кг; </w:t>
      </w:r>
      <w:r>
        <w:br/>
      </w:r>
      <w:r>
        <w:rPr>
          <w:rFonts w:ascii="Times New Roman"/>
          <w:b w:val="false"/>
          <w:i w:val="false"/>
          <w:color w:val="000000"/>
          <w:sz w:val="28"/>
        </w:rPr>
        <w:t xml:space="preserve">
      кептірумен _______________ кг; кептірусіз _____________ кг. </w:t>
      </w:r>
      <w:r>
        <w:br/>
      </w:r>
      <w:r>
        <w:rPr>
          <w:rFonts w:ascii="Times New Roman"/>
          <w:b w:val="false"/>
          <w:i w:val="false"/>
          <w:color w:val="000000"/>
          <w:sz w:val="28"/>
        </w:rPr>
        <w:t xml:space="preserve">
      Кептіру-тазалау цехы арқылы өткізілген шитті мақта бойынша иістер норма кезінде ________% ________кг. </w:t>
      </w:r>
      <w:r>
        <w:br/>
      </w:r>
      <w:r>
        <w:rPr>
          <w:rFonts w:ascii="Times New Roman"/>
          <w:b w:val="false"/>
          <w:i w:val="false"/>
          <w:color w:val="000000"/>
          <w:sz w:val="28"/>
        </w:rPr>
        <w:t xml:space="preserve">
      2. Егістік, техникалық шитті мақтаның N _______ партиясы қайта өңдеуге 200__ жылғы "___"______________ _____ сағат _____ минутта жіберіліп, 200 __ жылғы "____"______________ ______ сағат ______ минутта аяқталды. Шитті мақтаның саны нақты салмағы бойынша _________ кг, есептік салмағы бойынша _______ кг, кондициялық салмағы бойынша _______кг. </w:t>
      </w:r>
      <w:r>
        <w:br/>
      </w:r>
      <w:r>
        <w:rPr>
          <w:rFonts w:ascii="Times New Roman"/>
          <w:b w:val="false"/>
          <w:i w:val="false"/>
          <w:color w:val="000000"/>
          <w:sz w:val="28"/>
        </w:rPr>
        <w:t xml:space="preserve">
      Қайта өңдеуді бастау алдында зертханалық талдау бойынша шитті мақтада мынадай сапа көрсеткіштері болды: сорты ________, ылғалдылығы _____________ %, үліктенуі _________ %. </w:t>
      </w:r>
      <w:r>
        <w:br/>
      </w:r>
      <w:r>
        <w:rPr>
          <w:rFonts w:ascii="Times New Roman"/>
          <w:b w:val="false"/>
          <w:i w:val="false"/>
          <w:color w:val="000000"/>
          <w:sz w:val="28"/>
        </w:rPr>
        <w:t xml:space="preserve">
      Қайта өңдеу барлығы ________ сағат __________ минут; үзіліссіз ________ сағат __________ минут; үзіліспен _____________ сағат ___________________ минут жалғасты. </w:t>
      </w:r>
    </w:p>
    <w:p>
      <w:pPr>
        <w:spacing w:after="0"/>
        <w:ind w:left="0"/>
        <w:jc w:val="both"/>
      </w:pPr>
      <w:r>
        <w:rPr>
          <w:rFonts w:ascii="Times New Roman"/>
          <w:b w:val="false"/>
          <w:i w:val="false"/>
          <w:color w:val="000000"/>
          <w:sz w:val="28"/>
        </w:rPr>
        <w:t xml:space="preserve">Соңынан ____________________________________________________________ </w:t>
      </w:r>
    </w:p>
    <w:p>
      <w:pPr>
        <w:spacing w:after="0"/>
        <w:ind w:left="0"/>
        <w:jc w:val="both"/>
      </w:pPr>
      <w:r>
        <w:rPr>
          <w:rFonts w:ascii="Times New Roman"/>
          <w:b w:val="false"/>
          <w:i w:val="false"/>
          <w:color w:val="000000"/>
          <w:sz w:val="28"/>
        </w:rPr>
        <w:t xml:space="preserve">      Бас инженер _______________________________ </w:t>
      </w:r>
      <w:r>
        <w:br/>
      </w:r>
      <w:r>
        <w:rPr>
          <w:rFonts w:ascii="Times New Roman"/>
          <w:b w:val="false"/>
          <w:i w:val="false"/>
          <w:color w:val="000000"/>
          <w:sz w:val="28"/>
        </w:rPr>
        <w:t xml:space="preserve">
      І-аймақтың тауартанушысы __________________ </w:t>
      </w:r>
      <w:r>
        <w:br/>
      </w:r>
      <w:r>
        <w:rPr>
          <w:rFonts w:ascii="Times New Roman"/>
          <w:b w:val="false"/>
          <w:i w:val="false"/>
          <w:color w:val="000000"/>
          <w:sz w:val="28"/>
        </w:rPr>
        <w:t xml:space="preserve">
      ТББ бастығы _______________________________ </w:t>
      </w:r>
    </w:p>
    <w:p>
      <w:pPr>
        <w:spacing w:after="0"/>
        <w:ind w:left="0"/>
        <w:jc w:val="both"/>
      </w:pPr>
      <w:r>
        <w:rPr>
          <w:rFonts w:ascii="Times New Roman"/>
          <w:b w:val="false"/>
          <w:i w:val="false"/>
          <w:color w:val="000000"/>
          <w:sz w:val="28"/>
        </w:rPr>
        <w:t xml:space="preserve">      3. Шитті мақтаның N ______________________ партиясын қайта өңдеуден түскен және өлшемдер бойынша қабылданған дайын өнім: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873"/>
        <w:gridCol w:w="1633"/>
        <w:gridCol w:w="2853"/>
        <w:gridCol w:w="1453"/>
        <w:gridCol w:w="2953"/>
      </w:tblGrid>
      <w:tr>
        <w:trPr>
          <w:trHeight w:val="45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N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нормалар </w:t>
            </w:r>
            <w:r>
              <w:br/>
            </w:r>
            <w:r>
              <w:rPr>
                <w:rFonts w:ascii="Times New Roman"/>
                <w:b w:val="false"/>
                <w:i w:val="false"/>
                <w:color w:val="000000"/>
                <w:sz w:val="20"/>
              </w:rPr>
              <w:t xml:space="preserve">
бойынша өнім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салмағы </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w:t>
            </w:r>
            <w:r>
              <w:br/>
            </w:r>
            <w:r>
              <w:rPr>
                <w:rFonts w:ascii="Times New Roman"/>
                <w:b w:val="false"/>
                <w:i w:val="false"/>
                <w:color w:val="000000"/>
                <w:sz w:val="20"/>
              </w:rPr>
              <w:t xml:space="preserve">
салмағына %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w:t>
            </w:r>
            <w:r>
              <w:br/>
            </w:r>
            <w:r>
              <w:rPr>
                <w:rFonts w:ascii="Times New Roman"/>
                <w:b w:val="false"/>
                <w:i w:val="false"/>
                <w:color w:val="000000"/>
                <w:sz w:val="20"/>
              </w:rPr>
              <w:t xml:space="preserve">
салмағына %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талшығы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тұқымы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Үлік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мамығы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талшығын сұрыптау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893"/>
        <w:gridCol w:w="197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Өндірістен түскені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салмағы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талдауға алынғаны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қоймаға кіріске </w:t>
            </w:r>
            <w:r>
              <w:br/>
            </w:r>
            <w:r>
              <w:rPr>
                <w:rFonts w:ascii="Times New Roman"/>
                <w:b w:val="false"/>
                <w:i w:val="false"/>
                <w:color w:val="000000"/>
                <w:sz w:val="20"/>
              </w:rPr>
              <w:t xml:space="preserve">
алынғаны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w:t>
            </w:r>
            <w:r>
              <w:br/>
            </w:r>
            <w:r>
              <w:rPr>
                <w:rFonts w:ascii="Times New Roman"/>
                <w:b w:val="false"/>
                <w:i w:val="false"/>
                <w:color w:val="000000"/>
                <w:sz w:val="20"/>
              </w:rPr>
              <w:t xml:space="preserve">
салмағына%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w:t>
            </w:r>
            <w:r>
              <w:br/>
            </w:r>
            <w:r>
              <w:rPr>
                <w:rFonts w:ascii="Times New Roman"/>
                <w:b w:val="false"/>
                <w:i w:val="false"/>
                <w:color w:val="000000"/>
                <w:sz w:val="20"/>
              </w:rPr>
              <w:t xml:space="preserve">
салмағына%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 инженер _______________________________ </w:t>
      </w:r>
      <w:r>
        <w:br/>
      </w:r>
      <w:r>
        <w:rPr>
          <w:rFonts w:ascii="Times New Roman"/>
          <w:b w:val="false"/>
          <w:i w:val="false"/>
          <w:color w:val="000000"/>
          <w:sz w:val="28"/>
        </w:rPr>
        <w:t xml:space="preserve">
І-аймақтың тауартанушысы __________________ </w:t>
      </w:r>
      <w:r>
        <w:br/>
      </w:r>
      <w:r>
        <w:rPr>
          <w:rFonts w:ascii="Times New Roman"/>
          <w:b w:val="false"/>
          <w:i w:val="false"/>
          <w:color w:val="000000"/>
          <w:sz w:val="28"/>
        </w:rPr>
        <w:t xml:space="preserve">
ӨПБ бастығы _______________________________ </w:t>
      </w:r>
    </w:p>
    <w:p>
      <w:pPr>
        <w:spacing w:after="0"/>
        <w:ind w:left="0"/>
        <w:jc w:val="both"/>
      </w:pPr>
      <w:r>
        <w:rPr>
          <w:rFonts w:ascii="Times New Roman"/>
          <w:b w:val="false"/>
          <w:i w:val="false"/>
          <w:color w:val="000000"/>
          <w:sz w:val="28"/>
        </w:rPr>
        <w:t xml:space="preserve">      4. Шитті мақтаның көрсетілген көлемін қайта өңдеуден сапасы мынадай өнімнің нақты алынғаны: </w:t>
      </w:r>
      <w:r>
        <w:br/>
      </w:r>
      <w:r>
        <w:rPr>
          <w:rFonts w:ascii="Times New Roman"/>
          <w:b w:val="false"/>
          <w:i w:val="false"/>
          <w:color w:val="000000"/>
          <w:sz w:val="28"/>
        </w:rPr>
        <w:t xml:space="preserve">
а) өндірістік сорты ________, ақаулар сомасы мен ластануы ________%, ылғалдылығы _________ % мақта талшығы; </w:t>
      </w:r>
      <w:r>
        <w:br/>
      </w:r>
      <w:r>
        <w:rPr>
          <w:rFonts w:ascii="Times New Roman"/>
          <w:b w:val="false"/>
          <w:i w:val="false"/>
          <w:color w:val="000000"/>
          <w:sz w:val="28"/>
        </w:rPr>
        <w:t xml:space="preserve">
б) қалдық талшықтығы ____________________ г мақта тұқымы; </w:t>
      </w:r>
      <w:r>
        <w:br/>
      </w:r>
      <w:r>
        <w:rPr>
          <w:rFonts w:ascii="Times New Roman"/>
          <w:b w:val="false"/>
          <w:i w:val="false"/>
          <w:color w:val="000000"/>
          <w:sz w:val="28"/>
        </w:rPr>
        <w:t xml:space="preserve">
в) сорты ______________ түрі _______________ ластануы ____ % линт; </w:t>
      </w:r>
      <w:r>
        <w:br/>
      </w:r>
      <w:r>
        <w:rPr>
          <w:rFonts w:ascii="Times New Roman"/>
          <w:b w:val="false"/>
          <w:i w:val="false"/>
          <w:color w:val="000000"/>
          <w:sz w:val="28"/>
        </w:rPr>
        <w:t xml:space="preserve">
г) сорты ____________________, толық мамықтығы _______________ %, </w:t>
      </w:r>
      <w:r>
        <w:br/>
      </w:r>
      <w:r>
        <w:rPr>
          <w:rFonts w:ascii="Times New Roman"/>
          <w:b w:val="false"/>
          <w:i w:val="false"/>
          <w:color w:val="000000"/>
          <w:sz w:val="28"/>
        </w:rPr>
        <w:t xml:space="preserve">
ластануы ____ %, ылғалдылығы _________ % мақта тұқымы. </w:t>
      </w:r>
    </w:p>
    <w:p>
      <w:pPr>
        <w:spacing w:after="0"/>
        <w:ind w:left="0"/>
        <w:jc w:val="both"/>
      </w:pPr>
      <w:r>
        <w:rPr>
          <w:rFonts w:ascii="Times New Roman"/>
          <w:b w:val="false"/>
          <w:i w:val="false"/>
          <w:color w:val="000000"/>
          <w:sz w:val="28"/>
        </w:rPr>
        <w:t xml:space="preserve">Ескертпе: осы партия бойынша жалпы өнімнен алынғаны: </w:t>
      </w:r>
      <w:r>
        <w:br/>
      </w:r>
      <w:r>
        <w:rPr>
          <w:rFonts w:ascii="Times New Roman"/>
          <w:b w:val="false"/>
          <w:i w:val="false"/>
          <w:color w:val="000000"/>
          <w:sz w:val="28"/>
        </w:rPr>
        <w:t xml:space="preserve">
а) ақаулар сомасы мен ластануы 22 %-дан артық мақта талшығы ____ кг; </w:t>
      </w:r>
      <w:r>
        <w:br/>
      </w:r>
      <w:r>
        <w:rPr>
          <w:rFonts w:ascii="Times New Roman"/>
          <w:b w:val="false"/>
          <w:i w:val="false"/>
          <w:color w:val="000000"/>
          <w:sz w:val="28"/>
        </w:rPr>
        <w:t xml:space="preserve">
б) ластануы 40 %-дан артық мақта тұқымы ________________________ кг; </w:t>
      </w:r>
      <w:r>
        <w:br/>
      </w:r>
      <w:r>
        <w:rPr>
          <w:rFonts w:ascii="Times New Roman"/>
          <w:b w:val="false"/>
          <w:i w:val="false"/>
          <w:color w:val="000000"/>
          <w:sz w:val="28"/>
        </w:rPr>
        <w:t xml:space="preserve">
в) қалдық талшықтығы нормалардан артық мақта тұқымы ____________ кг. </w:t>
      </w:r>
    </w:p>
    <w:p>
      <w:pPr>
        <w:spacing w:after="0"/>
        <w:ind w:left="0"/>
        <w:jc w:val="both"/>
      </w:pPr>
      <w:r>
        <w:rPr>
          <w:rFonts w:ascii="Times New Roman"/>
          <w:b w:val="false"/>
          <w:i w:val="false"/>
          <w:color w:val="000000"/>
          <w:sz w:val="28"/>
        </w:rPr>
        <w:t xml:space="preserve">ТББ бастығы _____________________________ </w:t>
      </w:r>
    </w:p>
    <w:p>
      <w:pPr>
        <w:spacing w:after="0"/>
        <w:ind w:left="0"/>
        <w:jc w:val="both"/>
      </w:pPr>
      <w:r>
        <w:rPr>
          <w:rFonts w:ascii="Times New Roman"/>
          <w:b w:val="false"/>
          <w:i w:val="false"/>
          <w:color w:val="000000"/>
          <w:sz w:val="28"/>
        </w:rPr>
        <w:t xml:space="preserve">              III-бөлім. Нақты иістер теңгерімі </w:t>
      </w:r>
    </w:p>
    <w:p>
      <w:pPr>
        <w:spacing w:after="0"/>
        <w:ind w:left="0"/>
        <w:jc w:val="both"/>
      </w:pPr>
      <w:r>
        <w:rPr>
          <w:rFonts w:ascii="Times New Roman"/>
          <w:b w:val="false"/>
          <w:i w:val="false"/>
          <w:color w:val="000000"/>
          <w:sz w:val="28"/>
        </w:rPr>
        <w:t xml:space="preserve">                                                 (талшық шығымы %  х </w:t>
      </w:r>
      <w:r>
        <w:br/>
      </w:r>
      <w:r>
        <w:rPr>
          <w:rFonts w:ascii="Times New Roman"/>
          <w:b w:val="false"/>
          <w:i w:val="false"/>
          <w:color w:val="000000"/>
          <w:sz w:val="28"/>
        </w:rPr>
        <w:t xml:space="preserve">
                                                 талшықтағы қоқыс %) </w:t>
      </w:r>
      <w:r>
        <w:br/>
      </w:r>
      <w:r>
        <w:rPr>
          <w:rFonts w:ascii="Times New Roman"/>
          <w:b w:val="false"/>
          <w:i w:val="false"/>
          <w:color w:val="000000"/>
          <w:sz w:val="28"/>
        </w:rPr>
        <w:t xml:space="preserve">
1. Қоқыс шығыны (%) = шитті мақтаның ластануы % х ------------------ </w:t>
      </w:r>
      <w:r>
        <w:br/>
      </w:r>
      <w:r>
        <w:rPr>
          <w:rFonts w:ascii="Times New Roman"/>
          <w:b w:val="false"/>
          <w:i w:val="false"/>
          <w:color w:val="000000"/>
          <w:sz w:val="28"/>
        </w:rPr>
        <w:t xml:space="preserve">
                                                        100 </w:t>
      </w:r>
      <w:r>
        <w:br/>
      </w:r>
      <w:r>
        <w:rPr>
          <w:rFonts w:ascii="Times New Roman"/>
          <w:b w:val="false"/>
          <w:i w:val="false"/>
          <w:color w:val="000000"/>
          <w:sz w:val="28"/>
        </w:rPr>
        <w:t xml:space="preserve">
                                    (шиттінің ылғалдылығы % - </w:t>
      </w:r>
      <w:r>
        <w:br/>
      </w:r>
      <w:r>
        <w:rPr>
          <w:rFonts w:ascii="Times New Roman"/>
          <w:b w:val="false"/>
          <w:i w:val="false"/>
          <w:color w:val="000000"/>
          <w:sz w:val="28"/>
        </w:rPr>
        <w:t xml:space="preserve">
                          талшықтың ылғалдылығы %)х талшық шығымы % </w:t>
      </w:r>
      <w:r>
        <w:br/>
      </w:r>
      <w:r>
        <w:rPr>
          <w:rFonts w:ascii="Times New Roman"/>
          <w:b w:val="false"/>
          <w:i w:val="false"/>
          <w:color w:val="000000"/>
          <w:sz w:val="28"/>
        </w:rPr>
        <w:t xml:space="preserve">
2. а) Талшық бойынша = --------------------------------------------- </w:t>
      </w:r>
      <w:r>
        <w:br/>
      </w:r>
      <w:r>
        <w:rPr>
          <w:rFonts w:ascii="Times New Roman"/>
          <w:b w:val="false"/>
          <w:i w:val="false"/>
          <w:color w:val="000000"/>
          <w:sz w:val="28"/>
        </w:rPr>
        <w:t xml:space="preserve">
     ылғал шығыны (%)                       100 </w:t>
      </w:r>
    </w:p>
    <w:p>
      <w:pPr>
        <w:spacing w:after="0"/>
        <w:ind w:left="0"/>
        <w:jc w:val="both"/>
      </w:pPr>
      <w:r>
        <w:rPr>
          <w:rFonts w:ascii="Times New Roman"/>
          <w:b w:val="false"/>
          <w:i w:val="false"/>
          <w:color w:val="000000"/>
          <w:sz w:val="28"/>
        </w:rPr>
        <w:t xml:space="preserve">                                (шиттінің ылғалдылығы % - </w:t>
      </w:r>
      <w:r>
        <w:br/>
      </w:r>
      <w:r>
        <w:rPr>
          <w:rFonts w:ascii="Times New Roman"/>
          <w:b w:val="false"/>
          <w:i w:val="false"/>
          <w:color w:val="000000"/>
          <w:sz w:val="28"/>
        </w:rPr>
        <w:t xml:space="preserve">
                       тұқымның ылғалдылығы %)х талшық шығымы % </w:t>
      </w:r>
      <w:r>
        <w:br/>
      </w:r>
      <w:r>
        <w:rPr>
          <w:rFonts w:ascii="Times New Roman"/>
          <w:b w:val="false"/>
          <w:i w:val="false"/>
          <w:color w:val="000000"/>
          <w:sz w:val="28"/>
        </w:rPr>
        <w:t xml:space="preserve">
б) Тұқым бойынша = ------------------------------------------------- </w:t>
      </w:r>
      <w:r>
        <w:br/>
      </w:r>
      <w:r>
        <w:rPr>
          <w:rFonts w:ascii="Times New Roman"/>
          <w:b w:val="false"/>
          <w:i w:val="false"/>
          <w:color w:val="000000"/>
          <w:sz w:val="28"/>
        </w:rPr>
        <w:t xml:space="preserve">
   ылғал шығыны (%)                     100 </w:t>
      </w:r>
    </w:p>
    <w:p>
      <w:pPr>
        <w:spacing w:after="0"/>
        <w:ind w:left="0"/>
        <w:jc w:val="both"/>
      </w:pPr>
      <w:r>
        <w:rPr>
          <w:rFonts w:ascii="Times New Roman"/>
          <w:b w:val="false"/>
          <w:i w:val="false"/>
          <w:color w:val="000000"/>
          <w:sz w:val="28"/>
        </w:rPr>
        <w:t xml:space="preserve">      Барлық ылғал шығыны (а + б) ________________________%. </w:t>
      </w:r>
      <w:r>
        <w:br/>
      </w:r>
      <w:r>
        <w:rPr>
          <w:rFonts w:ascii="Times New Roman"/>
          <w:b w:val="false"/>
          <w:i w:val="false"/>
          <w:color w:val="000000"/>
          <w:sz w:val="28"/>
        </w:rPr>
        <w:t xml:space="preserve">
      3. Шитті мақтаны қайта өңдеу кезіндегі шығындар нақты </w:t>
      </w:r>
      <w:r>
        <w:br/>
      </w:r>
      <w:r>
        <w:rPr>
          <w:rFonts w:ascii="Times New Roman"/>
          <w:b w:val="false"/>
          <w:i w:val="false"/>
          <w:color w:val="000000"/>
          <w:sz w:val="28"/>
        </w:rPr>
        <w:t xml:space="preserve">
салмақпен (1 + 2) _____________ %. </w:t>
      </w:r>
    </w:p>
    <w:p>
      <w:pPr>
        <w:spacing w:after="0"/>
        <w:ind w:left="0"/>
        <w:jc w:val="both"/>
      </w:pPr>
      <w:r>
        <w:rPr>
          <w:rFonts w:ascii="Times New Roman"/>
          <w:b w:val="false"/>
          <w:i w:val="false"/>
          <w:color w:val="000000"/>
          <w:sz w:val="28"/>
        </w:rPr>
        <w:t xml:space="preserve">      4. Есеп жолымен анықталған нақты иістер мөлшері мен шығындар сомасы арасындағы айырма ___________________ % құрайды. </w:t>
      </w:r>
    </w:p>
    <w:p>
      <w:pPr>
        <w:spacing w:after="0"/>
        <w:ind w:left="0"/>
        <w:jc w:val="both"/>
      </w:pPr>
      <w:r>
        <w:rPr>
          <w:rFonts w:ascii="Times New Roman"/>
          <w:b w:val="false"/>
          <w:i w:val="false"/>
          <w:color w:val="000000"/>
          <w:sz w:val="28"/>
        </w:rPr>
        <w:t xml:space="preserve">      Бухгалтер-экономист ____________ Бас бухгалтер _______________ </w:t>
      </w:r>
    </w:p>
    <w:p>
      <w:pPr>
        <w:spacing w:after="0"/>
        <w:ind w:left="0"/>
        <w:jc w:val="both"/>
      </w:pPr>
      <w:r>
        <w:rPr>
          <w:rFonts w:ascii="Times New Roman"/>
          <w:b w:val="false"/>
          <w:i w:val="false"/>
          <w:color w:val="000000"/>
          <w:sz w:val="28"/>
        </w:rPr>
        <w:t xml:space="preserve">      IV-бөлім. Шитті мақтаның партиясын сақтау, жинақтау және қайта </w:t>
      </w:r>
      <w:r>
        <w:br/>
      </w:r>
      <w:r>
        <w:rPr>
          <w:rFonts w:ascii="Times New Roman"/>
          <w:b w:val="false"/>
          <w:i w:val="false"/>
          <w:color w:val="000000"/>
          <w:sz w:val="28"/>
        </w:rPr>
        <w:t xml:space="preserve">
    өңдеу нәтижелері бойынша мақта тазалау зауыты басшысының шешімі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Басшы _________________          200__ жылғы»"___"»_________________ </w:t>
      </w:r>
    </w:p>
    <w:bookmarkStart w:name="z79" w:id="78"/>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8-қосымша </w:t>
      </w:r>
    </w:p>
    <w:bookmarkEnd w:id="78"/>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мақта тазалау зауытының атауы </w:t>
      </w:r>
    </w:p>
    <w:p>
      <w:pPr>
        <w:spacing w:after="0"/>
        <w:ind w:left="0"/>
        <w:jc w:val="both"/>
      </w:pPr>
      <w:r>
        <w:rPr>
          <w:rFonts w:ascii="Times New Roman"/>
          <w:b w:val="false"/>
          <w:i w:val="false"/>
          <w:color w:val="000000"/>
          <w:sz w:val="28"/>
        </w:rPr>
        <w:t xml:space="preserve">Шитті мақтаның сорты __________ партия N _______ көмбе N _________ </w:t>
      </w:r>
      <w:r>
        <w:br/>
      </w:r>
      <w:r>
        <w:rPr>
          <w:rFonts w:ascii="Times New Roman"/>
          <w:b w:val="false"/>
          <w:i w:val="false"/>
          <w:color w:val="000000"/>
          <w:sz w:val="28"/>
        </w:rPr>
        <w:t xml:space="preserve">
N ______________бригада N _____________ кезек </w:t>
      </w:r>
    </w:p>
    <w:p>
      <w:pPr>
        <w:spacing w:after="0"/>
        <w:ind w:left="0"/>
        <w:jc w:val="both"/>
      </w:pPr>
      <w:r>
        <w:rPr>
          <w:rFonts w:ascii="Times New Roman"/>
          <w:b/>
          <w:i w:val="false"/>
          <w:color w:val="000000"/>
          <w:sz w:val="28"/>
        </w:rPr>
        <w:t xml:space="preserve">      N __________ маркалы мақта талшығын бумалап өлшеу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13"/>
        <w:gridCol w:w="973"/>
        <w:gridCol w:w="2513"/>
        <w:gridCol w:w="953"/>
        <w:gridCol w:w="187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13"/>
        <w:gridCol w:w="973"/>
        <w:gridCol w:w="2513"/>
        <w:gridCol w:w="953"/>
        <w:gridCol w:w="187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Бумалар барлығы _____ Брутто салмағы ___ Ыдыстың салмағы ____ Нетто салмағы _____ </w:t>
      </w:r>
      <w:r>
        <w:br/>
      </w:r>
      <w:r>
        <w:rPr>
          <w:rFonts w:ascii="Times New Roman"/>
          <w:b w:val="false"/>
          <w:i w:val="false"/>
          <w:color w:val="000000"/>
          <w:sz w:val="28"/>
        </w:rPr>
        <w:t xml:space="preserve">
Тауартанушы ___________ салмақ есебін тексердім ____________________ </w:t>
      </w:r>
      <w:r>
        <w:br/>
      </w:r>
      <w:r>
        <w:rPr>
          <w:rFonts w:ascii="Times New Roman"/>
          <w:b w:val="false"/>
          <w:i w:val="false"/>
          <w:color w:val="000000"/>
          <w:sz w:val="28"/>
        </w:rPr>
        <w:t xml:space="preserve">
Бухгалтер ______________________________ </w:t>
      </w:r>
      <w:r>
        <w:br/>
      </w:r>
      <w:r>
        <w:rPr>
          <w:rFonts w:ascii="Times New Roman"/>
          <w:b w:val="false"/>
          <w:i w:val="false"/>
          <w:color w:val="000000"/>
          <w:sz w:val="28"/>
        </w:rPr>
        <w:t xml:space="preserve">
200__ жылғы»"___" ______________________ </w:t>
      </w:r>
    </w:p>
    <w:bookmarkStart w:name="z80" w:id="79"/>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9-қосымша </w:t>
      </w:r>
    </w:p>
    <w:bookmarkEnd w:id="79"/>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xml:space="preserve">
    мақта тазалау зауытының атауы </w:t>
      </w:r>
    </w:p>
    <w:p>
      <w:pPr>
        <w:spacing w:after="0"/>
        <w:ind w:left="0"/>
        <w:jc w:val="both"/>
      </w:pPr>
      <w:r>
        <w:rPr>
          <w:rFonts w:ascii="Times New Roman"/>
          <w:b/>
          <w:i w:val="false"/>
          <w:color w:val="000000"/>
          <w:sz w:val="28"/>
        </w:rPr>
        <w:t xml:space="preserve">      Өндірістен қабылданған мақта талшығы мен қосалқы өнімге </w:t>
      </w:r>
      <w:r>
        <w:br/>
      </w:r>
      <w:r>
        <w:rPr>
          <w:rFonts w:ascii="Times New Roman"/>
          <w:b w:val="false"/>
          <w:i w:val="false"/>
          <w:color w:val="000000"/>
          <w:sz w:val="28"/>
        </w:rPr>
        <w:t>
</w:t>
      </w:r>
      <w:r>
        <w:rPr>
          <w:rFonts w:ascii="Times New Roman"/>
          <w:b/>
          <w:i w:val="false"/>
          <w:color w:val="000000"/>
          <w:sz w:val="28"/>
        </w:rPr>
        <w:t xml:space="preserve">                          N _________ рапорт </w:t>
      </w:r>
    </w:p>
    <w:p>
      <w:pPr>
        <w:spacing w:after="0"/>
        <w:ind w:left="0"/>
        <w:jc w:val="both"/>
      </w:pPr>
      <w:r>
        <w:rPr>
          <w:rFonts w:ascii="Times New Roman"/>
          <w:b w:val="false"/>
          <w:i w:val="false"/>
          <w:color w:val="000000"/>
          <w:sz w:val="28"/>
        </w:rPr>
        <w:t xml:space="preserve">Сорты __________ партия N ______ шитті мақтаны тазалау бойынша </w:t>
      </w:r>
    </w:p>
    <w:p>
      <w:pPr>
        <w:spacing w:after="0"/>
        <w:ind w:left="0"/>
        <w:jc w:val="both"/>
      </w:pPr>
      <w:r>
        <w:rPr>
          <w:rFonts w:ascii="Times New Roman"/>
          <w:b w:val="false"/>
          <w:i w:val="false"/>
          <w:color w:val="000000"/>
          <w:sz w:val="28"/>
        </w:rPr>
        <w:t xml:space="preserve">                            А. Мақта талшығы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493"/>
        <w:gridCol w:w="1293"/>
        <w:gridCol w:w="1773"/>
        <w:gridCol w:w="1493"/>
        <w:gridCol w:w="1453"/>
        <w:gridCol w:w="1613"/>
      </w:tblGrid>
      <w:tr>
        <w:trPr>
          <w:trHeight w:val="45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 нөмірі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сорты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Бумалар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салмағы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273"/>
        <w:gridCol w:w="1573"/>
        <w:gridCol w:w="2733"/>
        <w:gridCol w:w="1513"/>
        <w:gridCol w:w="2333"/>
      </w:tblGrid>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Ақаулар </w:t>
            </w:r>
            <w:r>
              <w:br/>
            </w:r>
            <w:r>
              <w:rPr>
                <w:rFonts w:ascii="Times New Roman"/>
                <w:b w:val="false"/>
                <w:i w:val="false"/>
                <w:color w:val="000000"/>
                <w:sz w:val="20"/>
              </w:rPr>
              <w:t xml:space="preserve">
сомасы мен </w:t>
            </w:r>
            <w:r>
              <w:br/>
            </w:r>
            <w:r>
              <w:rPr>
                <w:rFonts w:ascii="Times New Roman"/>
                <w:b w:val="false"/>
                <w:i w:val="false"/>
                <w:color w:val="000000"/>
                <w:sz w:val="20"/>
              </w:rPr>
              <w:t xml:space="preserve">
ластануы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Шегерім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ластануға </w:t>
            </w:r>
            <w:r>
              <w:br/>
            </w:r>
            <w:r>
              <w:rPr>
                <w:rFonts w:ascii="Times New Roman"/>
                <w:b w:val="false"/>
                <w:i w:val="false"/>
                <w:color w:val="000000"/>
                <w:sz w:val="20"/>
              </w:rPr>
              <w:t xml:space="preserve">
келтірілген </w:t>
            </w:r>
            <w:r>
              <w:br/>
            </w:r>
            <w:r>
              <w:rPr>
                <w:rFonts w:ascii="Times New Roman"/>
                <w:b w:val="false"/>
                <w:i w:val="false"/>
                <w:color w:val="000000"/>
                <w:sz w:val="20"/>
              </w:rPr>
              <w:t xml:space="preserve">
нақты салмағы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тығыздалмағаны _______________________ </w:t>
      </w:r>
      <w:r>
        <w:br/>
      </w:r>
      <w:r>
        <w:rPr>
          <w:rFonts w:ascii="Times New Roman"/>
          <w:b w:val="false"/>
          <w:i w:val="false"/>
          <w:color w:val="000000"/>
          <w:sz w:val="28"/>
        </w:rPr>
        <w:t xml:space="preserve">
Тығыздалып, қалғаны __________________________ </w:t>
      </w:r>
      <w:r>
        <w:br/>
      </w:r>
      <w:r>
        <w:rPr>
          <w:rFonts w:ascii="Times New Roman"/>
          <w:b w:val="false"/>
          <w:i w:val="false"/>
          <w:color w:val="000000"/>
          <w:sz w:val="28"/>
        </w:rPr>
        <w:t xml:space="preserve">
Басқа партиялардың тығыздалған </w:t>
      </w:r>
      <w:r>
        <w:br/>
      </w:r>
      <w:r>
        <w:rPr>
          <w:rFonts w:ascii="Times New Roman"/>
          <w:b w:val="false"/>
          <w:i w:val="false"/>
          <w:color w:val="000000"/>
          <w:sz w:val="28"/>
        </w:rPr>
        <w:t xml:space="preserve">
қалдығы алынып тасталады _____________________ </w:t>
      </w:r>
      <w:r>
        <w:br/>
      </w:r>
      <w:r>
        <w:rPr>
          <w:rFonts w:ascii="Times New Roman"/>
          <w:b w:val="false"/>
          <w:i w:val="false"/>
          <w:color w:val="000000"/>
          <w:sz w:val="28"/>
        </w:rPr>
        <w:t xml:space="preserve">
Осы партия бойынша барлығы ___________________ </w:t>
      </w:r>
    </w:p>
    <w:p>
      <w:pPr>
        <w:spacing w:after="0"/>
        <w:ind w:left="0"/>
        <w:jc w:val="both"/>
      </w:pPr>
      <w:r>
        <w:rPr>
          <w:rFonts w:ascii="Times New Roman"/>
          <w:b w:val="false"/>
          <w:i w:val="false"/>
          <w:color w:val="000000"/>
          <w:sz w:val="28"/>
        </w:rPr>
        <w:t xml:space="preserve">                      Б. Талшықты қалдықтар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493"/>
        <w:gridCol w:w="2493"/>
        <w:gridCol w:w="1573"/>
        <w:gridCol w:w="1393"/>
        <w:gridCol w:w="1193"/>
        <w:gridCol w:w="1673"/>
      </w:tblGrid>
      <w:tr>
        <w:trPr>
          <w:trHeight w:val="45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 нөмірі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сорты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Бумалар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салмағы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Мақта линті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Мақта үлігі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типті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топ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Мамық қалдықтары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типті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топ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Басқа қалдықтар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273"/>
        <w:gridCol w:w="1573"/>
        <w:gridCol w:w="2733"/>
        <w:gridCol w:w="1513"/>
        <w:gridCol w:w="2333"/>
      </w:tblGrid>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Ақаулар </w:t>
            </w:r>
            <w:r>
              <w:br/>
            </w:r>
            <w:r>
              <w:rPr>
                <w:rFonts w:ascii="Times New Roman"/>
                <w:b w:val="false"/>
                <w:i w:val="false"/>
                <w:color w:val="000000"/>
                <w:sz w:val="20"/>
              </w:rPr>
              <w:t xml:space="preserve">
сомасы мен </w:t>
            </w:r>
            <w:r>
              <w:br/>
            </w:r>
            <w:r>
              <w:rPr>
                <w:rFonts w:ascii="Times New Roman"/>
                <w:b w:val="false"/>
                <w:i w:val="false"/>
                <w:color w:val="000000"/>
                <w:sz w:val="20"/>
              </w:rPr>
              <w:t xml:space="preserve">
ластануы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Шегерім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ластануға </w:t>
            </w:r>
            <w:r>
              <w:br/>
            </w:r>
            <w:r>
              <w:rPr>
                <w:rFonts w:ascii="Times New Roman"/>
                <w:b w:val="false"/>
                <w:i w:val="false"/>
                <w:color w:val="000000"/>
                <w:sz w:val="20"/>
              </w:rPr>
              <w:t xml:space="preserve">
келтірілген </w:t>
            </w:r>
            <w:r>
              <w:br/>
            </w:r>
            <w:r>
              <w:rPr>
                <w:rFonts w:ascii="Times New Roman"/>
                <w:b w:val="false"/>
                <w:i w:val="false"/>
                <w:color w:val="000000"/>
                <w:sz w:val="20"/>
              </w:rPr>
              <w:t xml:space="preserve">
нақты салмағы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200__ жылғы»"___" ___________ Дайын өнімнің тауартанушысы __________ </w:t>
      </w:r>
    </w:p>
    <w:bookmarkStart w:name="z81" w:id="80"/>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10-қосымша </w:t>
      </w:r>
    </w:p>
    <w:bookmarkEnd w:id="80"/>
    <w:p>
      <w:pPr>
        <w:spacing w:after="0"/>
        <w:ind w:left="0"/>
        <w:jc w:val="both"/>
      </w:pPr>
      <w:r>
        <w:rPr>
          <w:rFonts w:ascii="Times New Roman"/>
          <w:b/>
          <w:i w:val="false"/>
          <w:color w:val="000000"/>
          <w:sz w:val="28"/>
        </w:rPr>
        <w:t xml:space="preserve">      Өндіріске қабылданған мақта тұқымына N ______ рапорт </w:t>
      </w:r>
    </w:p>
    <w:p>
      <w:pPr>
        <w:spacing w:after="0"/>
        <w:ind w:left="0"/>
        <w:jc w:val="both"/>
      </w:pPr>
      <w:r>
        <w:rPr>
          <w:rFonts w:ascii="Times New Roman"/>
          <w:b w:val="false"/>
          <w:i w:val="false"/>
          <w:color w:val="000000"/>
          <w:sz w:val="28"/>
        </w:rPr>
        <w:t xml:space="preserve">Шитті мақта партиясының нөмірі _____________ </w:t>
      </w:r>
      <w:r>
        <w:br/>
      </w:r>
      <w:r>
        <w:rPr>
          <w:rFonts w:ascii="Times New Roman"/>
          <w:b w:val="false"/>
          <w:i w:val="false"/>
          <w:color w:val="000000"/>
          <w:sz w:val="28"/>
        </w:rPr>
        <w:t xml:space="preserve">
Мақта тұқымы партиясының нөмірі ____________ </w:t>
      </w:r>
      <w:r>
        <w:br/>
      </w:r>
      <w:r>
        <w:rPr>
          <w:rFonts w:ascii="Times New Roman"/>
          <w:b w:val="false"/>
          <w:i w:val="false"/>
          <w:color w:val="000000"/>
          <w:sz w:val="28"/>
        </w:rPr>
        <w:t xml:space="preserve">
N _______________ өндірістік тапсырма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213"/>
        <w:gridCol w:w="1373"/>
        <w:gridCol w:w="1473"/>
        <w:gridCol w:w="2653"/>
        <w:gridCol w:w="149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сорты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Егістік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тұқым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дылық, </w:t>
            </w:r>
            <w:r>
              <w:br/>
            </w:r>
            <w:r>
              <w:rPr>
                <w:rFonts w:ascii="Times New Roman"/>
                <w:b w:val="false"/>
                <w:i w:val="false"/>
                <w:color w:val="000000"/>
                <w:sz w:val="20"/>
              </w:rPr>
              <w:t xml:space="preserve">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Мамық- </w:t>
            </w:r>
            <w:r>
              <w:br/>
            </w:r>
            <w:r>
              <w:rPr>
                <w:rFonts w:ascii="Times New Roman"/>
                <w:b w:val="false"/>
                <w:i w:val="false"/>
                <w:color w:val="000000"/>
                <w:sz w:val="20"/>
              </w:rPr>
              <w:t xml:space="preserve">
тану, %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органикалық қоқыс маңызы, </w:t>
            </w:r>
            <w:r>
              <w:br/>
            </w: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тұқым маңызы, </w:t>
            </w:r>
            <w:r>
              <w:br/>
            </w:r>
            <w:r>
              <w:rPr>
                <w:rFonts w:ascii="Times New Roman"/>
                <w:b w:val="false"/>
                <w:i w:val="false"/>
                <w:color w:val="000000"/>
                <w:sz w:val="20"/>
              </w:rPr>
              <w:t xml:space="preserve">
%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2373"/>
        <w:gridCol w:w="4093"/>
      </w:tblGrid>
      <w:tr>
        <w:trPr>
          <w:trHeight w:val="45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Тұқымның нақты </w:t>
            </w:r>
            <w:r>
              <w:br/>
            </w:r>
            <w:r>
              <w:rPr>
                <w:rFonts w:ascii="Times New Roman"/>
                <w:b w:val="false"/>
                <w:i w:val="false"/>
                <w:color w:val="000000"/>
                <w:sz w:val="20"/>
              </w:rPr>
              <w:t xml:space="preserve">
салмағы, кг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салмағы, кг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Шығымды талдауға арналған кондициялық </w:t>
            </w:r>
            <w:r>
              <w:br/>
            </w:r>
            <w:r>
              <w:rPr>
                <w:rFonts w:ascii="Times New Roman"/>
                <w:b w:val="false"/>
                <w:i w:val="false"/>
                <w:color w:val="000000"/>
                <w:sz w:val="20"/>
              </w:rPr>
              <w:t xml:space="preserve">
салмақ, кг </w:t>
            </w:r>
          </w:p>
        </w:tc>
      </w:tr>
      <w:tr>
        <w:trPr>
          <w:trHeight w:val="45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Дайын өнімнің тауартанушысы _______________________________ </w:t>
      </w:r>
    </w:p>
    <w:bookmarkStart w:name="z82" w:id="81"/>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11-қосымша </w:t>
      </w:r>
    </w:p>
    <w:bookmarkEnd w:id="81"/>
    <w:p>
      <w:pPr>
        <w:spacing w:after="0"/>
        <w:ind w:left="0"/>
        <w:jc w:val="both"/>
      </w:pPr>
      <w:r>
        <w:rPr>
          <w:rFonts w:ascii="Times New Roman"/>
          <w:b/>
          <w:i w:val="false"/>
          <w:color w:val="000000"/>
          <w:sz w:val="28"/>
        </w:rPr>
        <w:t xml:space="preserve">      Өндіруден түскен қайта өңдеу өнімдерінің есеп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93"/>
        <w:gridCol w:w="1533"/>
        <w:gridCol w:w="1073"/>
        <w:gridCol w:w="1453"/>
        <w:gridCol w:w="1453"/>
        <w:gridCol w:w="1553"/>
        <w:gridCol w:w="1493"/>
        <w:gridCol w:w="1593"/>
      </w:tblGrid>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Бригада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талшығы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бумалар саны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салмағы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ыдыстың салмағы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салмағы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93"/>
        <w:gridCol w:w="1773"/>
        <w:gridCol w:w="1893"/>
        <w:gridCol w:w="213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Линт </w:t>
            </w: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бумалар </w:t>
            </w:r>
            <w:r>
              <w:br/>
            </w:r>
            <w:r>
              <w:rPr>
                <w:rFonts w:ascii="Times New Roman"/>
                <w:b w:val="false"/>
                <w:i w:val="false"/>
                <w:color w:val="000000"/>
                <w:sz w:val="20"/>
              </w:rPr>
              <w:t xml:space="preserve">
саны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r>
              <w:br/>
            </w:r>
            <w:r>
              <w:rPr>
                <w:rFonts w:ascii="Times New Roman"/>
                <w:b w:val="false"/>
                <w:i w:val="false"/>
                <w:color w:val="000000"/>
                <w:sz w:val="20"/>
              </w:rPr>
              <w:t xml:space="preserve">
салмағы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ыдыстың </w:t>
            </w:r>
            <w:r>
              <w:br/>
            </w:r>
            <w:r>
              <w:rPr>
                <w:rFonts w:ascii="Times New Roman"/>
                <w:b w:val="false"/>
                <w:i w:val="false"/>
                <w:color w:val="000000"/>
                <w:sz w:val="20"/>
              </w:rPr>
              <w:t xml:space="preserve">
салмағы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салмағы </w:t>
            </w: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613"/>
        <w:gridCol w:w="1533"/>
        <w:gridCol w:w="1653"/>
        <w:gridCol w:w="1533"/>
        <w:gridCol w:w="1193"/>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Үлік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46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бумалар </w:t>
            </w:r>
            <w:r>
              <w:br/>
            </w:r>
            <w:r>
              <w:rPr>
                <w:rFonts w:ascii="Times New Roman"/>
                <w:b w:val="false"/>
                <w:i w:val="false"/>
                <w:color w:val="000000"/>
                <w:sz w:val="20"/>
              </w:rPr>
              <w:t xml:space="preserve">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r>
              <w:br/>
            </w:r>
            <w:r>
              <w:rPr>
                <w:rFonts w:ascii="Times New Roman"/>
                <w:b w:val="false"/>
                <w:i w:val="false"/>
                <w:color w:val="000000"/>
                <w:sz w:val="20"/>
              </w:rPr>
              <w:t xml:space="preserve">
салмағы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ыдыстың </w:t>
            </w:r>
            <w:r>
              <w:br/>
            </w:r>
            <w:r>
              <w:rPr>
                <w:rFonts w:ascii="Times New Roman"/>
                <w:b w:val="false"/>
                <w:i w:val="false"/>
                <w:color w:val="000000"/>
                <w:sz w:val="20"/>
              </w:rPr>
              <w:t xml:space="preserve">
салмағы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салмағы </w:t>
            </w:r>
          </w:p>
        </w:tc>
        <w:tc>
          <w:tcPr>
            <w:tcW w:w="0" w:type="auto"/>
            <w:vMerge/>
            <w:tcBorders>
              <w:top w:val="nil"/>
              <w:left w:val="single" w:color="cfcfcf" w:sz="5"/>
              <w:bottom w:val="single" w:color="cfcfcf" w:sz="5"/>
              <w:right w:val="single" w:color="cfcfcf" w:sz="5"/>
            </w:tcBorders>
          </w:tcP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82"/>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12-қосымша </w:t>
      </w:r>
    </w:p>
    <w:bookmarkEnd w:id="82"/>
    <w:p>
      <w:pPr>
        <w:spacing w:after="0"/>
        <w:ind w:left="0"/>
        <w:jc w:val="both"/>
      </w:pPr>
      <w:r>
        <w:rPr>
          <w:rFonts w:ascii="Times New Roman"/>
          <w:b/>
          <w:i w:val="false"/>
          <w:color w:val="000000"/>
          <w:sz w:val="28"/>
        </w:rPr>
        <w:t xml:space="preserve"> Қайта өңдеу және дайын өнімнің түсуі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53"/>
        <w:gridCol w:w="1153"/>
        <w:gridCol w:w="1453"/>
        <w:gridCol w:w="2353"/>
        <w:gridCol w:w="1913"/>
      </w:tblGrid>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тапсырманың </w:t>
            </w:r>
            <w:r>
              <w:br/>
            </w:r>
            <w:r>
              <w:rPr>
                <w:rFonts w:ascii="Times New Roman"/>
                <w:b w:val="false"/>
                <w:i w:val="false"/>
                <w:color w:val="000000"/>
                <w:sz w:val="20"/>
              </w:rPr>
              <w:t xml:space="preserve">
N мен күні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 </w:t>
            </w:r>
            <w:r>
              <w:br/>
            </w:r>
            <w:r>
              <w:rPr>
                <w:rFonts w:ascii="Times New Roman"/>
                <w:b w:val="false"/>
                <w:i w:val="false"/>
                <w:color w:val="000000"/>
                <w:sz w:val="20"/>
              </w:rPr>
              <w:t xml:space="preserve">
N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мақтаның </w:t>
            </w:r>
            <w:r>
              <w:br/>
            </w:r>
            <w:r>
              <w:rPr>
                <w:rFonts w:ascii="Times New Roman"/>
                <w:b w:val="false"/>
                <w:i w:val="false"/>
                <w:color w:val="000000"/>
                <w:sz w:val="20"/>
              </w:rPr>
              <w:t xml:space="preserve">
кондициялық </w:t>
            </w:r>
            <w:r>
              <w:br/>
            </w:r>
            <w:r>
              <w:rPr>
                <w:rFonts w:ascii="Times New Roman"/>
                <w:b w:val="false"/>
                <w:i w:val="false"/>
                <w:color w:val="000000"/>
                <w:sz w:val="20"/>
              </w:rPr>
              <w:t xml:space="preserve">
салмағы, кг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Кептіру- </w:t>
            </w:r>
            <w:r>
              <w:br/>
            </w:r>
            <w:r>
              <w:rPr>
                <w:rFonts w:ascii="Times New Roman"/>
                <w:b w:val="false"/>
                <w:i w:val="false"/>
                <w:color w:val="000000"/>
                <w:sz w:val="20"/>
              </w:rPr>
              <w:t xml:space="preserve">
тазалау </w:t>
            </w:r>
            <w:r>
              <w:br/>
            </w:r>
            <w:r>
              <w:rPr>
                <w:rFonts w:ascii="Times New Roman"/>
                <w:b w:val="false"/>
                <w:i w:val="false"/>
                <w:color w:val="000000"/>
                <w:sz w:val="20"/>
              </w:rPr>
              <w:t xml:space="preserve">
цехының </w:t>
            </w:r>
            <w:r>
              <w:br/>
            </w:r>
            <w:r>
              <w:rPr>
                <w:rFonts w:ascii="Times New Roman"/>
                <w:b w:val="false"/>
                <w:i w:val="false"/>
                <w:color w:val="000000"/>
                <w:sz w:val="20"/>
              </w:rPr>
              <w:t xml:space="preserve">
иістері, %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853"/>
        <w:gridCol w:w="2733"/>
        <w:gridCol w:w="2493"/>
        <w:gridCol w:w="2673"/>
      </w:tblGrid>
      <w:tr>
        <w:trPr>
          <w:trHeight w:val="45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салмақпен </w:t>
            </w:r>
            <w:r>
              <w:br/>
            </w:r>
            <w:r>
              <w:rPr>
                <w:rFonts w:ascii="Times New Roman"/>
                <w:b w:val="false"/>
                <w:i w:val="false"/>
                <w:color w:val="000000"/>
                <w:sz w:val="20"/>
              </w:rPr>
              <w:t xml:space="preserve">
қайта өңдеуге </w:t>
            </w:r>
            <w:r>
              <w:br/>
            </w:r>
            <w:r>
              <w:rPr>
                <w:rFonts w:ascii="Times New Roman"/>
                <w:b w:val="false"/>
                <w:i w:val="false"/>
                <w:color w:val="000000"/>
                <w:sz w:val="20"/>
              </w:rPr>
              <w:t xml:space="preserve">
жіберілгені, </w:t>
            </w:r>
            <w:r>
              <w:br/>
            </w:r>
            <w:r>
              <w:rPr>
                <w:rFonts w:ascii="Times New Roman"/>
                <w:b w:val="false"/>
                <w:i w:val="false"/>
                <w:color w:val="000000"/>
                <w:sz w:val="20"/>
              </w:rPr>
              <w:t xml:space="preserve">
кг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қайта өңдеу өнімдері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талшығы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салмағы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салмағы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салмағына %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мақтаның салмағына %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793"/>
        <w:gridCol w:w="1453"/>
        <w:gridCol w:w="1933"/>
        <w:gridCol w:w="953"/>
        <w:gridCol w:w="1973"/>
        <w:gridCol w:w="1453"/>
        <w:gridCol w:w="209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қайта өңдеу өнімдері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линт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салмағы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салмағы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мақтаның </w:t>
            </w:r>
            <w:r>
              <w:br/>
            </w:r>
            <w:r>
              <w:rPr>
                <w:rFonts w:ascii="Times New Roman"/>
                <w:b w:val="false"/>
                <w:i w:val="false"/>
                <w:color w:val="000000"/>
                <w:sz w:val="20"/>
              </w:rPr>
              <w:t xml:space="preserve">
салмағына </w:t>
            </w:r>
            <w:r>
              <w:br/>
            </w:r>
            <w:r>
              <w:rPr>
                <w:rFonts w:ascii="Times New Roman"/>
                <w:b w:val="false"/>
                <w:i w:val="false"/>
                <w:color w:val="000000"/>
                <w:sz w:val="20"/>
              </w:rPr>
              <w:t xml:space="preserve">
%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мақтаның </w:t>
            </w:r>
            <w:r>
              <w:br/>
            </w:r>
            <w:r>
              <w:rPr>
                <w:rFonts w:ascii="Times New Roman"/>
                <w:b w:val="false"/>
                <w:i w:val="false"/>
                <w:color w:val="000000"/>
                <w:sz w:val="20"/>
              </w:rPr>
              <w:t xml:space="preserve">
салмағына </w:t>
            </w:r>
            <w:r>
              <w:br/>
            </w:r>
            <w:r>
              <w:rPr>
                <w:rFonts w:ascii="Times New Roman"/>
                <w:b w:val="false"/>
                <w:i w:val="false"/>
                <w:color w:val="000000"/>
                <w:sz w:val="20"/>
              </w:rPr>
              <w:t xml:space="preserve">
%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мақтаның </w:t>
            </w:r>
            <w:r>
              <w:br/>
            </w:r>
            <w:r>
              <w:rPr>
                <w:rFonts w:ascii="Times New Roman"/>
                <w:b w:val="false"/>
                <w:i w:val="false"/>
                <w:color w:val="000000"/>
                <w:sz w:val="20"/>
              </w:rPr>
              <w:t xml:space="preserve">
салмағына </w:t>
            </w:r>
            <w:r>
              <w:br/>
            </w:r>
            <w:r>
              <w:rPr>
                <w:rFonts w:ascii="Times New Roman"/>
                <w:b w:val="false"/>
                <w:i w:val="false"/>
                <w:color w:val="000000"/>
                <w:sz w:val="20"/>
              </w:rPr>
              <w:t xml:space="preserve">
%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мақтаның </w:t>
            </w:r>
            <w:r>
              <w:br/>
            </w:r>
            <w:r>
              <w:rPr>
                <w:rFonts w:ascii="Times New Roman"/>
                <w:b w:val="false"/>
                <w:i w:val="false"/>
                <w:color w:val="000000"/>
                <w:sz w:val="20"/>
              </w:rPr>
              <w:t xml:space="preserve">
салмағына </w:t>
            </w:r>
            <w:r>
              <w:br/>
            </w:r>
            <w:r>
              <w:rPr>
                <w:rFonts w:ascii="Times New Roman"/>
                <w:b w:val="false"/>
                <w:i w:val="false"/>
                <w:color w:val="000000"/>
                <w:sz w:val="20"/>
              </w:rPr>
              <w:t xml:space="preserve">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753"/>
        <w:gridCol w:w="1453"/>
        <w:gridCol w:w="1953"/>
        <w:gridCol w:w="953"/>
        <w:gridCol w:w="1993"/>
        <w:gridCol w:w="1453"/>
        <w:gridCol w:w="213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өндіріс </w:t>
            </w:r>
            <w:r>
              <w:br/>
            </w:r>
            <w:r>
              <w:rPr>
                <w:rFonts w:ascii="Times New Roman"/>
                <w:b w:val="false"/>
                <w:i w:val="false"/>
                <w:color w:val="000000"/>
                <w:sz w:val="20"/>
              </w:rPr>
              <w:t xml:space="preserve">
иістері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мамық </w:t>
            </w: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салмағы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салмағы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w:t>
            </w:r>
            <w:r>
              <w:br/>
            </w:r>
            <w:r>
              <w:rPr>
                <w:rFonts w:ascii="Times New Roman"/>
                <w:b w:val="false"/>
                <w:i w:val="false"/>
                <w:color w:val="000000"/>
                <w:sz w:val="20"/>
              </w:rPr>
              <w:t xml:space="preserve">
ның сал- </w:t>
            </w:r>
            <w:r>
              <w:br/>
            </w:r>
            <w:r>
              <w:rPr>
                <w:rFonts w:ascii="Times New Roman"/>
                <w:b w:val="false"/>
                <w:i w:val="false"/>
                <w:color w:val="000000"/>
                <w:sz w:val="20"/>
              </w:rPr>
              <w:t xml:space="preserve">
мағына %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мақтаның салмағына </w:t>
            </w:r>
            <w:r>
              <w:br/>
            </w:r>
            <w:r>
              <w:rPr>
                <w:rFonts w:ascii="Times New Roman"/>
                <w:b w:val="false"/>
                <w:i w:val="false"/>
                <w:color w:val="000000"/>
                <w:sz w:val="20"/>
              </w:rPr>
              <w:t xml:space="preserve">
%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мақтаның салмағына </w:t>
            </w:r>
            <w:r>
              <w:br/>
            </w:r>
            <w:r>
              <w:rPr>
                <w:rFonts w:ascii="Times New Roman"/>
                <w:b w:val="false"/>
                <w:i w:val="false"/>
                <w:color w:val="000000"/>
                <w:sz w:val="20"/>
              </w:rPr>
              <w:t xml:space="preserve">
%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мақтаның </w:t>
            </w:r>
            <w:r>
              <w:br/>
            </w:r>
            <w:r>
              <w:rPr>
                <w:rFonts w:ascii="Times New Roman"/>
                <w:b w:val="false"/>
                <w:i w:val="false"/>
                <w:color w:val="000000"/>
                <w:sz w:val="20"/>
              </w:rPr>
              <w:t xml:space="preserve">
салмағына </w:t>
            </w:r>
            <w:r>
              <w:br/>
            </w:r>
            <w:r>
              <w:rPr>
                <w:rFonts w:ascii="Times New Roman"/>
                <w:b w:val="false"/>
                <w:i w:val="false"/>
                <w:color w:val="000000"/>
                <w:sz w:val="20"/>
              </w:rPr>
              <w:t xml:space="preserve">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Мақта иесі </w:t>
      </w:r>
      <w:r>
        <w:rPr>
          <w:rFonts w:ascii="Times New Roman"/>
          <w:b w:val="false"/>
          <w:i/>
          <w:color w:val="000000"/>
          <w:sz w:val="28"/>
        </w:rPr>
        <w:t xml:space="preserve"> _________________       </w:t>
      </w:r>
      <w:r>
        <w:rPr>
          <w:rFonts w:ascii="Times New Roman"/>
          <w:b w:val="false"/>
          <w:i w:val="false"/>
          <w:color w:val="000000"/>
          <w:sz w:val="28"/>
        </w:rPr>
        <w:t xml:space="preserve">Бас бухгалтер ________________ </w:t>
      </w:r>
    </w:p>
    <w:bookmarkStart w:name="z84" w:id="83"/>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13-қосымша </w:t>
      </w:r>
    </w:p>
    <w:bookmarkEnd w:id="83"/>
    <w:p>
      <w:pPr>
        <w:spacing w:after="0"/>
        <w:ind w:left="0"/>
        <w:jc w:val="both"/>
      </w:pPr>
      <w:r>
        <w:rPr>
          <w:rFonts w:ascii="Times New Roman"/>
          <w:b w:val="false"/>
          <w:i w:val="false"/>
          <w:color w:val="000000"/>
          <w:sz w:val="28"/>
        </w:rPr>
        <w:t xml:space="preserve">____________________________________ </w:t>
      </w:r>
      <w:r>
        <w:br/>
      </w:r>
      <w:r>
        <w:rPr>
          <w:rFonts w:ascii="Times New Roman"/>
          <w:b w:val="false"/>
          <w:i w:val="false"/>
          <w:color w:val="000000"/>
          <w:sz w:val="28"/>
        </w:rPr>
        <w:t xml:space="preserve">
  мақта тазалау зауытының атауы </w:t>
      </w:r>
    </w:p>
    <w:p>
      <w:pPr>
        <w:spacing w:after="0"/>
        <w:ind w:left="0"/>
        <w:jc w:val="both"/>
      </w:pPr>
      <w:r>
        <w:rPr>
          <w:rFonts w:ascii="Times New Roman"/>
          <w:b/>
          <w:i w:val="false"/>
          <w:color w:val="000000"/>
          <w:sz w:val="28"/>
        </w:rPr>
        <w:t xml:space="preserve">                         N_______ бұйрық </w:t>
      </w:r>
      <w:r>
        <w:br/>
      </w:r>
      <w:r>
        <w:rPr>
          <w:rFonts w:ascii="Times New Roman"/>
          <w:b w:val="false"/>
          <w:i w:val="false"/>
          <w:color w:val="000000"/>
          <w:sz w:val="28"/>
        </w:rPr>
        <w:t>
</w:t>
      </w:r>
      <w:r>
        <w:rPr>
          <w:rFonts w:ascii="Times New Roman"/>
          <w:b/>
          <w:i w:val="false"/>
          <w:color w:val="000000"/>
          <w:sz w:val="28"/>
        </w:rPr>
        <w:t xml:space="preserve">              200__ жылғы»"___"»__________________ </w:t>
      </w:r>
    </w:p>
    <w:p>
      <w:pPr>
        <w:spacing w:after="0"/>
        <w:ind w:left="0"/>
        <w:jc w:val="both"/>
      </w:pPr>
      <w:r>
        <w:rPr>
          <w:rFonts w:ascii="Times New Roman"/>
          <w:b w:val="false"/>
          <w:i w:val="false"/>
          <w:color w:val="000000"/>
          <w:sz w:val="28"/>
        </w:rPr>
        <w:t xml:space="preserve">Бұйрық мерзімі ___________ </w:t>
      </w:r>
      <w:r>
        <w:br/>
      </w:r>
      <w:r>
        <w:rPr>
          <w:rFonts w:ascii="Times New Roman"/>
          <w:b w:val="false"/>
          <w:i w:val="false"/>
          <w:color w:val="000000"/>
          <w:sz w:val="28"/>
        </w:rPr>
        <w:t xml:space="preserve">
Материалды жауапты тұлға __________________________________________                                             Т.А.Ә.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мақта иесінің атауы </w:t>
      </w:r>
    </w:p>
    <w:p>
      <w:pPr>
        <w:spacing w:after="0"/>
        <w:ind w:left="0"/>
        <w:jc w:val="both"/>
      </w:pPr>
      <w:r>
        <w:rPr>
          <w:rFonts w:ascii="Times New Roman"/>
          <w:b w:val="false"/>
          <w:i w:val="false"/>
          <w:color w:val="000000"/>
          <w:sz w:val="28"/>
        </w:rPr>
        <w:t xml:space="preserve">200__ жылғы "____" _________________N________ сенімхат бойынша </w:t>
      </w:r>
      <w:r>
        <w:br/>
      </w:r>
      <w:r>
        <w:rPr>
          <w:rFonts w:ascii="Times New Roman"/>
          <w:b w:val="false"/>
          <w:i w:val="false"/>
          <w:color w:val="000000"/>
          <w:sz w:val="28"/>
        </w:rPr>
        <w:t xml:space="preserve">
__________________________ арқылы N____________наряд бойынша: </w:t>
      </w:r>
      <w:r>
        <w:br/>
      </w:r>
      <w:r>
        <w:rPr>
          <w:rFonts w:ascii="Times New Roman"/>
          <w:b w:val="false"/>
          <w:i w:val="false"/>
          <w:color w:val="000000"/>
          <w:sz w:val="28"/>
        </w:rPr>
        <w:t xml:space="preserve">
           Т.А.Ә.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773"/>
        <w:gridCol w:w="1953"/>
        <w:gridCol w:w="1993"/>
        <w:gridCol w:w="2113"/>
        <w:gridCol w:w="249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N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салмағы, кг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қолхатына сәйкес сапа көрсеткіштері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штапелдік ұзындығы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393"/>
        <w:gridCol w:w="1753"/>
        <w:gridCol w:w="21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микронейр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залалдануы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тиеп жөнелтілсін. </w:t>
      </w:r>
    </w:p>
    <w:p>
      <w:pPr>
        <w:spacing w:after="0"/>
        <w:ind w:left="0"/>
        <w:jc w:val="both"/>
      </w:pPr>
      <w:r>
        <w:rPr>
          <w:rFonts w:ascii="Times New Roman"/>
          <w:b w:val="false"/>
          <w:i w:val="false"/>
          <w:color w:val="000000"/>
          <w:sz w:val="28"/>
        </w:rPr>
        <w:t xml:space="preserve">Тиеп жөнелтілетін шитті мақтаның бастапқы қайта өнімінің салмағы _________________ кг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Басшы _____________________________________ </w:t>
      </w:r>
      <w:r>
        <w:br/>
      </w:r>
      <w:r>
        <w:rPr>
          <w:rFonts w:ascii="Times New Roman"/>
          <w:b w:val="false"/>
          <w:i w:val="false"/>
          <w:color w:val="000000"/>
          <w:sz w:val="28"/>
        </w:rPr>
        <w:t xml:space="preserve">
Бухгалтер _________________________________ </w:t>
      </w:r>
      <w:r>
        <w:br/>
      </w:r>
      <w:r>
        <w:rPr>
          <w:rFonts w:ascii="Times New Roman"/>
          <w:b w:val="false"/>
          <w:i w:val="false"/>
          <w:color w:val="000000"/>
          <w:sz w:val="28"/>
        </w:rPr>
        <w:t xml:space="preserve">
ТББ бастығы _______________________________ </w:t>
      </w:r>
      <w:r>
        <w:br/>
      </w:r>
      <w:r>
        <w:rPr>
          <w:rFonts w:ascii="Times New Roman"/>
          <w:b w:val="false"/>
          <w:i w:val="false"/>
          <w:color w:val="000000"/>
          <w:sz w:val="28"/>
        </w:rPr>
        <w:t xml:space="preserve">
Дайын өнімнің тауартанушысы _______________ </w:t>
      </w:r>
    </w:p>
    <w:p>
      <w:pPr>
        <w:spacing w:after="0"/>
        <w:ind w:left="0"/>
        <w:jc w:val="both"/>
      </w:pPr>
      <w:r>
        <w:rPr>
          <w:rFonts w:ascii="Times New Roman"/>
          <w:b w:val="false"/>
          <w:i w:val="false"/>
          <w:color w:val="000000"/>
          <w:sz w:val="28"/>
        </w:rPr>
        <w:t xml:space="preserve">      М.О. </w:t>
      </w:r>
    </w:p>
    <w:bookmarkStart w:name="z85" w:id="84"/>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14-қосымша </w:t>
      </w:r>
    </w:p>
    <w:bookmarkEnd w:id="84"/>
    <w:p>
      <w:pPr>
        <w:spacing w:after="0"/>
        <w:ind w:left="0"/>
        <w:jc w:val="both"/>
      </w:pPr>
      <w:r>
        <w:rPr>
          <w:rFonts w:ascii="Times New Roman"/>
          <w:b w:val="false"/>
          <w:i w:val="false"/>
          <w:color w:val="000000"/>
          <w:sz w:val="28"/>
        </w:rPr>
        <w:t xml:space="preserve">_____________________________________ </w:t>
      </w:r>
      <w:r>
        <w:br/>
      </w:r>
      <w:r>
        <w:rPr>
          <w:rFonts w:ascii="Times New Roman"/>
          <w:b w:val="false"/>
          <w:i w:val="false"/>
          <w:color w:val="000000"/>
          <w:sz w:val="28"/>
        </w:rPr>
        <w:t xml:space="preserve">
    мақта тазалау зауытының атауы </w:t>
      </w:r>
    </w:p>
    <w:p>
      <w:pPr>
        <w:spacing w:after="0"/>
        <w:ind w:left="0"/>
        <w:jc w:val="both"/>
      </w:pPr>
      <w:r>
        <w:rPr>
          <w:rFonts w:ascii="Times New Roman"/>
          <w:b w:val="false"/>
          <w:i w:val="false"/>
          <w:color w:val="000000"/>
          <w:sz w:val="28"/>
        </w:rPr>
        <w:t xml:space="preserve">200__ жылғы "___" _______________ </w:t>
      </w:r>
      <w:r>
        <w:br/>
      </w:r>
      <w:r>
        <w:rPr>
          <w:rFonts w:ascii="Times New Roman"/>
          <w:b w:val="false"/>
          <w:i w:val="false"/>
          <w:color w:val="000000"/>
          <w:sz w:val="28"/>
        </w:rPr>
        <w:t xml:space="preserve">
Тиеп жөнелту бұйрығының күні мен нөмірі ____________________________ </w:t>
      </w:r>
      <w:r>
        <w:br/>
      </w:r>
      <w:r>
        <w:rPr>
          <w:rFonts w:ascii="Times New Roman"/>
          <w:b w:val="false"/>
          <w:i w:val="false"/>
          <w:color w:val="000000"/>
          <w:sz w:val="28"/>
        </w:rPr>
        <w:t xml:space="preserve">
Бұйрық бойынша салмағы, кг, ________________________________________ </w:t>
      </w:r>
    </w:p>
    <w:p>
      <w:pPr>
        <w:spacing w:after="0"/>
        <w:ind w:left="0"/>
        <w:jc w:val="both"/>
      </w:pPr>
      <w:r>
        <w:rPr>
          <w:rFonts w:ascii="Times New Roman"/>
          <w:b/>
          <w:i w:val="false"/>
          <w:color w:val="000000"/>
          <w:sz w:val="28"/>
        </w:rPr>
        <w:t xml:space="preserve">   Мақта талшығын темір жол көлігімен тиеп жөнелту тізілімі </w:t>
      </w:r>
    </w:p>
    <w:p>
      <w:pPr>
        <w:spacing w:after="0"/>
        <w:ind w:left="0"/>
        <w:jc w:val="both"/>
      </w:pPr>
      <w:r>
        <w:rPr>
          <w:rFonts w:ascii="Times New Roman"/>
          <w:b w:val="false"/>
          <w:i w:val="false"/>
          <w:color w:val="000000"/>
          <w:sz w:val="28"/>
        </w:rPr>
        <w:t xml:space="preserve">Жіберу станциясы ______________  Мақта иесі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793"/>
        <w:gridCol w:w="1253"/>
        <w:gridCol w:w="1733"/>
        <w:gridCol w:w="2413"/>
        <w:gridCol w:w="1293"/>
        <w:gridCol w:w="209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N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кг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 </w:t>
            </w:r>
            <w:r>
              <w:br/>
            </w:r>
            <w:r>
              <w:rPr>
                <w:rFonts w:ascii="Times New Roman"/>
                <w:b w:val="false"/>
                <w:i w:val="false"/>
                <w:color w:val="000000"/>
                <w:sz w:val="20"/>
              </w:rPr>
              <w:t xml:space="preserve">
N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w:t>
            </w:r>
            <w:r>
              <w:br/>
            </w:r>
            <w:r>
              <w:rPr>
                <w:rFonts w:ascii="Times New Roman"/>
                <w:b w:val="false"/>
                <w:i w:val="false"/>
                <w:color w:val="000000"/>
                <w:sz w:val="20"/>
              </w:rPr>
              <w:t xml:space="preserve">
талшығы </w:t>
            </w:r>
            <w:r>
              <w:br/>
            </w:r>
            <w:r>
              <w:rPr>
                <w:rFonts w:ascii="Times New Roman"/>
                <w:b w:val="false"/>
                <w:i w:val="false"/>
                <w:color w:val="000000"/>
                <w:sz w:val="20"/>
              </w:rPr>
              <w:t xml:space="preserve">
сапасының </w:t>
            </w:r>
            <w:r>
              <w:br/>
            </w:r>
            <w:r>
              <w:rPr>
                <w:rFonts w:ascii="Times New Roman"/>
                <w:b w:val="false"/>
                <w:i w:val="false"/>
                <w:color w:val="000000"/>
                <w:sz w:val="20"/>
              </w:rPr>
              <w:t xml:space="preserve">
паспорт-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нөмірлері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ТББ бастығы _______________________________ </w:t>
      </w:r>
      <w:r>
        <w:br/>
      </w:r>
      <w:r>
        <w:rPr>
          <w:rFonts w:ascii="Times New Roman"/>
          <w:b w:val="false"/>
          <w:i w:val="false"/>
          <w:color w:val="000000"/>
          <w:sz w:val="28"/>
        </w:rPr>
        <w:t xml:space="preserve">
Бухгалтер _________________________________ </w:t>
      </w:r>
      <w:r>
        <w:br/>
      </w:r>
      <w:r>
        <w:rPr>
          <w:rFonts w:ascii="Times New Roman"/>
          <w:b w:val="false"/>
          <w:i w:val="false"/>
          <w:color w:val="000000"/>
          <w:sz w:val="28"/>
        </w:rPr>
        <w:t xml:space="preserve">
Дайын өнімнің тауартанушысы _______________ </w:t>
      </w:r>
    </w:p>
    <w:bookmarkStart w:name="z86" w:id="85"/>
    <w:p>
      <w:pPr>
        <w:spacing w:after="0"/>
        <w:ind w:left="0"/>
        <w:jc w:val="both"/>
      </w:pPr>
      <w:r>
        <w:rPr>
          <w:rFonts w:ascii="Times New Roman"/>
          <w:b w:val="false"/>
          <w:i w:val="false"/>
          <w:color w:val="000000"/>
          <w:sz w:val="28"/>
        </w:rPr>
        <w:t xml:space="preserve">
                                       Мақтаның мөлшерлік-сапалық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15-қосымша </w:t>
      </w:r>
    </w:p>
    <w:bookmarkEnd w:id="85"/>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мақта тазалау зауытының атауы </w:t>
      </w:r>
    </w:p>
    <w:p>
      <w:pPr>
        <w:spacing w:after="0"/>
        <w:ind w:left="0"/>
        <w:jc w:val="both"/>
      </w:pPr>
      <w:r>
        <w:rPr>
          <w:rFonts w:ascii="Times New Roman"/>
          <w:b w:val="false"/>
          <w:i w:val="false"/>
          <w:color w:val="000000"/>
          <w:sz w:val="28"/>
        </w:rPr>
        <w:t xml:space="preserve">200__ жылғы "___" _______________ </w:t>
      </w:r>
      <w:r>
        <w:br/>
      </w:r>
      <w:r>
        <w:rPr>
          <w:rFonts w:ascii="Times New Roman"/>
          <w:b w:val="false"/>
          <w:i w:val="false"/>
          <w:color w:val="000000"/>
          <w:sz w:val="28"/>
        </w:rPr>
        <w:t xml:space="preserve">
Тиеп жөнелту бұйрығының күні мен нөмірі ____________________________ </w:t>
      </w:r>
      <w:r>
        <w:br/>
      </w:r>
      <w:r>
        <w:rPr>
          <w:rFonts w:ascii="Times New Roman"/>
          <w:b w:val="false"/>
          <w:i w:val="false"/>
          <w:color w:val="000000"/>
          <w:sz w:val="28"/>
        </w:rPr>
        <w:t xml:space="preserve">
Бұйрық бойынша салмағы, кг, ________________________________________ </w:t>
      </w:r>
    </w:p>
    <w:p>
      <w:pPr>
        <w:spacing w:after="0"/>
        <w:ind w:left="0"/>
        <w:jc w:val="both"/>
      </w:pPr>
      <w:r>
        <w:rPr>
          <w:rFonts w:ascii="Times New Roman"/>
          <w:b/>
          <w:i w:val="false"/>
          <w:color w:val="000000"/>
          <w:sz w:val="28"/>
        </w:rPr>
        <w:t xml:space="preserve">    Автомобиль көлігімен тиеп жөнелтілген мақта тұқымы, </w:t>
      </w:r>
      <w:r>
        <w:br/>
      </w:r>
      <w:r>
        <w:rPr>
          <w:rFonts w:ascii="Times New Roman"/>
          <w:b w:val="false"/>
          <w:i w:val="false"/>
          <w:color w:val="000000"/>
          <w:sz w:val="28"/>
        </w:rPr>
        <w:t>
</w:t>
      </w:r>
      <w:r>
        <w:rPr>
          <w:rFonts w:ascii="Times New Roman"/>
          <w:b/>
          <w:i w:val="false"/>
          <w:color w:val="000000"/>
          <w:sz w:val="28"/>
        </w:rPr>
        <w:t xml:space="preserve">   линт және талшықты қалдықтар жүкқұжаттарының тізілімі </w:t>
      </w:r>
    </w:p>
    <w:p>
      <w:pPr>
        <w:spacing w:after="0"/>
        <w:ind w:left="0"/>
        <w:jc w:val="both"/>
      </w:pPr>
      <w:r>
        <w:rPr>
          <w:rFonts w:ascii="Times New Roman"/>
          <w:b w:val="false"/>
          <w:i w:val="false"/>
          <w:color w:val="000000"/>
          <w:sz w:val="28"/>
        </w:rPr>
        <w:t xml:space="preserve">Жіберу пункті ______________    Мақта иесі 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673"/>
        <w:gridCol w:w="1573"/>
        <w:gridCol w:w="1033"/>
        <w:gridCol w:w="1653"/>
        <w:gridCol w:w="1873"/>
        <w:gridCol w:w="1473"/>
        <w:gridCol w:w="1473"/>
      </w:tblGrid>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 N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Автомо-билдің мемле- кеттік тіркеу-лік нөмір- </w:t>
            </w:r>
            <w:r>
              <w:br/>
            </w:r>
            <w:r>
              <w:rPr>
                <w:rFonts w:ascii="Times New Roman"/>
                <w:b w:val="false"/>
                <w:i w:val="false"/>
                <w:color w:val="000000"/>
                <w:sz w:val="20"/>
              </w:rPr>
              <w:t xml:space="preserve">
лік белгісі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саны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салмағы, кг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Кондиция-лық </w:t>
            </w:r>
            <w:r>
              <w:br/>
            </w:r>
            <w:r>
              <w:rPr>
                <w:rFonts w:ascii="Times New Roman"/>
                <w:b w:val="false"/>
                <w:i w:val="false"/>
                <w:color w:val="000000"/>
                <w:sz w:val="20"/>
              </w:rPr>
              <w:t xml:space="preserve">
салмағы, кг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дылығы,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 </w:t>
            </w:r>
            <w:r>
              <w:br/>
            </w:r>
            <w:r>
              <w:rPr>
                <w:rFonts w:ascii="Times New Roman"/>
                <w:b w:val="false"/>
                <w:i w:val="false"/>
                <w:color w:val="000000"/>
                <w:sz w:val="20"/>
              </w:rPr>
              <w:t xml:space="preserve">
нуы, %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ТББ бастығы _______________________________ </w:t>
      </w:r>
      <w:r>
        <w:br/>
      </w:r>
      <w:r>
        <w:rPr>
          <w:rFonts w:ascii="Times New Roman"/>
          <w:b w:val="false"/>
          <w:i w:val="false"/>
          <w:color w:val="000000"/>
          <w:sz w:val="28"/>
        </w:rPr>
        <w:t xml:space="preserve">
Бухгалтер _________________________________ </w:t>
      </w:r>
      <w:r>
        <w:br/>
      </w:r>
      <w:r>
        <w:rPr>
          <w:rFonts w:ascii="Times New Roman"/>
          <w:b w:val="false"/>
          <w:i w:val="false"/>
          <w:color w:val="000000"/>
          <w:sz w:val="28"/>
        </w:rPr>
        <w:t xml:space="preserve">
Дайын өнімнің тауартанушысы 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