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b241c" w14:textId="d0b24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органдары жүзеге асыратын тексерулерді мемлекеттік тіркеу, статистикалық есепке алу және оларға бақылау жүргізу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2007 жылғы 14 қарашадағы N 46 Бұйрығы. Қазақстан Республикасының Әділет министрлігінде 2007 жылғы 29 қарашада Нормативтік құқықтық кесімдерді мемлекеттік тіркеудің тізіліміне N 5016 болып енгізілді. Күші жойылды - Қазақстан Республикасы Бас прокурорының 2009 жылғы 24 желтоқсандағы № 71 Бұйрығымен.</w:t>
      </w:r>
    </w:p>
    <w:p>
      <w:pPr>
        <w:spacing w:after="0"/>
        <w:ind w:left="0"/>
        <w:jc w:val="both"/>
      </w:pPr>
      <w:r>
        <w:rPr>
          <w:rFonts w:ascii="Times New Roman"/>
          <w:b w:val="false"/>
          <w:i/>
          <w:color w:val="800000"/>
          <w:sz w:val="28"/>
        </w:rPr>
        <w:t xml:space="preserve">      Ескерту. Күші жойылды - ҚР Бас прокурорының 2009.12.24 </w:t>
      </w:r>
      <w:r>
        <w:rPr>
          <w:rFonts w:ascii="Times New Roman"/>
          <w:b w:val="false"/>
          <w:i w:val="false"/>
          <w:color w:val="000000"/>
          <w:sz w:val="28"/>
        </w:rPr>
        <w:t>№ 71</w:t>
      </w:r>
      <w:r>
        <w:rPr>
          <w:rFonts w:ascii="Times New Roman"/>
          <w:b w:val="false"/>
          <w:i/>
          <w:color w:val="800000"/>
          <w:sz w:val="28"/>
        </w:rPr>
        <w:t xml:space="preserve"> Бұйрығымен.</w:t>
      </w:r>
    </w:p>
    <w:p>
      <w:pPr>
        <w:spacing w:after="0"/>
        <w:ind w:left="0"/>
        <w:jc w:val="both"/>
      </w:pPr>
      <w:r>
        <w:rPr>
          <w:rFonts w:ascii="Times New Roman"/>
          <w:b w:val="false"/>
          <w:i/>
          <w:color w:val="800000"/>
          <w:sz w:val="28"/>
        </w:rPr>
        <w:t xml:space="preserve">      Қолданушылардың назарына!!! </w:t>
      </w:r>
      <w:r>
        <w:br/>
      </w:r>
      <w:r>
        <w:rPr>
          <w:rFonts w:ascii="Times New Roman"/>
          <w:b w:val="false"/>
          <w:i w:val="false"/>
          <w:color w:val="000000"/>
          <w:sz w:val="28"/>
        </w:rPr>
        <w:t>
</w:t>
      </w:r>
      <w:r>
        <w:rPr>
          <w:rFonts w:ascii="Times New Roman"/>
          <w:b w:val="false"/>
          <w:i/>
          <w:color w:val="800000"/>
          <w:sz w:val="28"/>
        </w:rPr>
        <w:t xml:space="preserve">      Қаулының қолданысқа енгізілу тәртібін </w:t>
      </w:r>
      <w:r>
        <w:rPr>
          <w:rFonts w:ascii="Times New Roman"/>
          <w:b w:val="false"/>
          <w:i w:val="false"/>
          <w:color w:val="000000"/>
          <w:sz w:val="28"/>
        </w:rPr>
        <w:t>5-тармақтан</w:t>
      </w:r>
      <w:r>
        <w:rPr>
          <w:rFonts w:ascii="Times New Roman"/>
          <w:b w:val="false"/>
          <w:i/>
          <w:color w:val="800000"/>
          <w:sz w:val="28"/>
        </w:rPr>
        <w:t xml:space="preserve"> қараңыз. </w:t>
      </w:r>
    </w:p>
    <w:p>
      <w:pPr>
        <w:spacing w:after="0"/>
        <w:ind w:left="0"/>
        <w:jc w:val="both"/>
      </w:pPr>
      <w:r>
        <w:rPr>
          <w:rFonts w:ascii="Times New Roman"/>
          <w:b w:val="false"/>
          <w:i w:val="false"/>
          <w:color w:val="000000"/>
          <w:sz w:val="28"/>
        </w:rPr>
        <w:t xml:space="preserve">      Жеке және заңды тұлғалардың қызметіне тексерулер тағайындау туралы актілерді тіркеу жөніндегі статистикалық есептілікті одан әрі жетілдіру мақсатында, "Прокуратура туралы" Қазақстан Республикасы Заңы </w:t>
      </w:r>
      <w:r>
        <w:rPr>
          <w:rFonts w:ascii="Times New Roman"/>
          <w:b w:val="false"/>
          <w:i w:val="false"/>
          <w:color w:val="000000"/>
          <w:sz w:val="28"/>
        </w:rPr>
        <w:t>11-бабының</w:t>
      </w:r>
      <w:r>
        <w:rPr>
          <w:rFonts w:ascii="Times New Roman"/>
          <w:b w:val="false"/>
          <w:i w:val="false"/>
          <w:color w:val="000000"/>
          <w:sz w:val="28"/>
        </w:rPr>
        <w:t xml:space="preserve"> 4-1) тармақшасын басшылыққа ала отырып,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Қазақстан Республикасының мемлекеттік органдары жүзеге асыратын тексерулерді мемлекеттік тіркеу, статистикалық есепке алу және оларға бақылау жүргізу жөніндегі Нұсқаулық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Мынадай бұйрықтардың күштері жойылды деп танылсын: </w:t>
      </w:r>
      <w:r>
        <w:br/>
      </w:r>
      <w:r>
        <w:rPr>
          <w:rFonts w:ascii="Times New Roman"/>
          <w:b w:val="false"/>
          <w:i w:val="false"/>
          <w:color w:val="000000"/>
          <w:sz w:val="28"/>
        </w:rPr>
        <w:t xml:space="preserve">
      1) "Шаруашылық жүргізуші субъектілер қызметін тексеруді есепке алу бойынша Нұсқаулықты бекіту туралы" Қазақстан Республикасы Бас Прокурорының 2004 жылғы 1 наурыздағы </w:t>
      </w:r>
      <w:r>
        <w:rPr>
          <w:rFonts w:ascii="Times New Roman"/>
          <w:b w:val="false"/>
          <w:i w:val="false"/>
          <w:color w:val="000000"/>
          <w:sz w:val="28"/>
        </w:rPr>
        <w:t>N 12</w:t>
      </w:r>
      <w:r>
        <w:rPr>
          <w:rFonts w:ascii="Times New Roman"/>
          <w:b w:val="false"/>
          <w:i w:val="false"/>
          <w:color w:val="000000"/>
          <w:sz w:val="28"/>
        </w:rPr>
        <w:t xml:space="preserve"> бұйрығы (Нормативтік құқықтық актілерді мемлекеттік тіркеу тізілімінде N 2744 санымен тіркелген, Қазақстан Республикасының нормативтік құқықтық актілер бюллетенінің 2004 жылғы N 13-16 сандарының 916-бабында жарияланған, Қазақстан Республикасы Бас Прокурорының "Шаруашылық жүргізуші субъектілердің қызметіне жүргізілген барлық тексерулердің ақпараттық есепке алу құжаттарын ұсыну, тіркеу және жүргізу жөніндегі Нұсқаулықты бекіту туралы" 2004 жылғы 1 наурыздағы N 12 бұйрығына өзгерістер мен толықтырулар енгізу туралы" 2004 жылғы 14 желтоқсандағы </w:t>
      </w:r>
      <w:r>
        <w:rPr>
          <w:rFonts w:ascii="Times New Roman"/>
          <w:b w:val="false"/>
          <w:i w:val="false"/>
          <w:color w:val="000000"/>
          <w:sz w:val="28"/>
        </w:rPr>
        <w:t>N 54</w:t>
      </w:r>
      <w:r>
        <w:rPr>
          <w:rFonts w:ascii="Times New Roman"/>
          <w:b w:val="false"/>
          <w:i w:val="false"/>
          <w:color w:val="000000"/>
          <w:sz w:val="28"/>
        </w:rPr>
        <w:t xml:space="preserve"> (Нормативтік құқықтық актілерді мемлекеттік тіркеу тізілімінде N 3371 санымен тіркелген), "Шаруашылық жүргізуші субъектілердің қызметіне жүргізілген барлық тексерулердің ақпараттық есепке алу құжаттарын ұсыну, тіркеу және жүргізу жөніндегі Нұсқаулықты бекіту туралы" 2004 жылғы 1 наурыздағы N 12 бұйрығына өзгерістер мен толықтырулар енгізу туралы" 2006 жылғы 3 наурыздағы </w:t>
      </w:r>
      <w:r>
        <w:rPr>
          <w:rFonts w:ascii="Times New Roman"/>
          <w:b w:val="false"/>
          <w:i w:val="false"/>
          <w:color w:val="000000"/>
          <w:sz w:val="28"/>
        </w:rPr>
        <w:t>N 13</w:t>
      </w:r>
      <w:r>
        <w:rPr>
          <w:rFonts w:ascii="Times New Roman"/>
          <w:b w:val="false"/>
          <w:i w:val="false"/>
          <w:color w:val="000000"/>
          <w:sz w:val="28"/>
        </w:rPr>
        <w:t xml:space="preserve"> (Нормативтік құқықтық актілерді мемлекеттік тіркеу тізілімінде N 4155 санымен тіркелген) және "Қазақстан Республикасы Бас Прокурорының кейбір нормативтік құқықтық актілеріне өзгерістер мен толықтырулар енгізу туралы" 2007 жылғы 16 мамырдағы </w:t>
      </w:r>
      <w:r>
        <w:rPr>
          <w:rFonts w:ascii="Times New Roman"/>
          <w:b w:val="false"/>
          <w:i w:val="false"/>
          <w:color w:val="000000"/>
          <w:sz w:val="28"/>
        </w:rPr>
        <w:t>N 15</w:t>
      </w:r>
      <w:r>
        <w:rPr>
          <w:rFonts w:ascii="Times New Roman"/>
          <w:b w:val="false"/>
          <w:i w:val="false"/>
          <w:color w:val="000000"/>
          <w:sz w:val="28"/>
        </w:rPr>
        <w:t xml:space="preserve"> (Нормативтік құқықтық актілерді мемлекеттік тіркеу тізілімінде N 4737 санымен тіркелген) бұйрықтарымен енгізілген өзгерістері мен толықтырулары бар); </w:t>
      </w:r>
      <w:r>
        <w:br/>
      </w:r>
      <w:r>
        <w:rPr>
          <w:rFonts w:ascii="Times New Roman"/>
          <w:b w:val="false"/>
          <w:i w:val="false"/>
          <w:color w:val="000000"/>
          <w:sz w:val="28"/>
        </w:rPr>
        <w:t xml:space="preserve">
      2) "Мемлекеттік мекемелердің қызметін тексеруді есепке алу жөніндегі Нұсқаулықты бекіту туралы" Қазақстан Республикасының Бас Прокурорының 2005 жылғы 22 желтоқсандағы </w:t>
      </w:r>
      <w:r>
        <w:rPr>
          <w:rFonts w:ascii="Times New Roman"/>
          <w:b w:val="false"/>
          <w:i w:val="false"/>
          <w:color w:val="000000"/>
          <w:sz w:val="28"/>
        </w:rPr>
        <w:t>N 69</w:t>
      </w:r>
      <w:r>
        <w:rPr>
          <w:rFonts w:ascii="Times New Roman"/>
          <w:b w:val="false"/>
          <w:i w:val="false"/>
          <w:color w:val="000000"/>
          <w:sz w:val="28"/>
        </w:rPr>
        <w:t xml:space="preserve"> бұйрығының (Нормативтік құқықтық актілерді мемлекеттік тіркеу тізілімінде N 3999 санымен тіркелген, Қазақстан Республикасы Бас Прокурорының "Мемлекеттік мекемелердің қызметін тексеруді есепке алу жөніндегі Нұсқаулықты бекіту туралы" Қазақстан Республикасы Бас Прокурорының 2005 жылғы 22 желтоқсандағы N 69 бұйрығына өзгерістер мен толықтырулар енгізу туралы" 2006 жылғы 20 қарашадағы </w:t>
      </w:r>
      <w:r>
        <w:rPr>
          <w:rFonts w:ascii="Times New Roman"/>
          <w:b w:val="false"/>
          <w:i w:val="false"/>
          <w:color w:val="000000"/>
          <w:sz w:val="28"/>
        </w:rPr>
        <w:t>N 68</w:t>
      </w:r>
      <w:r>
        <w:rPr>
          <w:rFonts w:ascii="Times New Roman"/>
          <w:b w:val="false"/>
          <w:i w:val="false"/>
          <w:color w:val="000000"/>
          <w:sz w:val="28"/>
        </w:rPr>
        <w:t xml:space="preserve"> (Нормативтік құқықтық актілерді мемлекеттік тіркеу тізілімінде N 4473 санымен тіркелген), "Қазақстан Республикасы Бас Прокурорының кейбір нормативтік құқықтық актілеріне өзгерістер мен толықтырулар енгізу туралы" 2007 жылғы 16 мамырдағы </w:t>
      </w:r>
      <w:r>
        <w:rPr>
          <w:rFonts w:ascii="Times New Roman"/>
          <w:b w:val="false"/>
          <w:i w:val="false"/>
          <w:color w:val="000000"/>
          <w:sz w:val="28"/>
        </w:rPr>
        <w:t>N 15</w:t>
      </w:r>
      <w:r>
        <w:rPr>
          <w:rFonts w:ascii="Times New Roman"/>
          <w:b w:val="false"/>
          <w:i w:val="false"/>
          <w:color w:val="000000"/>
          <w:sz w:val="28"/>
        </w:rPr>
        <w:t xml:space="preserve"> (Нормативтік құқықтық актілерді мемлекеттік тіркеу тізілімінде N 4737 санымен тіркелген) және "Мемлекеттік мекемелердің қызметін тексеруді есепке алу жөніндегі Нұсқаулықты бекіту туралы" Қазақстан Республикасы Бас Прокурорының 2005 жылғы 22 желтоқсандағы N 69 бұйрығына өзгерістер мен толықтырулар енгізу туралы" 2007 жылғы 2 шілдедегі </w:t>
      </w:r>
      <w:r>
        <w:rPr>
          <w:rFonts w:ascii="Times New Roman"/>
          <w:b w:val="false"/>
          <w:i w:val="false"/>
          <w:color w:val="000000"/>
          <w:sz w:val="28"/>
        </w:rPr>
        <w:t>N 29</w:t>
      </w:r>
      <w:r>
        <w:rPr>
          <w:rFonts w:ascii="Times New Roman"/>
          <w:b w:val="false"/>
          <w:i w:val="false"/>
          <w:color w:val="000000"/>
          <w:sz w:val="28"/>
        </w:rPr>
        <w:t xml:space="preserve"> (Нормативтік құқықтық актілерді мемлекеттік тіркеу тізілімінде N 4833 санымен тіркелген) бұйрықтарымен енгізілген өзгерістері мен толықтырулары бар) күші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Қазақстан Республикасы Бас прокуратурасының Құқықтық статистика және арнайы есепке алу комитеті (бұдан әрі - Комитет) осы бұйрықты: </w:t>
      </w:r>
      <w:r>
        <w:br/>
      </w:r>
      <w:r>
        <w:rPr>
          <w:rFonts w:ascii="Times New Roman"/>
          <w:b w:val="false"/>
          <w:i w:val="false"/>
          <w:color w:val="000000"/>
          <w:sz w:val="28"/>
        </w:rPr>
        <w:t xml:space="preserve">
      1) Қазақстан Республикасының Әділет министрлігіне мемлекеттік тіркеуге; </w:t>
      </w:r>
      <w:r>
        <w:br/>
      </w:r>
      <w:r>
        <w:rPr>
          <w:rFonts w:ascii="Times New Roman"/>
          <w:b w:val="false"/>
          <w:i w:val="false"/>
          <w:color w:val="000000"/>
          <w:sz w:val="28"/>
        </w:rPr>
        <w:t xml:space="preserve">
      2) құқықтық статистика және арнайы есепке алу субъектілеріне және Комитеттің аумақтық органдарына орындау үшін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Осы бұйрықтың орындалуын бақылау Қазақстан Республикасы Бас Прокурорының орынбасары Комитет Төрағасына жүктелсін (Г.В.Ким).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Осы бұйрық 2008 жылдың 1 қаңтарынан бастап қолданысқа енгізілсін.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Бас Прокуроры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2007 жылғы 11 қарашадағы    </w:t>
      </w:r>
      <w:r>
        <w:br/>
      </w:r>
      <w:r>
        <w:rPr>
          <w:rFonts w:ascii="Times New Roman"/>
          <w:b w:val="false"/>
          <w:i w:val="false"/>
          <w:color w:val="000000"/>
          <w:sz w:val="28"/>
        </w:rPr>
        <w:t xml:space="preserve">
N 46 бұйрығымен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80"/>
          <w:sz w:val="28"/>
        </w:rPr>
        <w:t xml:space="preserve">Қазақстан Республикасының мемлекеттік органдары жүзеге </w:t>
      </w:r>
      <w:r>
        <w:br/>
      </w:r>
      <w:r>
        <w:rPr>
          <w:rFonts w:ascii="Times New Roman"/>
          <w:b w:val="false"/>
          <w:i w:val="false"/>
          <w:color w:val="000000"/>
          <w:sz w:val="28"/>
        </w:rPr>
        <w:t>
</w:t>
      </w:r>
      <w:r>
        <w:rPr>
          <w:rFonts w:ascii="Times New Roman"/>
          <w:b/>
          <w:i w:val="false"/>
          <w:color w:val="000080"/>
          <w:sz w:val="28"/>
        </w:rPr>
        <w:t xml:space="preserve">асыратын тексерулерді мемлекеттік тіркеу, статистикалық </w:t>
      </w:r>
      <w:r>
        <w:br/>
      </w:r>
      <w:r>
        <w:rPr>
          <w:rFonts w:ascii="Times New Roman"/>
          <w:b w:val="false"/>
          <w:i w:val="false"/>
          <w:color w:val="000000"/>
          <w:sz w:val="28"/>
        </w:rPr>
        <w:t>
</w:t>
      </w:r>
      <w:r>
        <w:rPr>
          <w:rFonts w:ascii="Times New Roman"/>
          <w:b/>
          <w:i w:val="false"/>
          <w:color w:val="000080"/>
          <w:sz w:val="28"/>
        </w:rPr>
        <w:t xml:space="preserve">есепке алу және оларға бақылау жүргізу жөніндегі </w:t>
      </w:r>
      <w:r>
        <w:br/>
      </w:r>
      <w:r>
        <w:rPr>
          <w:rFonts w:ascii="Times New Roman"/>
          <w:b w:val="false"/>
          <w:i w:val="false"/>
          <w:color w:val="000000"/>
          <w:sz w:val="28"/>
        </w:rPr>
        <w:t>
</w:t>
      </w:r>
      <w:r>
        <w:rPr>
          <w:rFonts w:ascii="Times New Roman"/>
          <w:b/>
          <w:i w:val="false"/>
          <w:color w:val="000080"/>
          <w:sz w:val="28"/>
        </w:rPr>
        <w:t xml:space="preserve">Нұсқаулық </w:t>
      </w:r>
    </w:p>
    <w:p>
      <w:pPr>
        <w:spacing w:after="0"/>
        <w:ind w:left="0"/>
        <w:jc w:val="both"/>
      </w:pPr>
      <w:r>
        <w:rPr>
          <w:rFonts w:ascii="Times New Roman"/>
          <w:b w:val="false"/>
          <w:i w:val="false"/>
          <w:color w:val="000000"/>
          <w:sz w:val="28"/>
        </w:rPr>
        <w:t xml:space="preserve">      1. Қазақстан Республикасының мемлекеттік органдары жүзеге асыратын тексерулерді мемлекеттік тіркеу, статистикалық есепке алу және оларға бақылау жүргізу жөніндегі осы Нұсқаулық (бұдан әрі - Нұсқаулық) жеке және заңды тұлғаларға қатысты олардың құқықтық мәртебесіне, меншік нысандарына, қызмет түрлеріне байланыссыз Қазақстан Республикасының мемлекеттік органдары жүзеге асыратын тексерулерді мемлекеттік тіркеу, статистикалық есепке алу және оларға бақылау жүргізу тәртібін белгілейтін "Мемлекеттік құқықтық статистика және арнайы есепке алу туралы" Қазақстан Республикасы Заңы </w:t>
      </w:r>
      <w:r>
        <w:rPr>
          <w:rFonts w:ascii="Times New Roman"/>
          <w:b w:val="false"/>
          <w:i w:val="false"/>
          <w:color w:val="0000ff"/>
          <w:sz w:val="28"/>
          <w:u w:val="single"/>
        </w:rPr>
        <w:t>6-бабының</w:t>
      </w:r>
      <w:r>
        <w:rPr>
          <w:rFonts w:ascii="Times New Roman"/>
          <w:b w:val="false"/>
          <w:i w:val="false"/>
          <w:color w:val="000000"/>
          <w:sz w:val="28"/>
        </w:rPr>
        <w:t xml:space="preserve"> 6) және 12) тармақшаларын орындау үшін әзірленген.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Мемлекеттік тіркеу, статистикалық есепке алу, жеке және заңды тұлғалардың қызметіне тексеру тағайындау туралы актілерді бақылау Қазақстан Республикасы Бас прокуратурасы Құқықтық статистика және арнайы есепке алу жөніндегі комитетінің және оның аумақтық органдарының атынан құқықтық статистика және арнайы есепке алу саласындағы уәкілетті органмен (бұдан әрі - уәкілетті орган) мынадай мақсаттарда жүзеге асырылатын құқықтық статистикалық рәсім: </w:t>
      </w:r>
      <w:r>
        <w:br/>
      </w:r>
      <w:r>
        <w:rPr>
          <w:rFonts w:ascii="Times New Roman"/>
          <w:b w:val="false"/>
          <w:i w:val="false"/>
          <w:color w:val="000000"/>
          <w:sz w:val="28"/>
        </w:rPr>
        <w:t xml:space="preserve">
      Қазақстан Республикасындағы заңдылықтың жай-күйі және қадағалау мен бақылау қызметінің нәтижелері туралы айқын және жеткілікті ақпаратты жинау, талдау және мемлекеттік органдарға, жеке және заңды тұлғаларға ұсыну мақсатында; </w:t>
      </w:r>
      <w:r>
        <w:br/>
      </w:r>
      <w:r>
        <w:rPr>
          <w:rFonts w:ascii="Times New Roman"/>
          <w:b w:val="false"/>
          <w:i w:val="false"/>
          <w:color w:val="000000"/>
          <w:sz w:val="28"/>
        </w:rPr>
        <w:t xml:space="preserve">
      өзге де мемлекеттік органдарға, жеке және заңды тұлғаларға қатысты мемлекеттік қадағалаушы және бақылаушы органдармен жүзеге асырылатын тексерулерді жоспарлаудың, оңтайландырудың және үйлестірудің арнайы әдісінің негізінде еліміздегі құқық қорғау қызметінің тиімділігі мен сапасын жоғарылату мақсатында.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Тексеру тағайындау туралы актілерді мемлекеттік тіркеу өзіне берілген өкілеттіктер мен құзыреттіктерге сәйкес уәкілетті органмен жүзеге асырылады. </w:t>
      </w:r>
      <w:r>
        <w:br/>
      </w:r>
      <w:r>
        <w:rPr>
          <w:rFonts w:ascii="Times New Roman"/>
          <w:b w:val="false"/>
          <w:i w:val="false"/>
          <w:color w:val="000000"/>
          <w:sz w:val="28"/>
        </w:rPr>
        <w:t xml:space="preserve">
      Мемлекеттік органдардың орталық аппараттарымен жүзеге асырылатын мемлекеттік мекемелердің қызметтеріне тексеру тағайындау туралы актілер уәкілетті органның орталық аппараттарында тіркеледі. </w:t>
      </w:r>
      <w:r>
        <w:br/>
      </w:r>
      <w:r>
        <w:rPr>
          <w:rFonts w:ascii="Times New Roman"/>
          <w:b w:val="false"/>
          <w:i w:val="false"/>
          <w:color w:val="000000"/>
          <w:sz w:val="28"/>
        </w:rPr>
        <w:t xml:space="preserve">
      Аймақта уәкілетті органның әскери немесе көлік бөлімшелері болмаған жағдайда тексеру тағайындау туралы актілерді тіркеу аумақтық уәкілетті органмен жүзеге асырылады, олар кейіннен мәлімет үшін, статистикалық есепке алу мен бақылау жүргізу үшін ақпараттық есепке алу құжаттарын уәкілетті органның тиісті әскери немесе көлік бөлімшесіне келесі жұмыс күнінен кешіктірмей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Тексерулерді мемлекеттік тіркеу, статистикалық есепке алу және бақылау субъектілері ретінде қадағалау және бақылау функцияларын жүзеге асыруға уәкілетті барлық мемлекеттік органдар, соның ішінде құқық қорғау органдары (бұдан әрі - есепке алу субъектілері) болып табылады. </w:t>
      </w:r>
      <w:r>
        <w:br/>
      </w:r>
      <w:r>
        <w:rPr>
          <w:rFonts w:ascii="Times New Roman"/>
          <w:b w:val="false"/>
          <w:i w:val="false"/>
          <w:color w:val="000000"/>
          <w:sz w:val="28"/>
        </w:rPr>
        <w:t xml:space="preserve">
      Уәкілетті мемлекеттік органдар мен оның лауазымдық тұлғалары жүзеге асыратын тексерулердің объектілері мынадай құқықтық мәртебесі бар жеке және заңды тұлғалар болып табылады: </w:t>
      </w:r>
      <w:r>
        <w:br/>
      </w:r>
      <w:r>
        <w:rPr>
          <w:rFonts w:ascii="Times New Roman"/>
          <w:b w:val="false"/>
          <w:i w:val="false"/>
          <w:color w:val="000000"/>
          <w:sz w:val="28"/>
        </w:rPr>
        <w:t xml:space="preserve">
      шаруашылық жүргізуші субъектілер; </w:t>
      </w:r>
      <w:r>
        <w:br/>
      </w:r>
      <w:r>
        <w:rPr>
          <w:rFonts w:ascii="Times New Roman"/>
          <w:b w:val="false"/>
          <w:i w:val="false"/>
          <w:color w:val="000000"/>
          <w:sz w:val="28"/>
        </w:rPr>
        <w:t xml:space="preserve">
      мемлекеттік мекемелер; </w:t>
      </w:r>
      <w:r>
        <w:br/>
      </w:r>
      <w:r>
        <w:rPr>
          <w:rFonts w:ascii="Times New Roman"/>
          <w:b w:val="false"/>
          <w:i w:val="false"/>
          <w:color w:val="000000"/>
          <w:sz w:val="28"/>
        </w:rPr>
        <w:t xml:space="preserve">
      мемлекеттік органдар.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Тексеру тағайындау туралы актілерді мемлекеттік тіркеу рәсімі және тиісінше осы Нұсқаулықтың талаптары мынадай тексерулерді жүргізумен байланысты құқықтық қатынастарда қолданылмайды: </w:t>
      </w:r>
      <w:r>
        <w:br/>
      </w:r>
      <w:r>
        <w:rPr>
          <w:rFonts w:ascii="Times New Roman"/>
          <w:b w:val="false"/>
          <w:i w:val="false"/>
          <w:color w:val="000000"/>
          <w:sz w:val="28"/>
        </w:rPr>
        <w:t xml:space="preserve">
      "Жедел-іздестіру қызметі туралы" Қазақстан Республикасының Заңын және "Мемлекеттік құпиялар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орындау үшін; </w:t>
      </w:r>
      <w:r>
        <w:br/>
      </w:r>
      <w:r>
        <w:rPr>
          <w:rFonts w:ascii="Times New Roman"/>
          <w:b w:val="false"/>
          <w:i w:val="false"/>
          <w:color w:val="000000"/>
          <w:sz w:val="28"/>
        </w:rPr>
        <w:t xml:space="preserve">
      өздерінің аумақтық және құрылымдық бөлімшелеріне, сондай-ақ ведомстволық бағынысты мемлекеттік органдарға, мекемелер мен ұйымдарға қатысты есепке алу субъектілерімен жүргізілетін тексерулерге байланысты; </w:t>
      </w:r>
      <w:r>
        <w:br/>
      </w:r>
      <w:r>
        <w:rPr>
          <w:rFonts w:ascii="Times New Roman"/>
          <w:b w:val="false"/>
          <w:i w:val="false"/>
          <w:color w:val="000000"/>
          <w:sz w:val="28"/>
        </w:rPr>
        <w:t xml:space="preserve">
      азаматтық-құқықтық сипаттағы келісім-шарттар бойынша, сондай-ақ мемлекеттік органдардың жеке және заңды тұлғалармен жасаған келісім-шарттары бойынша міндеттердің орындалуын бақылауды жүзеге асыру қажеттілігіне қарай меншік иелерімен жүргізілетін тексерулерге байланысты; </w:t>
      </w:r>
      <w:r>
        <w:br/>
      </w:r>
      <w:r>
        <w:rPr>
          <w:rFonts w:ascii="Times New Roman"/>
          <w:b w:val="false"/>
          <w:i w:val="false"/>
          <w:color w:val="000000"/>
          <w:sz w:val="28"/>
        </w:rPr>
        <w:t xml:space="preserve">
      қарсы тексерулерді қоспағанда, өздеріне қатысты қызметті жанайтын шаруашылық жүргізуші субъектісінің, мемлекеттік органның немесе мемлекеттік мекеменің бастамасы бойынша жүргізілетін тексерулерге байланысты; </w:t>
      </w:r>
      <w:r>
        <w:br/>
      </w:r>
      <w:r>
        <w:rPr>
          <w:rFonts w:ascii="Times New Roman"/>
          <w:b w:val="false"/>
          <w:i w:val="false"/>
          <w:color w:val="000000"/>
          <w:sz w:val="28"/>
        </w:rPr>
        <w:t xml:space="preserve">
      мемлекеттік органдардың оларға жүктелген қадағалау және бақылау уәкілеттіктерін үздіксіз және/немесе тұрақты құқықтық негізде жүзеге асыруы кезінде, соның ішінде мынадай тексерулер: </w:t>
      </w:r>
      <w:r>
        <w:br/>
      </w:r>
      <w:r>
        <w:rPr>
          <w:rFonts w:ascii="Times New Roman"/>
          <w:b w:val="false"/>
          <w:i w:val="false"/>
          <w:color w:val="000000"/>
          <w:sz w:val="28"/>
        </w:rPr>
        <w:t xml:space="preserve">
      1) қозғалған қылмыстық істер, анықтау, алдын-ала тергеу, сот төрелігін және атқарушылық іс жүргізуді жүзеге асыру, адамдарды уақытша ұстау изоляторларында, тергеу изоляторларында және қабылдағыш-бөлгіштерде ұстау, қылмыстық қудалау органдарында жедел-іздестіру қызметін жүргізу, құқықтық статистика және арнайы есепке алу субъектілерінің есепке алу-тіркеу тәртібін тексеруді жүзеге асыру шеңберінде прокуратура органдары жүргізетін; </w:t>
      </w:r>
      <w:r>
        <w:br/>
      </w:r>
      <w:r>
        <w:rPr>
          <w:rFonts w:ascii="Times New Roman"/>
          <w:b w:val="false"/>
          <w:i w:val="false"/>
          <w:color w:val="000000"/>
          <w:sz w:val="28"/>
        </w:rPr>
        <w:t xml:space="preserve">
      2) нақты қауіп-қатер немесе табиғи және техногенді сипаттағы төтенше жағдайлар, қауіпті жұқпалы аурулар ошағы төнген жағдайда; </w:t>
      </w:r>
      <w:r>
        <w:br/>
      </w:r>
      <w:r>
        <w:rPr>
          <w:rFonts w:ascii="Times New Roman"/>
          <w:b w:val="false"/>
          <w:i w:val="false"/>
          <w:color w:val="000000"/>
          <w:sz w:val="28"/>
        </w:rPr>
        <w:t xml:space="preserve">
      3) заңдармен қаралған тәртіпте адамдардың өмірі мен денсаулықтарын қорғауды, мүліктерінің сақталуын қамтамасыз ету мақсатында өнімдердің (тауарлар және қызмет көрсетулер) қауіпсіздігін бақылауды жүзеге асыру кезінде; </w:t>
      </w:r>
      <w:r>
        <w:br/>
      </w:r>
      <w:r>
        <w:rPr>
          <w:rFonts w:ascii="Times New Roman"/>
          <w:b w:val="false"/>
          <w:i w:val="false"/>
          <w:color w:val="000000"/>
          <w:sz w:val="28"/>
        </w:rPr>
        <w:t xml:space="preserve">
      4) бақылау-өткізу пунктерінде, пункттер мен бекеттерде; </w:t>
      </w:r>
      <w:r>
        <w:br/>
      </w:r>
      <w:r>
        <w:rPr>
          <w:rFonts w:ascii="Times New Roman"/>
          <w:b w:val="false"/>
          <w:i w:val="false"/>
          <w:color w:val="000000"/>
          <w:sz w:val="28"/>
        </w:rPr>
        <w:t xml:space="preserve">
      5) Қазақстан Республикасының Мемлекеттік шекарасынан өту кезінде; </w:t>
      </w:r>
      <w:r>
        <w:br/>
      </w:r>
      <w:r>
        <w:rPr>
          <w:rFonts w:ascii="Times New Roman"/>
          <w:b w:val="false"/>
          <w:i w:val="false"/>
          <w:color w:val="000000"/>
          <w:sz w:val="28"/>
        </w:rPr>
        <w:t xml:space="preserve">
      6) жол жүру қозғалысының тікелей қатысушыларымен жасалған.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Осы Нұсқаулықта пайдаланылатын негізгі ұғымдар: </w:t>
      </w:r>
    </w:p>
    <w:p>
      <w:pPr>
        <w:spacing w:after="0"/>
        <w:ind w:left="0"/>
        <w:jc w:val="both"/>
      </w:pPr>
      <w:r>
        <w:rPr>
          <w:rFonts w:ascii="Times New Roman"/>
          <w:b w:val="false"/>
          <w:i w:val="false"/>
          <w:color w:val="000000"/>
          <w:sz w:val="28"/>
        </w:rPr>
        <w:t xml:space="preserve">      6. Осы Нұсқаулықта мынадай ұғымдар пайдаланылады: </w:t>
      </w:r>
      <w:r>
        <w:br/>
      </w:r>
      <w:r>
        <w:rPr>
          <w:rFonts w:ascii="Times New Roman"/>
          <w:b w:val="false"/>
          <w:i w:val="false"/>
          <w:color w:val="000000"/>
          <w:sz w:val="28"/>
        </w:rPr>
        <w:t xml:space="preserve">
      тексеру тағайындау туралы акт - Қазақстан Республикасының заңнамалық актілерімен белгіленген тәртіпте рәсімделген және тексеру жүргізу үшін негіз болып табылатын мемлекеттік органның құқықтық актісі (қаулы, ұйғарым, бұйрық, тапсырма, жолдама және т.б.);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тексеру еселігі - заңнамамен белгілеген мерзім ішінде бір ғана объектіде бір ғана мәселе бойынша жүргізілген тексерулердің заңдармен белгіленген саны;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тексеру - тексеру объектілерінің заң тәртібінде Қазақстан Республикасы заңдарының талаптарын сақтауына бақылау мен қадағалауды жүзеге асыру құқығына ие мемлекеттік органның немесе оның лауазымды тұлғасының мақсатқа сай ұйымдастырып жүргізетін, мемлекеттік органдардың, жеке және заңды тұлғалардың қызметін одан әрі ақпараттық құқықтық статистикалық қамтамасыз ету үшін құжаттар мен түсініктемелерді әкімшілік тәртіпте алумен, объектілер мен пәндерді тексерумен ұштасқан іс-шарасы.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Тексерудің түрлері: </w:t>
      </w:r>
      <w:r>
        <w:br/>
      </w:r>
      <w:r>
        <w:rPr>
          <w:rFonts w:ascii="Times New Roman"/>
          <w:b w:val="false"/>
          <w:i w:val="false"/>
          <w:color w:val="000000"/>
          <w:sz w:val="28"/>
        </w:rPr>
        <w:t xml:space="preserve">
      жоспарлы - қадағалау және бақылау қызметін жүзеге асыратын ішкі және ведомствоаралық бекітілген жоспарларды орындау үшін қадағалау және бақылау уәкілеттіктері мен функцияларына ие мемлекеттік органмен тағайындалатын тексеру; </w:t>
      </w:r>
      <w:r>
        <w:br/>
      </w:r>
      <w:r>
        <w:rPr>
          <w:rFonts w:ascii="Times New Roman"/>
          <w:b w:val="false"/>
          <w:i w:val="false"/>
          <w:color w:val="000000"/>
          <w:sz w:val="28"/>
        </w:rPr>
        <w:t xml:space="preserve">
      жоспардан тыс - Қазақстан Республикасы Президентінің, Қазақстан Республикасы Үкіметінің, Қазақстан Республикасы Бас прокуратурасының және басқа да тапсырма беру және сұраным енгізу құқығына ие мемлекеттік органдар мен лауазымды тұлғалардың тапсырмаларын немесе сұранымдарын орындау үшін, сондай-ақ азаматтардың денсаулықтары мен өмірлеріне, мүліктерінің сақталуына нақты қауіп-қатер төнген жағдайларда және төтенше жағдайларда заңдардың бұзылуын болдырмау қажеттілігіне қарай мемлекеттік органдармен тағайындалатын тексеру; </w:t>
      </w:r>
      <w:r>
        <w:br/>
      </w:r>
      <w:r>
        <w:rPr>
          <w:rFonts w:ascii="Times New Roman"/>
          <w:b w:val="false"/>
          <w:i w:val="false"/>
          <w:color w:val="000000"/>
          <w:sz w:val="28"/>
        </w:rPr>
        <w:t xml:space="preserve">
      өтініш бойынша - мемлекеттің, жеке және заңды тұлғалардың конституциялық құқықтары мен бостандықтары, сондай-ақ заңды мүдделері бұзылғаны туралы келіп түскен өтініштер, арыздар, шағымдар, хабарламалар және заңдармен белгіленген тәртіпте ұсынылған өзге де ақпараттар бойынша мемлекеттік органдар немесе олардың лауазымдық тұлғалары тағайындайтын тексеру; </w:t>
      </w:r>
      <w:r>
        <w:br/>
      </w:r>
      <w:r>
        <w:rPr>
          <w:rFonts w:ascii="Times New Roman"/>
          <w:b w:val="false"/>
          <w:i w:val="false"/>
          <w:color w:val="000000"/>
          <w:sz w:val="28"/>
        </w:rPr>
        <w:t xml:space="preserve">
      бірлескен - бірнеше мемлекеттік органдардың бірлескен актісімен тағайындалатын және/немесе актіде тексеруге қатысатын басқа да мемлекеттік органдарды көрсету арқылы бір гана мемлекеттік органның актісімен тағайындалатын тексеру; </w:t>
      </w:r>
      <w:r>
        <w:br/>
      </w:r>
      <w:r>
        <w:rPr>
          <w:rFonts w:ascii="Times New Roman"/>
          <w:b w:val="false"/>
          <w:i w:val="false"/>
          <w:color w:val="000000"/>
          <w:sz w:val="28"/>
        </w:rPr>
        <w:t xml:space="preserve">
      қарсы - егер тексеру жүргізу кезінде есепке алу субъектісінде тексеріліп отырған объектімен байланысты жүргізілген операциялар, келісу не өзге де қатынастарды іске асыру туралы қосымша ақпаратты алу қажеттілігі туындаған жағдайда үшінші жаққа қатысты жүргізілетін тексеру; </w:t>
      </w:r>
      <w:r>
        <w:br/>
      </w:r>
      <w:r>
        <w:rPr>
          <w:rFonts w:ascii="Times New Roman"/>
          <w:b w:val="false"/>
          <w:i w:val="false"/>
          <w:color w:val="000000"/>
          <w:sz w:val="28"/>
        </w:rPr>
        <w:t xml:space="preserve">
      рейдтік - бір мәселе, бір негіздеме және тексеру жүргізудің бірыңғай әдісі бойынша бір мезгілде бірнеше тексеру объектілеріне тағайындалатын тексеру; </w:t>
      </w:r>
      <w:r>
        <w:br/>
      </w:r>
      <w:r>
        <w:rPr>
          <w:rFonts w:ascii="Times New Roman"/>
          <w:b w:val="false"/>
          <w:i w:val="false"/>
          <w:color w:val="000000"/>
          <w:sz w:val="28"/>
        </w:rPr>
        <w:t xml:space="preserve">
      бақылау тексеру - алдыңғы тексерумен айқындалған бұзушылықтарды жоюды орындау мақсатында мемлекеттік органдармен жүргізілетін тексеру.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Мемлекеттік органдар жүзеге асыратын тексерулерді </w:t>
      </w:r>
      <w:r>
        <w:br/>
      </w:r>
      <w:r>
        <w:rPr>
          <w:rFonts w:ascii="Times New Roman"/>
          <w:b w:val="false"/>
          <w:i w:val="false"/>
          <w:color w:val="000000"/>
          <w:sz w:val="28"/>
        </w:rPr>
        <w:t>
</w:t>
      </w:r>
      <w:r>
        <w:rPr>
          <w:rFonts w:ascii="Times New Roman"/>
          <w:b/>
          <w:i w:val="false"/>
          <w:color w:val="000080"/>
          <w:sz w:val="28"/>
        </w:rPr>
        <w:t xml:space="preserve">статистикалық есепке алу мен бақылау жүргізу тәртібі </w:t>
      </w:r>
    </w:p>
    <w:p>
      <w:pPr>
        <w:spacing w:after="0"/>
        <w:ind w:left="0"/>
        <w:jc w:val="both"/>
      </w:pPr>
      <w:r>
        <w:rPr>
          <w:rFonts w:ascii="Times New Roman"/>
          <w:b w:val="false"/>
          <w:i w:val="false"/>
          <w:color w:val="000000"/>
          <w:sz w:val="28"/>
        </w:rPr>
        <w:t xml:space="preserve">      8. Мемлекеттік органдардың тексерілуін статистикалық есепке алу мен бақылау тексеру тағайындау туралы актілерді тіркеу, тексерулерге арналған ақпараттық есепке алу құжаттарын жүргізу және талон-қосымшаларды жинау туралы әдісін өз кезегімен іске асыру арқылы уәкілетті органмен жүзеге асырылады. </w:t>
      </w:r>
      <w:r>
        <w:br/>
      </w:r>
      <w:r>
        <w:rPr>
          <w:rFonts w:ascii="Times New Roman"/>
          <w:b w:val="false"/>
          <w:i w:val="false"/>
          <w:color w:val="000000"/>
          <w:sz w:val="28"/>
        </w:rPr>
        <w:t xml:space="preserve">
      Бір ғана тексеру тағайындау туралы тіркелген актінің негізінде тек бір ғана тексеру объектісі және ол тек тіркелген актіде көрсетілген мәселелер бойынша тексерілуі мүмкін. Рейдтік тексерулер бұл қатарға қосылмайды.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Тоқсанға, жарты жылға және жылға 20 күнтізбелік күн қалғанда келісімге және тәртіпке келтіру үшін өзге мемлекеттік органдар мен олардың аумақтық органдарының қызметіне тексеруді жүзеге асыратын мемлекеттік органдар мен олардың аумақтық органдары өздерінің бекітілген тоқсан сайынғы, жартыжылдық және бір жылдық тексеру жүргізу жоспарларын тиісінше уәкілетті органның орталық аппараты мен аумақтық органдарына тапсырады. </w:t>
      </w:r>
      <w:r>
        <w:br/>
      </w:r>
      <w:r>
        <w:rPr>
          <w:rFonts w:ascii="Times New Roman"/>
          <w:b w:val="false"/>
          <w:i w:val="false"/>
          <w:color w:val="000000"/>
          <w:sz w:val="28"/>
        </w:rPr>
        <w:t xml:space="preserve">
      Уәкілетті орган 5 күнтізбелік күннің ішінде барлық мемлекеттік органдар мен олардың аумақтық органдары үшін тексеру жүргізудің ведомствоаралық жоспарының жобасын дайындап, оларды келісімге жолдайды. </w:t>
      </w:r>
      <w:r>
        <w:br/>
      </w:r>
      <w:r>
        <w:rPr>
          <w:rFonts w:ascii="Times New Roman"/>
          <w:b w:val="false"/>
          <w:i w:val="false"/>
          <w:color w:val="000000"/>
          <w:sz w:val="28"/>
        </w:rPr>
        <w:t xml:space="preserve">
      Мемлекеттік орган мен оның аумақтық органдары ведомствоаралық жоспардың келісілген жобасын 5 күнтізбелік күннің ішінде тиісінше уәкілетті органның орталық аппараты мен аумақтық органдарына оны бекіту үшін ұсынады. </w:t>
      </w:r>
      <w:r>
        <w:br/>
      </w:r>
      <w:r>
        <w:rPr>
          <w:rFonts w:ascii="Times New Roman"/>
          <w:b w:val="false"/>
          <w:i w:val="false"/>
          <w:color w:val="000000"/>
          <w:sz w:val="28"/>
        </w:rPr>
        <w:t xml:space="preserve">
      Тиісінше Қазақстан Республикасының Бас Прокурорымен, облыстар бойынша және соларға теңестірілген прокурорлармен бекітілген ведомствоаралық жоспарлар уәкілетті органмен мемлекеттік органдарға жіберіледі. </w:t>
      </w:r>
      <w:r>
        <w:br/>
      </w:r>
      <w:r>
        <w:rPr>
          <w:rFonts w:ascii="Times New Roman"/>
          <w:b w:val="false"/>
          <w:i w:val="false"/>
          <w:color w:val="000000"/>
          <w:sz w:val="28"/>
        </w:rPr>
        <w:t xml:space="preserve">
      Тексеру жүргізу жоспарлары өзгертілген жағдайда олардың түзетулерін қарау үшін мемлекеттік орган міндетті түрде ол туралы уәкілетті органды тексеру басталғанға дейін 20 күнтізбелік күннен кешіктірмей хабардар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Тексеру тағайындау туралы актілерді мемлекеттік тіркеу есепке алу субъектілері тексеретін объектінің орналасқан жері немесе олардың өз қызметтерін жүзеге асыру орны бойынша оларды ұсыну арқылы уәкілетті органмен тексеру басталғанға дейін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Тексерудің мақсаттылығы қоғамдық тәртіпке, халықтың денсаулығына және Қазақстан Республикасының ұлттық мүдделеріне төнген қауіп-қатерді тез арада жоюды талап ететін қалыптасқан әлеуметтік-экономикалық жағдайға байланысты туындаған ерекше жағдайларда, сондай-ақ уақытынан тыс мерзімде (түнде, демалыс немесе мереке күндерінде) тексеру жүргізу кезінде, бұзушылықтардың тікелей жасалған кезінде оларға жол бермеу және дәлелдемелерді бекіту үшін қауырт іс-әрекеттерді жүргізу қажеттілігіне қарай тексеру тағайындау туралы актілерді мемлекеттік тіркеу тексеру басталғаннан кейін келесі жұмыс күнінің ішінде уәкілетті органмен жүргізілуі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Тексеру тағайындау туралы тіркелген актінің көшірмесін тексеру объектісінің басшысына, ол болмаған жағдайда көрсетілген актіні алу құқығына ие өзге лауазымды тұлғаға тапсыру сәті тексерудің басы болып табылады. </w:t>
      </w:r>
      <w:r>
        <w:br/>
      </w:r>
      <w:r>
        <w:rPr>
          <w:rFonts w:ascii="Times New Roman"/>
          <w:b w:val="false"/>
          <w:i w:val="false"/>
          <w:color w:val="000000"/>
          <w:sz w:val="28"/>
        </w:rPr>
        <w:t xml:space="preserve">
      Рейдтік тексерудің аяқталу мерзімі тексеру тағайындау туралы актіде көрсетілген мерзімнен аспайтын рейдтің аяқталу күні болып саналады. </w:t>
      </w:r>
      <w:r>
        <w:br/>
      </w:r>
      <w:r>
        <w:rPr>
          <w:rFonts w:ascii="Times New Roman"/>
          <w:b w:val="false"/>
          <w:i w:val="false"/>
          <w:color w:val="000000"/>
          <w:sz w:val="28"/>
        </w:rPr>
        <w:t xml:space="preserve">
      Есепке алу субъектісі тексеруді аяқтаған соң үш жұмыс күнінің ішінде уәкілетті органға Нұсқаулықтың 6-қосымшасына сәйкес ақпараттық есепке алу құжатына арналған талон-қосымшаны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Тексеру тағайындау туралы акт уәкілетті органға екі данада ұсынылады (түпнұсқа және көшірме). Ол тіркелгеннен кейін актінің түпнұсқасы тез арада мемлекеттік органға қайтарылады. Актінің көшірмесі уәкілетті органда қалады. Тексеру тағайындау туралы актімен бір мезгілде уәкілетті органға Нұсқаулықтың 1-қосымшасына сәйкес тиісті үлгіде рәсімделген ақпараттық есепке алу құжаты тапсырылады. </w:t>
      </w:r>
      <w:r>
        <w:br/>
      </w:r>
      <w:r>
        <w:rPr>
          <w:rFonts w:ascii="Times New Roman"/>
          <w:b w:val="false"/>
          <w:i w:val="false"/>
          <w:color w:val="000000"/>
          <w:sz w:val="28"/>
        </w:rPr>
        <w:t xml:space="preserve">
      Мемлекеттік орган қызметкерінің тексеруге қатысты және тексеру тағайындаған органның өкілеттігін растайтын қажетті нормативтік құқықтық актілері, сондай-ақ тексеру тағайындау үшін негіз болған құжаттың түпнұсқасы мен көшірмесі бар болуы қажет. Тексеру тағайындауға негіз болған құжаттың түпнұсқасы мемлекеттік органның қызметкеріне қайтарылады, ал көшірмесі уәкілетті органда қалдырылады.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Тексеру тағайындау туралы актіде мынадай мәліметтер болуы қажет: </w:t>
      </w:r>
      <w:r>
        <w:br/>
      </w:r>
      <w:r>
        <w:rPr>
          <w:rFonts w:ascii="Times New Roman"/>
          <w:b w:val="false"/>
          <w:i w:val="false"/>
          <w:color w:val="000000"/>
          <w:sz w:val="28"/>
        </w:rPr>
        <w:t xml:space="preserve">
      1) мемлекеттік органның атауы, тексеру тағайындау бойынша өкілеттікке ие тұлғаның тегі және аты-жөні, атқаратын қызметі, қолы, сондай-ақ мөрі, не жоғарыда аталған тұлға болмаған жағдайда оның міндеттерін атқарушы тұлға туралы деректер; </w:t>
      </w:r>
      <w:r>
        <w:br/>
      </w:r>
      <w:r>
        <w:rPr>
          <w:rFonts w:ascii="Times New Roman"/>
          <w:b w:val="false"/>
          <w:i w:val="false"/>
          <w:color w:val="000000"/>
          <w:sz w:val="28"/>
        </w:rPr>
        <w:t xml:space="preserve">
      2) мемлекеттік органның журналы бойынша тексеруді тағайындау туралы актінің күні мен тіркеу нөмірі; </w:t>
      </w:r>
      <w:r>
        <w:br/>
      </w:r>
      <w:r>
        <w:rPr>
          <w:rFonts w:ascii="Times New Roman"/>
          <w:b w:val="false"/>
          <w:i w:val="false"/>
          <w:color w:val="000000"/>
          <w:sz w:val="28"/>
        </w:rPr>
        <w:t xml:space="preserve">
      3) тексеруді жүзеге асыратын тұлғалардың тегі және аты-жөні (Т.А.Ә) лауазымы; </w:t>
      </w:r>
      <w:r>
        <w:br/>
      </w:r>
      <w:r>
        <w:rPr>
          <w:rFonts w:ascii="Times New Roman"/>
          <w:b w:val="false"/>
          <w:i w:val="false"/>
          <w:color w:val="000000"/>
          <w:sz w:val="28"/>
        </w:rPr>
        <w:t xml:space="preserve">
      4) тексерілетін объектінің ұйымдастырушылық-құқықтық нысаны, толық атауы, объекті басшысының аты-жөні, оның орналасқан жері және салық төлеушінің тіркеу нөмірі (бұдан әрі - СТН), бар болған жағдайда жеке идентификациялық нөмірі (бұдан әрі - ЖИН) немесе бизнес идентификациялық нөмірі (бұдан әрі - БИН) ("СТН", "ЖИН", "БИН" деген деректемелер орталық мемлекеттік органдармен толтырылмайды); </w:t>
      </w:r>
      <w:r>
        <w:br/>
      </w:r>
      <w:r>
        <w:rPr>
          <w:rFonts w:ascii="Times New Roman"/>
          <w:b w:val="false"/>
          <w:i w:val="false"/>
          <w:color w:val="000000"/>
          <w:sz w:val="28"/>
        </w:rPr>
        <w:t xml:space="preserve">
      5) тексеру түрі; </w:t>
      </w:r>
      <w:r>
        <w:br/>
      </w:r>
      <w:r>
        <w:rPr>
          <w:rFonts w:ascii="Times New Roman"/>
          <w:b w:val="false"/>
          <w:i w:val="false"/>
          <w:color w:val="000000"/>
          <w:sz w:val="28"/>
        </w:rPr>
        <w:t xml:space="preserve">
      6) тексеру мәселесі; </w:t>
      </w:r>
      <w:r>
        <w:br/>
      </w:r>
      <w:r>
        <w:rPr>
          <w:rFonts w:ascii="Times New Roman"/>
          <w:b w:val="false"/>
          <w:i w:val="false"/>
          <w:color w:val="000000"/>
          <w:sz w:val="28"/>
        </w:rPr>
        <w:t xml:space="preserve">
      7) тексеру жүргізудің мерзімі; </w:t>
      </w:r>
      <w:r>
        <w:br/>
      </w:r>
      <w:r>
        <w:rPr>
          <w:rFonts w:ascii="Times New Roman"/>
          <w:b w:val="false"/>
          <w:i w:val="false"/>
          <w:color w:val="000000"/>
          <w:sz w:val="28"/>
        </w:rPr>
        <w:t xml:space="preserve">
      8) мемлекеттік орган құзыретіне сәйкес нақты құжаттарға (жұмыс жоспары, өтініш, сұранымдар және т.б.) сілтеме жасай отырып тексеру тағайындау негізі құқықтық негіздер; </w:t>
      </w:r>
      <w:r>
        <w:br/>
      </w:r>
      <w:r>
        <w:rPr>
          <w:rFonts w:ascii="Times New Roman"/>
          <w:b w:val="false"/>
          <w:i w:val="false"/>
          <w:color w:val="000000"/>
          <w:sz w:val="28"/>
        </w:rPr>
        <w:t xml:space="preserve">
      9) егер қажеттілік туындаса, тексеру мерзімінің ұзақтығы;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Уәкілетті органның қызметкері ақпараттық есепке алу құжаттарын алып, актіні тіркеуге ұсынған кезден бастап үш сағаттан кешіктірмей Нұсқаулықтың 2-қосымшасына сәйкес Қазақстан Республикасының мемлекеттік органдары жүзеге асыратын тексерулерді тағайындау туралы актілерді, есепке алу карточкаларын және оларға берілген талон-қосымшаларды тіркеу Журналына (бұдан әрі - Журнал) тиісті жазбаларды енгізеді, содан кейін тағайындалған тексерудің заңдылығы мен негізділігін, есепке алу карточкасын және тексеру тағайындау туралы актіні толтырудың толықтығын тексереді. Сонымен қатар ақпараттық есепке алу құжаттарының тіркеуге уақытылы ұсынылуын, мемлекеттік органның тексеру тағайындау кезінде аумақтылық принципті сақтауын, сондай-ақ мемлекеттік органдардың тексеру тағайындау кезінде Қазақстан Республикасының заңдарын сақтау мәселелерін тексереді. </w:t>
      </w:r>
      <w:r>
        <w:br/>
      </w:r>
      <w:r>
        <w:rPr>
          <w:rFonts w:ascii="Times New Roman"/>
          <w:b w:val="false"/>
          <w:i w:val="false"/>
          <w:color w:val="000000"/>
          <w:sz w:val="28"/>
        </w:rPr>
        <w:t xml:space="preserve">
      Тіркеуден бас тартуға негіз болмаған жағдайда уәкілетті органның қызметкері тексеру тағайындау туралы актіге Нұсқаулықтың 3-қосымшасына сәйкес тексеру тағайындау туралы актіні тіркеу жөнінде мөртабан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Тексеру тағайындау кезінде мемлекеттік органның Қазақстан Республикасының заңдарын бұзғандығы айқындалған жағдайда уәкілетті органның қызметкері ақпараттық есепке алу құжаттарын уәкілетті орган басшысына (қолма-қол, факспен, электрондық поштамен), ал ол болмаған жағдайда оның міндеттерін атқарушы тұлғаға (бұдан әрі - Уәкілетті тұлға) тиісті шешім қабылдау үшін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Уәкілетті орган тексеру тағайындау туралы актіні тіркеуден бас тартуға құқығы бар. </w:t>
      </w:r>
      <w:r>
        <w:br/>
      </w:r>
      <w:r>
        <w:rPr>
          <w:rFonts w:ascii="Times New Roman"/>
          <w:b w:val="false"/>
          <w:i w:val="false"/>
          <w:color w:val="000000"/>
          <w:sz w:val="28"/>
        </w:rPr>
        <w:t xml:space="preserve">
      Нұсқаулықтың 4-қосымшасына сәйкес тексеру тағайындау туралы актіні тіркеуден бас тарту туралы тұжырымдама (бұдан әрі - Тұжырымдама) Уәкілетті тұлғамен жазбаша түрде 2 данада уәкілетті органға ақпараттық есепке алу құжаттары келіп түскен кезден бастап 24 сағаттың ішінде құрылады. </w:t>
      </w:r>
      <w:r>
        <w:br/>
      </w:r>
      <w:r>
        <w:rPr>
          <w:rFonts w:ascii="Times New Roman"/>
          <w:b w:val="false"/>
          <w:i w:val="false"/>
          <w:color w:val="000000"/>
          <w:sz w:val="28"/>
        </w:rPr>
        <w:t xml:space="preserve">
      Егер мерзімінің аяқталуы демалыс немесе мереке күндерімен сәйкес келген жағдайда бас тарту құқығын қолдану мерзімі келесі жұмыс күніне белгіленеді. </w:t>
      </w:r>
      <w:r>
        <w:br/>
      </w:r>
      <w:r>
        <w:rPr>
          <w:rFonts w:ascii="Times New Roman"/>
          <w:b w:val="false"/>
          <w:i w:val="false"/>
          <w:color w:val="000000"/>
          <w:sz w:val="28"/>
        </w:rPr>
        <w:t xml:space="preserve">
      Тіркеуден бас тарту Қазақстан Республикасы заңдары және осы Нұсқаулық талаптарының нақты бұзылғандығын көрсету арқылы дәлелденген болуы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Мемлекеттік орган тексеруді тағайындау кезінде Қазақстан Республикасының заңдарын сақтау туралы мәселелерді анықтау үшін қосымша тексеру жүргізуді қажет еткен жағдайларда, шешім уәкілетті органға ақпараттық есепке алу құжаттары келіп түскен кезден бастап екі жұмыс күнінен кешіктірілмей қабылдануы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Уәкілетті тұлға ұсынылған ақпараттық есепке алу құжаттарын зерделеп, қарағаннан кейін актіні тіркеу немесе одан бас тарту туралы қабылдаған шешім жөніндегі жазбаша тұжырымдаманы (қолма-қол, факспен, электрондық поштамен) белгіленген мерзімнен кешіктірмей бөлімше қызметкеріне жіберуге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Уәкілетті органның қызметкері тіркеуден бас тарту туралы тұжырымдаманы алғаннан кейін тексеру тағайындау туралы актіге және оның көшірмесіне Нұсқаулықтың 5-қосымшасына сәйкес тиісті мөртабан қойып, тексеру бастамашысын уәкілетті тұлғаның қабылдаған шешімі туралы хабардар етеді. </w:t>
      </w:r>
      <w:r>
        <w:br/>
      </w:r>
      <w:r>
        <w:rPr>
          <w:rFonts w:ascii="Times New Roman"/>
          <w:b w:val="false"/>
          <w:i w:val="false"/>
          <w:color w:val="000000"/>
          <w:sz w:val="28"/>
        </w:rPr>
        <w:t xml:space="preserve">
      Электрондық поштамен келіп түскен тұжырымдамада уәкілетті органның қызметкері "Көшірме дәл" жазбасын қойып, қолын қояды және Қазақстан Республикасы Бас Прокурорының іс жүргізу жөніндегі нормативтік құқықтық актілеріне сәйкес сақтайды. </w:t>
      </w:r>
      <w:r>
        <w:br/>
      </w:r>
      <w:r>
        <w:rPr>
          <w:rFonts w:ascii="Times New Roman"/>
          <w:b w:val="false"/>
          <w:i w:val="false"/>
          <w:color w:val="000000"/>
          <w:sz w:val="28"/>
        </w:rPr>
        <w:t xml:space="preserve">
      Бас тартылған жағдайда тіркеусіз қайтарылатын тексеру тағайындау туралы актіде "бас тартылған" мөртабаны қойылады, Нұсқаулықтың 1-қосымшасына сәйкес ақпараттық есепке алу құжатының 19-тармағы толтырылып, Журналға тиісті белгі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Уәкілетті тұлға тексеру тағайындау туралы актіні тіркеу қажеттілігі жөніндегі шешімді қабылдау кезінде тіркеу осы Нұсқаулықтың 4-тармағына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Бақылау тексерулер міндетті түрде уәкілетті органда тіркелуге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Егер басқасы Қазақстан Республикасының нормативтік құқықтық актілерімен, Қазақстан Республикасымен бекітілген халықаралық келісім-шарттармен және осы Нұсқаулықпен белгіленбеген болса, мемлекеттік органға тексеру тағайындау туралы актіні тіркеуден бас тарту үшін төмендегідей негіздердің біреуі бар болса да жеткілікті: </w:t>
      </w:r>
      <w:r>
        <w:br/>
      </w:r>
      <w:r>
        <w:rPr>
          <w:rFonts w:ascii="Times New Roman"/>
          <w:b w:val="false"/>
          <w:i w:val="false"/>
          <w:color w:val="000000"/>
          <w:sz w:val="28"/>
        </w:rPr>
        <w:t xml:space="preserve">
      жоспарлы тексерулерді тағайындау кезінде алдыңғы жүргізілген тексерулерге қатысты уақытша аралықтарды сақтамау; </w:t>
      </w:r>
      <w:r>
        <w:br/>
      </w:r>
      <w:r>
        <w:rPr>
          <w:rFonts w:ascii="Times New Roman"/>
          <w:b w:val="false"/>
          <w:i w:val="false"/>
          <w:color w:val="000000"/>
          <w:sz w:val="28"/>
        </w:rPr>
        <w:t xml:space="preserve">
      құзыреттігіне кірмейтін мәселелер бойынша мемлекеттік органдардың объектілерге тексеру тағайындауы; </w:t>
      </w:r>
      <w:r>
        <w:br/>
      </w:r>
      <w:r>
        <w:rPr>
          <w:rFonts w:ascii="Times New Roman"/>
          <w:b w:val="false"/>
          <w:i w:val="false"/>
          <w:color w:val="000000"/>
          <w:sz w:val="28"/>
        </w:rPr>
        <w:t xml:space="preserve">
      Қазақстан Республикасының заң актілерімен белгіленген мерзімдерге қатысты тексеру тағайындау туралы актіде көрсетілген тексеру жүргізу мерзімдерін асыру немесе оның уақытын өткізіп алу; </w:t>
      </w:r>
      <w:r>
        <w:br/>
      </w:r>
      <w:r>
        <w:rPr>
          <w:rFonts w:ascii="Times New Roman"/>
          <w:b w:val="false"/>
          <w:i w:val="false"/>
          <w:color w:val="000000"/>
          <w:sz w:val="28"/>
        </w:rPr>
        <w:t xml:space="preserve">
      анонимді жүгіну бойынша объектіге тексеру тағайындау; </w:t>
      </w:r>
      <w:r>
        <w:br/>
      </w:r>
      <w:r>
        <w:rPr>
          <w:rFonts w:ascii="Times New Roman"/>
          <w:b w:val="false"/>
          <w:i w:val="false"/>
          <w:color w:val="000000"/>
          <w:sz w:val="28"/>
        </w:rPr>
        <w:t xml:space="preserve">
      орталық (аумақтық) мемлекеттік органдардың бір ғана тексеру объектісінің қызметіне, егер оған қатысты бұрын аумақтық (орталық) мемлекеттік органдармен тексерулер жүргізілген болса, бір ғана мәселе бойынша тексеру тағайындау; </w:t>
      </w:r>
      <w:r>
        <w:br/>
      </w:r>
      <w:r>
        <w:rPr>
          <w:rFonts w:ascii="Times New Roman"/>
          <w:b w:val="false"/>
          <w:i w:val="false"/>
          <w:color w:val="000000"/>
          <w:sz w:val="28"/>
        </w:rPr>
        <w:t xml:space="preserve">
      егер аталған мәселе және мерзім бойынша осы немесе өзге мемлекеттік органмен тексеру жүргізілген жағдайда мемлекеттік органның тексеру объектісінің қызметіне тексеру тағайындауы; </w:t>
      </w:r>
      <w:r>
        <w:br/>
      </w:r>
      <w:r>
        <w:rPr>
          <w:rFonts w:ascii="Times New Roman"/>
          <w:b w:val="false"/>
          <w:i w:val="false"/>
          <w:color w:val="000000"/>
          <w:sz w:val="28"/>
        </w:rPr>
        <w:t xml:space="preserve">
      егер алдыңғы жүргізілген тексерумен бұзушылықтар анықталмаған жағдайда бақылау тексерісін тағайындау; </w:t>
      </w:r>
      <w:r>
        <w:br/>
      </w:r>
      <w:r>
        <w:rPr>
          <w:rFonts w:ascii="Times New Roman"/>
          <w:b w:val="false"/>
          <w:i w:val="false"/>
          <w:color w:val="000000"/>
          <w:sz w:val="28"/>
        </w:rPr>
        <w:t xml:space="preserve">
      тексеру тағайындау туралы актіде осы Нұсқаулықтың 14-тармағымен қаралған мәліметтердің болмауы; </w:t>
      </w:r>
      <w:r>
        <w:br/>
      </w:r>
      <w:r>
        <w:rPr>
          <w:rFonts w:ascii="Times New Roman"/>
          <w:b w:val="false"/>
          <w:i w:val="false"/>
          <w:color w:val="000000"/>
          <w:sz w:val="28"/>
        </w:rPr>
        <w:t xml:space="preserve">
      тексеру тағайындау негіздері бойынша жазбаша дәлелдердің (жоспар, сұраным, тапсырма, өтініш, шағым, жүгіну, сенім телефоны бойынша Өтініштерді есепке алу кітабында тіркеу туралы белгі, қарсы тексеруді тағайындау кезінде негізгі актінің көшірмесі және т.б.), сондай-ақ рейдтік тексеруге жататын объектілер тізімдерінің болмауы; жасалған немесе дайындалып жатқан қылмыстар туралы өтініштерде немесе хабарламаларда, жеке, заңды тұлғалардың және мемлекеттің құқықтары мен заңды мүдделерінің бұзылғандығы туралы өзге де жүгінулерде көрсетілген уақыт аралығының шегінен шығатын кезеңге тексеру тағайындау; </w:t>
      </w:r>
      <w:r>
        <w:br/>
      </w:r>
      <w:r>
        <w:rPr>
          <w:rFonts w:ascii="Times New Roman"/>
          <w:b w:val="false"/>
          <w:i w:val="false"/>
          <w:color w:val="000000"/>
          <w:sz w:val="28"/>
        </w:rPr>
        <w:t xml:space="preserve">
      құзыреті сәйкес келмейтін тұлғаларға тексеру жүргізу тапсырылған жағдайда; </w:t>
      </w:r>
      <w:r>
        <w:br/>
      </w:r>
      <w:r>
        <w:rPr>
          <w:rFonts w:ascii="Times New Roman"/>
          <w:b w:val="false"/>
          <w:i w:val="false"/>
          <w:color w:val="000000"/>
          <w:sz w:val="28"/>
        </w:rPr>
        <w:t xml:space="preserve">
      бір ғана тексеру тағайындау туралы актіде тексеруге жататын бірнеше шаруашылық жүргізуші субъектілер, мемлекеттік органдар немесе мемлекеттік мекемелер көрсетілген жағдайда; </w:t>
      </w:r>
      <w:r>
        <w:br/>
      </w:r>
      <w:r>
        <w:rPr>
          <w:rFonts w:ascii="Times New Roman"/>
          <w:b w:val="false"/>
          <w:i w:val="false"/>
          <w:color w:val="000000"/>
          <w:sz w:val="28"/>
        </w:rPr>
        <w:t xml:space="preserve">
      Қазақстан Республикасы Экономикалық және сыбайлас жемқорлық қылмысқа қарсы күрес агенттігі органдарының шаруашылық жүргізуші субъектілердің қаржы-шаруашылық қызметіне тексеру тағайындауы; </w:t>
      </w:r>
      <w:r>
        <w:br/>
      </w:r>
      <w:r>
        <w:rPr>
          <w:rFonts w:ascii="Times New Roman"/>
          <w:b w:val="false"/>
          <w:i w:val="false"/>
          <w:color w:val="000000"/>
          <w:sz w:val="28"/>
        </w:rPr>
        <w:t xml:space="preserve">
      тексеру мерзімдерін Қазақстан Республикасының заң актілерімен белгіленген мерзімдерден артық ұзарту; </w:t>
      </w:r>
      <w:r>
        <w:br/>
      </w:r>
      <w:r>
        <w:rPr>
          <w:rFonts w:ascii="Times New Roman"/>
          <w:b w:val="false"/>
          <w:i w:val="false"/>
          <w:color w:val="000000"/>
          <w:sz w:val="28"/>
        </w:rPr>
        <w:t xml:space="preserve">
      "Мемлекеттік құқықтық статистика және арнайы есепке алу туралы" Қазақстан Республикасының Заңына толықтырулар енгізілгенге дейін осы Нұсқаулықтың 23-тармағының талаптары шаруашылық жүргізуші субъектілердің қызметін тексеруге қатысты қолданылады (Заңның  </w:t>
      </w:r>
      <w:r>
        <w:rPr>
          <w:rFonts w:ascii="Times New Roman"/>
          <w:b w:val="false"/>
          <w:i w:val="false"/>
          <w:color w:val="000000"/>
          <w:sz w:val="28"/>
        </w:rPr>
        <w:t xml:space="preserve">7-бабы </w:t>
      </w:r>
      <w:r>
        <w:rPr>
          <w:rFonts w:ascii="Times New Roman"/>
          <w:b w:val="false"/>
          <w:i w:val="false"/>
          <w:color w:val="000000"/>
          <w:sz w:val="28"/>
        </w:rPr>
        <w:t xml:space="preserve">1-тармағының 5-тармақшасы).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Мемлекеттік органға актіні тіркеуден негізсіз бас тартылса, ол жоғары тұрған органға немесе сотқа шағымдалуы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Рейдтік тексеру тағайындау туралы актіні тіркеу кезінде уәкілетті органға тізімді, міндетті түрде тізімді қоса отырып, тексеруге жататын объектілерді көрсету арқылы тексеру тағайындау туралы акті ұсынылып, сонымен бірге тексеру объектілерінің тізімі және тексеруге жататын объектілердің тізіміндегі бірінші объектіге ақпараттық есепке алу құжаты тексеріледі. </w:t>
      </w:r>
      <w:r>
        <w:br/>
      </w:r>
      <w:r>
        <w:rPr>
          <w:rFonts w:ascii="Times New Roman"/>
          <w:b w:val="false"/>
          <w:i w:val="false"/>
          <w:color w:val="000000"/>
          <w:sz w:val="28"/>
        </w:rPr>
        <w:t xml:space="preserve">
      Тексеруге жататын объектілердің тізімі екі данада ұсынылады. Тізімде тіркеу туралы мөртабан қойылады. Тізімнің көшірмесі уәкілетті органда қалдырылады. Тізім тексеруге жататын объектілердің атауы мен орналасқан жері туралы мәліметтерді қамтуы керек. Тізімді өзгертуге жол берілмейді. </w:t>
      </w:r>
      <w:r>
        <w:br/>
      </w:r>
      <w:r>
        <w:rPr>
          <w:rFonts w:ascii="Times New Roman"/>
          <w:b w:val="false"/>
          <w:i w:val="false"/>
          <w:color w:val="000000"/>
          <w:sz w:val="28"/>
        </w:rPr>
        <w:t xml:space="preserve">
      Рейдтік тексеру аяқталғаннан кейін уәкілетті органға үш жұмыс күнінің ішінде актіні тіркеу кезінде ұсынылған рейдтік тексеру объектілерінің тізіміне сәйкес әрбір тексерілген объектіге ақпараттық есепке алу құжаттары мен талон-қосымшалар тапсырылады.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 Тексеру мерзімдерін ұзарту, тоқтату немесе жаңарту туралы, сондай-ақ тексеруге қатысатын тұлғалардың құрамы өзгерген жағдайда, мемлекеттік орган уәкілетті органда тіркелетін тексеру тағайындау туралы актіде көрсетілген тексеруді аяқтау күнінен кешіктірмей уәкілетті органға енгізілген өзгерістер мен толықтырулар туралы хабарлама жібереді. </w:t>
      </w:r>
      <w:r>
        <w:br/>
      </w:r>
      <w:r>
        <w:rPr>
          <w:rFonts w:ascii="Times New Roman"/>
          <w:b w:val="false"/>
          <w:i w:val="false"/>
          <w:color w:val="000000"/>
          <w:sz w:val="28"/>
        </w:rPr>
        <w:t xml:space="preserve">
      Сонымен қатар хабарламада уәкілетті органның журналы бойынша негізгі актінің тіркелген нөмірі мен күні, тексерілетін объектінің толық атауы, орналасқан жері, СТН, ЖИН немесе БИН (болған жағдайда), ұзартудың нақты мерзімі, оның тоқтатылған күні, қайта жаңартылған күні не тексеруге қатысатын тұлғалар құрамының өзгергені көрсетіледі. </w:t>
      </w:r>
      <w:r>
        <w:br/>
      </w:r>
      <w:r>
        <w:rPr>
          <w:rFonts w:ascii="Times New Roman"/>
          <w:b w:val="false"/>
          <w:i w:val="false"/>
          <w:color w:val="000000"/>
          <w:sz w:val="28"/>
        </w:rPr>
        <w:t xml:space="preserve">
      Мерзімдерді ұзарту, тоқтату, қайта жаңарту, тексеруге қатысушы тұлғалар құрамының өзгеруі бір негізге сүйенген болуы және оған мемлекеттік орган басшысының қолы қойылуы қажет. Қосымша акт уәкілетті органда негізгі актінің нөмірмен тіркеледі, ал тіркеу күні нақты, яғни құжаттың келіп түскен күні қойылады. </w:t>
      </w:r>
      <w:r>
        <w:br/>
      </w:r>
      <w:r>
        <w:rPr>
          <w:rFonts w:ascii="Times New Roman"/>
          <w:b w:val="false"/>
          <w:i w:val="false"/>
          <w:color w:val="000000"/>
          <w:sz w:val="28"/>
        </w:rPr>
        <w:t xml:space="preserve">
      Журналда хабарламаның ұсынылған күнін көрсету арқылы тиісті белгі қойылады. </w:t>
      </w:r>
      <w:r>
        <w:br/>
      </w:r>
      <w:r>
        <w:rPr>
          <w:rFonts w:ascii="Times New Roman"/>
          <w:b w:val="false"/>
          <w:i w:val="false"/>
          <w:color w:val="000000"/>
          <w:sz w:val="28"/>
        </w:rPr>
        <w:t xml:space="preserve">
      Уәкілетті орган тұрақты негізде тексерулерді ұзарту, тоқтату және қайта жаңарту мерзімдерінің сақталуын есепке алып, оған бақылау жүргізеді, ол тоқсан сайын мемлекеттік органдардың деректерімен салыстыру жүргізеді. Аталған іс-қимылдар аяқталған соң салыстыру актісі жасалады және үйлеспеушілік анықталған жағдайда мемлекеттік органдар уәкілетті органға олардың пайда болу себептері мен оларды жою бойынша қолданылған шаралар туралы жазбаша түсініктемелер беруге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27. Уәкілетті органда тіркелген тексеру (соның ішінде рейдтік) жүргізілмеген жағдайда мемлекеттік орган тексеру жүргізбеудің себептерін көрсету арқылы хабарлама жасайды. Хабарлама үш жұмыс күнінің ішінде тексеру тағайындау актісінде көрсетілген тексерудің нақты аяқталған күніне дейін мемлекеттік органның 15-деректемені толтыруы арқылы әрбір тексерілмеген объект бойынша есепке алу карточкасына мәліметтер енгізу үшін уәкілетті органға беріледі. Бұл мәліметтердің негізінде уәкілетті орган Журналдың 13-бағанына мәліметтер енгізеді.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28. Тексеруге қатысатын мемлекеттік органдарды, лауазымды тұлғалардың аты-жөнін көрсету арқылы тексеруге бастамашы болған орган бірлескен тексеру тағайындау туралы актіні тіркейді. Осы орган уәкілетті органға ақпараттық есепке алу құжаттарын тапсырады.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29. Мемлекеттік органдар есепке алу объектілерінің қызметіне жүргізілген тексерулер бойынша және уәкілетті органда тексеру тағайындау туралы тіркелген актілер бойынша тоқсанына бір реттен кем емес салыстырулар жүргізеді: </w:t>
      </w:r>
      <w:r>
        <w:br/>
      </w:r>
      <w:r>
        <w:rPr>
          <w:rFonts w:ascii="Times New Roman"/>
          <w:b w:val="false"/>
          <w:i w:val="false"/>
          <w:color w:val="000000"/>
          <w:sz w:val="28"/>
        </w:rPr>
        <w:t xml:space="preserve">
      Салыстыру уәкілетті органның басшысымен бекітілген кесте бойынша жүргізіледі (егер басқасы ведомстволық құқықтық актілермен қаралмаса). Алда болатын салыстырудың кестесі уәкілетті органның басшысымен бекітіліп, барлық мемлекеттік органдардың бірінші басшыларына жіберіледі. Салыстырудың уақытылы жүргізілуін бақылау мемлекеттік органдардың басшыларына жүктеледі; </w:t>
      </w:r>
      <w:r>
        <w:br/>
      </w:r>
      <w:r>
        <w:rPr>
          <w:rFonts w:ascii="Times New Roman"/>
          <w:b w:val="false"/>
          <w:i w:val="false"/>
          <w:color w:val="000000"/>
          <w:sz w:val="28"/>
        </w:rPr>
        <w:t xml:space="preserve">
      Салыстыру актісінде мынадай мәселелер бейнеленуге жатады: </w:t>
      </w:r>
      <w:r>
        <w:br/>
      </w:r>
      <w:r>
        <w:rPr>
          <w:rFonts w:ascii="Times New Roman"/>
          <w:b w:val="false"/>
          <w:i w:val="false"/>
          <w:color w:val="000000"/>
          <w:sz w:val="28"/>
        </w:rPr>
        <w:t xml:space="preserve">
      1) уақытылы салыстыру жүргізу; </w:t>
      </w:r>
      <w:r>
        <w:br/>
      </w:r>
      <w:r>
        <w:rPr>
          <w:rFonts w:ascii="Times New Roman"/>
          <w:b w:val="false"/>
          <w:i w:val="false"/>
          <w:color w:val="000000"/>
          <w:sz w:val="28"/>
        </w:rPr>
        <w:t xml:space="preserve">
      2) тіркеуден бас тартылған тексерулердің саны; </w:t>
      </w:r>
      <w:r>
        <w:br/>
      </w:r>
      <w:r>
        <w:rPr>
          <w:rFonts w:ascii="Times New Roman"/>
          <w:b w:val="false"/>
          <w:i w:val="false"/>
          <w:color w:val="000000"/>
          <w:sz w:val="28"/>
        </w:rPr>
        <w:t xml:space="preserve">
      3) тексеру тағайындау туралы тіркелген актілердің саны; </w:t>
      </w:r>
      <w:r>
        <w:br/>
      </w:r>
      <w:r>
        <w:rPr>
          <w:rFonts w:ascii="Times New Roman"/>
          <w:b w:val="false"/>
          <w:i w:val="false"/>
          <w:color w:val="000000"/>
          <w:sz w:val="28"/>
        </w:rPr>
        <w:t xml:space="preserve">
      4) тексерудің түрлеріне қарай болу арқылы тіркелген актілер бойынша жүргізілген тексерулердің саны; </w:t>
      </w:r>
      <w:r>
        <w:br/>
      </w:r>
      <w:r>
        <w:rPr>
          <w:rFonts w:ascii="Times New Roman"/>
          <w:b w:val="false"/>
          <w:i w:val="false"/>
          <w:color w:val="000000"/>
          <w:sz w:val="28"/>
        </w:rPr>
        <w:t xml:space="preserve">
      5) тексеру мерзімдерін ұзарту, тоқтату және қайта жаңарту туралы хабарламаны уақытылы ұсыну; </w:t>
      </w:r>
      <w:r>
        <w:br/>
      </w:r>
      <w:r>
        <w:rPr>
          <w:rFonts w:ascii="Times New Roman"/>
          <w:b w:val="false"/>
          <w:i w:val="false"/>
          <w:color w:val="000000"/>
          <w:sz w:val="28"/>
        </w:rPr>
        <w:t xml:space="preserve">
      6) талон-қосымшаны есепке алу үшін уақытылы ұсыну; </w:t>
      </w:r>
      <w:r>
        <w:br/>
      </w:r>
      <w:r>
        <w:rPr>
          <w:rFonts w:ascii="Times New Roman"/>
          <w:b w:val="false"/>
          <w:i w:val="false"/>
          <w:color w:val="000000"/>
          <w:sz w:val="28"/>
        </w:rPr>
        <w:t xml:space="preserve">
      7) тексеруді есептен шығару туралы хабарламаны уақытылы ұсыну; </w:t>
      </w:r>
      <w:r>
        <w:br/>
      </w:r>
      <w:r>
        <w:rPr>
          <w:rFonts w:ascii="Times New Roman"/>
          <w:b w:val="false"/>
          <w:i w:val="false"/>
          <w:color w:val="000000"/>
          <w:sz w:val="28"/>
        </w:rPr>
        <w:t xml:space="preserve">
      8) көрсетілген деректемелерге сәйкес Журналға енгізілген мәліметтерді есепке алудың толықтығы. </w:t>
      </w:r>
      <w:r>
        <w:br/>
      </w:r>
      <w:r>
        <w:rPr>
          <w:rFonts w:ascii="Times New Roman"/>
          <w:b w:val="false"/>
          <w:i w:val="false"/>
          <w:color w:val="000000"/>
          <w:sz w:val="28"/>
        </w:rPr>
        <w:t xml:space="preserve">
      Салыстыру актісіне салыстыру жүргізген, олардағы мәліметтердің айқындылығына дербес жауап беретін уәкілетті және мемлекеттік органдардың қызметкерлері қол қояды және ол мемлекеттік органдардың басшыларымен бекітіледі; </w:t>
      </w:r>
      <w:r>
        <w:br/>
      </w:r>
      <w:r>
        <w:rPr>
          <w:rFonts w:ascii="Times New Roman"/>
          <w:b w:val="false"/>
          <w:i w:val="false"/>
          <w:color w:val="000000"/>
          <w:sz w:val="28"/>
        </w:rPr>
        <w:t xml:space="preserve">
      Салыстыру актісі екі данада құрылады, оның бір данасы уәкілетті органда қалдырылып, екіншісі тексеру жүргізген мемлекеттік органның қызметкеріне тапсырылады.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30. Мемлекеттік органда салыстыру немесе тексеру жүргізу кезінде тексеру тағайындау туралы тіркелмеген актілер немесе тексеру тағайындау туралы актіні шығарусыз жүргізілген тексерулер анықталған жағдайда мемлекеттік орган анықталған тіркелмеген тексерулерге арналған ақпараттық есепке алу құжаттарын толтыруға және оларды алдын-ала өз журналында белгілеп, анықтаған кезден бастап үш жұмыс күнінің ішінде уәкілетті органға тіркеу үшін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Ақпараттық есепке алу құжаттарына талон-қосымшалардың және </w:t>
      </w:r>
      <w:r>
        <w:br/>
      </w:r>
      <w:r>
        <w:rPr>
          <w:rFonts w:ascii="Times New Roman"/>
          <w:b w:val="false"/>
          <w:i w:val="false"/>
          <w:color w:val="000000"/>
          <w:sz w:val="28"/>
        </w:rPr>
        <w:t>
</w:t>
      </w:r>
      <w:r>
        <w:rPr>
          <w:rFonts w:ascii="Times New Roman"/>
          <w:b/>
          <w:i w:val="false"/>
          <w:color w:val="000080"/>
          <w:sz w:val="28"/>
        </w:rPr>
        <w:t xml:space="preserve">Қазақстан Республикасының мемлекеттік органдары жүзеге асыратын тексерулерді тағайындау туралы актілерді тіркеу Журналының негізінде ақпараттық есепке алу құжатын толтыру және тексеруге бақылау жүргізу тәртібі </w:t>
      </w:r>
    </w:p>
    <w:p>
      <w:pPr>
        <w:spacing w:after="0"/>
        <w:ind w:left="0"/>
        <w:jc w:val="both"/>
      </w:pPr>
      <w:r>
        <w:rPr>
          <w:rFonts w:ascii="Times New Roman"/>
          <w:b w:val="false"/>
          <w:i w:val="false"/>
          <w:color w:val="000000"/>
          <w:sz w:val="28"/>
        </w:rPr>
        <w:t xml:space="preserve">      31. Есепке алу карточкасының деректемелерін тексеруді жүзеге асыратын тұлға баспа әріптерімен, қысқартусыз толтыруы тиіс. </w:t>
      </w:r>
      <w:r>
        <w:br/>
      </w:r>
      <w:r>
        <w:rPr>
          <w:rFonts w:ascii="Times New Roman"/>
          <w:b w:val="false"/>
          <w:i w:val="false"/>
          <w:color w:val="000000"/>
          <w:sz w:val="28"/>
        </w:rPr>
        <w:t xml:space="preserve">
      Есепке алу карточкасының оң жағында орналасқан сандық ақпараттық көрсеткіштерде уәкілетті органмен берілген кодтық белгілеудің нөмірі көрсетіледі. </w:t>
      </w:r>
      <w:r>
        <w:br/>
      </w:r>
      <w:r>
        <w:rPr>
          <w:rFonts w:ascii="Times New Roman"/>
          <w:b w:val="false"/>
          <w:i w:val="false"/>
          <w:color w:val="000000"/>
          <w:sz w:val="28"/>
        </w:rPr>
        <w:t xml:space="preserve">
      1) 1-тармақта ұйымдастырушылық-құқықтық нысанды көрсету арқылы орталық мемлекеттік органның атауы бейнеленеді; </w:t>
      </w:r>
      <w:r>
        <w:br/>
      </w:r>
      <w:r>
        <w:rPr>
          <w:rFonts w:ascii="Times New Roman"/>
          <w:b w:val="false"/>
          <w:i w:val="false"/>
          <w:color w:val="000000"/>
          <w:sz w:val="28"/>
        </w:rPr>
        <w:t xml:space="preserve">
      2) 2-тармақта тексеру тағайындаған мемлекеттік органның атауы көрсетіледі; </w:t>
      </w:r>
      <w:r>
        <w:br/>
      </w:r>
      <w:r>
        <w:rPr>
          <w:rFonts w:ascii="Times New Roman"/>
          <w:b w:val="false"/>
          <w:i w:val="false"/>
          <w:color w:val="000000"/>
          <w:sz w:val="28"/>
        </w:rPr>
        <w:t xml:space="preserve">
      3-тармақта мынадай кодтаулар арқылы тексеру жүргізген органның деңгейлік мәртебесі көрсетіледі: 1-республикалық; 2-облыстық; 3-қалалық; 4-аудандық; </w:t>
      </w:r>
      <w:r>
        <w:br/>
      </w:r>
      <w:r>
        <w:rPr>
          <w:rFonts w:ascii="Times New Roman"/>
          <w:b w:val="false"/>
          <w:i w:val="false"/>
          <w:color w:val="000000"/>
          <w:sz w:val="28"/>
        </w:rPr>
        <w:t xml:space="preserve">
      4-тармақта тексерілетін объектінің атауы мен ұйымдастырушылық-құқықтық нысаны, оның орналасқан жері көрсетіледі; </w:t>
      </w:r>
      <w:r>
        <w:br/>
      </w:r>
      <w:r>
        <w:rPr>
          <w:rFonts w:ascii="Times New Roman"/>
          <w:b w:val="false"/>
          <w:i w:val="false"/>
          <w:color w:val="000000"/>
          <w:sz w:val="28"/>
        </w:rPr>
        <w:t xml:space="preserve">
      5) 5-тармақта мынадай кодтаулар арқылы тексерудің түрі көрсетіледі: 1 - жоспарлы; 2 - жоспардан тыс, соның ішінде: 1 - тапсырмалар, сұранымдар бойынша, 2 - заң бұзушылықтардың тікелей анықталған белгілері бойынша, 3 - азаматтардың денсаулығы мен өміріне қауіп-қатер төнген және апат жағдайлары туындағанда, 4 - бұрынғы тексерулердің нәтижелерінде анықталған бұзушылықтарды жою туралы талаптардың орындалуын бақылау, 5 - ұсынылған ақпараттың айқындылығын қайта тексеру, 6 - өтініштер бойынша, 7 - қарсы, 8 - бірлескен, 9 - рейдтік, 10 - бақылау. </w:t>
      </w:r>
      <w:r>
        <w:br/>
      </w:r>
      <w:r>
        <w:rPr>
          <w:rFonts w:ascii="Times New Roman"/>
          <w:b w:val="false"/>
          <w:i w:val="false"/>
          <w:color w:val="000000"/>
          <w:sz w:val="28"/>
        </w:rPr>
        <w:t xml:space="preserve">
      Бір мезгілде бірнеше түрі бойынша тексерулер жүргізілген жағдайда, көрсетілген деректемеде тексерулердің тиісті кодтары белгіленеді. Сонымен қатар аталған деректемеде коды бірінші көрсетілген тексеру есепке алуға жатады. </w:t>
      </w:r>
      <w:r>
        <w:br/>
      </w:r>
      <w:r>
        <w:rPr>
          <w:rFonts w:ascii="Times New Roman"/>
          <w:b w:val="false"/>
          <w:i w:val="false"/>
          <w:color w:val="000000"/>
          <w:sz w:val="28"/>
        </w:rPr>
        <w:t xml:space="preserve">
      6) 6-тармақта тексерудің нысаны, яғни міндетті түрде талап етілуі тексеруге жататын нормативтік құқықтық актілердің нормаларын сақтау көрсетіледі; </w:t>
      </w:r>
      <w:r>
        <w:br/>
      </w:r>
      <w:r>
        <w:rPr>
          <w:rFonts w:ascii="Times New Roman"/>
          <w:b w:val="false"/>
          <w:i w:val="false"/>
          <w:color w:val="000000"/>
          <w:sz w:val="28"/>
        </w:rPr>
        <w:t xml:space="preserve">
      7) 7-тармақта тексеру объектілері қызметтерінің түрлері көрсетіледі; </w:t>
      </w:r>
      <w:r>
        <w:br/>
      </w:r>
      <w:r>
        <w:rPr>
          <w:rFonts w:ascii="Times New Roman"/>
          <w:b w:val="false"/>
          <w:i w:val="false"/>
          <w:color w:val="000000"/>
          <w:sz w:val="28"/>
        </w:rPr>
        <w:t xml:space="preserve">
      8-тармақта мынадай кодтаулар арқылы тексерілетін объектінің қызмет саласына жататындығы бейнеленеді: 1 - жеке тұлға; 2 - соның ішінде шағын бизнес субъектісі; 3 - заңды тұлға; 4 - соның ішінде мемлекеттік органдар; ал 9-тармақта оның СТН, 10 - ЖИН немесе БИН (болған жағдайда); </w:t>
      </w:r>
      <w:r>
        <w:br/>
      </w:r>
      <w:r>
        <w:rPr>
          <w:rFonts w:ascii="Times New Roman"/>
          <w:b w:val="false"/>
          <w:i w:val="false"/>
          <w:color w:val="000000"/>
          <w:sz w:val="28"/>
        </w:rPr>
        <w:t xml:space="preserve">
      11-тармақта мемлекеттік органның тексеру тағайындау туралы актісінің нөмірі және оның шығарылған күні көрсетіледі; </w:t>
      </w:r>
      <w:r>
        <w:br/>
      </w:r>
      <w:r>
        <w:rPr>
          <w:rFonts w:ascii="Times New Roman"/>
          <w:b w:val="false"/>
          <w:i w:val="false"/>
          <w:color w:val="000000"/>
          <w:sz w:val="28"/>
        </w:rPr>
        <w:t xml:space="preserve">
      10) 12-тармақта тексеруді жүзеге асыратын тұлғаның (тұлғалардың) Тегі, Аты, Әкесінің аты (бұдан әрі - аты-жөні), лауазымы және қолы көрсетіледі; </w:t>
      </w:r>
      <w:r>
        <w:br/>
      </w:r>
      <w:r>
        <w:rPr>
          <w:rFonts w:ascii="Times New Roman"/>
          <w:b w:val="false"/>
          <w:i w:val="false"/>
          <w:color w:val="000000"/>
          <w:sz w:val="28"/>
        </w:rPr>
        <w:t xml:space="preserve">
      11) 13-тармақта тексеру жүргізудің мерзімі көрсетіледі; </w:t>
      </w:r>
      <w:r>
        <w:br/>
      </w:r>
      <w:r>
        <w:rPr>
          <w:rFonts w:ascii="Times New Roman"/>
          <w:b w:val="false"/>
          <w:i w:val="false"/>
          <w:color w:val="000000"/>
          <w:sz w:val="28"/>
        </w:rPr>
        <w:t xml:space="preserve">
      12) 14-тармақта тексеру мерзімі көрсетіледі; </w:t>
      </w:r>
      <w:r>
        <w:br/>
      </w:r>
      <w:r>
        <w:rPr>
          <w:rFonts w:ascii="Times New Roman"/>
          <w:b w:val="false"/>
          <w:i w:val="false"/>
          <w:color w:val="000000"/>
          <w:sz w:val="28"/>
        </w:rPr>
        <w:t xml:space="preserve">
      13) 15-тармақта мынадай кодтау жолымен есептен шығарылған жүргізілмеген тексеру көрсетіледі: 1 иә; </w:t>
      </w:r>
      <w:r>
        <w:br/>
      </w:r>
      <w:r>
        <w:rPr>
          <w:rFonts w:ascii="Times New Roman"/>
          <w:b w:val="false"/>
          <w:i w:val="false"/>
          <w:color w:val="000000"/>
          <w:sz w:val="28"/>
        </w:rPr>
        <w:t xml:space="preserve">
      14) 16-тармаққа тексеру мерзімінің ұзартылған күні енгізіледі. </w:t>
      </w:r>
      <w:r>
        <w:br/>
      </w:r>
      <w:r>
        <w:rPr>
          <w:rFonts w:ascii="Times New Roman"/>
          <w:b w:val="false"/>
          <w:i w:val="false"/>
          <w:color w:val="000000"/>
          <w:sz w:val="28"/>
        </w:rPr>
        <w:t xml:space="preserve">
      15) 17-тармаққа тексерудің тоқтатылған күні енгізіледі; </w:t>
      </w:r>
      <w:r>
        <w:br/>
      </w:r>
      <w:r>
        <w:rPr>
          <w:rFonts w:ascii="Times New Roman"/>
          <w:b w:val="false"/>
          <w:i w:val="false"/>
          <w:color w:val="000000"/>
          <w:sz w:val="28"/>
        </w:rPr>
        <w:t xml:space="preserve">
      16) 18-тармаққа тексерудің қайта қозғалған күні енгізіледі; </w:t>
      </w:r>
      <w:r>
        <w:br/>
      </w:r>
      <w:r>
        <w:rPr>
          <w:rFonts w:ascii="Times New Roman"/>
          <w:b w:val="false"/>
          <w:i w:val="false"/>
          <w:color w:val="000000"/>
          <w:sz w:val="28"/>
        </w:rPr>
        <w:t xml:space="preserve">
      17) 19-тармақта тексеру тағайындау туралы актіні тіркеуден бас тартылған жағдайда деректеменің тиісті тармақшасының асты сызылады; </w:t>
      </w:r>
      <w:r>
        <w:br/>
      </w:r>
      <w:r>
        <w:rPr>
          <w:rFonts w:ascii="Times New Roman"/>
          <w:b w:val="false"/>
          <w:i w:val="false"/>
          <w:color w:val="000000"/>
          <w:sz w:val="28"/>
        </w:rPr>
        <w:t xml:space="preserve">
      18) 20-тармаққа тексерусіз не есептік кезеңде тағайындалғандардың қатарынан шығарылған актісіз жүргізілген анықталған заңсыз тексеру туралы мәліметтер енгізіледі: 1 - прокуратура органдары; 2 - құқықтық статистика және арнайы есепке алу органдары немесе 3 - бірлескен. </w:t>
      </w:r>
      <w:r>
        <w:br/>
      </w:r>
      <w:r>
        <w:rPr>
          <w:rFonts w:ascii="Times New Roman"/>
          <w:b w:val="false"/>
          <w:i w:val="false"/>
          <w:color w:val="000000"/>
          <w:sz w:val="28"/>
        </w:rPr>
        <w:t xml:space="preserve">
      19) 21-тармақта прокуратура, құқықтық статистика және арнайы есепке алу органдары немесе бірлесіп анықтаған тіркеусіз тексерулердің жалпы санынан тексеру тағайындау туралы актілерді шығарусыз мемлекеттік органдар жүргізген заңсыз тексерулер туралы деректер бейнеленеді. </w:t>
      </w:r>
      <w:r>
        <w:br/>
      </w:r>
      <w:r>
        <w:rPr>
          <w:rFonts w:ascii="Times New Roman"/>
          <w:b w:val="false"/>
          <w:i w:val="false"/>
          <w:color w:val="000000"/>
          <w:sz w:val="28"/>
        </w:rPr>
        <w:t xml:space="preserve">
      20) 22-тармақта прокуратура, құқықтық статистика және арнайы есепке алу органдарымен немесе бірлесіп анықтаған тіркелмеген тексерулердің жалпы санынан өткен жылдарда тексеру тағайындау туралы актілерді тіркеусіз немесе тексеру тағайындау туралы актіні шығарусыз жүргізілген тексерулер туралы мәліметтер бейнеленеді; </w:t>
      </w:r>
      <w:r>
        <w:br/>
      </w:r>
      <w:r>
        <w:rPr>
          <w:rFonts w:ascii="Times New Roman"/>
          <w:b w:val="false"/>
          <w:i w:val="false"/>
          <w:color w:val="000000"/>
          <w:sz w:val="28"/>
        </w:rPr>
        <w:t xml:space="preserve">
      21) 23, 24, 25 және 26-тармақтар есепке алу карточкасының келіп түскен күнін, Журнал бойынша реттік нөмірін, есепке алу карточкасын қабылдаған уәкілетті орган қызметкерінің тегі мен лауазымын және басқа да белгілерді қосады. </w:t>
      </w:r>
      <w:r>
        <w:br/>
      </w:r>
      <w:r>
        <w:rPr>
          <w:rFonts w:ascii="Times New Roman"/>
          <w:b w:val="false"/>
          <w:i w:val="false"/>
          <w:color w:val="000000"/>
          <w:sz w:val="28"/>
        </w:rPr>
        <w:t xml:space="preserve">
      Рейдтік тексерулерді тіркеу кезінде қоса берілген тізімге сәйкес тіркеу нөмірлері тізімде және есепке алу карточкасында көрсетілген бірінші объектіге тексеру аяқталған соң есепке алу карточкасы мен талон-қосымшаны ұсынғаннан кейін негізгі (мысалы, 41), ал қалғандары таяқша арқылы келесі кезегімен (41/1, 41/2, 41/3 және т.б.)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32. Есепке алу карточкасы уәкілетті органның Журналында тіркелген кезден бастап есепке алынды деп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33. Тексерудің нәтижелері бойынша тексеруді жүзеге асырған тұлға толтыратын талон - қосымша баспа әріптерімен, қысқартусыз толтырылады және тексеру аяқталғаннан кейін үш жұмыс күнінен кешіктірілмей уәкілетті органға тапсырылады. </w:t>
      </w:r>
      <w:r>
        <w:br/>
      </w:r>
      <w:r>
        <w:rPr>
          <w:rFonts w:ascii="Times New Roman"/>
          <w:b w:val="false"/>
          <w:i w:val="false"/>
          <w:color w:val="000000"/>
          <w:sz w:val="28"/>
        </w:rPr>
        <w:t xml:space="preserve">
      1) талонның 1-тармағында орталық мемлекеттік органның атауы көрсетіледі; </w:t>
      </w:r>
      <w:r>
        <w:br/>
      </w:r>
      <w:r>
        <w:rPr>
          <w:rFonts w:ascii="Times New Roman"/>
          <w:b w:val="false"/>
          <w:i w:val="false"/>
          <w:color w:val="000000"/>
          <w:sz w:val="28"/>
        </w:rPr>
        <w:t xml:space="preserve">
      2) 2-тармақта тексеру тағайындаған мемлекеттік органның атауы көрсетіледі; </w:t>
      </w:r>
      <w:r>
        <w:br/>
      </w:r>
      <w:r>
        <w:rPr>
          <w:rFonts w:ascii="Times New Roman"/>
          <w:b w:val="false"/>
          <w:i w:val="false"/>
          <w:color w:val="000000"/>
          <w:sz w:val="28"/>
        </w:rPr>
        <w:t xml:space="preserve">
      3) 3-тармақта мынадай кодтаулар арқылы тексеру жүргізген органның деңгейлік мәртебесі көрсетіледі: 1 - республикалық; 2 - облыстық; 3 - қалалық; 4 - аудандық; </w:t>
      </w:r>
      <w:r>
        <w:br/>
      </w:r>
      <w:r>
        <w:rPr>
          <w:rFonts w:ascii="Times New Roman"/>
          <w:b w:val="false"/>
          <w:i w:val="false"/>
          <w:color w:val="000000"/>
          <w:sz w:val="28"/>
        </w:rPr>
        <w:t xml:space="preserve">
      4) 4-тармақта тексерілетін объектінің атауы, оның орналасқан жері, СТН, ЖИН немесе БИН (болған жағдайда) көрсетіледі; </w:t>
      </w:r>
      <w:r>
        <w:br/>
      </w:r>
      <w:r>
        <w:rPr>
          <w:rFonts w:ascii="Times New Roman"/>
          <w:b w:val="false"/>
          <w:i w:val="false"/>
          <w:color w:val="000000"/>
          <w:sz w:val="28"/>
        </w:rPr>
        <w:t xml:space="preserve">
      5) 5-тармақта мемлекеттік органның тексеру тағайындау туралы актісінің нөмірі және оның шығарылған күні көрсетіледі; </w:t>
      </w:r>
      <w:r>
        <w:br/>
      </w:r>
      <w:r>
        <w:rPr>
          <w:rFonts w:ascii="Times New Roman"/>
          <w:b w:val="false"/>
          <w:i w:val="false"/>
          <w:color w:val="000000"/>
          <w:sz w:val="28"/>
        </w:rPr>
        <w:t xml:space="preserve">
      6) 6-тармақта уәкілетті органның Журналы бойынша күні мен тіркеу нөмірі көрсетіледі; </w:t>
      </w:r>
      <w:r>
        <w:br/>
      </w:r>
      <w:r>
        <w:rPr>
          <w:rFonts w:ascii="Times New Roman"/>
          <w:b w:val="false"/>
          <w:i w:val="false"/>
          <w:color w:val="000000"/>
          <w:sz w:val="28"/>
        </w:rPr>
        <w:t xml:space="preserve">
      7) 7 және 8-тармақтарда тексерудің басталу және аяқталу күні көрсетіледі; </w:t>
      </w:r>
      <w:r>
        <w:br/>
      </w:r>
      <w:r>
        <w:rPr>
          <w:rFonts w:ascii="Times New Roman"/>
          <w:b w:val="false"/>
          <w:i w:val="false"/>
          <w:color w:val="000000"/>
          <w:sz w:val="28"/>
        </w:rPr>
        <w:t xml:space="preserve">
      8) 9-тармақта тексерілген объектінің қызметінен мемлекеттік органның анықтаған бұзушылықтары көрсетіледі; </w:t>
      </w:r>
      <w:r>
        <w:br/>
      </w:r>
      <w:r>
        <w:rPr>
          <w:rFonts w:ascii="Times New Roman"/>
          <w:b w:val="false"/>
          <w:i w:val="false"/>
          <w:color w:val="000000"/>
          <w:sz w:val="28"/>
        </w:rPr>
        <w:t xml:space="preserve">
      9) 10-тармақта кімдердің құқықтары қорғалғаны көрсетіледі; </w:t>
      </w:r>
      <w:r>
        <w:br/>
      </w:r>
      <w:r>
        <w:rPr>
          <w:rFonts w:ascii="Times New Roman"/>
          <w:b w:val="false"/>
          <w:i w:val="false"/>
          <w:color w:val="000000"/>
          <w:sz w:val="28"/>
        </w:rPr>
        <w:t xml:space="preserve">
      10) 11-тармақта мемлекеттік органмен Әкімшілік құқық бұзушылықтар туралы Қазақстан Республикасы Кодексінің баптары бойынша кімге қатысты әкімшілік іс жүргізу қозғалғандығы көрсетіледі; </w:t>
      </w:r>
      <w:r>
        <w:br/>
      </w:r>
      <w:r>
        <w:rPr>
          <w:rFonts w:ascii="Times New Roman"/>
          <w:b w:val="false"/>
          <w:i w:val="false"/>
          <w:color w:val="000000"/>
          <w:sz w:val="28"/>
        </w:rPr>
        <w:t xml:space="preserve">
      11) 12-тармақта тексеру материалдарын жіберу туралы мәліметтер көрсетіледі; </w:t>
      </w:r>
      <w:r>
        <w:br/>
      </w:r>
      <w:r>
        <w:rPr>
          <w:rFonts w:ascii="Times New Roman"/>
          <w:b w:val="false"/>
          <w:i w:val="false"/>
          <w:color w:val="000000"/>
          <w:sz w:val="28"/>
        </w:rPr>
        <w:t xml:space="preserve">
      12) 13-тармақта жүргізілген тексерудің нәтижелері көрсетіледі: қызмет тоқтатылды - 1, тыйым салынды - 2; </w:t>
      </w:r>
      <w:r>
        <w:br/>
      </w:r>
      <w:r>
        <w:rPr>
          <w:rFonts w:ascii="Times New Roman"/>
          <w:b w:val="false"/>
          <w:i w:val="false"/>
          <w:color w:val="000000"/>
          <w:sz w:val="28"/>
        </w:rPr>
        <w:t xml:space="preserve">
      13) 14-тармақта тексерудің аяқталуына дейін оның кіммен қысқартылғаны көрсетіледі: мемлекеттік органмен - 1, сотпен - 2, прокурормен - 3; </w:t>
      </w:r>
      <w:r>
        <w:br/>
      </w:r>
      <w:r>
        <w:rPr>
          <w:rFonts w:ascii="Times New Roman"/>
          <w:b w:val="false"/>
          <w:i w:val="false"/>
          <w:color w:val="000000"/>
          <w:sz w:val="28"/>
        </w:rPr>
        <w:t xml:space="preserve">
      14) 15-тармақта тексеру жүргізген тұлғаның (тұлғалардың) тегі, аты-жөні (бұдан әрі - аты-жөні), лауазымы, қойған қолы, қызмет телефонының нөмірі көрсетіледі; </w:t>
      </w:r>
      <w:r>
        <w:br/>
      </w:r>
      <w:r>
        <w:rPr>
          <w:rFonts w:ascii="Times New Roman"/>
          <w:b w:val="false"/>
          <w:i w:val="false"/>
          <w:color w:val="000000"/>
          <w:sz w:val="28"/>
        </w:rPr>
        <w:t xml:space="preserve">
      15) 16-тармақта уәкілетті органға талон-қосымшаның келіп түскен күні көрсетіледі; </w:t>
      </w:r>
      <w:r>
        <w:br/>
      </w:r>
      <w:r>
        <w:rPr>
          <w:rFonts w:ascii="Times New Roman"/>
          <w:b w:val="false"/>
          <w:i w:val="false"/>
          <w:color w:val="000000"/>
          <w:sz w:val="28"/>
        </w:rPr>
        <w:t xml:space="preserve">
      16) 17-тармақта талон-қосымшаны қабылдаған уәкілетті орган қызметкерінің аты-жөні, лауазымы, қойған қолы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34. Талон-қосымшаны ұсыну тексеруді есепке алу үшін аяқталған ретінде негіз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35. Ақпараттық есепке алу құжаттары құқықтық статистикалық ақпарат болып табылады, оларға енгізілген мәліметтердің айқындылығына, толықтығына, объективтілігі мен жеткіліктілігіне мемлекеттік органның басшысы мен осы құжаттарды толтырған тұлға жауапты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36. Тексеру тағайындау туралы актіні, есепке алу карточкасын және талон-қосымшаны тіркеу олар туралы мәліметтерді Журналға енгізу арқылы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37. Журнал бірыңғай үлгідегі құжат болып табылады, оны уәкілетті орган және есепке алу субъектілері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38. Журналдың парақтары нөмірленуі, тігілуі және мөрмен бекітілуі қажет. Жазулар толық, нақты, ұқыпты жазылады, түзетулер мен тазартуларға жол жоқ. Қате жазулар ескертіліп, жауапты тұлғаның қойған қолымен бекітіледі. </w:t>
      </w:r>
      <w:r>
        <w:br/>
      </w:r>
      <w:r>
        <w:rPr>
          <w:rFonts w:ascii="Times New Roman"/>
          <w:b w:val="false"/>
          <w:i w:val="false"/>
          <w:color w:val="000000"/>
          <w:sz w:val="28"/>
        </w:rPr>
        <w:t xml:space="preserve">
      1) Журналдың 1-бағанында ақпараттық есепке алу құжаттарының реттік нөмірі көрсетіледі; </w:t>
      </w:r>
      <w:r>
        <w:br/>
      </w:r>
      <w:r>
        <w:rPr>
          <w:rFonts w:ascii="Times New Roman"/>
          <w:b w:val="false"/>
          <w:i w:val="false"/>
          <w:color w:val="000000"/>
          <w:sz w:val="28"/>
        </w:rPr>
        <w:t xml:space="preserve">
      2) 2-бағанда тексеру тағайындау туралы актіні тіркеу, есепке алу карточкасын арнау, мемлекеттік органға қайтарылатын актіде қойылуға тиіс тіркеу нөмірін беру күні мен уақыты, сондай-ақ құжаттарды өткізген мемлекеттік орган қызметкерінің қойған қолы көрсетіледі. </w:t>
      </w:r>
      <w:r>
        <w:br/>
      </w:r>
      <w:r>
        <w:rPr>
          <w:rFonts w:ascii="Times New Roman"/>
          <w:b w:val="false"/>
          <w:i w:val="false"/>
          <w:color w:val="000000"/>
          <w:sz w:val="28"/>
        </w:rPr>
        <w:t xml:space="preserve">
      Журналда рейдтік тексерулерді есепке алу кезінде қоса берілген тізімге сәйкес тіркеу нөмірлері тізімде және есепке алу карточкасында көрсетілген бірінші объектіге тексеру аяқталған соң есепке алу карточкасы мен талон-қосымшаны ұсынғаннан кейін негізгі (мысалы, 41), ал қалғандары таяқша арқылы келесі кезегімен (41/1, 41/2 және т.б.) беріледі; </w:t>
      </w:r>
      <w:r>
        <w:br/>
      </w:r>
      <w:r>
        <w:rPr>
          <w:rFonts w:ascii="Times New Roman"/>
          <w:b w:val="false"/>
          <w:i w:val="false"/>
          <w:color w:val="000000"/>
          <w:sz w:val="28"/>
        </w:rPr>
        <w:t xml:space="preserve">
      3) 3-бағанда мемлекеттік органның тексеру тағайындау туралы актісінің нөмірі және оның шығарылған күні көрсетіледі; </w:t>
      </w:r>
      <w:r>
        <w:br/>
      </w:r>
      <w:r>
        <w:rPr>
          <w:rFonts w:ascii="Times New Roman"/>
          <w:b w:val="false"/>
          <w:i w:val="false"/>
          <w:color w:val="000000"/>
          <w:sz w:val="28"/>
        </w:rPr>
        <w:t xml:space="preserve">
      4) 4-бағанда мемлекеттік органның атауы, тексеру тағайындаған тұлғаның аты-жөні және лауазымы көрсетіледі; </w:t>
      </w:r>
      <w:r>
        <w:br/>
      </w:r>
      <w:r>
        <w:rPr>
          <w:rFonts w:ascii="Times New Roman"/>
          <w:b w:val="false"/>
          <w:i w:val="false"/>
          <w:color w:val="000000"/>
          <w:sz w:val="28"/>
        </w:rPr>
        <w:t xml:space="preserve">
      5) 5-бағанда тексеруді жүзеге асыратын тұлғаның (тұлғалардың) аты-жөні және лауазымы көрсетіледі; </w:t>
      </w:r>
      <w:r>
        <w:br/>
      </w:r>
      <w:r>
        <w:rPr>
          <w:rFonts w:ascii="Times New Roman"/>
          <w:b w:val="false"/>
          <w:i w:val="false"/>
          <w:color w:val="000000"/>
          <w:sz w:val="28"/>
        </w:rPr>
        <w:t xml:space="preserve">
      6) 6-бағанда жеке немесе заңды тұлғаның, тексеру объектісінің соның ішінде рейдтік тексеру бойынша тізімнен алынған объектілердің атауы (дүкеннің, дәріхананың және т.б.), оның орналасқан жері мен СТН, ЖИН немесе БИН (болған жағдайда) көрсетіледі; </w:t>
      </w:r>
      <w:r>
        <w:br/>
      </w:r>
      <w:r>
        <w:rPr>
          <w:rFonts w:ascii="Times New Roman"/>
          <w:b w:val="false"/>
          <w:i w:val="false"/>
          <w:color w:val="000000"/>
          <w:sz w:val="28"/>
        </w:rPr>
        <w:t xml:space="preserve">
      7) 7-бағанда тексеру объектісі жүзеге асыратын қызметтің түрі бейнеленеді; </w:t>
      </w:r>
      <w:r>
        <w:br/>
      </w:r>
      <w:r>
        <w:rPr>
          <w:rFonts w:ascii="Times New Roman"/>
          <w:b w:val="false"/>
          <w:i w:val="false"/>
          <w:color w:val="000000"/>
          <w:sz w:val="28"/>
        </w:rPr>
        <w:t xml:space="preserve">
      8) 8-бағанда тексерудің түрлері бейнеленеді; </w:t>
      </w:r>
      <w:r>
        <w:br/>
      </w:r>
      <w:r>
        <w:rPr>
          <w:rFonts w:ascii="Times New Roman"/>
          <w:b w:val="false"/>
          <w:i w:val="false"/>
          <w:color w:val="000000"/>
          <w:sz w:val="28"/>
        </w:rPr>
        <w:t xml:space="preserve">
      9) 9-бағанда тексеру жүргізудің негіздері көрсетіледі; </w:t>
      </w:r>
      <w:r>
        <w:br/>
      </w:r>
      <w:r>
        <w:rPr>
          <w:rFonts w:ascii="Times New Roman"/>
          <w:b w:val="false"/>
          <w:i w:val="false"/>
          <w:color w:val="000000"/>
          <w:sz w:val="28"/>
        </w:rPr>
        <w:t xml:space="preserve">
      10) 10-бағанда тексеру жүргізудің мерзімі көрсетіледі; </w:t>
      </w:r>
      <w:r>
        <w:br/>
      </w:r>
      <w:r>
        <w:rPr>
          <w:rFonts w:ascii="Times New Roman"/>
          <w:b w:val="false"/>
          <w:i w:val="false"/>
          <w:color w:val="000000"/>
          <w:sz w:val="28"/>
        </w:rPr>
        <w:t xml:space="preserve">
      11) 11-бағанда тексеру мерзімін ұзарту немесе тоқтату, тексеруді қайта жаңарту және хабарламаның келіп түскен күні туралы белгі қойылады; </w:t>
      </w:r>
      <w:r>
        <w:br/>
      </w:r>
      <w:r>
        <w:rPr>
          <w:rFonts w:ascii="Times New Roman"/>
          <w:b w:val="false"/>
          <w:i w:val="false"/>
          <w:color w:val="000000"/>
          <w:sz w:val="28"/>
        </w:rPr>
        <w:t xml:space="preserve">
      12) 12-бағанда уәкілетті органға талон-қосымшаны тапсыру күні және талон-қосымшаны өткізген мемлекеттік орган қызметкерінің қойған қолы туралы мәліметтер бейнеленеді; </w:t>
      </w:r>
      <w:r>
        <w:br/>
      </w:r>
      <w:r>
        <w:rPr>
          <w:rFonts w:ascii="Times New Roman"/>
          <w:b w:val="false"/>
          <w:i w:val="false"/>
          <w:color w:val="000000"/>
          <w:sz w:val="28"/>
        </w:rPr>
        <w:t xml:space="preserve">
      13) 13-бағанда жүргізілмеген тексерулердің негіздері бейнеленеді: 1-индекстің астында есептен шығарылған жүргізілмеген тексерулер және тіркелген тексеруді жүргізбеу негіздері жатады, 2-индекстің астында тіркеуден бас тартылған тексеру тағайындау туралы актілер бейнеленеді.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39. Журналды тиісті түрде жүргізуді қамтамасыз ету мақсатында, оны мемлекеттік органдарда толтыру жауапты қызметкерге жүктелуі тиіс. </w:t>
      </w:r>
      <w:r>
        <w:br/>
      </w:r>
      <w:r>
        <w:rPr>
          <w:rFonts w:ascii="Times New Roman"/>
          <w:b w:val="false"/>
          <w:i w:val="false"/>
          <w:color w:val="000000"/>
          <w:sz w:val="28"/>
        </w:rPr>
        <w:t xml:space="preserve">
      Журналды жүргізу мен сақтау талаптарының сақталуын бақылау мемлекеттік органның басшысына жүктеледі.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40. Ақпараттық есепке алу құжаттарын, оларға қоса талон - қосымшаларды және журналдарды бланкілерімен қамтамасыз ету мемлекеттік органдарға жүктеледі. </w:t>
      </w:r>
      <w:r>
        <w:br/>
      </w:r>
      <w:r>
        <w:rPr>
          <w:rFonts w:ascii="Times New Roman"/>
          <w:b w:val="false"/>
          <w:i w:val="false"/>
          <w:color w:val="000000"/>
          <w:sz w:val="28"/>
        </w:rPr>
        <w:t xml:space="preserve">
      Уәкілетті органдар үшін мөртабандармен, журналдар бланкілерімен және тұжырымдамамен қамтамасыз ету осы органдарға жүктеледі.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"Қазақстан Республикасының мемлекеттік органдары жүзеге асыратын тексеру тағайындау туралы актілерді тіркеу туралы" есептерді ұсынудың тәртібі мен мерзімдері </w:t>
      </w:r>
    </w:p>
    <w:p>
      <w:pPr>
        <w:spacing w:after="0"/>
        <w:ind w:left="0"/>
        <w:jc w:val="both"/>
      </w:pPr>
      <w:r>
        <w:rPr>
          <w:rFonts w:ascii="Times New Roman"/>
          <w:b w:val="false"/>
          <w:i w:val="false"/>
          <w:color w:val="000000"/>
          <w:sz w:val="28"/>
        </w:rPr>
        <w:t xml:space="preserve">      41. Тексерулерді мемлекеттік тіркеу, статистикалық есепке алу және бақылау субъектілері тексеру тағайындау туралы бірыңғай мемлекеттік актілер банкін, ақпараттық есепке алу құжаттарын және талон-қосымшаларды қалыптастыруға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42. Осы Нұсқаулықтың 31 және 33-тармақтарында көрсетілген ақпараттық есепке алу құжаттарының негізінде аумақтық уәкілетті органдармен Нұсқаулықтың 7-қосымшасына сәйкес "Қазақстан Республикасының мемлекеттік органдары жүзеге асыратын тексеру тағайындау туралы актілерді тіркеу туралы" N 1-П нысанды статистикалық есептілік (бұдан әрі - 1-П нысанды есеп) құрылады. Аймақ бойынша және әрбір мемлекеттік орган бойынша 1-П нысанды жинақталған есептерге аумақтық уәкілетті органның бірінші басшысымен немесе оның міндеттерін атқарушы тұлғамен қол қойылады. </w:t>
      </w:r>
      <w:r>
        <w:br/>
      </w:r>
      <w:r>
        <w:rPr>
          <w:rFonts w:ascii="Times New Roman"/>
          <w:b w:val="false"/>
          <w:i w:val="false"/>
          <w:color w:val="000000"/>
          <w:sz w:val="28"/>
        </w:rPr>
        <w:t xml:space="preserve">
      1-П нысанды есеп тоқсан сайын үдемелі қортындымен құрылады және уәкілетті органның орталық аппаратына тапсырылады. </w:t>
      </w:r>
      <w:r>
        <w:br/>
      </w:r>
      <w:r>
        <w:rPr>
          <w:rFonts w:ascii="Times New Roman"/>
          <w:b w:val="false"/>
          <w:i w:val="false"/>
          <w:color w:val="000000"/>
          <w:sz w:val="28"/>
        </w:rPr>
        <w:t xml:space="preserve">
      1-П нысанды есептің толықтығына, объективтілігіне, айқындылығына, жеткіліктілігі мен уақытында тапсырылуына есептің қалыптасу кезінде уәкілетті органның басшылары не оның міндеттерін атқарушы тұлға жауапты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43. Аумақтық уәкілетті органнан келіп түскен 1-П нысанды есеп деректерінің негізінде уәкілетті органның орталық аппараты тұтастай республика бойынша жинақталған есепті құрады және әрбір мемлекеттік орган бойынша тұтастай республикалық жалпы есепті қалыптастырады.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44. 1-П нысанды есеп үдемелі қорытындымен бірыңғай нысан бойынша құрылады, онда жолдар мен бағандардың мәліметтері барлық мемлекеттік органдар бойынша ұқсас болады. </w:t>
      </w:r>
      <w:r>
        <w:br/>
      </w:r>
      <w:r>
        <w:rPr>
          <w:rFonts w:ascii="Times New Roman"/>
          <w:b w:val="false"/>
          <w:i w:val="false"/>
          <w:color w:val="000000"/>
          <w:sz w:val="28"/>
        </w:rPr>
        <w:t xml:space="preserve">
      1) 1-жолда есептік кезеңнің аяғына талон-қосымшалары келіп түспеген аяқталмаған тексерулердің қалдығы көрсетіледі; </w:t>
      </w:r>
      <w:r>
        <w:br/>
      </w:r>
      <w:r>
        <w:rPr>
          <w:rFonts w:ascii="Times New Roman"/>
          <w:b w:val="false"/>
          <w:i w:val="false"/>
          <w:color w:val="000000"/>
          <w:sz w:val="28"/>
        </w:rPr>
        <w:t xml:space="preserve">
      2) 2-жолда тексеру тағайындау туралы тіркелген актілердің жалпы санын бейнелейді; </w:t>
      </w:r>
      <w:r>
        <w:br/>
      </w:r>
      <w:r>
        <w:rPr>
          <w:rFonts w:ascii="Times New Roman"/>
          <w:b w:val="false"/>
          <w:i w:val="false"/>
          <w:color w:val="000000"/>
          <w:sz w:val="28"/>
        </w:rPr>
        <w:t xml:space="preserve">
      3) 3-жолда тексеруге жататын объектілердің саны бейнеленеді (қойылған ақпараттық есепке алу құжаттары бойынша); </w:t>
      </w:r>
      <w:r>
        <w:br/>
      </w:r>
      <w:r>
        <w:rPr>
          <w:rFonts w:ascii="Times New Roman"/>
          <w:b w:val="false"/>
          <w:i w:val="false"/>
          <w:color w:val="000000"/>
          <w:sz w:val="28"/>
        </w:rPr>
        <w:t xml:space="preserve">
      4) 4-жол (талон-қосымшасы бар болғанда) аяқталған тексерулердің санын бейнелейді; </w:t>
      </w:r>
      <w:r>
        <w:br/>
      </w:r>
      <w:r>
        <w:rPr>
          <w:rFonts w:ascii="Times New Roman"/>
          <w:b w:val="false"/>
          <w:i w:val="false"/>
          <w:color w:val="000000"/>
          <w:sz w:val="28"/>
        </w:rPr>
        <w:t xml:space="preserve">
      5) 5-жол тексерудің түріне байланыссыз есептік кезеңде екі реттен артық тексеруге ұшыраған тексерілген объектілердің санын бейнелейді; </w:t>
      </w:r>
      <w:r>
        <w:br/>
      </w:r>
      <w:r>
        <w:rPr>
          <w:rFonts w:ascii="Times New Roman"/>
          <w:b w:val="false"/>
          <w:i w:val="false"/>
          <w:color w:val="000000"/>
          <w:sz w:val="28"/>
        </w:rPr>
        <w:t xml:space="preserve">
      6) 6-жол есептік кезеңде әр түрлі себептерге байланысты жүргізілмеген тағайындалған тексерулердің санын бейнелейді; </w:t>
      </w:r>
      <w:r>
        <w:br/>
      </w:r>
      <w:r>
        <w:rPr>
          <w:rFonts w:ascii="Times New Roman"/>
          <w:b w:val="false"/>
          <w:i w:val="false"/>
          <w:color w:val="000000"/>
          <w:sz w:val="28"/>
        </w:rPr>
        <w:t xml:space="preserve">
      7) 7-жол есептік кезеңде тағайындалғандардың қатарынан тексеру тағайындау туралы актіні тіркеусіз немесе шығарусыз жүргізілген, анықталған заңсыз тексерулердің жалпы санын бейнелейді, солардың ішінен прокуратура органдарымен анықталғандар 8-жолда, уәкілетті органдармен 9-жолда, бірлесіп анықталғандар 10-жолда бейнеленеді; </w:t>
      </w:r>
      <w:r>
        <w:br/>
      </w:r>
      <w:r>
        <w:rPr>
          <w:rFonts w:ascii="Times New Roman"/>
          <w:b w:val="false"/>
          <w:i w:val="false"/>
          <w:color w:val="000000"/>
          <w:sz w:val="28"/>
        </w:rPr>
        <w:t xml:space="preserve">
      8) 11-жол тіркелмеген тексерулерінің жалпы санынан тексеру тағайындау туралы актіні шығарусыз мемлекеттік органдармен жүргізілген заңсыз тексерулер жөніндегі мәліметтерді бейнелейді (7-жолдан алынған). </w:t>
      </w:r>
      <w:r>
        <w:br/>
      </w:r>
      <w:r>
        <w:rPr>
          <w:rFonts w:ascii="Times New Roman"/>
          <w:b w:val="false"/>
          <w:i w:val="false"/>
          <w:color w:val="000000"/>
          <w:sz w:val="28"/>
        </w:rPr>
        <w:t xml:space="preserve">
      Солардың ішінен прокуратура органдарымен анықталғандары 12-жолда, уәкілетті органдармен - 13-жолда, бірлесіп анықталғандары 14-жолда бейнеленеді; </w:t>
      </w:r>
      <w:r>
        <w:br/>
      </w:r>
      <w:r>
        <w:rPr>
          <w:rFonts w:ascii="Times New Roman"/>
          <w:b w:val="false"/>
          <w:i w:val="false"/>
          <w:color w:val="000000"/>
          <w:sz w:val="28"/>
        </w:rPr>
        <w:t xml:space="preserve">
      9) 15-жол өткен жылдарда тексеру тағайындау туралы актіні тіркеусіз немесе шығарусыз заңсыз жүргізілген тексерулердің саны бейнеленеді, солардың ішінен прокуратура органдарымен анықталғандары 16-жолда, уәкілетті органмен 17-жолда, бірлесіп анықталғандары 18-жолда бейнеленеді; </w:t>
      </w:r>
      <w:r>
        <w:br/>
      </w:r>
      <w:r>
        <w:rPr>
          <w:rFonts w:ascii="Times New Roman"/>
          <w:b w:val="false"/>
          <w:i w:val="false"/>
          <w:color w:val="000000"/>
          <w:sz w:val="28"/>
        </w:rPr>
        <w:t xml:space="preserve">
      10) 19-жол Қазақстан Республикасы Әкімшілік құқық бұзушылықтар туралы кодексінің баптары бойынша мемлекеттік органдармен қозғалған әкімшілік іс жүргізулердің санын бейнелейді, 20-жолда жеке тұлғаға, 21-жолда заңды тұлғаға, соның ішінде 22-жолда мемлекеттік органға қатысты қозғалған әкімшілік іс жүргізулердің саны бейнеленеді. </w:t>
      </w:r>
      <w:r>
        <w:br/>
      </w:r>
      <w:r>
        <w:rPr>
          <w:rFonts w:ascii="Times New Roman"/>
          <w:b w:val="false"/>
          <w:i w:val="false"/>
          <w:color w:val="000000"/>
          <w:sz w:val="28"/>
        </w:rPr>
        <w:t xml:space="preserve">
      11) 23-жол тіркеуден бас тартылған тексеру тағайындау туралы актілердің жалпы санын бейнелейді. </w:t>
      </w:r>
      <w:r>
        <w:br/>
      </w:r>
      <w:r>
        <w:rPr>
          <w:rFonts w:ascii="Times New Roman"/>
          <w:b w:val="false"/>
          <w:i w:val="false"/>
          <w:color w:val="000000"/>
          <w:sz w:val="28"/>
        </w:rPr>
        <w:t xml:space="preserve">
      Осы Нұсқаулықтың 23-тармағында көрсетілген негіздер бойынша көрсеткіштердің саны 24-36-жолдарда бейнеленеді; </w:t>
      </w:r>
      <w:r>
        <w:br/>
      </w:r>
      <w:r>
        <w:rPr>
          <w:rFonts w:ascii="Times New Roman"/>
          <w:b w:val="false"/>
          <w:i w:val="false"/>
          <w:color w:val="000000"/>
          <w:sz w:val="28"/>
        </w:rPr>
        <w:t xml:space="preserve">
      12) 1-19-бағандардың көрсеткіштері тексерудің түріне және ақпараттық есепке алу құжаттарында қойылған кодтауға байланысты есепке алу карточкасы 5-тармағының мәліметтерінен құрылады.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45. Аумақтық уәкілетті орган тоқсан сайын 1-П нысанды есепті уәкілетті органның орталық аппаратына есептік кезеңнен кейінгі айдың 7 күніне тапсырады.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46. 1-П нысанды есептің уәкілетті органның орталық аппаратына электрондық поштамен келіп түскен күні тапсыру күні деп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47. Орталық аппарат республика бойынша 1-П нысанды жинақталған есепті Қазақстан Республикасының Бас прокуратурасына есептік кезеңнен кейінгі айдың 10 күніне тапсырады.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48. Түпнұсқалар мен электрондық поштамен келіп түскен мәліметтердің арасында айырмашылықтар болған жағдайда электрондық поштамен келіп түскен есептердің мәліметтері негізге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2007 жылғы       </w:t>
      </w:r>
      <w:r>
        <w:br/>
      </w:r>
      <w:r>
        <w:rPr>
          <w:rFonts w:ascii="Times New Roman"/>
          <w:b w:val="false"/>
          <w:i w:val="false"/>
          <w:color w:val="000000"/>
          <w:sz w:val="28"/>
        </w:rPr>
        <w:t xml:space="preserve">
14 қарашадағы N 46 бұйрығымен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мемлекеттік органдары жүзеге      </w:t>
      </w:r>
      <w:r>
        <w:br/>
      </w:r>
      <w:r>
        <w:rPr>
          <w:rFonts w:ascii="Times New Roman"/>
          <w:b w:val="false"/>
          <w:i w:val="false"/>
          <w:color w:val="000000"/>
          <w:sz w:val="28"/>
        </w:rPr>
        <w:t xml:space="preserve">
асыратын тексерулерді мемлекеттік   </w:t>
      </w:r>
      <w:r>
        <w:br/>
      </w:r>
      <w:r>
        <w:rPr>
          <w:rFonts w:ascii="Times New Roman"/>
          <w:b w:val="false"/>
          <w:i w:val="false"/>
          <w:color w:val="000000"/>
          <w:sz w:val="28"/>
        </w:rPr>
        <w:t xml:space="preserve">
тіркеу, статистикалық есепке алу және </w:t>
      </w:r>
      <w:r>
        <w:br/>
      </w:r>
      <w:r>
        <w:rPr>
          <w:rFonts w:ascii="Times New Roman"/>
          <w:b w:val="false"/>
          <w:i w:val="false"/>
          <w:color w:val="000000"/>
          <w:sz w:val="28"/>
        </w:rPr>
        <w:t xml:space="preserve">
оларға бақылау жүргізу жөніндегі   </w:t>
      </w:r>
      <w:r>
        <w:br/>
      </w:r>
      <w:r>
        <w:rPr>
          <w:rFonts w:ascii="Times New Roman"/>
          <w:b w:val="false"/>
          <w:i w:val="false"/>
          <w:color w:val="000000"/>
          <w:sz w:val="28"/>
        </w:rPr>
        <w:t xml:space="preserve">
Нұсқаулыққа 1-қосымша        </w:t>
      </w:r>
    </w:p>
    <w:p>
      <w:pPr>
        <w:spacing w:after="0"/>
        <w:ind w:left="0"/>
        <w:jc w:val="both"/>
      </w:pPr>
      <w:r>
        <w:rPr>
          <w:rFonts w:ascii="Times New Roman"/>
          <w:b/>
          <w:i w:val="false"/>
          <w:color w:val="000000"/>
          <w:sz w:val="28"/>
        </w:rPr>
        <w:t xml:space="preserve">     ҚР мемлекеттік органдары жүзеге асыратын тексерулерді </w:t>
      </w:r>
      <w:r>
        <w:br/>
      </w:r>
      <w:r>
        <w:rPr>
          <w:rFonts w:ascii="Times New Roman"/>
          <w:b w:val="false"/>
          <w:i w:val="false"/>
          <w:color w:val="000000"/>
          <w:sz w:val="28"/>
        </w:rPr>
        <w:t>
</w:t>
      </w:r>
      <w:r>
        <w:rPr>
          <w:rFonts w:ascii="Times New Roman"/>
          <w:b/>
          <w:i w:val="false"/>
          <w:color w:val="000000"/>
          <w:sz w:val="28"/>
        </w:rPr>
        <w:t xml:space="preserve">  мемлекеттік тіркеудің, есепке алудың және бақылаудың есепке </w:t>
      </w:r>
      <w:r>
        <w:br/>
      </w:r>
      <w:r>
        <w:rPr>
          <w:rFonts w:ascii="Times New Roman"/>
          <w:b w:val="false"/>
          <w:i w:val="false"/>
          <w:color w:val="000000"/>
          <w:sz w:val="28"/>
        </w:rPr>
        <w:t>
</w:t>
      </w:r>
      <w:r>
        <w:rPr>
          <w:rFonts w:ascii="Times New Roman"/>
          <w:b/>
          <w:i w:val="false"/>
          <w:color w:val="000000"/>
          <w:sz w:val="28"/>
        </w:rPr>
        <w:t xml:space="preserve">                        алу карточкасы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1"/>
        <w:gridCol w:w="3288"/>
      </w:tblGrid>
      <w:tr>
        <w:trPr>
          <w:trHeight w:val="450" w:hRule="atLeast"/>
        </w:trPr>
        <w:tc>
          <w:tcPr>
            <w:tcW w:w="90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1.__________________________________________ </w:t>
            </w:r>
            <w:r>
              <w:br/>
            </w:r>
            <w:r>
              <w:rPr>
                <w:rFonts w:ascii="Times New Roman"/>
                <w:b w:val="false"/>
                <w:i w:val="false"/>
                <w:color w:val="000000"/>
                <w:sz w:val="20"/>
              </w:rPr>
              <w:t xml:space="preserve">
      Орталық мемлекеттік органның атауы </w:t>
            </w:r>
            <w:r>
              <w:br/>
            </w:r>
            <w:r>
              <w:rPr>
                <w:rFonts w:ascii="Times New Roman"/>
                <w:b w:val="false"/>
                <w:i w:val="false"/>
                <w:color w:val="000000"/>
                <w:sz w:val="20"/>
              </w:rPr>
              <w:t xml:space="preserve">
2.__________________________________________ </w:t>
            </w:r>
            <w:r>
              <w:br/>
            </w:r>
            <w:r>
              <w:rPr>
                <w:rFonts w:ascii="Times New Roman"/>
                <w:b w:val="false"/>
                <w:i w:val="false"/>
                <w:color w:val="000000"/>
                <w:sz w:val="20"/>
              </w:rPr>
              <w:t xml:space="preserve">
  Тексеруді тағайындаған бақылаушы органның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3. Тексеруді жүзеге асырушы мемлекеттік </w:t>
            </w:r>
            <w:r>
              <w:br/>
            </w:r>
            <w:r>
              <w:rPr>
                <w:rFonts w:ascii="Times New Roman"/>
                <w:b w:val="false"/>
                <w:i w:val="false"/>
                <w:color w:val="000000"/>
                <w:sz w:val="20"/>
              </w:rPr>
              <w:t xml:space="preserve">
органның деңгейі: </w:t>
            </w:r>
            <w:r>
              <w:br/>
            </w:r>
            <w:r>
              <w:rPr>
                <w:rFonts w:ascii="Times New Roman"/>
                <w:b w:val="false"/>
                <w:i w:val="false"/>
                <w:color w:val="000000"/>
                <w:sz w:val="20"/>
              </w:rPr>
              <w:t xml:space="preserve">
Республикалық - 1, облыстық - 2, қалалық - 3, аудандық - 4. </w:t>
            </w:r>
            <w:r>
              <w:br/>
            </w:r>
            <w:r>
              <w:rPr>
                <w:rFonts w:ascii="Times New Roman"/>
                <w:b w:val="false"/>
                <w:i w:val="false"/>
                <w:color w:val="000000"/>
                <w:sz w:val="20"/>
              </w:rPr>
              <w:t xml:space="preserve">
(қажеттісінің асты сызылсын) </w:t>
            </w:r>
          </w:p>
        </w:tc>
        <w:tc>
          <w:tcPr>
            <w:tcW w:w="32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1./_/_/_/_/_/_/_/_/ </w:t>
            </w:r>
          </w:p>
          <w:p>
            <w:pPr>
              <w:spacing w:after="20"/>
              <w:ind w:left="20"/>
              <w:jc w:val="both"/>
            </w:pPr>
            <w:r>
              <w:rPr>
                <w:rFonts w:ascii="Times New Roman"/>
                <w:b w:val="false"/>
                <w:i w:val="false"/>
                <w:color w:val="000000"/>
                <w:sz w:val="20"/>
              </w:rPr>
              <w:t xml:space="preserve">2./_/_/_/_/_/_/_/_/ </w:t>
            </w:r>
          </w:p>
          <w:p>
            <w:pPr>
              <w:spacing w:after="20"/>
              <w:ind w:left="20"/>
              <w:jc w:val="both"/>
            </w:pPr>
            <w:r>
              <w:rPr>
                <w:rFonts w:ascii="Times New Roman"/>
                <w:b w:val="false"/>
                <w:i w:val="false"/>
                <w:color w:val="000000"/>
                <w:sz w:val="20"/>
              </w:rPr>
              <w:t xml:space="preserve">3./_/_/_/_/_/_/_/_/ </w:t>
            </w:r>
          </w:p>
        </w:tc>
      </w:tr>
      <w:tr>
        <w:trPr>
          <w:trHeight w:val="10995" w:hRule="atLeast"/>
        </w:trPr>
        <w:tc>
          <w:tcPr>
            <w:tcW w:w="90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Тексерілетін объектінің атауы мен </w:t>
            </w:r>
            <w:r>
              <w:br/>
            </w:r>
            <w:r>
              <w:rPr>
                <w:rFonts w:ascii="Times New Roman"/>
                <w:b w:val="false"/>
                <w:i w:val="false"/>
                <w:color w:val="000000"/>
                <w:sz w:val="20"/>
              </w:rPr>
              <w:t xml:space="preserve">
ұйымдастыру-құқықтық нысаны </w:t>
            </w:r>
            <w:r>
              <w:br/>
            </w:r>
            <w:r>
              <w:rPr>
                <w:rFonts w:ascii="Times New Roman"/>
                <w:b w:val="false"/>
                <w:i w:val="false"/>
                <w:color w:val="000000"/>
                <w:sz w:val="20"/>
              </w:rPr>
              <w:t xml:space="preserve">
____________________________________________ </w:t>
            </w:r>
            <w:r>
              <w:br/>
            </w:r>
            <w:r>
              <w:rPr>
                <w:rFonts w:ascii="Times New Roman"/>
                <w:b w:val="false"/>
                <w:i w:val="false"/>
                <w:color w:val="000000"/>
                <w:sz w:val="20"/>
              </w:rPr>
              <w:t xml:space="preserve">
____________________________________________ </w:t>
            </w:r>
            <w:r>
              <w:br/>
            </w:r>
            <w:r>
              <w:rPr>
                <w:rFonts w:ascii="Times New Roman"/>
                <w:b w:val="false"/>
                <w:i w:val="false"/>
                <w:color w:val="000000"/>
                <w:sz w:val="20"/>
              </w:rPr>
              <w:t xml:space="preserve">
  (орналасқан жері: аудан, елді мекен, </w:t>
            </w:r>
            <w:r>
              <w:br/>
            </w:r>
            <w:r>
              <w:rPr>
                <w:rFonts w:ascii="Times New Roman"/>
                <w:b w:val="false"/>
                <w:i w:val="false"/>
                <w:color w:val="000000"/>
                <w:sz w:val="20"/>
              </w:rPr>
              <w:t xml:space="preserve">
             көше, үй, пәтер) </w:t>
            </w:r>
            <w:r>
              <w:br/>
            </w:r>
            <w:r>
              <w:rPr>
                <w:rFonts w:ascii="Times New Roman"/>
                <w:b w:val="false"/>
                <w:i w:val="false"/>
                <w:color w:val="000000"/>
                <w:sz w:val="20"/>
              </w:rPr>
              <w:t xml:space="preserve">
5. Тексерудің түрі: 1 - жоспарлы, 2 - жоспардан тыс, соның ішінде: 1-тапсырыс сұранымдар бойынша; 2-заң бұзушылықтардың тікелей анықталған белгілері бойынша; 3-азаматтардың денсаулықтары мен өмірлеріне қауіп-қатер төну және апат жағдайлары; 4-бұрынғы жүргізілген тексеру нәтижелерінде анықталған бұзушылықтарды жою туралы талаптардың орындалуын бақылау; 5-ұсынылған ақпараттың дұрыстығын қайта тексеру; 6-өтініштер бойынша; 7-қарсы; 8-бірлескен; 9-рейдтік; 10-бақылау. </w:t>
            </w:r>
            <w:r>
              <w:br/>
            </w:r>
            <w:r>
              <w:rPr>
                <w:rFonts w:ascii="Times New Roman"/>
                <w:b w:val="false"/>
                <w:i w:val="false"/>
                <w:color w:val="000000"/>
                <w:sz w:val="20"/>
              </w:rPr>
              <w:t xml:space="preserve">
6. Тексеру мәселесі_________________________ </w:t>
            </w:r>
            <w:r>
              <w:br/>
            </w:r>
            <w:r>
              <w:rPr>
                <w:rFonts w:ascii="Times New Roman"/>
                <w:b w:val="false"/>
                <w:i w:val="false"/>
                <w:color w:val="000000"/>
                <w:sz w:val="20"/>
              </w:rPr>
              <w:t xml:space="preserve">
                     (нормативтік құқықтық </w:t>
            </w:r>
            <w:r>
              <w:br/>
            </w:r>
            <w:r>
              <w:rPr>
                <w:rFonts w:ascii="Times New Roman"/>
                <w:b w:val="false"/>
                <w:i w:val="false"/>
                <w:color w:val="000000"/>
                <w:sz w:val="20"/>
              </w:rPr>
              <w:t xml:space="preserve">
____________________________________________ </w:t>
            </w:r>
            <w:r>
              <w:br/>
            </w:r>
            <w:r>
              <w:rPr>
                <w:rFonts w:ascii="Times New Roman"/>
                <w:b w:val="false"/>
                <w:i w:val="false"/>
                <w:color w:val="000000"/>
                <w:sz w:val="20"/>
              </w:rPr>
              <w:t xml:space="preserve">
актілердің нормаларын сақтау, тексеруге </w:t>
            </w:r>
            <w:r>
              <w:br/>
            </w:r>
            <w:r>
              <w:rPr>
                <w:rFonts w:ascii="Times New Roman"/>
                <w:b w:val="false"/>
                <w:i w:val="false"/>
                <w:color w:val="000000"/>
                <w:sz w:val="20"/>
              </w:rPr>
              <w:t xml:space="preserve">
____________________________________________ </w:t>
            </w:r>
            <w:r>
              <w:br/>
            </w:r>
            <w:r>
              <w:rPr>
                <w:rFonts w:ascii="Times New Roman"/>
                <w:b w:val="false"/>
                <w:i w:val="false"/>
                <w:color w:val="000000"/>
                <w:sz w:val="20"/>
              </w:rPr>
              <w:t xml:space="preserve">
         жататын міндетті талаптар) </w:t>
            </w:r>
            <w:r>
              <w:br/>
            </w:r>
            <w:r>
              <w:rPr>
                <w:rFonts w:ascii="Times New Roman"/>
                <w:b w:val="false"/>
                <w:i w:val="false"/>
                <w:color w:val="000000"/>
                <w:sz w:val="20"/>
              </w:rPr>
              <w:t xml:space="preserve">
7. Қызмет түрі______________________________ </w:t>
            </w:r>
            <w:r>
              <w:br/>
            </w:r>
            <w:r>
              <w:rPr>
                <w:rFonts w:ascii="Times New Roman"/>
                <w:b w:val="false"/>
                <w:i w:val="false"/>
                <w:color w:val="000000"/>
                <w:sz w:val="20"/>
              </w:rPr>
              <w:t xml:space="preserve">
____________________________________________ </w:t>
            </w:r>
            <w:r>
              <w:br/>
            </w:r>
            <w:r>
              <w:rPr>
                <w:rFonts w:ascii="Times New Roman"/>
                <w:b w:val="false"/>
                <w:i w:val="false"/>
                <w:color w:val="000000"/>
                <w:sz w:val="20"/>
              </w:rPr>
              <w:t xml:space="preserve">
8. Қызмет саласы: 1 - жеке тұлға; 2 - соның ішінде шағын бизнес объектілері; 3 - заңды тұлға; 4 - соның ішінде мемлекеттік органдар. </w:t>
            </w:r>
            <w:r>
              <w:br/>
            </w:r>
            <w:r>
              <w:rPr>
                <w:rFonts w:ascii="Times New Roman"/>
                <w:b w:val="false"/>
                <w:i w:val="false"/>
                <w:color w:val="000000"/>
                <w:sz w:val="20"/>
              </w:rPr>
              <w:t xml:space="preserve">
9. СТН______________________________________ </w:t>
            </w:r>
            <w:r>
              <w:br/>
            </w:r>
            <w:r>
              <w:rPr>
                <w:rFonts w:ascii="Times New Roman"/>
                <w:b w:val="false"/>
                <w:i w:val="false"/>
                <w:color w:val="000000"/>
                <w:sz w:val="20"/>
              </w:rPr>
              <w:t>
 </w:t>
            </w:r>
            <w:r>
              <w:br/>
            </w:r>
            <w:r>
              <w:rPr>
                <w:rFonts w:ascii="Times New Roman"/>
                <w:b w:val="false"/>
                <w:i w:val="false"/>
                <w:color w:val="000000"/>
                <w:sz w:val="20"/>
              </w:rPr>
              <w:t xml:space="preserve">
  10. ЖИН/БИН_________________________________ </w:t>
            </w:r>
            <w:r>
              <w:br/>
            </w:r>
            <w:r>
              <w:rPr>
                <w:rFonts w:ascii="Times New Roman"/>
                <w:b w:val="false"/>
                <w:i w:val="false"/>
                <w:color w:val="000000"/>
                <w:sz w:val="20"/>
              </w:rPr>
              <w:t>
 </w:t>
            </w:r>
            <w:r>
              <w:br/>
            </w:r>
            <w:r>
              <w:rPr>
                <w:rFonts w:ascii="Times New Roman"/>
                <w:b w:val="false"/>
                <w:i w:val="false"/>
                <w:color w:val="000000"/>
                <w:sz w:val="20"/>
              </w:rPr>
              <w:t xml:space="preserve">
  11. Мемлекеттік орган актісінің нөмірі мен шығарылған күні N____________ </w:t>
            </w:r>
            <w:r>
              <w:br/>
            </w:r>
            <w:r>
              <w:rPr>
                <w:rFonts w:ascii="Times New Roman"/>
                <w:b w:val="false"/>
                <w:i w:val="false"/>
                <w:color w:val="000000"/>
                <w:sz w:val="20"/>
              </w:rPr>
              <w:t xml:space="preserve">
200___ ж. "____"_____________ </w:t>
            </w:r>
            <w:r>
              <w:br/>
            </w:r>
            <w:r>
              <w:rPr>
                <w:rFonts w:ascii="Times New Roman"/>
                <w:b w:val="false"/>
                <w:i w:val="false"/>
                <w:color w:val="000000"/>
                <w:sz w:val="20"/>
              </w:rPr>
              <w:t xml:space="preserve">
12. Тексеруді жүзеге асыратын тұлғаның </w:t>
            </w:r>
            <w:r>
              <w:br/>
            </w:r>
            <w:r>
              <w:rPr>
                <w:rFonts w:ascii="Times New Roman"/>
                <w:b w:val="false"/>
                <w:i w:val="false"/>
                <w:color w:val="000000"/>
                <w:sz w:val="20"/>
              </w:rPr>
              <w:t xml:space="preserve">
(тұлғалардың) тегі, лауазымы, қойған қолы </w:t>
            </w:r>
            <w:r>
              <w:br/>
            </w:r>
            <w:r>
              <w:rPr>
                <w:rFonts w:ascii="Times New Roman"/>
                <w:b w:val="false"/>
                <w:i w:val="false"/>
                <w:color w:val="000000"/>
                <w:sz w:val="20"/>
              </w:rPr>
              <w:t xml:space="preserve">
____________________________________________ </w:t>
            </w:r>
            <w:r>
              <w:br/>
            </w:r>
            <w:r>
              <w:rPr>
                <w:rFonts w:ascii="Times New Roman"/>
                <w:b w:val="false"/>
                <w:i w:val="false"/>
                <w:color w:val="000000"/>
                <w:sz w:val="20"/>
              </w:rPr>
              <w:t>
 </w:t>
            </w:r>
            <w:r>
              <w:br/>
            </w:r>
            <w:r>
              <w:rPr>
                <w:rFonts w:ascii="Times New Roman"/>
                <w:b w:val="false"/>
                <w:i w:val="false"/>
                <w:color w:val="000000"/>
                <w:sz w:val="20"/>
              </w:rPr>
              <w:t xml:space="preserve">
  13. Тексеру жүргізудің мерзімі: </w:t>
            </w:r>
            <w:r>
              <w:br/>
            </w:r>
            <w:r>
              <w:rPr>
                <w:rFonts w:ascii="Times New Roman"/>
                <w:b w:val="false"/>
                <w:i w:val="false"/>
                <w:color w:val="000000"/>
                <w:sz w:val="20"/>
              </w:rPr>
              <w:t xml:space="preserve">
200__ж. "___"_____200__ж. "___"________дейін </w:t>
            </w:r>
            <w:r>
              <w:br/>
            </w:r>
            <w:r>
              <w:rPr>
                <w:rFonts w:ascii="Times New Roman"/>
                <w:b w:val="false"/>
                <w:i w:val="false"/>
                <w:color w:val="000000"/>
                <w:sz w:val="20"/>
              </w:rPr>
              <w:t xml:space="preserve">
14. Тексерілетін мерзім_____________________ </w:t>
            </w:r>
          </w:p>
          <w:p>
            <w:pPr>
              <w:spacing w:after="20"/>
              <w:ind w:left="20"/>
              <w:jc w:val="both"/>
            </w:pPr>
            <w:r>
              <w:rPr>
                <w:rFonts w:ascii="Times New Roman"/>
                <w:b w:val="false"/>
                <w:i w:val="false"/>
                <w:color w:val="000000"/>
                <w:sz w:val="20"/>
              </w:rPr>
              <w:t xml:space="preserve">15. Жүргізілмеген тексеру есептен шығарылған: 1-иә </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4./_/_/_/_/_/_/_/_/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5./_/_/_/_/_/_/_/_/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6./_/_/_/_/_/_/_/_/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7./_/_/_/_/_/_/_/_/ </w:t>
            </w:r>
          </w:p>
          <w:p>
            <w:pPr>
              <w:spacing w:after="20"/>
              <w:ind w:left="20"/>
              <w:jc w:val="both"/>
            </w:pPr>
            <w:r>
              <w:rPr>
                <w:rFonts w:ascii="Times New Roman"/>
                <w:b w:val="false"/>
                <w:i w:val="false"/>
                <w:color w:val="000000"/>
                <w:sz w:val="20"/>
              </w:rPr>
              <w:t xml:space="preserve">8./_/_/_/_/_/_/_/_/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9./_/_/_/_/_/_/_/_/ </w:t>
            </w:r>
          </w:p>
          <w:p>
            <w:pPr>
              <w:spacing w:after="20"/>
              <w:ind w:left="20"/>
              <w:jc w:val="both"/>
            </w:pPr>
            <w:r>
              <w:rPr>
                <w:rFonts w:ascii="Times New Roman"/>
                <w:b w:val="false"/>
                <w:i w:val="false"/>
                <w:color w:val="000000"/>
                <w:sz w:val="20"/>
              </w:rPr>
              <w:t xml:space="preserve">10./_/_/_/_/ </w:t>
            </w:r>
          </w:p>
          <w:p>
            <w:pPr>
              <w:spacing w:after="20"/>
              <w:ind w:left="20"/>
              <w:jc w:val="both"/>
            </w:pPr>
            <w:r>
              <w:rPr>
                <w:rFonts w:ascii="Times New Roman"/>
                <w:b w:val="false"/>
                <w:i w:val="false"/>
                <w:color w:val="000000"/>
                <w:sz w:val="20"/>
              </w:rPr>
              <w:t xml:space="preserve">11./_/_/_/_/_/_/_/_/ </w:t>
            </w:r>
            <w:r>
              <w:br/>
            </w:r>
            <w:r>
              <w:rPr>
                <w:rFonts w:ascii="Times New Roman"/>
                <w:b w:val="false"/>
                <w:i w:val="false"/>
                <w:color w:val="000000"/>
                <w:sz w:val="20"/>
              </w:rPr>
              <w:t xml:space="preserve">
күні айы жылы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13./_/_/_/_/_/_/_/_/ </w:t>
            </w:r>
            <w:r>
              <w:br/>
            </w:r>
            <w:r>
              <w:rPr>
                <w:rFonts w:ascii="Times New Roman"/>
                <w:b w:val="false"/>
                <w:i w:val="false"/>
                <w:color w:val="000000"/>
                <w:sz w:val="20"/>
              </w:rPr>
              <w:t xml:space="preserve">
күні айы жылы </w:t>
            </w:r>
            <w:r>
              <w:br/>
            </w:r>
            <w:r>
              <w:rPr>
                <w:rFonts w:ascii="Times New Roman"/>
                <w:b w:val="false"/>
                <w:i w:val="false"/>
                <w:color w:val="000000"/>
                <w:sz w:val="20"/>
              </w:rPr>
              <w:t xml:space="preserve">
/_/_/_/_/_/_/_/күні айы жылы </w:t>
            </w:r>
            <w:r>
              <w:br/>
            </w:r>
            <w:r>
              <w:rPr>
                <w:rFonts w:ascii="Times New Roman"/>
                <w:b w:val="false"/>
                <w:i w:val="false"/>
                <w:color w:val="000000"/>
                <w:sz w:val="20"/>
              </w:rPr>
              <w:t xml:space="preserve">
15./_/_/_/  </w:t>
            </w:r>
          </w:p>
        </w:tc>
      </w:tr>
      <w:tr>
        <w:trPr>
          <w:trHeight w:val="450" w:hRule="atLeast"/>
        </w:trPr>
        <w:tc>
          <w:tcPr>
            <w:tcW w:w="90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    Уәкілетті орган қызметкерімен </w:t>
            </w:r>
            <w:r>
              <w:br/>
            </w:r>
            <w:r>
              <w:rPr>
                <w:rFonts w:ascii="Times New Roman"/>
                <w:b w:val="false"/>
                <w:i w:val="false"/>
                <w:color w:val="000000"/>
                <w:sz w:val="20"/>
              </w:rPr>
              <w:t>
</w:t>
            </w:r>
            <w:r>
              <w:rPr>
                <w:rFonts w:ascii="Times New Roman"/>
                <w:b/>
                <w:i w:val="false"/>
                <w:color w:val="000000"/>
                <w:sz w:val="20"/>
              </w:rPr>
              <w:t xml:space="preserve">            толтырылады </w:t>
            </w:r>
          </w:p>
          <w:p>
            <w:pPr>
              <w:spacing w:after="20"/>
              <w:ind w:left="20"/>
              <w:jc w:val="both"/>
            </w:pPr>
            <w:r>
              <w:rPr>
                <w:rFonts w:ascii="Times New Roman"/>
                <w:b w:val="false"/>
                <w:i w:val="false"/>
                <w:color w:val="000000"/>
                <w:sz w:val="20"/>
              </w:rPr>
              <w:t xml:space="preserve">16. Тексеру 200__ж "__"_____дейін ұзартылды. </w:t>
            </w:r>
            <w:r>
              <w:br/>
            </w:r>
            <w:r>
              <w:rPr>
                <w:rFonts w:ascii="Times New Roman"/>
                <w:b w:val="false"/>
                <w:i w:val="false"/>
                <w:color w:val="000000"/>
                <w:sz w:val="20"/>
              </w:rPr>
              <w:t>
 </w:t>
            </w:r>
            <w:r>
              <w:br/>
            </w:r>
            <w:r>
              <w:rPr>
                <w:rFonts w:ascii="Times New Roman"/>
                <w:b w:val="false"/>
                <w:i w:val="false"/>
                <w:color w:val="000000"/>
                <w:sz w:val="20"/>
              </w:rPr>
              <w:t xml:space="preserve">
  17. Тексеру 200__ж "__"_____тоқтатылды. </w:t>
            </w:r>
            <w:r>
              <w:br/>
            </w:r>
            <w:r>
              <w:rPr>
                <w:rFonts w:ascii="Times New Roman"/>
                <w:b w:val="false"/>
                <w:i w:val="false"/>
                <w:color w:val="000000"/>
                <w:sz w:val="20"/>
              </w:rPr>
              <w:t>
 </w:t>
            </w:r>
            <w:r>
              <w:br/>
            </w:r>
            <w:r>
              <w:rPr>
                <w:rFonts w:ascii="Times New Roman"/>
                <w:b w:val="false"/>
                <w:i w:val="false"/>
                <w:color w:val="000000"/>
                <w:sz w:val="20"/>
              </w:rPr>
              <w:t xml:space="preserve">
  18. Тексеруді қайта қозғау күні </w:t>
            </w:r>
            <w:r>
              <w:br/>
            </w:r>
            <w:r>
              <w:rPr>
                <w:rFonts w:ascii="Times New Roman"/>
                <w:b w:val="false"/>
                <w:i w:val="false"/>
                <w:color w:val="000000"/>
                <w:sz w:val="20"/>
              </w:rPr>
              <w:t xml:space="preserve">
"___"__________ 200__ж. </w:t>
            </w:r>
            <w:r>
              <w:br/>
            </w:r>
            <w:r>
              <w:rPr>
                <w:rFonts w:ascii="Times New Roman"/>
                <w:b w:val="false"/>
                <w:i w:val="false"/>
                <w:color w:val="000000"/>
                <w:sz w:val="20"/>
              </w:rPr>
              <w:t>
 </w:t>
            </w:r>
            <w:r>
              <w:br/>
            </w:r>
            <w:r>
              <w:rPr>
                <w:rFonts w:ascii="Times New Roman"/>
                <w:b w:val="false"/>
                <w:i w:val="false"/>
                <w:color w:val="000000"/>
                <w:sz w:val="20"/>
              </w:rPr>
              <w:t xml:space="preserve">
  19. Тексеру тағайындау туралы актіні тіркеуден бас тартылған, соның ішінде 22-тармақтың ____тармақшасы бойынша; </w:t>
            </w:r>
            <w:r>
              <w:br/>
            </w:r>
            <w:r>
              <w:rPr>
                <w:rFonts w:ascii="Times New Roman"/>
                <w:b w:val="false"/>
                <w:i w:val="false"/>
                <w:color w:val="000000"/>
                <w:sz w:val="20"/>
              </w:rPr>
              <w:t xml:space="preserve">
20. Есептік кезеңде тағайындалғандардың қатарынан тексерусіз не тексеру тағайындау туралы актіні шығарусыз жүргізілген заңсыз тексеру: 1-прокуратурамен, 2-ҚСжАЕК, 3-бірлескен (қажеттісінің асты сызылсын). </w:t>
            </w:r>
            <w:r>
              <w:br/>
            </w:r>
            <w:r>
              <w:rPr>
                <w:rFonts w:ascii="Times New Roman"/>
                <w:b w:val="false"/>
                <w:i w:val="false"/>
                <w:color w:val="000000"/>
                <w:sz w:val="20"/>
              </w:rPr>
              <w:t xml:space="preserve">
21. Соның ішінде мынадай органдармен анықталған актіні шығарусыз жүргізілген заңсыз тексерулер: 1- прокуратура, 2-ҚСжАЕК, 3-бірлескен (қажеттісінің асты сызылсын). </w:t>
            </w:r>
            <w:r>
              <w:br/>
            </w:r>
            <w:r>
              <w:rPr>
                <w:rFonts w:ascii="Times New Roman"/>
                <w:b w:val="false"/>
                <w:i w:val="false"/>
                <w:color w:val="000000"/>
                <w:sz w:val="20"/>
              </w:rPr>
              <w:t xml:space="preserve">
22. Ағымдағы жылы мынадай органдармен анықталған өткен жылдардағы тексеру тағайындау туралы актілерді тіркеусіз немесе тексеру тағайындау туралы актіні шығарусыз жүргізілген тексерулер: 1- прокуратура, 2-ҚСжАЕК, 3-бірлескен (қажеттісінің асты сызылсын). </w:t>
            </w:r>
            <w:r>
              <w:br/>
            </w:r>
            <w:r>
              <w:rPr>
                <w:rFonts w:ascii="Times New Roman"/>
                <w:b w:val="false"/>
                <w:i w:val="false"/>
                <w:color w:val="000000"/>
                <w:sz w:val="20"/>
              </w:rPr>
              <w:t xml:space="preserve">
23. Карточканың ҚСжАЕКБ-на келіп түскен күні "___"_________200__ж. </w:t>
            </w:r>
            <w:r>
              <w:br/>
            </w:r>
            <w:r>
              <w:rPr>
                <w:rFonts w:ascii="Times New Roman"/>
                <w:b w:val="false"/>
                <w:i w:val="false"/>
                <w:color w:val="000000"/>
                <w:sz w:val="20"/>
              </w:rPr>
              <w:t xml:space="preserve">
24. ҚСжАЕКБ-нда тіркеудің реттік нөмірі N__  </w:t>
            </w:r>
            <w:r>
              <w:br/>
            </w:r>
            <w:r>
              <w:rPr>
                <w:rFonts w:ascii="Times New Roman"/>
                <w:b w:val="false"/>
                <w:i w:val="false"/>
                <w:color w:val="000000"/>
                <w:sz w:val="20"/>
              </w:rPr>
              <w:t xml:space="preserve">
25. 1-П нысанды карточканы тіркеуге қабылдаған уәкілетті орган қызметкерінің тегі, лауазымы, қойған қолы:________________ </w:t>
            </w:r>
            <w:r>
              <w:br/>
            </w:r>
            <w:r>
              <w:rPr>
                <w:rFonts w:ascii="Times New Roman"/>
                <w:b w:val="false"/>
                <w:i w:val="false"/>
                <w:color w:val="000000"/>
                <w:sz w:val="20"/>
              </w:rPr>
              <w:t xml:space="preserve">
26. Тағы басқа белгілер_____________________ </w:t>
            </w:r>
          </w:p>
        </w:tc>
        <w:tc>
          <w:tcPr>
            <w:tcW w:w="32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16./_/_/_/_/_/_/_/_/_/ </w:t>
            </w:r>
          </w:p>
          <w:p>
            <w:pPr>
              <w:spacing w:after="20"/>
              <w:ind w:left="20"/>
              <w:jc w:val="both"/>
            </w:pPr>
            <w:r>
              <w:rPr>
                <w:rFonts w:ascii="Times New Roman"/>
                <w:b w:val="false"/>
                <w:i w:val="false"/>
                <w:color w:val="000000"/>
                <w:sz w:val="20"/>
              </w:rPr>
              <w:t xml:space="preserve">17./_/_/_/_/_/_/_/_/_/ </w:t>
            </w:r>
          </w:p>
          <w:p>
            <w:pPr>
              <w:spacing w:after="20"/>
              <w:ind w:left="20"/>
              <w:jc w:val="both"/>
            </w:pPr>
            <w:r>
              <w:rPr>
                <w:rFonts w:ascii="Times New Roman"/>
                <w:b w:val="false"/>
                <w:i w:val="false"/>
                <w:color w:val="000000"/>
                <w:sz w:val="20"/>
              </w:rPr>
              <w:t xml:space="preserve">18./_/_/_/_/_/_/_/_/_/ </w:t>
            </w:r>
          </w:p>
          <w:p>
            <w:pPr>
              <w:spacing w:after="20"/>
              <w:ind w:left="20"/>
              <w:jc w:val="both"/>
            </w:pPr>
            <w:r>
              <w:rPr>
                <w:rFonts w:ascii="Times New Roman"/>
                <w:b w:val="false"/>
                <w:i w:val="false"/>
                <w:color w:val="000000"/>
                <w:sz w:val="20"/>
              </w:rPr>
              <w:t xml:space="preserve">19./_/_/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21./_/_/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22./_/_/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23./_/_/ </w:t>
            </w:r>
          </w:p>
          <w:p>
            <w:pPr>
              <w:spacing w:after="20"/>
              <w:ind w:left="20"/>
              <w:jc w:val="both"/>
            </w:pPr>
            <w:r>
              <w:rPr>
                <w:rFonts w:ascii="Times New Roman"/>
                <w:b w:val="false"/>
                <w:i w:val="false"/>
                <w:color w:val="000000"/>
                <w:sz w:val="20"/>
              </w:rPr>
              <w:t xml:space="preserve">24./_/_/_/_/_/_/_/_/_/ </w:t>
            </w:r>
            <w:r>
              <w:br/>
            </w:r>
            <w:r>
              <w:rPr>
                <w:rFonts w:ascii="Times New Roman"/>
                <w:b w:val="false"/>
                <w:i w:val="false"/>
                <w:color w:val="000000"/>
                <w:sz w:val="20"/>
              </w:rPr>
              <w:t xml:space="preserve">
күні айы жылы </w:t>
            </w:r>
          </w:p>
          <w:p>
            <w:pPr>
              <w:spacing w:after="20"/>
              <w:ind w:left="20"/>
              <w:jc w:val="both"/>
            </w:pPr>
            <w:r>
              <w:rPr>
                <w:rFonts w:ascii="Times New Roman"/>
                <w:b w:val="false"/>
                <w:i w:val="false"/>
                <w:color w:val="000000"/>
                <w:sz w:val="20"/>
              </w:rPr>
              <w:t xml:space="preserve">25./_/_/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u w:val="single"/>
        </w:rPr>
        <w:t xml:space="preserve">  Ескерту </w:t>
      </w:r>
      <w:r>
        <w:rPr>
          <w:rFonts w:ascii="Times New Roman"/>
          <w:b w:val="false"/>
          <w:i w:val="false"/>
          <w:color w:val="000000"/>
          <w:sz w:val="28"/>
        </w:rPr>
        <w:t xml:space="preserve">: толтырылғаннан кейін карточка ресми статистикалық құжат болып табылады; оған қол қойған тұлғалар жалған мәліметтер енгізгені үшін заңмен белгіленген тәртіпте жауапқа тартылады. Карточканың сақталу мерзімі 2 жыл.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2007 жылғы </w:t>
      </w:r>
      <w:r>
        <w:br/>
      </w:r>
      <w:r>
        <w:rPr>
          <w:rFonts w:ascii="Times New Roman"/>
          <w:b w:val="false"/>
          <w:i w:val="false"/>
          <w:color w:val="000000"/>
          <w:sz w:val="28"/>
        </w:rPr>
        <w:t xml:space="preserve">
                                  14 қарашадағы N 46 бұйрығымен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органдары жүзеге </w:t>
      </w:r>
      <w:r>
        <w:br/>
      </w:r>
      <w:r>
        <w:rPr>
          <w:rFonts w:ascii="Times New Roman"/>
          <w:b w:val="false"/>
          <w:i w:val="false"/>
          <w:color w:val="000000"/>
          <w:sz w:val="28"/>
        </w:rPr>
        <w:t xml:space="preserve">
                                 асыратын тексерулерді мемлекеттік </w:t>
      </w:r>
      <w:r>
        <w:br/>
      </w:r>
      <w:r>
        <w:rPr>
          <w:rFonts w:ascii="Times New Roman"/>
          <w:b w:val="false"/>
          <w:i w:val="false"/>
          <w:color w:val="000000"/>
          <w:sz w:val="28"/>
        </w:rPr>
        <w:t xml:space="preserve">
                               тіркеу, статистикалық есепке алу және </w:t>
      </w:r>
      <w:r>
        <w:br/>
      </w:r>
      <w:r>
        <w:rPr>
          <w:rFonts w:ascii="Times New Roman"/>
          <w:b w:val="false"/>
          <w:i w:val="false"/>
          <w:color w:val="000000"/>
          <w:sz w:val="28"/>
        </w:rPr>
        <w:t xml:space="preserve">
                                 оларға бақылау жүргізу жөніндегі </w:t>
      </w:r>
      <w:r>
        <w:br/>
      </w:r>
      <w:r>
        <w:rPr>
          <w:rFonts w:ascii="Times New Roman"/>
          <w:b w:val="false"/>
          <w:i w:val="false"/>
          <w:color w:val="000000"/>
          <w:sz w:val="28"/>
        </w:rPr>
        <w:t xml:space="preserve">
                                        Нұсқаулыққа 2-қосымша </w:t>
      </w:r>
    </w:p>
    <w:p>
      <w:pPr>
        <w:spacing w:after="0"/>
        <w:ind w:left="0"/>
        <w:jc w:val="both"/>
      </w:pPr>
      <w:r>
        <w:rPr>
          <w:rFonts w:ascii="Times New Roman"/>
          <w:b/>
          <w:i w:val="false"/>
          <w:color w:val="000000"/>
          <w:sz w:val="28"/>
        </w:rPr>
        <w:t xml:space="preserve">     Қазақстан Республикасының мемлекеттік органдары жүзеге </w:t>
      </w:r>
      <w:r>
        <w:br/>
      </w:r>
      <w:r>
        <w:rPr>
          <w:rFonts w:ascii="Times New Roman"/>
          <w:b w:val="false"/>
          <w:i w:val="false"/>
          <w:color w:val="000000"/>
          <w:sz w:val="28"/>
        </w:rPr>
        <w:t>
</w:t>
      </w:r>
      <w:r>
        <w:rPr>
          <w:rFonts w:ascii="Times New Roman"/>
          <w:b/>
          <w:i w:val="false"/>
          <w:color w:val="000000"/>
          <w:sz w:val="28"/>
        </w:rPr>
        <w:t xml:space="preserve">   асыратын тексерулерді тағайындау туралы актілерді, есепке </w:t>
      </w:r>
      <w:r>
        <w:br/>
      </w:r>
      <w:r>
        <w:rPr>
          <w:rFonts w:ascii="Times New Roman"/>
          <w:b w:val="false"/>
          <w:i w:val="false"/>
          <w:color w:val="000000"/>
          <w:sz w:val="28"/>
        </w:rPr>
        <w:t>
</w:t>
      </w:r>
      <w:r>
        <w:rPr>
          <w:rFonts w:ascii="Times New Roman"/>
          <w:b/>
          <w:i w:val="false"/>
          <w:color w:val="000000"/>
          <w:sz w:val="28"/>
        </w:rPr>
        <w:t xml:space="preserve">   алу карточкаларын және оларға берілген талон-қосымшаларды </w:t>
      </w:r>
      <w:r>
        <w:br/>
      </w:r>
      <w:r>
        <w:rPr>
          <w:rFonts w:ascii="Times New Roman"/>
          <w:b w:val="false"/>
          <w:i w:val="false"/>
          <w:color w:val="000000"/>
          <w:sz w:val="28"/>
        </w:rPr>
        <w:t>
</w:t>
      </w:r>
      <w:r>
        <w:rPr>
          <w:rFonts w:ascii="Times New Roman"/>
          <w:b/>
          <w:i w:val="false"/>
          <w:color w:val="000000"/>
          <w:sz w:val="28"/>
        </w:rPr>
        <w:t xml:space="preserve">                          тіркеу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533"/>
        <w:gridCol w:w="2753"/>
        <w:gridCol w:w="3353"/>
      </w:tblGrid>
      <w:tr>
        <w:trPr>
          <w:trHeight w:val="2235"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т.т.N N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Тексеру тағайындау </w:t>
            </w:r>
            <w:r>
              <w:br/>
            </w:r>
            <w:r>
              <w:rPr>
                <w:rFonts w:ascii="Times New Roman"/>
                <w:b w:val="false"/>
                <w:i w:val="false"/>
                <w:color w:val="000000"/>
                <w:sz w:val="20"/>
              </w:rPr>
              <w:t xml:space="preserve">
туралы актіні және </w:t>
            </w:r>
            <w:r>
              <w:br/>
            </w:r>
            <w:r>
              <w:rPr>
                <w:rFonts w:ascii="Times New Roman"/>
                <w:b w:val="false"/>
                <w:i w:val="false"/>
                <w:color w:val="000000"/>
                <w:sz w:val="20"/>
              </w:rPr>
              <w:t xml:space="preserve">
есепке алу карточкасын </w:t>
            </w:r>
            <w:r>
              <w:br/>
            </w:r>
            <w:r>
              <w:rPr>
                <w:rFonts w:ascii="Times New Roman"/>
                <w:b w:val="false"/>
                <w:i w:val="false"/>
                <w:color w:val="000000"/>
                <w:sz w:val="20"/>
              </w:rPr>
              <w:t xml:space="preserve">
тіркеу күні және уақы- </w:t>
            </w:r>
            <w:r>
              <w:br/>
            </w:r>
            <w:r>
              <w:rPr>
                <w:rFonts w:ascii="Times New Roman"/>
                <w:b w:val="false"/>
                <w:i w:val="false"/>
                <w:color w:val="000000"/>
                <w:sz w:val="20"/>
              </w:rPr>
              <w:t xml:space="preserve">
ты, уәкілетті органның </w:t>
            </w:r>
            <w:r>
              <w:br/>
            </w:r>
            <w:r>
              <w:rPr>
                <w:rFonts w:ascii="Times New Roman"/>
                <w:b w:val="false"/>
                <w:i w:val="false"/>
                <w:color w:val="000000"/>
                <w:sz w:val="20"/>
              </w:rPr>
              <w:t xml:space="preserve">
тіркелу нөмірі және </w:t>
            </w:r>
            <w:r>
              <w:br/>
            </w:r>
            <w:r>
              <w:rPr>
                <w:rFonts w:ascii="Times New Roman"/>
                <w:b w:val="false"/>
                <w:i w:val="false"/>
                <w:color w:val="000000"/>
                <w:sz w:val="20"/>
              </w:rPr>
              <w:t xml:space="preserve">
құжаттарды өткізген </w:t>
            </w:r>
            <w:r>
              <w:br/>
            </w:r>
            <w:r>
              <w:rPr>
                <w:rFonts w:ascii="Times New Roman"/>
                <w:b w:val="false"/>
                <w:i w:val="false"/>
                <w:color w:val="000000"/>
                <w:sz w:val="20"/>
              </w:rPr>
              <w:t xml:space="preserve">
тұлғаның қойған қолы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органның тек- </w:t>
            </w:r>
            <w:r>
              <w:br/>
            </w:r>
            <w:r>
              <w:rPr>
                <w:rFonts w:ascii="Times New Roman"/>
                <w:b w:val="false"/>
                <w:i w:val="false"/>
                <w:color w:val="000000"/>
                <w:sz w:val="20"/>
              </w:rPr>
              <w:t xml:space="preserve">
серу тағайын- </w:t>
            </w:r>
            <w:r>
              <w:br/>
            </w:r>
            <w:r>
              <w:rPr>
                <w:rFonts w:ascii="Times New Roman"/>
                <w:b w:val="false"/>
                <w:i w:val="false"/>
                <w:color w:val="000000"/>
                <w:sz w:val="20"/>
              </w:rPr>
              <w:t xml:space="preserve">
дау туралы </w:t>
            </w:r>
            <w:r>
              <w:br/>
            </w:r>
            <w:r>
              <w:rPr>
                <w:rFonts w:ascii="Times New Roman"/>
                <w:b w:val="false"/>
                <w:i w:val="false"/>
                <w:color w:val="000000"/>
                <w:sz w:val="20"/>
              </w:rPr>
              <w:t xml:space="preserve">
актісінің нө- </w:t>
            </w:r>
            <w:r>
              <w:br/>
            </w:r>
            <w:r>
              <w:rPr>
                <w:rFonts w:ascii="Times New Roman"/>
                <w:b w:val="false"/>
                <w:i w:val="false"/>
                <w:color w:val="000000"/>
                <w:sz w:val="20"/>
              </w:rPr>
              <w:t xml:space="preserve">
мірі және оны </w:t>
            </w:r>
            <w:r>
              <w:br/>
            </w:r>
            <w:r>
              <w:rPr>
                <w:rFonts w:ascii="Times New Roman"/>
                <w:b w:val="false"/>
                <w:i w:val="false"/>
                <w:color w:val="000000"/>
                <w:sz w:val="20"/>
              </w:rPr>
              <w:t xml:space="preserve">
шығарылу күні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органның атауы, </w:t>
            </w:r>
            <w:r>
              <w:br/>
            </w:r>
            <w:r>
              <w:rPr>
                <w:rFonts w:ascii="Times New Roman"/>
                <w:b w:val="false"/>
                <w:i w:val="false"/>
                <w:color w:val="000000"/>
                <w:sz w:val="20"/>
              </w:rPr>
              <w:t xml:space="preserve">
тексеру тағайын- </w:t>
            </w:r>
            <w:r>
              <w:br/>
            </w:r>
            <w:r>
              <w:rPr>
                <w:rFonts w:ascii="Times New Roman"/>
                <w:b w:val="false"/>
                <w:i w:val="false"/>
                <w:color w:val="000000"/>
                <w:sz w:val="20"/>
              </w:rPr>
              <w:t xml:space="preserve">
даған тұлғаның </w:t>
            </w:r>
            <w:r>
              <w:br/>
            </w:r>
            <w:r>
              <w:rPr>
                <w:rFonts w:ascii="Times New Roman"/>
                <w:b w:val="false"/>
                <w:i w:val="false"/>
                <w:color w:val="000000"/>
                <w:sz w:val="20"/>
              </w:rPr>
              <w:t xml:space="preserve">
(тұлғалардың) </w:t>
            </w:r>
            <w:r>
              <w:br/>
            </w:r>
            <w:r>
              <w:rPr>
                <w:rFonts w:ascii="Times New Roman"/>
                <w:b w:val="false"/>
                <w:i w:val="false"/>
                <w:color w:val="000000"/>
                <w:sz w:val="20"/>
              </w:rPr>
              <w:t xml:space="preserve">
аты-жөні мен </w:t>
            </w:r>
            <w:r>
              <w:br/>
            </w:r>
            <w:r>
              <w:rPr>
                <w:rFonts w:ascii="Times New Roman"/>
                <w:b w:val="false"/>
                <w:i w:val="false"/>
                <w:color w:val="000000"/>
                <w:sz w:val="20"/>
              </w:rPr>
              <w:t xml:space="preserve">
лауазымы </w:t>
            </w:r>
          </w:p>
        </w:tc>
      </w:tr>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3"/>
        <w:gridCol w:w="2633"/>
        <w:gridCol w:w="1733"/>
        <w:gridCol w:w="1053"/>
        <w:gridCol w:w="1413"/>
        <w:gridCol w:w="1093"/>
      </w:tblGrid>
      <w:tr>
        <w:trPr>
          <w:trHeight w:val="450" w:hRule="atLeast"/>
        </w:trPr>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Тексеруді жүзеге </w:t>
            </w:r>
            <w:r>
              <w:br/>
            </w:r>
            <w:r>
              <w:rPr>
                <w:rFonts w:ascii="Times New Roman"/>
                <w:b w:val="false"/>
                <w:i w:val="false"/>
                <w:color w:val="000000"/>
                <w:sz w:val="20"/>
              </w:rPr>
              <w:t xml:space="preserve">
асыратын тұлғаның </w:t>
            </w:r>
            <w:r>
              <w:br/>
            </w:r>
            <w:r>
              <w:rPr>
                <w:rFonts w:ascii="Times New Roman"/>
                <w:b w:val="false"/>
                <w:i w:val="false"/>
                <w:color w:val="000000"/>
                <w:sz w:val="20"/>
              </w:rPr>
              <w:t xml:space="preserve">
(тұлғалардың) аты-жөні(дері) мен лауазымы </w:t>
            </w:r>
            <w:r>
              <w:br/>
            </w:r>
            <w:r>
              <w:rPr>
                <w:rFonts w:ascii="Times New Roman"/>
                <w:b w:val="false"/>
                <w:i w:val="false"/>
                <w:color w:val="000000"/>
                <w:sz w:val="20"/>
              </w:rPr>
              <w:t xml:space="preserve">
(дары)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Тексерудегі </w:t>
            </w:r>
            <w:r>
              <w:br/>
            </w:r>
            <w:r>
              <w:rPr>
                <w:rFonts w:ascii="Times New Roman"/>
                <w:b w:val="false"/>
                <w:i w:val="false"/>
                <w:color w:val="000000"/>
                <w:sz w:val="20"/>
              </w:rPr>
              <w:t xml:space="preserve">
тексеру объектісінің </w:t>
            </w:r>
            <w:r>
              <w:br/>
            </w:r>
            <w:r>
              <w:rPr>
                <w:rFonts w:ascii="Times New Roman"/>
                <w:b w:val="false"/>
                <w:i w:val="false"/>
                <w:color w:val="000000"/>
                <w:sz w:val="20"/>
              </w:rPr>
              <w:t xml:space="preserve">
атауы, оның </w:t>
            </w:r>
            <w:r>
              <w:br/>
            </w:r>
            <w:r>
              <w:rPr>
                <w:rFonts w:ascii="Times New Roman"/>
                <w:b w:val="false"/>
                <w:i w:val="false"/>
                <w:color w:val="000000"/>
                <w:sz w:val="20"/>
              </w:rPr>
              <w:t xml:space="preserve">
тұрған жері </w:t>
            </w:r>
            <w:r>
              <w:br/>
            </w:r>
            <w:r>
              <w:rPr>
                <w:rFonts w:ascii="Times New Roman"/>
                <w:b w:val="false"/>
                <w:i w:val="false"/>
                <w:color w:val="000000"/>
                <w:sz w:val="20"/>
              </w:rPr>
              <w:t xml:space="preserve">
мен СТН-і, </w:t>
            </w:r>
            <w:r>
              <w:br/>
            </w:r>
            <w:r>
              <w:rPr>
                <w:rFonts w:ascii="Times New Roman"/>
                <w:b w:val="false"/>
                <w:i w:val="false"/>
                <w:color w:val="000000"/>
                <w:sz w:val="20"/>
              </w:rPr>
              <w:t xml:space="preserve">
ЖИН-і, БИН-і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Қызмет- </w:t>
            </w:r>
            <w:r>
              <w:br/>
            </w:r>
            <w:r>
              <w:rPr>
                <w:rFonts w:ascii="Times New Roman"/>
                <w:b w:val="false"/>
                <w:i w:val="false"/>
                <w:color w:val="000000"/>
                <w:sz w:val="20"/>
              </w:rPr>
              <w:t xml:space="preserve">
тің түрі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Тек- </w:t>
            </w:r>
            <w:r>
              <w:br/>
            </w:r>
            <w:r>
              <w:rPr>
                <w:rFonts w:ascii="Times New Roman"/>
                <w:b w:val="false"/>
                <w:i w:val="false"/>
                <w:color w:val="000000"/>
                <w:sz w:val="20"/>
              </w:rPr>
              <w:t xml:space="preserve">
серу </w:t>
            </w:r>
            <w:r>
              <w:br/>
            </w:r>
            <w:r>
              <w:rPr>
                <w:rFonts w:ascii="Times New Roman"/>
                <w:b w:val="false"/>
                <w:i w:val="false"/>
                <w:color w:val="000000"/>
                <w:sz w:val="20"/>
              </w:rPr>
              <w:t xml:space="preserve">
түрі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Тексе- </w:t>
            </w:r>
            <w:r>
              <w:br/>
            </w:r>
            <w:r>
              <w:rPr>
                <w:rFonts w:ascii="Times New Roman"/>
                <w:b w:val="false"/>
                <w:i w:val="false"/>
                <w:color w:val="000000"/>
                <w:sz w:val="20"/>
              </w:rPr>
              <w:t xml:space="preserve">
ру </w:t>
            </w:r>
            <w:r>
              <w:br/>
            </w:r>
            <w:r>
              <w:rPr>
                <w:rFonts w:ascii="Times New Roman"/>
                <w:b w:val="false"/>
                <w:i w:val="false"/>
                <w:color w:val="000000"/>
                <w:sz w:val="20"/>
              </w:rPr>
              <w:t xml:space="preserve">
негіз- </w:t>
            </w:r>
            <w:r>
              <w:br/>
            </w:r>
            <w:r>
              <w:rPr>
                <w:rFonts w:ascii="Times New Roman"/>
                <w:b w:val="false"/>
                <w:i w:val="false"/>
                <w:color w:val="000000"/>
                <w:sz w:val="20"/>
              </w:rPr>
              <w:t xml:space="preserve">
дері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Тек- </w:t>
            </w:r>
            <w:r>
              <w:br/>
            </w:r>
            <w:r>
              <w:rPr>
                <w:rFonts w:ascii="Times New Roman"/>
                <w:b w:val="false"/>
                <w:i w:val="false"/>
                <w:color w:val="000000"/>
                <w:sz w:val="20"/>
              </w:rPr>
              <w:t xml:space="preserve">
серу жүр- </w:t>
            </w:r>
            <w:r>
              <w:br/>
            </w:r>
            <w:r>
              <w:rPr>
                <w:rFonts w:ascii="Times New Roman"/>
                <w:b w:val="false"/>
                <w:i w:val="false"/>
                <w:color w:val="000000"/>
                <w:sz w:val="20"/>
              </w:rPr>
              <w:t xml:space="preserve">
гізу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 </w:t>
            </w:r>
            <w:r>
              <w:br/>
            </w:r>
            <w:r>
              <w:rPr>
                <w:rFonts w:ascii="Times New Roman"/>
                <w:b w:val="false"/>
                <w:i w:val="false"/>
                <w:color w:val="000000"/>
                <w:sz w:val="20"/>
              </w:rPr>
              <w:t xml:space="preserve">
дері </w:t>
            </w:r>
          </w:p>
        </w:tc>
      </w:tr>
      <w:tr>
        <w:trPr>
          <w:trHeight w:val="450" w:hRule="atLeast"/>
        </w:trPr>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r>
      <w:tr>
        <w:trPr>
          <w:trHeight w:val="450" w:hRule="atLeast"/>
        </w:trPr>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3"/>
        <w:gridCol w:w="2733"/>
        <w:gridCol w:w="2693"/>
        <w:gridCol w:w="2693"/>
      </w:tblGrid>
      <w:tr>
        <w:trPr>
          <w:trHeight w:val="450" w:hRule="atLeast"/>
        </w:trPr>
        <w:tc>
          <w:tcPr>
            <w:tcW w:w="33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Мерзімді ұзарту </w:t>
            </w:r>
            <w:r>
              <w:br/>
            </w:r>
            <w:r>
              <w:rPr>
                <w:rFonts w:ascii="Times New Roman"/>
                <w:b w:val="false"/>
                <w:i w:val="false"/>
                <w:color w:val="000000"/>
                <w:sz w:val="20"/>
              </w:rPr>
              <w:t xml:space="preserve">
не тоқтату және </w:t>
            </w:r>
            <w:r>
              <w:br/>
            </w:r>
            <w:r>
              <w:rPr>
                <w:rFonts w:ascii="Times New Roman"/>
                <w:b w:val="false"/>
                <w:i w:val="false"/>
                <w:color w:val="000000"/>
                <w:sz w:val="20"/>
              </w:rPr>
              <w:t xml:space="preserve">
қайта жаңарту </w:t>
            </w:r>
            <w:r>
              <w:br/>
            </w:r>
            <w:r>
              <w:rPr>
                <w:rFonts w:ascii="Times New Roman"/>
                <w:b w:val="false"/>
                <w:i w:val="false"/>
                <w:color w:val="000000"/>
                <w:sz w:val="20"/>
              </w:rPr>
              <w:t xml:space="preserve">
Құжаттардың </w:t>
            </w:r>
            <w:r>
              <w:br/>
            </w:r>
            <w:r>
              <w:rPr>
                <w:rFonts w:ascii="Times New Roman"/>
                <w:b w:val="false"/>
                <w:i w:val="false"/>
                <w:color w:val="000000"/>
                <w:sz w:val="20"/>
              </w:rPr>
              <w:t xml:space="preserve">
келіп түскен </w:t>
            </w:r>
            <w:r>
              <w:br/>
            </w:r>
            <w:r>
              <w:rPr>
                <w:rFonts w:ascii="Times New Roman"/>
                <w:b w:val="false"/>
                <w:i w:val="false"/>
                <w:color w:val="000000"/>
                <w:sz w:val="20"/>
              </w:rPr>
              <w:t xml:space="preserve">
күні </w:t>
            </w:r>
          </w:p>
        </w:tc>
        <w:tc>
          <w:tcPr>
            <w:tcW w:w="27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Есепке алу </w:t>
            </w:r>
            <w:r>
              <w:br/>
            </w:r>
            <w:r>
              <w:rPr>
                <w:rFonts w:ascii="Times New Roman"/>
                <w:b w:val="false"/>
                <w:i w:val="false"/>
                <w:color w:val="000000"/>
                <w:sz w:val="20"/>
              </w:rPr>
              <w:t xml:space="preserve">
карточкасына </w:t>
            </w:r>
            <w:r>
              <w:br/>
            </w:r>
            <w:r>
              <w:rPr>
                <w:rFonts w:ascii="Times New Roman"/>
                <w:b w:val="false"/>
                <w:i w:val="false"/>
                <w:color w:val="000000"/>
                <w:sz w:val="20"/>
              </w:rPr>
              <w:t xml:space="preserve">
қоса берілген </w:t>
            </w:r>
            <w:r>
              <w:br/>
            </w:r>
            <w:r>
              <w:rPr>
                <w:rFonts w:ascii="Times New Roman"/>
                <w:b w:val="false"/>
                <w:i w:val="false"/>
                <w:color w:val="000000"/>
                <w:sz w:val="20"/>
              </w:rPr>
              <w:t xml:space="preserve">
талон-қосым- </w:t>
            </w:r>
            <w:r>
              <w:br/>
            </w:r>
            <w:r>
              <w:rPr>
                <w:rFonts w:ascii="Times New Roman"/>
                <w:b w:val="false"/>
                <w:i w:val="false"/>
                <w:color w:val="000000"/>
                <w:sz w:val="20"/>
              </w:rPr>
              <w:t xml:space="preserve">
шаның уәкі- </w:t>
            </w:r>
            <w:r>
              <w:br/>
            </w:r>
            <w:r>
              <w:rPr>
                <w:rFonts w:ascii="Times New Roman"/>
                <w:b w:val="false"/>
                <w:i w:val="false"/>
                <w:color w:val="000000"/>
                <w:sz w:val="20"/>
              </w:rPr>
              <w:t xml:space="preserve">
летті органға </w:t>
            </w:r>
            <w:r>
              <w:br/>
            </w:r>
            <w:r>
              <w:rPr>
                <w:rFonts w:ascii="Times New Roman"/>
                <w:b w:val="false"/>
                <w:i w:val="false"/>
                <w:color w:val="000000"/>
                <w:sz w:val="20"/>
              </w:rPr>
              <w:t xml:space="preserve">
тапсырылған </w:t>
            </w:r>
            <w:r>
              <w:br/>
            </w:r>
            <w:r>
              <w:rPr>
                <w:rFonts w:ascii="Times New Roman"/>
                <w:b w:val="false"/>
                <w:i w:val="false"/>
                <w:color w:val="000000"/>
                <w:sz w:val="20"/>
              </w:rPr>
              <w:t xml:space="preserve">
күні, талон- </w:t>
            </w:r>
            <w:r>
              <w:br/>
            </w:r>
            <w:r>
              <w:rPr>
                <w:rFonts w:ascii="Times New Roman"/>
                <w:b w:val="false"/>
                <w:i w:val="false"/>
                <w:color w:val="000000"/>
                <w:sz w:val="20"/>
              </w:rPr>
              <w:t xml:space="preserve">
қосымшаны өт- </w:t>
            </w:r>
            <w:r>
              <w:br/>
            </w:r>
            <w:r>
              <w:rPr>
                <w:rFonts w:ascii="Times New Roman"/>
                <w:b w:val="false"/>
                <w:i w:val="false"/>
                <w:color w:val="000000"/>
                <w:sz w:val="20"/>
              </w:rPr>
              <w:t xml:space="preserve">
кізген тұлға- </w:t>
            </w:r>
            <w:r>
              <w:br/>
            </w:r>
            <w:r>
              <w:rPr>
                <w:rFonts w:ascii="Times New Roman"/>
                <w:b w:val="false"/>
                <w:i w:val="false"/>
                <w:color w:val="000000"/>
                <w:sz w:val="20"/>
              </w:rPr>
              <w:t xml:space="preserve">
ның қойған </w:t>
            </w:r>
            <w:r>
              <w:br/>
            </w:r>
            <w:r>
              <w:rPr>
                <w:rFonts w:ascii="Times New Roman"/>
                <w:b w:val="false"/>
                <w:i w:val="false"/>
                <w:color w:val="000000"/>
                <w:sz w:val="20"/>
              </w:rPr>
              <w:t xml:space="preserve">
қолы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Тексеру жүргізілмеді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1-жүргі- </w:t>
            </w:r>
            <w:r>
              <w:br/>
            </w:r>
            <w:r>
              <w:rPr>
                <w:rFonts w:ascii="Times New Roman"/>
                <w:b w:val="false"/>
                <w:i w:val="false"/>
                <w:color w:val="000000"/>
                <w:sz w:val="20"/>
              </w:rPr>
              <w:t xml:space="preserve">
зілмеген тексеру есептен шығарыл- </w:t>
            </w:r>
            <w:r>
              <w:br/>
            </w:r>
            <w:r>
              <w:rPr>
                <w:rFonts w:ascii="Times New Roman"/>
                <w:b w:val="false"/>
                <w:i w:val="false"/>
                <w:color w:val="000000"/>
                <w:sz w:val="20"/>
              </w:rPr>
              <w:t xml:space="preserve">
ған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2-тіркеуден бас тартыл- </w:t>
            </w:r>
            <w:r>
              <w:br/>
            </w:r>
            <w:r>
              <w:rPr>
                <w:rFonts w:ascii="Times New Roman"/>
                <w:b w:val="false"/>
                <w:i w:val="false"/>
                <w:color w:val="000000"/>
                <w:sz w:val="20"/>
              </w:rPr>
              <w:t xml:space="preserve">
ған тексеру </w:t>
            </w:r>
            <w:r>
              <w:br/>
            </w:r>
            <w:r>
              <w:rPr>
                <w:rFonts w:ascii="Times New Roman"/>
                <w:b w:val="false"/>
                <w:i w:val="false"/>
                <w:color w:val="000000"/>
                <w:sz w:val="20"/>
              </w:rPr>
              <w:t xml:space="preserve">
тағайындау туралы акт </w:t>
            </w: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r>
      <w:tr>
        <w:trPr>
          <w:trHeight w:val="450" w:hRule="atLeast"/>
        </w:trPr>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2007 жылғы»14 қарашадағы </w:t>
      </w:r>
      <w:r>
        <w:br/>
      </w:r>
      <w:r>
        <w:rPr>
          <w:rFonts w:ascii="Times New Roman"/>
          <w:b w:val="false"/>
          <w:i w:val="false"/>
          <w:color w:val="000000"/>
          <w:sz w:val="28"/>
        </w:rPr>
        <w:t xml:space="preserve">
                                      N 46 бұйрығымен бекітілген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органдары жүзеге </w:t>
      </w:r>
      <w:r>
        <w:br/>
      </w:r>
      <w:r>
        <w:rPr>
          <w:rFonts w:ascii="Times New Roman"/>
          <w:b w:val="false"/>
          <w:i w:val="false"/>
          <w:color w:val="000000"/>
          <w:sz w:val="28"/>
        </w:rPr>
        <w:t xml:space="preserve">
                                   асыратын тексерулерді мемлекеттік </w:t>
      </w:r>
      <w:r>
        <w:br/>
      </w:r>
      <w:r>
        <w:rPr>
          <w:rFonts w:ascii="Times New Roman"/>
          <w:b w:val="false"/>
          <w:i w:val="false"/>
          <w:color w:val="000000"/>
          <w:sz w:val="28"/>
        </w:rPr>
        <w:t xml:space="preserve">
                                   тіркеу, статистикалық есепке алу </w:t>
      </w:r>
      <w:r>
        <w:br/>
      </w:r>
      <w:r>
        <w:rPr>
          <w:rFonts w:ascii="Times New Roman"/>
          <w:b w:val="false"/>
          <w:i w:val="false"/>
          <w:color w:val="000000"/>
          <w:sz w:val="28"/>
        </w:rPr>
        <w:t xml:space="preserve">
                                      және оларға бақылау жүргізу </w:t>
      </w:r>
      <w:r>
        <w:br/>
      </w:r>
      <w:r>
        <w:rPr>
          <w:rFonts w:ascii="Times New Roman"/>
          <w:b w:val="false"/>
          <w:i w:val="false"/>
          <w:color w:val="000000"/>
          <w:sz w:val="28"/>
        </w:rPr>
        <w:t xml:space="preserve">
                                   жөніндегі Нұсқаулыққа 3-қосымша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3"/>
      </w:tblGrid>
      <w:tr>
        <w:trPr>
          <w:trHeight w:val="450" w:hRule="atLeast"/>
        </w:trPr>
        <w:tc>
          <w:tcPr>
            <w:tcW w:w="10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Құқықтық статистика және арнайы есепке алу жөніндегі </w:t>
            </w:r>
            <w:r>
              <w:br/>
            </w:r>
            <w:r>
              <w:rPr>
                <w:rFonts w:ascii="Times New Roman"/>
                <w:b w:val="false"/>
                <w:i w:val="false"/>
                <w:color w:val="000000"/>
                <w:sz w:val="20"/>
              </w:rPr>
              <w:t xml:space="preserve">
                       комитеттің </w:t>
            </w:r>
            <w:r>
              <w:br/>
            </w:r>
            <w:r>
              <w:rPr>
                <w:rFonts w:ascii="Times New Roman"/>
                <w:b w:val="false"/>
                <w:i w:val="false"/>
                <w:color w:val="000000"/>
                <w:sz w:val="20"/>
              </w:rPr>
              <w:t xml:space="preserve">
_______________________________________________облысы </w:t>
            </w:r>
            <w:r>
              <w:br/>
            </w:r>
            <w:r>
              <w:rPr>
                <w:rFonts w:ascii="Times New Roman"/>
                <w:b w:val="false"/>
                <w:i w:val="false"/>
                <w:color w:val="000000"/>
                <w:sz w:val="20"/>
              </w:rPr>
              <w:t xml:space="preserve">
_______________________________________ауданы (қаласы) </w:t>
            </w:r>
            <w:r>
              <w:br/>
            </w:r>
            <w:r>
              <w:rPr>
                <w:rFonts w:ascii="Times New Roman"/>
                <w:b w:val="false"/>
                <w:i w:val="false"/>
                <w:color w:val="000000"/>
                <w:sz w:val="20"/>
              </w:rPr>
              <w:t xml:space="preserve">
        бойынша басқармасы </w:t>
            </w:r>
          </w:p>
          <w:p>
            <w:pPr>
              <w:spacing w:after="20"/>
              <w:ind w:left="20"/>
              <w:jc w:val="both"/>
            </w:pPr>
            <w:r>
              <w:rPr>
                <w:rFonts w:ascii="Times New Roman"/>
                <w:b/>
                <w:i w:val="false"/>
                <w:color w:val="000000"/>
                <w:sz w:val="20"/>
              </w:rPr>
              <w:t xml:space="preserve">              Тексеру тағайындау туралы акт </w:t>
            </w:r>
            <w:r>
              <w:br/>
            </w:r>
            <w:r>
              <w:rPr>
                <w:rFonts w:ascii="Times New Roman"/>
                <w:b w:val="false"/>
                <w:i w:val="false"/>
                <w:color w:val="000000"/>
                <w:sz w:val="20"/>
              </w:rPr>
              <w:t>
</w:t>
            </w:r>
            <w:r>
              <w:rPr>
                <w:rFonts w:ascii="Times New Roman"/>
                <w:b/>
                <w:i w:val="false"/>
                <w:color w:val="000000"/>
                <w:sz w:val="20"/>
              </w:rPr>
              <w:t xml:space="preserve">                    ТІРКЕЛГЕН </w:t>
            </w:r>
            <w:r>
              <w:br/>
            </w:r>
            <w:r>
              <w:rPr>
                <w:rFonts w:ascii="Times New Roman"/>
                <w:b w:val="false"/>
                <w:i w:val="false"/>
                <w:color w:val="000000"/>
                <w:sz w:val="20"/>
              </w:rPr>
              <w:t xml:space="preserve">
        200__ жылдың "___" _______________ </w:t>
            </w:r>
            <w:r>
              <w:br/>
            </w:r>
            <w:r>
              <w:rPr>
                <w:rFonts w:ascii="Times New Roman"/>
                <w:b w:val="false"/>
                <w:i w:val="false"/>
                <w:color w:val="000000"/>
                <w:sz w:val="20"/>
              </w:rPr>
              <w:t xml:space="preserve">
                       N __________ </w:t>
            </w:r>
          </w:p>
          <w:p>
            <w:pPr>
              <w:spacing w:after="20"/>
              <w:ind w:left="20"/>
              <w:jc w:val="both"/>
            </w:pPr>
            <w:r>
              <w:rPr>
                <w:rFonts w:ascii="Times New Roman"/>
                <w:b w:val="false"/>
                <w:i w:val="false"/>
                <w:color w:val="000000"/>
                <w:sz w:val="20"/>
              </w:rPr>
              <w:t xml:space="preserve">Уәкілетті орган қызметкерінің қойған қолы____________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2007 жылғы»14 қарашадағы </w:t>
      </w:r>
      <w:r>
        <w:br/>
      </w:r>
      <w:r>
        <w:rPr>
          <w:rFonts w:ascii="Times New Roman"/>
          <w:b w:val="false"/>
          <w:i w:val="false"/>
          <w:color w:val="000000"/>
          <w:sz w:val="28"/>
        </w:rPr>
        <w:t xml:space="preserve">
                                      N 46 бұйрығымен бекітілген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органдары жүзеге </w:t>
      </w:r>
      <w:r>
        <w:br/>
      </w:r>
      <w:r>
        <w:rPr>
          <w:rFonts w:ascii="Times New Roman"/>
          <w:b w:val="false"/>
          <w:i w:val="false"/>
          <w:color w:val="000000"/>
          <w:sz w:val="28"/>
        </w:rPr>
        <w:t xml:space="preserve">
                                   асыратын тексерулерді мемлекеттік </w:t>
      </w:r>
      <w:r>
        <w:br/>
      </w:r>
      <w:r>
        <w:rPr>
          <w:rFonts w:ascii="Times New Roman"/>
          <w:b w:val="false"/>
          <w:i w:val="false"/>
          <w:color w:val="000000"/>
          <w:sz w:val="28"/>
        </w:rPr>
        <w:t xml:space="preserve">
                                   тіркеу, статистикалық есепке алу </w:t>
      </w:r>
      <w:r>
        <w:br/>
      </w:r>
      <w:r>
        <w:rPr>
          <w:rFonts w:ascii="Times New Roman"/>
          <w:b w:val="false"/>
          <w:i w:val="false"/>
          <w:color w:val="000000"/>
          <w:sz w:val="28"/>
        </w:rPr>
        <w:t xml:space="preserve">
                                      және оларға бақылау жүргізу </w:t>
      </w:r>
      <w:r>
        <w:br/>
      </w:r>
      <w:r>
        <w:rPr>
          <w:rFonts w:ascii="Times New Roman"/>
          <w:b w:val="false"/>
          <w:i w:val="false"/>
          <w:color w:val="000000"/>
          <w:sz w:val="28"/>
        </w:rPr>
        <w:t xml:space="preserve">
                                   жөніндегі Нұсқаулыққа 4-қосымша </w:t>
      </w:r>
    </w:p>
    <w:p>
      <w:pPr>
        <w:spacing w:after="0"/>
        <w:ind w:left="0"/>
        <w:jc w:val="both"/>
      </w:pPr>
      <w:r>
        <w:rPr>
          <w:rFonts w:ascii="Times New Roman"/>
          <w:b/>
          <w:i w:val="false"/>
          <w:color w:val="000000"/>
          <w:sz w:val="28"/>
        </w:rPr>
        <w:t xml:space="preserve">       Тексеру тағайындау туралы актіні тіркеуден бас </w:t>
      </w:r>
      <w:r>
        <w:br/>
      </w:r>
      <w:r>
        <w:rPr>
          <w:rFonts w:ascii="Times New Roman"/>
          <w:b w:val="false"/>
          <w:i w:val="false"/>
          <w:color w:val="000000"/>
          <w:sz w:val="28"/>
        </w:rPr>
        <w:t>
</w:t>
      </w:r>
      <w:r>
        <w:rPr>
          <w:rFonts w:ascii="Times New Roman"/>
          <w:b/>
          <w:i w:val="false"/>
          <w:color w:val="000000"/>
          <w:sz w:val="28"/>
        </w:rPr>
        <w:t xml:space="preserve">                  тарту туралы тұжырымдама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(тексерілетін объектінің атауы) </w:t>
      </w:r>
      <w:r>
        <w:br/>
      </w:r>
      <w:r>
        <w:rPr>
          <w:rFonts w:ascii="Times New Roman"/>
          <w:b w:val="false"/>
          <w:i w:val="false"/>
          <w:color w:val="000000"/>
          <w:sz w:val="28"/>
        </w:rPr>
        <w:t xml:space="preserve">
тексеру объектісіне_________________________________________________ </w:t>
      </w:r>
      <w:r>
        <w:br/>
      </w:r>
      <w:r>
        <w:rPr>
          <w:rFonts w:ascii="Times New Roman"/>
          <w:b w:val="false"/>
          <w:i w:val="false"/>
          <w:color w:val="000000"/>
          <w:sz w:val="28"/>
        </w:rPr>
        <w:t xml:space="preserve">
                       (мемлекеттік органның атауы) </w:t>
      </w:r>
      <w:r>
        <w:br/>
      </w:r>
      <w:r>
        <w:rPr>
          <w:rFonts w:ascii="Times New Roman"/>
          <w:b w:val="false"/>
          <w:i w:val="false"/>
          <w:color w:val="000000"/>
          <w:sz w:val="28"/>
        </w:rPr>
        <w:t xml:space="preserve">
ұсынған тексеру тағайындау туралы 200__ жылғы "___"_________________ </w:t>
      </w:r>
      <w:r>
        <w:br/>
      </w:r>
      <w:r>
        <w:rPr>
          <w:rFonts w:ascii="Times New Roman"/>
          <w:b w:val="false"/>
          <w:i w:val="false"/>
          <w:color w:val="000000"/>
          <w:sz w:val="28"/>
        </w:rPr>
        <w:t xml:space="preserve">
N_______________ актісін (бұйрық, ұйғарым, қаулы, тапсырма, жолдама және т.б.) қарап, жоғарыда көрсетілген тексеру тағайындау туралы актіні тіркеуден төмендегідей негіздер бойынша Нұсқаулықтың 22-тармағы _____тармақшаларының негізінде  </w:t>
      </w:r>
      <w:r>
        <w:rPr>
          <w:rFonts w:ascii="Times New Roman"/>
          <w:b/>
          <w:i w:val="false"/>
          <w:color w:val="000000"/>
          <w:sz w:val="28"/>
        </w:rPr>
        <w:t xml:space="preserve">бас тартылсын: _________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______________________________________________________________ </w:t>
      </w:r>
      <w:r>
        <w:br/>
      </w:r>
      <w:r>
        <w:rPr>
          <w:rFonts w:ascii="Times New Roman"/>
          <w:b w:val="false"/>
          <w:i w:val="false"/>
          <w:color w:val="000000"/>
          <w:sz w:val="28"/>
        </w:rPr>
        <w:t xml:space="preserve">
                (бас тарту негізі, заңға сілтеме)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 </w:t>
      </w:r>
      <w:r>
        <w:br/>
      </w:r>
      <w:r>
        <w:rPr>
          <w:rFonts w:ascii="Times New Roman"/>
          <w:b w:val="false"/>
          <w:i w:val="false"/>
          <w:color w:val="000000"/>
          <w:sz w:val="28"/>
        </w:rPr>
        <w:t xml:space="preserve">
  (уәкілетті тұлғаның лауазымы,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аты-жөні, қойған қолы)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(күні, айы, жылы)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2007 жылғы»14 қарашадағы </w:t>
      </w:r>
      <w:r>
        <w:br/>
      </w:r>
      <w:r>
        <w:rPr>
          <w:rFonts w:ascii="Times New Roman"/>
          <w:b w:val="false"/>
          <w:i w:val="false"/>
          <w:color w:val="000000"/>
          <w:sz w:val="28"/>
        </w:rPr>
        <w:t xml:space="preserve">
                                      N 46 бұйрығымен бекітілген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органдары жүзеге </w:t>
      </w:r>
      <w:r>
        <w:br/>
      </w:r>
      <w:r>
        <w:rPr>
          <w:rFonts w:ascii="Times New Roman"/>
          <w:b w:val="false"/>
          <w:i w:val="false"/>
          <w:color w:val="000000"/>
          <w:sz w:val="28"/>
        </w:rPr>
        <w:t xml:space="preserve">
                                   асыратын тексерулерді мемлекеттік </w:t>
      </w:r>
      <w:r>
        <w:br/>
      </w:r>
      <w:r>
        <w:rPr>
          <w:rFonts w:ascii="Times New Roman"/>
          <w:b w:val="false"/>
          <w:i w:val="false"/>
          <w:color w:val="000000"/>
          <w:sz w:val="28"/>
        </w:rPr>
        <w:t xml:space="preserve">
                                   тіркеу, статистикалық есепке алу </w:t>
      </w:r>
      <w:r>
        <w:br/>
      </w:r>
      <w:r>
        <w:rPr>
          <w:rFonts w:ascii="Times New Roman"/>
          <w:b w:val="false"/>
          <w:i w:val="false"/>
          <w:color w:val="000000"/>
          <w:sz w:val="28"/>
        </w:rPr>
        <w:t xml:space="preserve">
                                      және оларға бақылау жүргізу </w:t>
      </w:r>
      <w:r>
        <w:br/>
      </w:r>
      <w:r>
        <w:rPr>
          <w:rFonts w:ascii="Times New Roman"/>
          <w:b w:val="false"/>
          <w:i w:val="false"/>
          <w:color w:val="000000"/>
          <w:sz w:val="28"/>
        </w:rPr>
        <w:t xml:space="preserve">
                                   жөніндегі Нұсқаулыққа 5-қосымша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3"/>
      </w:tblGrid>
      <w:tr>
        <w:trPr>
          <w:trHeight w:val="450" w:hRule="atLeast"/>
        </w:trPr>
        <w:tc>
          <w:tcPr>
            <w:tcW w:w="10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Құқықтық статистика және арнайы есепке алу жөніндегі </w:t>
            </w:r>
            <w:r>
              <w:br/>
            </w:r>
            <w:r>
              <w:rPr>
                <w:rFonts w:ascii="Times New Roman"/>
                <w:b w:val="false"/>
                <w:i w:val="false"/>
                <w:color w:val="000000"/>
                <w:sz w:val="20"/>
              </w:rPr>
              <w:t xml:space="preserve">
                       комитеттің </w:t>
            </w:r>
            <w:r>
              <w:br/>
            </w:r>
            <w:r>
              <w:rPr>
                <w:rFonts w:ascii="Times New Roman"/>
                <w:b w:val="false"/>
                <w:i w:val="false"/>
                <w:color w:val="000000"/>
                <w:sz w:val="20"/>
              </w:rPr>
              <w:t xml:space="preserve">
_______________________________________________облысы </w:t>
            </w:r>
            <w:r>
              <w:br/>
            </w:r>
            <w:r>
              <w:rPr>
                <w:rFonts w:ascii="Times New Roman"/>
                <w:b w:val="false"/>
                <w:i w:val="false"/>
                <w:color w:val="000000"/>
                <w:sz w:val="20"/>
              </w:rPr>
              <w:t xml:space="preserve">
_______________________________________ауданы (қаласы) </w:t>
            </w:r>
            <w:r>
              <w:br/>
            </w:r>
            <w:r>
              <w:rPr>
                <w:rFonts w:ascii="Times New Roman"/>
                <w:b w:val="false"/>
                <w:i w:val="false"/>
                <w:color w:val="000000"/>
                <w:sz w:val="20"/>
              </w:rPr>
              <w:t xml:space="preserve">
        бойынша басқармасы </w:t>
            </w:r>
          </w:p>
          <w:p>
            <w:pPr>
              <w:spacing w:after="20"/>
              <w:ind w:left="20"/>
              <w:jc w:val="both"/>
            </w:pPr>
            <w:r>
              <w:rPr>
                <w:rFonts w:ascii="Times New Roman"/>
                <w:b/>
                <w:i w:val="false"/>
                <w:color w:val="000000"/>
                <w:sz w:val="20"/>
              </w:rPr>
              <w:t xml:space="preserve">      Тексеру тағайындау туралы актіні тіркеуден </w:t>
            </w:r>
            <w:r>
              <w:br/>
            </w:r>
            <w:r>
              <w:rPr>
                <w:rFonts w:ascii="Times New Roman"/>
                <w:b w:val="false"/>
                <w:i w:val="false"/>
                <w:color w:val="000000"/>
                <w:sz w:val="20"/>
              </w:rPr>
              <w:t>
</w:t>
            </w:r>
            <w:r>
              <w:rPr>
                <w:rFonts w:ascii="Times New Roman"/>
                <w:b/>
                <w:i w:val="false"/>
                <w:color w:val="000000"/>
                <w:sz w:val="20"/>
              </w:rPr>
              <w:t xml:space="preserve">                 БАС ТАРТЫЛҒАН </w:t>
            </w:r>
          </w:p>
          <w:p>
            <w:pPr>
              <w:spacing w:after="20"/>
              <w:ind w:left="20"/>
              <w:jc w:val="both"/>
            </w:pPr>
            <w:r>
              <w:rPr>
                <w:rFonts w:ascii="Times New Roman"/>
                <w:b w:val="false"/>
                <w:i w:val="false"/>
                <w:color w:val="000000"/>
                <w:sz w:val="20"/>
              </w:rPr>
              <w:t xml:space="preserve">  негіз: Нұсқаулықтың 22-тармағының ___ тармақшалары </w:t>
            </w:r>
            <w:r>
              <w:br/>
            </w:r>
            <w:r>
              <w:rPr>
                <w:rFonts w:ascii="Times New Roman"/>
                <w:b w:val="false"/>
                <w:i w:val="false"/>
                <w:color w:val="000000"/>
                <w:sz w:val="20"/>
              </w:rPr>
              <w:t xml:space="preserve">
        200__ жылдың "___" _______________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Уәкілетті орган қызметкерінің қойған қолы____________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2007 жылғы»14 қарашадағы </w:t>
      </w:r>
      <w:r>
        <w:br/>
      </w:r>
      <w:r>
        <w:rPr>
          <w:rFonts w:ascii="Times New Roman"/>
          <w:b w:val="false"/>
          <w:i w:val="false"/>
          <w:color w:val="000000"/>
          <w:sz w:val="28"/>
        </w:rPr>
        <w:t xml:space="preserve">
                                      N 46 бұйрығымен бекітілген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органдары жүзеге </w:t>
      </w:r>
      <w:r>
        <w:br/>
      </w:r>
      <w:r>
        <w:rPr>
          <w:rFonts w:ascii="Times New Roman"/>
          <w:b w:val="false"/>
          <w:i w:val="false"/>
          <w:color w:val="000000"/>
          <w:sz w:val="28"/>
        </w:rPr>
        <w:t xml:space="preserve">
                                   асыратын тексерулерді мемлекеттік </w:t>
      </w:r>
      <w:r>
        <w:br/>
      </w:r>
      <w:r>
        <w:rPr>
          <w:rFonts w:ascii="Times New Roman"/>
          <w:b w:val="false"/>
          <w:i w:val="false"/>
          <w:color w:val="000000"/>
          <w:sz w:val="28"/>
        </w:rPr>
        <w:t xml:space="preserve">
                                   тіркеу, статистикалық есепке алу </w:t>
      </w:r>
      <w:r>
        <w:br/>
      </w:r>
      <w:r>
        <w:rPr>
          <w:rFonts w:ascii="Times New Roman"/>
          <w:b w:val="false"/>
          <w:i w:val="false"/>
          <w:color w:val="000000"/>
          <w:sz w:val="28"/>
        </w:rPr>
        <w:t xml:space="preserve">
                                      және оларға бақылау жүргізу </w:t>
      </w:r>
      <w:r>
        <w:br/>
      </w:r>
      <w:r>
        <w:rPr>
          <w:rFonts w:ascii="Times New Roman"/>
          <w:b w:val="false"/>
          <w:i w:val="false"/>
          <w:color w:val="000000"/>
          <w:sz w:val="28"/>
        </w:rPr>
        <w:t xml:space="preserve">
                                   жөніндегі Нұсқаулыққа 6-қосымша </w:t>
      </w:r>
    </w:p>
    <w:p>
      <w:pPr>
        <w:spacing w:after="0"/>
        <w:ind w:left="0"/>
        <w:jc w:val="both"/>
      </w:pPr>
      <w:r>
        <w:rPr>
          <w:rFonts w:ascii="Times New Roman"/>
          <w:b/>
          <w:i w:val="false"/>
          <w:color w:val="000000"/>
          <w:sz w:val="28"/>
        </w:rPr>
        <w:t xml:space="preserve">    ҚР мемлекеттік органдары жүзеге асыратын тексерулерді </w:t>
      </w:r>
      <w:r>
        <w:br/>
      </w:r>
      <w:r>
        <w:rPr>
          <w:rFonts w:ascii="Times New Roman"/>
          <w:b w:val="false"/>
          <w:i w:val="false"/>
          <w:color w:val="000000"/>
          <w:sz w:val="28"/>
        </w:rPr>
        <w:t>
</w:t>
      </w:r>
      <w:r>
        <w:rPr>
          <w:rFonts w:ascii="Times New Roman"/>
          <w:b/>
          <w:i w:val="false"/>
          <w:color w:val="000000"/>
          <w:sz w:val="28"/>
        </w:rPr>
        <w:t xml:space="preserve">   мемлекеттік тіркеудің, есепке алудың және оларға бақылау </w:t>
      </w:r>
      <w:r>
        <w:br/>
      </w:r>
      <w:r>
        <w:rPr>
          <w:rFonts w:ascii="Times New Roman"/>
          <w:b w:val="false"/>
          <w:i w:val="false"/>
          <w:color w:val="000000"/>
          <w:sz w:val="28"/>
        </w:rPr>
        <w:t>
</w:t>
      </w:r>
      <w:r>
        <w:rPr>
          <w:rFonts w:ascii="Times New Roman"/>
          <w:b/>
          <w:i w:val="false"/>
          <w:color w:val="000000"/>
          <w:sz w:val="28"/>
        </w:rPr>
        <w:t xml:space="preserve">       жүргізудің есепке алу карточкасына талон-қосымша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3"/>
        <w:gridCol w:w="3053"/>
      </w:tblGrid>
      <w:tr>
        <w:trPr>
          <w:trHeight w:val="2745" w:hRule="atLeast"/>
        </w:trPr>
        <w:tc>
          <w:tcPr>
            <w:tcW w:w="8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1._________________________________________ </w:t>
            </w:r>
            <w:r>
              <w:br/>
            </w:r>
            <w:r>
              <w:rPr>
                <w:rFonts w:ascii="Times New Roman"/>
                <w:b w:val="false"/>
                <w:i w:val="false"/>
                <w:color w:val="000000"/>
                <w:sz w:val="20"/>
              </w:rPr>
              <w:t xml:space="preserve">
Орталық мемлекеттік органның атауы </w:t>
            </w:r>
            <w:r>
              <w:br/>
            </w:r>
            <w:r>
              <w:rPr>
                <w:rFonts w:ascii="Times New Roman"/>
                <w:b w:val="false"/>
                <w:i w:val="false"/>
                <w:color w:val="000000"/>
                <w:sz w:val="20"/>
              </w:rPr>
              <w:t xml:space="preserve">
2._________________________________________ </w:t>
            </w:r>
            <w:r>
              <w:br/>
            </w:r>
            <w:r>
              <w:rPr>
                <w:rFonts w:ascii="Times New Roman"/>
                <w:b w:val="false"/>
                <w:i w:val="false"/>
                <w:color w:val="000000"/>
                <w:sz w:val="20"/>
              </w:rPr>
              <w:t xml:space="preserve">
Тексеру тағайындаған есепке алу </w:t>
            </w:r>
            <w:r>
              <w:br/>
            </w:r>
            <w:r>
              <w:rPr>
                <w:rFonts w:ascii="Times New Roman"/>
                <w:b w:val="false"/>
                <w:i w:val="false"/>
                <w:color w:val="000000"/>
                <w:sz w:val="20"/>
              </w:rPr>
              <w:t xml:space="preserve">
субъектісінің атауы </w:t>
            </w:r>
            <w:r>
              <w:br/>
            </w:r>
            <w:r>
              <w:rPr>
                <w:rFonts w:ascii="Times New Roman"/>
                <w:b w:val="false"/>
                <w:i w:val="false"/>
                <w:color w:val="000000"/>
                <w:sz w:val="20"/>
              </w:rPr>
              <w:t xml:space="preserve">
3.Тексеру тағайындаған мемлекеттік органның </w:t>
            </w:r>
            <w:r>
              <w:br/>
            </w:r>
            <w:r>
              <w:rPr>
                <w:rFonts w:ascii="Times New Roman"/>
                <w:b w:val="false"/>
                <w:i w:val="false"/>
                <w:color w:val="000000"/>
                <w:sz w:val="20"/>
              </w:rPr>
              <w:t xml:space="preserve">
деңгейі: </w:t>
            </w:r>
            <w:r>
              <w:br/>
            </w:r>
            <w:r>
              <w:rPr>
                <w:rFonts w:ascii="Times New Roman"/>
                <w:b w:val="false"/>
                <w:i w:val="false"/>
                <w:color w:val="000000"/>
                <w:sz w:val="20"/>
              </w:rPr>
              <w:t xml:space="preserve">
Республикалық - 1, облыстық - 2, қалалық - 3, аудандық - 4. </w:t>
            </w:r>
            <w:r>
              <w:br/>
            </w:r>
            <w:r>
              <w:rPr>
                <w:rFonts w:ascii="Times New Roman"/>
                <w:b w:val="false"/>
                <w:i w:val="false"/>
                <w:color w:val="000000"/>
                <w:sz w:val="20"/>
              </w:rPr>
              <w:t xml:space="preserve">
  (қажеттісінің асты сызылсын).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1./_/_/_/ </w:t>
            </w:r>
          </w:p>
          <w:p>
            <w:pPr>
              <w:spacing w:after="20"/>
              <w:ind w:left="20"/>
              <w:jc w:val="both"/>
            </w:pPr>
            <w:r>
              <w:rPr>
                <w:rFonts w:ascii="Times New Roman"/>
                <w:b w:val="false"/>
                <w:i w:val="false"/>
                <w:color w:val="000000"/>
                <w:sz w:val="20"/>
              </w:rPr>
              <w:t xml:space="preserve">2./_/_/_/_/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3./_/ </w:t>
            </w:r>
          </w:p>
        </w:tc>
      </w:tr>
      <w:tr>
        <w:trPr>
          <w:trHeight w:val="450" w:hRule="atLeast"/>
        </w:trPr>
        <w:tc>
          <w:tcPr>
            <w:tcW w:w="8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Тексерілетін объектінің атауы:__________ </w:t>
            </w:r>
            <w:r>
              <w:br/>
            </w:r>
            <w:r>
              <w:rPr>
                <w:rFonts w:ascii="Times New Roman"/>
                <w:b w:val="false"/>
                <w:i w:val="false"/>
                <w:color w:val="000000"/>
                <w:sz w:val="20"/>
              </w:rPr>
              <w:t xml:space="preserve">
___________________________________________ </w:t>
            </w:r>
            <w:r>
              <w:br/>
            </w:r>
            <w:r>
              <w:rPr>
                <w:rFonts w:ascii="Times New Roman"/>
                <w:b w:val="false"/>
                <w:i w:val="false"/>
                <w:color w:val="000000"/>
                <w:sz w:val="20"/>
              </w:rPr>
              <w:t xml:space="preserve">
___________________________________________ </w:t>
            </w:r>
            <w:r>
              <w:br/>
            </w:r>
            <w:r>
              <w:rPr>
                <w:rFonts w:ascii="Times New Roman"/>
                <w:b w:val="false"/>
                <w:i w:val="false"/>
                <w:color w:val="000000"/>
                <w:sz w:val="20"/>
              </w:rPr>
              <w:t xml:space="preserve">
   (орналасқан жері аудан, елді мекен, </w:t>
            </w:r>
            <w:r>
              <w:br/>
            </w:r>
            <w:r>
              <w:rPr>
                <w:rFonts w:ascii="Times New Roman"/>
                <w:b w:val="false"/>
                <w:i w:val="false"/>
                <w:color w:val="000000"/>
                <w:sz w:val="20"/>
              </w:rPr>
              <w:t xml:space="preserve">
         адресі, СТН, ЖИН, ВИН) </w:t>
            </w:r>
            <w:r>
              <w:br/>
            </w:r>
            <w:r>
              <w:rPr>
                <w:rFonts w:ascii="Times New Roman"/>
                <w:b w:val="false"/>
                <w:i w:val="false"/>
                <w:color w:val="000000"/>
                <w:sz w:val="20"/>
              </w:rPr>
              <w:t xml:space="preserve">
5. Тексеру тағайындау туралы актінің нөмірі </w:t>
            </w:r>
            <w:r>
              <w:br/>
            </w:r>
            <w:r>
              <w:rPr>
                <w:rFonts w:ascii="Times New Roman"/>
                <w:b w:val="false"/>
                <w:i w:val="false"/>
                <w:color w:val="000000"/>
                <w:sz w:val="20"/>
              </w:rPr>
              <w:t xml:space="preserve">
және шығарылған күні </w:t>
            </w:r>
            <w:r>
              <w:br/>
            </w:r>
            <w:r>
              <w:rPr>
                <w:rFonts w:ascii="Times New Roman"/>
                <w:b w:val="false"/>
                <w:i w:val="false"/>
                <w:color w:val="000000"/>
                <w:sz w:val="20"/>
              </w:rPr>
              <w:t xml:space="preserve">
N_________ 200__ж. "___" ______________ </w:t>
            </w:r>
            <w:r>
              <w:br/>
            </w:r>
            <w:r>
              <w:rPr>
                <w:rFonts w:ascii="Times New Roman"/>
                <w:b w:val="false"/>
                <w:i w:val="false"/>
                <w:color w:val="000000"/>
                <w:sz w:val="20"/>
              </w:rPr>
              <w:t xml:space="preserve">
6. ҚСжАЕКБ-ның журналы бойынша күні мен тіркеу нөмірі </w:t>
            </w:r>
            <w:r>
              <w:br/>
            </w:r>
            <w:r>
              <w:rPr>
                <w:rFonts w:ascii="Times New Roman"/>
                <w:b w:val="false"/>
                <w:i w:val="false"/>
                <w:color w:val="000000"/>
                <w:sz w:val="20"/>
              </w:rPr>
              <w:t xml:space="preserve">
N_________ 200__ж. "___" ______________ </w:t>
            </w:r>
            <w:r>
              <w:br/>
            </w:r>
            <w:r>
              <w:rPr>
                <w:rFonts w:ascii="Times New Roman"/>
                <w:b w:val="false"/>
                <w:i w:val="false"/>
                <w:color w:val="000000"/>
                <w:sz w:val="20"/>
              </w:rPr>
              <w:t xml:space="preserve">
7. Тексерудің басталу күні </w:t>
            </w:r>
            <w:r>
              <w:br/>
            </w:r>
            <w:r>
              <w:rPr>
                <w:rFonts w:ascii="Times New Roman"/>
                <w:b w:val="false"/>
                <w:i w:val="false"/>
                <w:color w:val="000000"/>
                <w:sz w:val="20"/>
              </w:rPr>
              <w:t xml:space="preserve">
200__ж. "___" ____________ </w:t>
            </w:r>
            <w:r>
              <w:br/>
            </w:r>
            <w:r>
              <w:rPr>
                <w:rFonts w:ascii="Times New Roman"/>
                <w:b w:val="false"/>
                <w:i w:val="false"/>
                <w:color w:val="000000"/>
                <w:sz w:val="20"/>
              </w:rPr>
              <w:t xml:space="preserve">
8.  Тексерудің аяқталу күні </w:t>
            </w:r>
            <w:r>
              <w:br/>
            </w:r>
            <w:r>
              <w:rPr>
                <w:rFonts w:ascii="Times New Roman"/>
                <w:b w:val="false"/>
                <w:i w:val="false"/>
                <w:color w:val="000000"/>
                <w:sz w:val="20"/>
              </w:rPr>
              <w:t xml:space="preserve">
200__ж. "___" ____________ </w:t>
            </w:r>
            <w:r>
              <w:br/>
            </w:r>
            <w:r>
              <w:rPr>
                <w:rFonts w:ascii="Times New Roman"/>
                <w:b w:val="false"/>
                <w:i w:val="false"/>
                <w:color w:val="000000"/>
                <w:sz w:val="20"/>
              </w:rPr>
              <w:t xml:space="preserve">
9. Тексерудің нәтижелері: 1 - бұзушылық анықталмаған, 2 - бұзушылық анықталған. </w:t>
            </w:r>
            <w:r>
              <w:br/>
            </w:r>
            <w:r>
              <w:rPr>
                <w:rFonts w:ascii="Times New Roman"/>
                <w:b w:val="false"/>
                <w:i w:val="false"/>
                <w:color w:val="000000"/>
                <w:sz w:val="20"/>
              </w:rPr>
              <w:t xml:space="preserve">
10. Құқықтары қорғалды: жеке тұлғаның (1); заңды тұлғаның (2); соның ішінде мемлекеттік органның (3); соның ішінде шағын бизнес объектілерінің (4). </w:t>
            </w:r>
            <w:r>
              <w:br/>
            </w:r>
            <w:r>
              <w:rPr>
                <w:rFonts w:ascii="Times New Roman"/>
                <w:b w:val="false"/>
                <w:i w:val="false"/>
                <w:color w:val="000000"/>
                <w:sz w:val="20"/>
              </w:rPr>
              <w:t xml:space="preserve">
11. Мемлекеттік органмен ҚР ӘҚБтК бабы бойынша әкімшілік іс жүргізу қозғалды: жеке тұлғаға қатысты (1); заңды тұлғаға қатысты (2); соның ішінде мемлекеттік органға қатысты (3). </w:t>
            </w:r>
            <w:r>
              <w:br/>
            </w:r>
            <w:r>
              <w:rPr>
                <w:rFonts w:ascii="Times New Roman"/>
                <w:b w:val="false"/>
                <w:i w:val="false"/>
                <w:color w:val="000000"/>
                <w:sz w:val="20"/>
              </w:rPr>
              <w:t xml:space="preserve">
12. Тексеру материалдары___________________ </w:t>
            </w:r>
            <w:r>
              <w:br/>
            </w:r>
            <w:r>
              <w:rPr>
                <w:rFonts w:ascii="Times New Roman"/>
                <w:b w:val="false"/>
                <w:i w:val="false"/>
                <w:color w:val="000000"/>
                <w:sz w:val="20"/>
              </w:rPr>
              <w:t xml:space="preserve">
___________________________________________ </w:t>
            </w:r>
            <w:r>
              <w:br/>
            </w:r>
            <w:r>
              <w:rPr>
                <w:rFonts w:ascii="Times New Roman"/>
                <w:b w:val="false"/>
                <w:i w:val="false"/>
                <w:color w:val="000000"/>
                <w:sz w:val="20"/>
              </w:rPr>
              <w:t xml:space="preserve">
(мемлекеттік органның атауы, шығыс N, күні) </w:t>
            </w:r>
            <w:r>
              <w:br/>
            </w:r>
            <w:r>
              <w:rPr>
                <w:rFonts w:ascii="Times New Roman"/>
                <w:b w:val="false"/>
                <w:i w:val="false"/>
                <w:color w:val="000000"/>
                <w:sz w:val="20"/>
              </w:rPr>
              <w:t xml:space="preserve">
___________________________________жолданды </w:t>
            </w:r>
            <w:r>
              <w:br/>
            </w:r>
            <w:r>
              <w:rPr>
                <w:rFonts w:ascii="Times New Roman"/>
                <w:b w:val="false"/>
                <w:i w:val="false"/>
                <w:color w:val="000000"/>
                <w:sz w:val="20"/>
              </w:rPr>
              <w:t xml:space="preserve">
13. Тексеру барысында немесе оның нәтижелері бойынша объект қызметі: тоқтатылды - 1; тыйым салынды - 2. </w:t>
            </w:r>
            <w:r>
              <w:br/>
            </w:r>
            <w:r>
              <w:rPr>
                <w:rFonts w:ascii="Times New Roman"/>
                <w:b w:val="false"/>
                <w:i w:val="false"/>
                <w:color w:val="000000"/>
                <w:sz w:val="20"/>
              </w:rPr>
              <w:t xml:space="preserve">
14. Тексеру аяқталуға дейін қысқартылған: мемлекеттік органмен (1), сотпен (2), прокурормен (3) </w:t>
            </w:r>
            <w:r>
              <w:br/>
            </w:r>
            <w:r>
              <w:rPr>
                <w:rFonts w:ascii="Times New Roman"/>
                <w:b w:val="false"/>
                <w:i w:val="false"/>
                <w:color w:val="000000"/>
                <w:sz w:val="20"/>
              </w:rPr>
              <w:t xml:space="preserve">
15. Тексеруді жүзеге асырған тұлғаның (тұлғалардың) лауазымы, аты-жөні, қойған қолы, қызмет телефонының нөмірі____________ </w:t>
            </w:r>
            <w:r>
              <w:br/>
            </w:r>
            <w:r>
              <w:rPr>
                <w:rFonts w:ascii="Times New Roman"/>
                <w:b w:val="false"/>
                <w:i w:val="false"/>
                <w:color w:val="000000"/>
                <w:sz w:val="20"/>
              </w:rPr>
              <w:t xml:space="preserve">
___________________________________________ </w:t>
            </w:r>
          </w:p>
          <w:p>
            <w:pPr>
              <w:spacing w:after="20"/>
              <w:ind w:left="20"/>
              <w:jc w:val="both"/>
            </w:pPr>
            <w:r>
              <w:rPr>
                <w:rFonts w:ascii="Times New Roman"/>
                <w:b/>
                <w:i w:val="false"/>
                <w:color w:val="000000"/>
                <w:sz w:val="20"/>
              </w:rPr>
              <w:t xml:space="preserve">   Уәкілетті органның қызметкерімен </w:t>
            </w:r>
            <w:r>
              <w:br/>
            </w:r>
            <w:r>
              <w:rPr>
                <w:rFonts w:ascii="Times New Roman"/>
                <w:b w:val="false"/>
                <w:i w:val="false"/>
                <w:color w:val="000000"/>
                <w:sz w:val="20"/>
              </w:rPr>
              <w:t>
</w:t>
            </w:r>
            <w:r>
              <w:rPr>
                <w:rFonts w:ascii="Times New Roman"/>
                <w:b/>
                <w:i w:val="false"/>
                <w:color w:val="000000"/>
                <w:sz w:val="20"/>
              </w:rPr>
              <w:t xml:space="preserve">             толтырылады </w:t>
            </w:r>
            <w:r>
              <w:br/>
            </w:r>
            <w:r>
              <w:rPr>
                <w:rFonts w:ascii="Times New Roman"/>
                <w:b w:val="false"/>
                <w:i w:val="false"/>
                <w:color w:val="000000"/>
                <w:sz w:val="20"/>
              </w:rPr>
              <w:t xml:space="preserve">
16. Уәкілетті органға талон-қосымшаның келіп түскен күні 200__ж. "___"____________ </w:t>
            </w:r>
            <w:r>
              <w:br/>
            </w:r>
            <w:r>
              <w:rPr>
                <w:rFonts w:ascii="Times New Roman"/>
                <w:b w:val="false"/>
                <w:i w:val="false"/>
                <w:color w:val="000000"/>
                <w:sz w:val="20"/>
              </w:rPr>
              <w:t xml:space="preserve">
17. Талон-қосымшаны қабылдаған Уәкілетті орган қызметкерінің лауазымы, аты-жөні, койған қолы:_______________________________ </w:t>
            </w:r>
            <w:r>
              <w:br/>
            </w:r>
            <w:r>
              <w:rPr>
                <w:rFonts w:ascii="Times New Roman"/>
                <w:b w:val="false"/>
                <w:i w:val="false"/>
                <w:color w:val="000000"/>
                <w:sz w:val="20"/>
              </w:rPr>
              <w:t xml:space="preserve">
___________________________________________ </w:t>
            </w:r>
          </w:p>
        </w:tc>
        <w:tc>
          <w:tcPr>
            <w:tcW w:w="3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5./_/_/_/_/_/_күні айы жылы </w:t>
            </w:r>
          </w:p>
          <w:p>
            <w:pPr>
              <w:spacing w:after="20"/>
              <w:ind w:left="20"/>
              <w:jc w:val="both"/>
            </w:pPr>
            <w:r>
              <w:rPr>
                <w:rFonts w:ascii="Times New Roman"/>
                <w:b w:val="false"/>
                <w:i w:val="false"/>
                <w:color w:val="000000"/>
                <w:sz w:val="20"/>
              </w:rPr>
              <w:t xml:space="preserve">6./_/_/_/_/_/_күні айы жылы </w:t>
            </w:r>
          </w:p>
          <w:p>
            <w:pPr>
              <w:spacing w:after="20"/>
              <w:ind w:left="20"/>
              <w:jc w:val="both"/>
            </w:pPr>
            <w:r>
              <w:rPr>
                <w:rFonts w:ascii="Times New Roman"/>
                <w:b w:val="false"/>
                <w:i w:val="false"/>
                <w:color w:val="000000"/>
                <w:sz w:val="20"/>
              </w:rPr>
              <w:t xml:space="preserve">7./_/_/_/_/_/_күні айы жылы </w:t>
            </w:r>
            <w:r>
              <w:br/>
            </w:r>
            <w:r>
              <w:rPr>
                <w:rFonts w:ascii="Times New Roman"/>
                <w:b w:val="false"/>
                <w:i w:val="false"/>
                <w:color w:val="000000"/>
                <w:sz w:val="20"/>
              </w:rPr>
              <w:t xml:space="preserve">
8./_/_/_/_/_/_күні айы жылы </w:t>
            </w:r>
          </w:p>
          <w:p>
            <w:pPr>
              <w:spacing w:after="20"/>
              <w:ind w:left="20"/>
              <w:jc w:val="both"/>
            </w:pPr>
            <w:r>
              <w:rPr>
                <w:rFonts w:ascii="Times New Roman"/>
                <w:b w:val="false"/>
                <w:i w:val="false"/>
                <w:color w:val="000000"/>
                <w:sz w:val="20"/>
              </w:rPr>
              <w:t xml:space="preserve">9./_/_/ </w:t>
            </w:r>
          </w:p>
          <w:p>
            <w:pPr>
              <w:spacing w:after="20"/>
              <w:ind w:left="20"/>
              <w:jc w:val="both"/>
            </w:pPr>
            <w:r>
              <w:rPr>
                <w:rFonts w:ascii="Times New Roman"/>
                <w:b w:val="false"/>
                <w:i w:val="false"/>
                <w:color w:val="000000"/>
                <w:sz w:val="20"/>
              </w:rPr>
              <w:t xml:space="preserve">10./_/_/_/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11./_/_/_/_/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12./_/_/_/_/_/_/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13./_/_/_/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14./_/_/_/_/ </w:t>
            </w:r>
          </w:p>
          <w:p>
            <w:pPr>
              <w:spacing w:after="20"/>
              <w:ind w:left="20"/>
              <w:jc w:val="both"/>
            </w:pPr>
            <w:r>
              <w:rPr>
                <w:rFonts w:ascii="Times New Roman"/>
                <w:b w:val="false"/>
                <w:i w:val="false"/>
                <w:color w:val="000000"/>
                <w:sz w:val="20"/>
              </w:rPr>
              <w:t xml:space="preserve">        16./_/_/_/_/_/күні айы жылы </w:t>
            </w:r>
          </w:p>
        </w:tc>
      </w:tr>
    </w:tbl>
    <w:p>
      <w:pPr>
        <w:spacing w:after="0"/>
        <w:ind w:left="0"/>
        <w:jc w:val="both"/>
      </w:pPr>
      <w:r>
        <w:rPr>
          <w:rFonts w:ascii="Times New Roman"/>
          <w:b w:val="false"/>
          <w:i w:val="false"/>
          <w:color w:val="000000"/>
          <w:sz w:val="28"/>
          <w:u w:val="single"/>
        </w:rPr>
        <w:t xml:space="preserve">  Ескерту </w:t>
      </w:r>
      <w:r>
        <w:rPr>
          <w:rFonts w:ascii="Times New Roman"/>
          <w:b w:val="false"/>
          <w:i w:val="false"/>
          <w:color w:val="000000"/>
          <w:sz w:val="28"/>
        </w:rPr>
        <w:t xml:space="preserve">: толтырылғаннан кейін карточка ресми статистикалық құжат болып табылады; оған қол қойған тұлғалар жалған мәліметтер енгізгені үшін заңмен белгіленген тәртіпте жауапқа тартылады. Карточканың сақталу мерзімі 2 жыл.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2007 жылғы»14 қарашадағы </w:t>
      </w:r>
      <w:r>
        <w:br/>
      </w:r>
      <w:r>
        <w:rPr>
          <w:rFonts w:ascii="Times New Roman"/>
          <w:b w:val="false"/>
          <w:i w:val="false"/>
          <w:color w:val="000000"/>
          <w:sz w:val="28"/>
        </w:rPr>
        <w:t xml:space="preserve">
                                      N 46 бұйрығымен бекітілген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органдары жүзеге </w:t>
      </w:r>
      <w:r>
        <w:br/>
      </w:r>
      <w:r>
        <w:rPr>
          <w:rFonts w:ascii="Times New Roman"/>
          <w:b w:val="false"/>
          <w:i w:val="false"/>
          <w:color w:val="000000"/>
          <w:sz w:val="28"/>
        </w:rPr>
        <w:t xml:space="preserve">
                                   асыратын тексерулерді мемлекеттік </w:t>
      </w:r>
      <w:r>
        <w:br/>
      </w:r>
      <w:r>
        <w:rPr>
          <w:rFonts w:ascii="Times New Roman"/>
          <w:b w:val="false"/>
          <w:i w:val="false"/>
          <w:color w:val="000000"/>
          <w:sz w:val="28"/>
        </w:rPr>
        <w:t xml:space="preserve">
                                   тіркеу, статистикалық есепке алу </w:t>
      </w:r>
      <w:r>
        <w:br/>
      </w:r>
      <w:r>
        <w:rPr>
          <w:rFonts w:ascii="Times New Roman"/>
          <w:b w:val="false"/>
          <w:i w:val="false"/>
          <w:color w:val="000000"/>
          <w:sz w:val="28"/>
        </w:rPr>
        <w:t xml:space="preserve">
                                      және оларға бақылау жүргізу </w:t>
      </w:r>
      <w:r>
        <w:br/>
      </w:r>
      <w:r>
        <w:rPr>
          <w:rFonts w:ascii="Times New Roman"/>
          <w:b w:val="false"/>
          <w:i w:val="false"/>
          <w:color w:val="000000"/>
          <w:sz w:val="28"/>
        </w:rPr>
        <w:t xml:space="preserve">
                                   жөніндегі Нұсқаулыққа 7-қосымша </w:t>
      </w:r>
    </w:p>
    <w:p>
      <w:pPr>
        <w:spacing w:after="0"/>
        <w:ind w:left="0"/>
        <w:jc w:val="both"/>
      </w:pPr>
      <w:r>
        <w:rPr>
          <w:rFonts w:ascii="Times New Roman"/>
          <w:b/>
          <w:i w:val="false"/>
          <w:color w:val="000000"/>
          <w:sz w:val="28"/>
        </w:rPr>
        <w:t xml:space="preserve">   "ҚР мемлекеттік органдары жүзеге асыратын тексерулерді </w:t>
      </w:r>
      <w:r>
        <w:br/>
      </w:r>
      <w:r>
        <w:rPr>
          <w:rFonts w:ascii="Times New Roman"/>
          <w:b w:val="false"/>
          <w:i w:val="false"/>
          <w:color w:val="000000"/>
          <w:sz w:val="28"/>
        </w:rPr>
        <w:t>
</w:t>
      </w:r>
      <w:r>
        <w:rPr>
          <w:rFonts w:ascii="Times New Roman"/>
          <w:b/>
          <w:i w:val="false"/>
          <w:color w:val="000000"/>
          <w:sz w:val="28"/>
        </w:rPr>
        <w:t xml:space="preserve">          тағайындау туралы актілерді тіркеу туралы" </w:t>
      </w:r>
      <w:r>
        <w:br/>
      </w:r>
      <w:r>
        <w:rPr>
          <w:rFonts w:ascii="Times New Roman"/>
          <w:b w:val="false"/>
          <w:i w:val="false"/>
          <w:color w:val="000000"/>
          <w:sz w:val="28"/>
        </w:rPr>
        <w:t>
</w:t>
      </w:r>
      <w:r>
        <w:rPr>
          <w:rFonts w:ascii="Times New Roman"/>
          <w:b/>
          <w:i w:val="false"/>
          <w:color w:val="000000"/>
          <w:sz w:val="28"/>
        </w:rPr>
        <w:t xml:space="preserve">                        1-П нысанды есеп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3753"/>
        <w:gridCol w:w="573"/>
        <w:gridCol w:w="1613"/>
        <w:gridCol w:w="1373"/>
        <w:gridCol w:w="1433"/>
      </w:tblGrid>
      <w:tr>
        <w:trPr>
          <w:trHeight w:val="975"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Барлығы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жеке </w:t>
            </w:r>
            <w:r>
              <w:br/>
            </w:r>
            <w:r>
              <w:rPr>
                <w:rFonts w:ascii="Times New Roman"/>
                <w:b w:val="false"/>
                <w:i w:val="false"/>
                <w:color w:val="000000"/>
                <w:sz w:val="20"/>
              </w:rPr>
              <w:t xml:space="preserve">
тұлға- </w:t>
            </w:r>
            <w:r>
              <w:br/>
            </w:r>
            <w:r>
              <w:rPr>
                <w:rFonts w:ascii="Times New Roman"/>
                <w:b w:val="false"/>
                <w:i w:val="false"/>
                <w:color w:val="000000"/>
                <w:sz w:val="20"/>
              </w:rPr>
              <w:t xml:space="preserve">
лар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тұлға- </w:t>
            </w:r>
            <w:r>
              <w:br/>
            </w:r>
            <w:r>
              <w:rPr>
                <w:rFonts w:ascii="Times New Roman"/>
                <w:b w:val="false"/>
                <w:i w:val="false"/>
                <w:color w:val="000000"/>
                <w:sz w:val="20"/>
              </w:rPr>
              <w:t xml:space="preserve">
лар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r>
      <w:tr>
        <w:trPr>
          <w:trHeight w:val="465"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Есептік кезеңнің аяғындағы </w:t>
            </w:r>
            <w:r>
              <w:br/>
            </w:r>
            <w:r>
              <w:rPr>
                <w:rFonts w:ascii="Times New Roman"/>
                <w:b w:val="false"/>
                <w:i w:val="false"/>
                <w:color w:val="000000"/>
                <w:sz w:val="20"/>
              </w:rPr>
              <w:t xml:space="preserve">
аяқталмаған тексерулердің </w:t>
            </w:r>
            <w:r>
              <w:br/>
            </w:r>
            <w:r>
              <w:rPr>
                <w:rFonts w:ascii="Times New Roman"/>
                <w:b w:val="false"/>
                <w:i w:val="false"/>
                <w:color w:val="000000"/>
                <w:sz w:val="20"/>
              </w:rPr>
              <w:t xml:space="preserve">
қалдығы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Тексеру тағайындау туралы </w:t>
            </w:r>
            <w:r>
              <w:br/>
            </w:r>
            <w:r>
              <w:rPr>
                <w:rFonts w:ascii="Times New Roman"/>
                <w:b w:val="false"/>
                <w:i w:val="false"/>
                <w:color w:val="000000"/>
                <w:sz w:val="20"/>
              </w:rPr>
              <w:t xml:space="preserve">
тіркелген актілердің саны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Тексеруге жататын объектілер- </w:t>
            </w:r>
            <w:r>
              <w:br/>
            </w:r>
            <w:r>
              <w:rPr>
                <w:rFonts w:ascii="Times New Roman"/>
                <w:b w:val="false"/>
                <w:i w:val="false"/>
                <w:color w:val="000000"/>
                <w:sz w:val="20"/>
              </w:rPr>
              <w:t xml:space="preserve">
дің саны (қойылған есепке алу </w:t>
            </w:r>
            <w:r>
              <w:br/>
            </w:r>
            <w:r>
              <w:rPr>
                <w:rFonts w:ascii="Times New Roman"/>
                <w:b w:val="false"/>
                <w:i w:val="false"/>
                <w:color w:val="000000"/>
                <w:sz w:val="20"/>
              </w:rPr>
              <w:t xml:space="preserve">
карточкалары)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Аяқталған тексерулердің саны </w:t>
            </w:r>
            <w:r>
              <w:br/>
            </w:r>
            <w:r>
              <w:rPr>
                <w:rFonts w:ascii="Times New Roman"/>
                <w:b w:val="false"/>
                <w:i w:val="false"/>
                <w:color w:val="000000"/>
                <w:sz w:val="20"/>
              </w:rPr>
              <w:t xml:space="preserve">
(талон-қосымша бар болғанда)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Есептік кезеңде 2 реттен артық </w:t>
            </w:r>
            <w:r>
              <w:br/>
            </w:r>
            <w:r>
              <w:rPr>
                <w:rFonts w:ascii="Times New Roman"/>
                <w:b w:val="false"/>
                <w:i w:val="false"/>
                <w:color w:val="000000"/>
                <w:sz w:val="20"/>
              </w:rPr>
              <w:t xml:space="preserve">
тексеруге ұшыраған объектілер- </w:t>
            </w:r>
            <w:r>
              <w:br/>
            </w:r>
            <w:r>
              <w:rPr>
                <w:rFonts w:ascii="Times New Roman"/>
                <w:b w:val="false"/>
                <w:i w:val="false"/>
                <w:color w:val="000000"/>
                <w:sz w:val="20"/>
              </w:rPr>
              <w:t xml:space="preserve">
дің саны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Тағайындалып әр түрлі себептермен жүргізілмеген </w:t>
            </w:r>
            <w:r>
              <w:br/>
            </w:r>
            <w:r>
              <w:rPr>
                <w:rFonts w:ascii="Times New Roman"/>
                <w:b w:val="false"/>
                <w:i w:val="false"/>
                <w:color w:val="000000"/>
                <w:sz w:val="20"/>
              </w:rPr>
              <w:t xml:space="preserve">
тексерулердің саны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Есептік кезеңде тағайындалған- </w:t>
            </w:r>
            <w:r>
              <w:br/>
            </w:r>
            <w:r>
              <w:rPr>
                <w:rFonts w:ascii="Times New Roman"/>
                <w:b w:val="false"/>
                <w:i w:val="false"/>
                <w:color w:val="000000"/>
                <w:sz w:val="20"/>
              </w:rPr>
              <w:t xml:space="preserve">
дардың ішінен тексеру </w:t>
            </w:r>
            <w:r>
              <w:br/>
            </w:r>
            <w:r>
              <w:rPr>
                <w:rFonts w:ascii="Times New Roman"/>
                <w:b w:val="false"/>
                <w:i w:val="false"/>
                <w:color w:val="000000"/>
                <w:sz w:val="20"/>
              </w:rPr>
              <w:t xml:space="preserve">
тағайындау туралы актіні </w:t>
            </w:r>
            <w:r>
              <w:br/>
            </w:r>
            <w:r>
              <w:rPr>
                <w:rFonts w:ascii="Times New Roman"/>
                <w:b w:val="false"/>
                <w:i w:val="false"/>
                <w:color w:val="000000"/>
                <w:sz w:val="20"/>
              </w:rPr>
              <w:t xml:space="preserve">
тіркеусіз немесе шығарусыз </w:t>
            </w:r>
            <w:r>
              <w:br/>
            </w:r>
            <w:r>
              <w:rPr>
                <w:rFonts w:ascii="Times New Roman"/>
                <w:b w:val="false"/>
                <w:i w:val="false"/>
                <w:color w:val="000000"/>
                <w:sz w:val="20"/>
              </w:rPr>
              <w:t xml:space="preserve">
жүргізілгені анықталған заңсыз </w:t>
            </w:r>
            <w:r>
              <w:br/>
            </w:r>
            <w:r>
              <w:rPr>
                <w:rFonts w:ascii="Times New Roman"/>
                <w:b w:val="false"/>
                <w:i w:val="false"/>
                <w:color w:val="000000"/>
                <w:sz w:val="20"/>
              </w:rPr>
              <w:t xml:space="preserve">
тексерулердің саны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5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солардың </w:t>
            </w:r>
            <w:r>
              <w:br/>
            </w:r>
            <w:r>
              <w:rPr>
                <w:rFonts w:ascii="Times New Roman"/>
                <w:b w:val="false"/>
                <w:i w:val="false"/>
                <w:color w:val="000000"/>
                <w:sz w:val="20"/>
              </w:rPr>
              <w:t xml:space="preserve">
ішінен </w:t>
            </w:r>
            <w:r>
              <w:br/>
            </w:r>
            <w:r>
              <w:rPr>
                <w:rFonts w:ascii="Times New Roman"/>
                <w:b w:val="false"/>
                <w:i w:val="false"/>
                <w:color w:val="000000"/>
                <w:sz w:val="20"/>
              </w:rPr>
              <w:t xml:space="preserve">
анықталғаны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прокуратура органдарымен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Уәкілетті </w:t>
            </w:r>
            <w:r>
              <w:br/>
            </w:r>
            <w:r>
              <w:rPr>
                <w:rFonts w:ascii="Times New Roman"/>
                <w:b w:val="false"/>
                <w:i w:val="false"/>
                <w:color w:val="000000"/>
                <w:sz w:val="20"/>
              </w:rPr>
              <w:t xml:space="preserve">
органмен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бірлесіп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органдармен актіні </w:t>
            </w:r>
            <w:r>
              <w:br/>
            </w:r>
            <w:r>
              <w:rPr>
                <w:rFonts w:ascii="Times New Roman"/>
                <w:b w:val="false"/>
                <w:i w:val="false"/>
                <w:color w:val="000000"/>
                <w:sz w:val="20"/>
              </w:rPr>
              <w:t xml:space="preserve">
шығарусыз жүргізілген заңсыз </w:t>
            </w:r>
            <w:r>
              <w:br/>
            </w:r>
            <w:r>
              <w:rPr>
                <w:rFonts w:ascii="Times New Roman"/>
                <w:b w:val="false"/>
                <w:i w:val="false"/>
                <w:color w:val="000000"/>
                <w:sz w:val="20"/>
              </w:rPr>
              <w:t xml:space="preserve">
тексерулердің саны (7-жолдан)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5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солардың </w:t>
            </w:r>
            <w:r>
              <w:br/>
            </w:r>
            <w:r>
              <w:rPr>
                <w:rFonts w:ascii="Times New Roman"/>
                <w:b w:val="false"/>
                <w:i w:val="false"/>
                <w:color w:val="000000"/>
                <w:sz w:val="20"/>
              </w:rPr>
              <w:t xml:space="preserve">
ішінен </w:t>
            </w:r>
            <w:r>
              <w:br/>
            </w:r>
            <w:r>
              <w:rPr>
                <w:rFonts w:ascii="Times New Roman"/>
                <w:b w:val="false"/>
                <w:i w:val="false"/>
                <w:color w:val="000000"/>
                <w:sz w:val="20"/>
              </w:rPr>
              <w:t xml:space="preserve">
анықталғаны </w:t>
            </w:r>
          </w:p>
        </w:tc>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прокуратура органдарымен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Уәкілетті </w:t>
            </w:r>
            <w:r>
              <w:br/>
            </w:r>
            <w:r>
              <w:rPr>
                <w:rFonts w:ascii="Times New Roman"/>
                <w:b w:val="false"/>
                <w:i w:val="false"/>
                <w:color w:val="000000"/>
                <w:sz w:val="20"/>
              </w:rPr>
              <w:t xml:space="preserve">
органмен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бірлесіп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Үстіміздегі жылы анықталған, өткен жылдары тексеру тағайын- </w:t>
            </w:r>
            <w:r>
              <w:br/>
            </w:r>
            <w:r>
              <w:rPr>
                <w:rFonts w:ascii="Times New Roman"/>
                <w:b w:val="false"/>
                <w:i w:val="false"/>
                <w:color w:val="000000"/>
                <w:sz w:val="20"/>
              </w:rPr>
              <w:t xml:space="preserve">
дау туралы актілерді тіркеусіз </w:t>
            </w:r>
            <w:r>
              <w:br/>
            </w:r>
            <w:r>
              <w:rPr>
                <w:rFonts w:ascii="Times New Roman"/>
                <w:b w:val="false"/>
                <w:i w:val="false"/>
                <w:color w:val="000000"/>
                <w:sz w:val="20"/>
              </w:rPr>
              <w:t xml:space="preserve">
немесе тексеру тағайындау ту- </w:t>
            </w:r>
            <w:r>
              <w:br/>
            </w:r>
            <w:r>
              <w:rPr>
                <w:rFonts w:ascii="Times New Roman"/>
                <w:b w:val="false"/>
                <w:i w:val="false"/>
                <w:color w:val="000000"/>
                <w:sz w:val="20"/>
              </w:rPr>
              <w:t xml:space="preserve">
ралы актілерді шығарусыз жүргізілген тексерулердің саны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5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солардың </w:t>
            </w:r>
            <w:r>
              <w:br/>
            </w:r>
            <w:r>
              <w:rPr>
                <w:rFonts w:ascii="Times New Roman"/>
                <w:b w:val="false"/>
                <w:i w:val="false"/>
                <w:color w:val="000000"/>
                <w:sz w:val="20"/>
              </w:rPr>
              <w:t xml:space="preserve">
ішінен </w:t>
            </w:r>
            <w:r>
              <w:br/>
            </w:r>
            <w:r>
              <w:rPr>
                <w:rFonts w:ascii="Times New Roman"/>
                <w:b w:val="false"/>
                <w:i w:val="false"/>
                <w:color w:val="000000"/>
                <w:sz w:val="20"/>
              </w:rPr>
              <w:t xml:space="preserve">
анықталғаны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прокуратура органдарымен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Уәкілетті органмен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бірлесіп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ҚР ӘҚБтК баптары бойынша мыналарға қатысты мемлекеттік </w:t>
            </w:r>
            <w:r>
              <w:br/>
            </w:r>
            <w:r>
              <w:rPr>
                <w:rFonts w:ascii="Times New Roman"/>
                <w:b w:val="false"/>
                <w:i w:val="false"/>
                <w:color w:val="000000"/>
                <w:sz w:val="20"/>
              </w:rPr>
              <w:t xml:space="preserve">
органдармен қозғалған </w:t>
            </w:r>
            <w:r>
              <w:br/>
            </w:r>
            <w:r>
              <w:rPr>
                <w:rFonts w:ascii="Times New Roman"/>
                <w:b w:val="false"/>
                <w:i w:val="false"/>
                <w:color w:val="000000"/>
                <w:sz w:val="20"/>
              </w:rPr>
              <w:t xml:space="preserve">
әкімшілік іс жүргізу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5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солардың ішінде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жеке тұлға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тұлға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органға (21-жолдан)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Тіркеуден бас тартылған тексеру тағайындау туралы актілердің саны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5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солардың </w:t>
            </w:r>
            <w:r>
              <w:br/>
            </w:r>
            <w:r>
              <w:rPr>
                <w:rFonts w:ascii="Times New Roman"/>
                <w:b w:val="false"/>
                <w:i w:val="false"/>
                <w:color w:val="000000"/>
                <w:sz w:val="20"/>
              </w:rPr>
              <w:t xml:space="preserve">
ішінде </w:t>
            </w: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Нұсқаулықтың 22 т. 1 т. бойынша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Нұсқаулықтың 22 т. 2 т. бойынша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Нұсқаулықтың 22 т. 3 т. бойынша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Нұсқаулықтың 22 т. 4 т. бойынша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Нұсқаулықтың 22 т. 5 т. бойынша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Нұсқаулықтың 22 т. 6 т. бойынша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Нұсқаулықтың 22 т. 7 т. бойынша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Нұсқаулықтың 22 т. 8 т. бойынша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Нұсқаулықтың 22 т. 9 т. бойынша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Нұсқаулықтың 22 т. 10 т. бойынша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Нұсқаулықтың 22 т. 11 т. бойынша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Нұсқаулықтың 22 т. 12 т. бойынша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Нұсқаулықтың 22 т. 13 т. бойынша </w:t>
            </w:r>
          </w:p>
        </w:tc>
        <w:tc>
          <w:tcPr>
            <w:tcW w:w="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3073"/>
        <w:gridCol w:w="3333"/>
        <w:gridCol w:w="1753"/>
      </w:tblGrid>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Соның ішінде 3-бағаннан </w:t>
            </w:r>
          </w:p>
        </w:tc>
        <w:tc>
          <w:tcPr>
            <w:tcW w:w="33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солардың ішінен </w:t>
            </w:r>
            <w:r>
              <w:br/>
            </w:r>
            <w:r>
              <w:rPr>
                <w:rFonts w:ascii="Times New Roman"/>
                <w:b w:val="false"/>
                <w:i w:val="false"/>
                <w:color w:val="000000"/>
                <w:sz w:val="20"/>
              </w:rPr>
              <w:t xml:space="preserve">
шағын кәсіпкер- </w:t>
            </w:r>
            <w:r>
              <w:br/>
            </w:r>
            <w:r>
              <w:rPr>
                <w:rFonts w:ascii="Times New Roman"/>
                <w:b w:val="false"/>
                <w:i w:val="false"/>
                <w:color w:val="000000"/>
                <w:sz w:val="20"/>
              </w:rPr>
              <w:t xml:space="preserve">
лік объектілерді </w:t>
            </w:r>
            <w:r>
              <w:br/>
            </w:r>
            <w:r>
              <w:rPr>
                <w:rFonts w:ascii="Times New Roman"/>
                <w:b w:val="false"/>
                <w:i w:val="false"/>
                <w:color w:val="000000"/>
                <w:sz w:val="20"/>
              </w:rPr>
              <w:t xml:space="preserve">
(2, 3-бағандар- </w:t>
            </w:r>
            <w:r>
              <w:br/>
            </w:r>
            <w:r>
              <w:rPr>
                <w:rFonts w:ascii="Times New Roman"/>
                <w:b w:val="false"/>
                <w:i w:val="false"/>
                <w:color w:val="000000"/>
                <w:sz w:val="20"/>
              </w:rPr>
              <w:t xml:space="preserve">
дан) </w:t>
            </w:r>
          </w:p>
        </w:tc>
        <w:tc>
          <w:tcPr>
            <w:tcW w:w="17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Жоспарлы </w:t>
            </w:r>
          </w:p>
        </w:tc>
      </w:tr>
      <w:tr>
        <w:trPr>
          <w:trHeight w:val="1230" w:hRule="atLeast"/>
        </w:trPr>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органдар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мекемелер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r>
      <w:tr>
        <w:trPr>
          <w:trHeight w:val="465" w:hRule="atLeast"/>
        </w:trPr>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413"/>
        <w:gridCol w:w="1573"/>
        <w:gridCol w:w="2633"/>
        <w:gridCol w:w="2333"/>
      </w:tblGrid>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6-бағаннан </w:t>
            </w:r>
          </w:p>
        </w:tc>
        <w:tc>
          <w:tcPr>
            <w:tcW w:w="15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Жоспар- </w:t>
            </w:r>
            <w:r>
              <w:br/>
            </w:r>
            <w:r>
              <w:rPr>
                <w:rFonts w:ascii="Times New Roman"/>
                <w:b w:val="false"/>
                <w:i w:val="false"/>
                <w:color w:val="000000"/>
                <w:sz w:val="20"/>
              </w:rPr>
              <w:t xml:space="preserve">
дан тыс </w:t>
            </w:r>
          </w:p>
        </w:tc>
        <w:tc>
          <w:tcPr>
            <w:tcW w:w="0" w:type="auto"/>
            <w:gridSpan w:val="2"/>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10-бағаннан </w:t>
            </w:r>
          </w:p>
        </w:tc>
      </w:tr>
      <w:tr>
        <w:trPr>
          <w:trHeight w:val="450" w:hRule="atLeast"/>
        </w:trPr>
        <w:tc>
          <w:tcPr>
            <w:tcW w:w="14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Бір- </w:t>
            </w:r>
            <w:r>
              <w:br/>
            </w:r>
            <w:r>
              <w:rPr>
                <w:rFonts w:ascii="Times New Roman"/>
                <w:b w:val="false"/>
                <w:i w:val="false"/>
                <w:color w:val="000000"/>
                <w:sz w:val="20"/>
              </w:rPr>
              <w:t xml:space="preserve">
лес- </w:t>
            </w:r>
            <w:r>
              <w:br/>
            </w:r>
            <w:r>
              <w:rPr>
                <w:rFonts w:ascii="Times New Roman"/>
                <w:b w:val="false"/>
                <w:i w:val="false"/>
                <w:color w:val="000000"/>
                <w:sz w:val="20"/>
              </w:rPr>
              <w:t xml:space="preserve">
кен </w:t>
            </w:r>
          </w:p>
        </w:tc>
        <w:tc>
          <w:tcPr>
            <w:tcW w:w="14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Рейд- </w:t>
            </w:r>
            <w:r>
              <w:br/>
            </w:r>
            <w:r>
              <w:rPr>
                <w:rFonts w:ascii="Times New Roman"/>
                <w:b w:val="false"/>
                <w:i w:val="false"/>
                <w:color w:val="000000"/>
                <w:sz w:val="20"/>
              </w:rPr>
              <w:t xml:space="preserve">
тік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Тапсырмалар, </w:t>
            </w:r>
            <w:r>
              <w:br/>
            </w:r>
            <w:r>
              <w:rPr>
                <w:rFonts w:ascii="Times New Roman"/>
                <w:b w:val="false"/>
                <w:i w:val="false"/>
                <w:color w:val="000000"/>
                <w:sz w:val="20"/>
              </w:rPr>
              <w:t xml:space="preserve">
сұранымдар </w:t>
            </w:r>
            <w:r>
              <w:br/>
            </w:r>
            <w:r>
              <w:rPr>
                <w:rFonts w:ascii="Times New Roman"/>
                <w:b w:val="false"/>
                <w:i w:val="false"/>
                <w:color w:val="000000"/>
                <w:sz w:val="20"/>
              </w:rPr>
              <w:t xml:space="preserve">
бойынша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 бұзушы- </w:t>
            </w:r>
            <w:r>
              <w:br/>
            </w:r>
            <w:r>
              <w:rPr>
                <w:rFonts w:ascii="Times New Roman"/>
                <w:b w:val="false"/>
                <w:i w:val="false"/>
                <w:color w:val="000000"/>
                <w:sz w:val="20"/>
              </w:rPr>
              <w:t xml:space="preserve">
лықтардың </w:t>
            </w:r>
            <w:r>
              <w:br/>
            </w:r>
            <w:r>
              <w:rPr>
                <w:rFonts w:ascii="Times New Roman"/>
                <w:b w:val="false"/>
                <w:i w:val="false"/>
                <w:color w:val="000000"/>
                <w:sz w:val="20"/>
              </w:rPr>
              <w:t xml:space="preserve">
тікелей </w:t>
            </w:r>
            <w:r>
              <w:br/>
            </w:r>
            <w:r>
              <w:rPr>
                <w:rFonts w:ascii="Times New Roman"/>
                <w:b w:val="false"/>
                <w:i w:val="false"/>
                <w:color w:val="000000"/>
                <w:sz w:val="20"/>
              </w:rPr>
              <w:t xml:space="preserve">
анықталған </w:t>
            </w:r>
            <w:r>
              <w:br/>
            </w:r>
            <w:r>
              <w:rPr>
                <w:rFonts w:ascii="Times New Roman"/>
                <w:b w:val="false"/>
                <w:i w:val="false"/>
                <w:color w:val="000000"/>
                <w:sz w:val="20"/>
              </w:rPr>
              <w:t xml:space="preserve">
белгілері </w:t>
            </w:r>
            <w:r>
              <w:br/>
            </w:r>
            <w:r>
              <w:rPr>
                <w:rFonts w:ascii="Times New Roman"/>
                <w:b w:val="false"/>
                <w:i w:val="false"/>
                <w:color w:val="000000"/>
                <w:sz w:val="20"/>
              </w:rPr>
              <w:t xml:space="preserve">
бойынша </w:t>
            </w:r>
          </w:p>
        </w:tc>
      </w:tr>
      <w:tr>
        <w:trPr>
          <w:trHeight w:val="450" w:hRule="atLeast"/>
        </w:trPr>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3"/>
        <w:gridCol w:w="1973"/>
        <w:gridCol w:w="1953"/>
        <w:gridCol w:w="1073"/>
        <w:gridCol w:w="973"/>
        <w:gridCol w:w="1153"/>
        <w:gridCol w:w="1173"/>
      </w:tblGrid>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өті- </w:t>
            </w:r>
            <w:r>
              <w:br/>
            </w:r>
            <w:r>
              <w:rPr>
                <w:rFonts w:ascii="Times New Roman"/>
                <w:b w:val="false"/>
                <w:i w:val="false"/>
                <w:color w:val="000000"/>
                <w:sz w:val="20"/>
              </w:rPr>
              <w:t xml:space="preserve">
ніш- </w:t>
            </w:r>
            <w:r>
              <w:br/>
            </w:r>
            <w:r>
              <w:rPr>
                <w:rFonts w:ascii="Times New Roman"/>
                <w:b w:val="false"/>
                <w:i w:val="false"/>
                <w:color w:val="000000"/>
                <w:sz w:val="20"/>
              </w:rPr>
              <w:t xml:space="preserve">
тер </w:t>
            </w:r>
            <w:r>
              <w:br/>
            </w:r>
            <w:r>
              <w:rPr>
                <w:rFonts w:ascii="Times New Roman"/>
                <w:b w:val="false"/>
                <w:i w:val="false"/>
                <w:color w:val="000000"/>
                <w:sz w:val="20"/>
              </w:rPr>
              <w:t xml:space="preserve">
бой- </w:t>
            </w:r>
            <w:r>
              <w:br/>
            </w:r>
            <w:r>
              <w:rPr>
                <w:rFonts w:ascii="Times New Roman"/>
                <w:b w:val="false"/>
                <w:i w:val="false"/>
                <w:color w:val="000000"/>
                <w:sz w:val="20"/>
              </w:rPr>
              <w:t xml:space="preserve">
ынша </w:t>
            </w:r>
          </w:p>
        </w:tc>
        <w:tc>
          <w:tcPr>
            <w:tcW w:w="9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Бір- </w:t>
            </w:r>
            <w:r>
              <w:br/>
            </w:r>
            <w:r>
              <w:rPr>
                <w:rFonts w:ascii="Times New Roman"/>
                <w:b w:val="false"/>
                <w:i w:val="false"/>
                <w:color w:val="000000"/>
                <w:sz w:val="20"/>
              </w:rPr>
              <w:t xml:space="preserve">
лес- </w:t>
            </w:r>
            <w:r>
              <w:br/>
            </w:r>
            <w:r>
              <w:rPr>
                <w:rFonts w:ascii="Times New Roman"/>
                <w:b w:val="false"/>
                <w:i w:val="false"/>
                <w:color w:val="000000"/>
                <w:sz w:val="20"/>
              </w:rPr>
              <w:t xml:space="preserve">
кен </w:t>
            </w:r>
          </w:p>
        </w:tc>
        <w:tc>
          <w:tcPr>
            <w:tcW w:w="11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қарсы </w:t>
            </w:r>
          </w:p>
        </w:tc>
        <w:tc>
          <w:tcPr>
            <w:tcW w:w="11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Рейд- </w:t>
            </w:r>
            <w:r>
              <w:br/>
            </w:r>
            <w:r>
              <w:rPr>
                <w:rFonts w:ascii="Times New Roman"/>
                <w:b w:val="false"/>
                <w:i w:val="false"/>
                <w:color w:val="000000"/>
                <w:sz w:val="20"/>
              </w:rPr>
              <w:t xml:space="preserve">
тік </w:t>
            </w:r>
          </w:p>
        </w:tc>
      </w:tr>
      <w:tr>
        <w:trPr>
          <w:trHeight w:val="450" w:hRule="atLeast"/>
        </w:trPr>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Азаматтардың </w:t>
            </w:r>
            <w:r>
              <w:br/>
            </w:r>
            <w:r>
              <w:rPr>
                <w:rFonts w:ascii="Times New Roman"/>
                <w:b w:val="false"/>
                <w:i w:val="false"/>
                <w:color w:val="000000"/>
                <w:sz w:val="20"/>
              </w:rPr>
              <w:t xml:space="preserve">
денсаулықтары </w:t>
            </w:r>
            <w:r>
              <w:br/>
            </w:r>
            <w:r>
              <w:rPr>
                <w:rFonts w:ascii="Times New Roman"/>
                <w:b w:val="false"/>
                <w:i w:val="false"/>
                <w:color w:val="000000"/>
                <w:sz w:val="20"/>
              </w:rPr>
              <w:t xml:space="preserve">
мен өмірлері- </w:t>
            </w:r>
            <w:r>
              <w:br/>
            </w:r>
            <w:r>
              <w:rPr>
                <w:rFonts w:ascii="Times New Roman"/>
                <w:b w:val="false"/>
                <w:i w:val="false"/>
                <w:color w:val="000000"/>
                <w:sz w:val="20"/>
              </w:rPr>
              <w:t xml:space="preserve">
не қауіп-қа- </w:t>
            </w:r>
            <w:r>
              <w:br/>
            </w:r>
            <w:r>
              <w:rPr>
                <w:rFonts w:ascii="Times New Roman"/>
                <w:b w:val="false"/>
                <w:i w:val="false"/>
                <w:color w:val="000000"/>
                <w:sz w:val="20"/>
              </w:rPr>
              <w:t xml:space="preserve">
тер төнгенде </w:t>
            </w:r>
            <w:r>
              <w:br/>
            </w:r>
            <w:r>
              <w:rPr>
                <w:rFonts w:ascii="Times New Roman"/>
                <w:b w:val="false"/>
                <w:i w:val="false"/>
                <w:color w:val="000000"/>
                <w:sz w:val="20"/>
              </w:rPr>
              <w:t xml:space="preserve">
және апат </w:t>
            </w:r>
            <w:r>
              <w:br/>
            </w:r>
            <w:r>
              <w:rPr>
                <w:rFonts w:ascii="Times New Roman"/>
                <w:b w:val="false"/>
                <w:i w:val="false"/>
                <w:color w:val="000000"/>
                <w:sz w:val="20"/>
              </w:rPr>
              <w:t xml:space="preserve">
жағдайларында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Алдыңғы тексеру- </w:t>
            </w:r>
            <w:r>
              <w:br/>
            </w:r>
            <w:r>
              <w:rPr>
                <w:rFonts w:ascii="Times New Roman"/>
                <w:b w:val="false"/>
                <w:i w:val="false"/>
                <w:color w:val="000000"/>
                <w:sz w:val="20"/>
              </w:rPr>
              <w:t xml:space="preserve">
лердің нәтиже- </w:t>
            </w:r>
            <w:r>
              <w:br/>
            </w:r>
            <w:r>
              <w:rPr>
                <w:rFonts w:ascii="Times New Roman"/>
                <w:b w:val="false"/>
                <w:i w:val="false"/>
                <w:color w:val="000000"/>
                <w:sz w:val="20"/>
              </w:rPr>
              <w:t xml:space="preserve">
лерінде </w:t>
            </w:r>
            <w:r>
              <w:br/>
            </w:r>
            <w:r>
              <w:rPr>
                <w:rFonts w:ascii="Times New Roman"/>
                <w:b w:val="false"/>
                <w:i w:val="false"/>
                <w:color w:val="000000"/>
                <w:sz w:val="20"/>
              </w:rPr>
              <w:t xml:space="preserve">
анықтал- </w:t>
            </w:r>
            <w:r>
              <w:br/>
            </w:r>
            <w:r>
              <w:rPr>
                <w:rFonts w:ascii="Times New Roman"/>
                <w:b w:val="false"/>
                <w:i w:val="false"/>
                <w:color w:val="000000"/>
                <w:sz w:val="20"/>
              </w:rPr>
              <w:t xml:space="preserve">
ған бұзу- </w:t>
            </w:r>
            <w:r>
              <w:br/>
            </w:r>
            <w:r>
              <w:rPr>
                <w:rFonts w:ascii="Times New Roman"/>
                <w:b w:val="false"/>
                <w:i w:val="false"/>
                <w:color w:val="000000"/>
                <w:sz w:val="20"/>
              </w:rPr>
              <w:t xml:space="preserve">
шылықтар-ды жою туралы талаптар-дың орын- </w:t>
            </w:r>
            <w:r>
              <w:br/>
            </w:r>
            <w:r>
              <w:rPr>
                <w:rFonts w:ascii="Times New Roman"/>
                <w:b w:val="false"/>
                <w:i w:val="false"/>
                <w:color w:val="000000"/>
                <w:sz w:val="20"/>
              </w:rPr>
              <w:t xml:space="preserve">
далуын бақылау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Ұсынылған ақпарат- </w:t>
            </w:r>
            <w:r>
              <w:br/>
            </w:r>
            <w:r>
              <w:rPr>
                <w:rFonts w:ascii="Times New Roman"/>
                <w:b w:val="false"/>
                <w:i w:val="false"/>
                <w:color w:val="000000"/>
                <w:sz w:val="20"/>
              </w:rPr>
              <w:t xml:space="preserve">
тың дұрысты- </w:t>
            </w:r>
            <w:r>
              <w:br/>
            </w:r>
            <w:r>
              <w:rPr>
                <w:rFonts w:ascii="Times New Roman"/>
                <w:b w:val="false"/>
                <w:i w:val="false"/>
                <w:color w:val="000000"/>
                <w:sz w:val="20"/>
              </w:rPr>
              <w:t xml:space="preserve">
ғын қайта </w:t>
            </w:r>
            <w:r>
              <w:br/>
            </w:r>
            <w:r>
              <w:rPr>
                <w:rFonts w:ascii="Times New Roman"/>
                <w:b w:val="false"/>
                <w:i w:val="false"/>
                <w:color w:val="000000"/>
                <w:sz w:val="20"/>
              </w:rPr>
              <w:t xml:space="preserve">
тексеру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r>
      <w:tr>
        <w:trPr>
          <w:trHeight w:val="450" w:hRule="atLeast"/>
        </w:trPr>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