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9fc6" w14:textId="4349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заем және мемлекеттік кепілдіктер жөніндегі заңдық баға (legal оріnіоn) беру ережесін бекіту туралы" Қазақстан Республикасы Әділет министрінің 2002 жылғы 16 мамырдағы N 68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2007 жылғы 8 қарашадағы N 306 Бұйрығы. Қазақстан Республикасының Әділет министрлігінде 2007 жылғы 3 желтоқсанда Нормативтік құқықтық кесімдерді мемлекеттік тіркеудің тізіліміне N 5024 болып енгізілді. Күші жойылды - Қазақстан Республикасы Әділет министрінің 2010 жылғы 27 мамырдағы № 171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Әділет министрінің 2010.05.27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"Әділет органдары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3) тармақшасын басшылыққа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Нормативтік құқықтық актілердің мемлекеттік тіркеу тізілімінде N 1864 тіркелген (Қазақстан Республикасының Орталық атқарушы және басқа да мемлекеттік органдардың нормативтік құқықтық актілерінің бюллетенінде жарияланған, 2002 жыл, N 29, 629-құжат) "Қазақстан Республикасының мемлекеттік заем және мемлекеттік кепілдіктер жөніндегі заңдық баға (legal оріnіоn) беру ережесін бекіту туралы" Қазақстан Республикасы Әділет министрінің 2002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68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бірінші абзацтағы "1999 жылғы 11 наурыздағы N 223 қаулысымен бекітілген Қазақстан Республикасының Әділет министрлігі туралы ереженің 12-тармағының 3) тармақшасын" деген сөздер "Қазақстан Республикасы Үкіметінің 2004 жылғы 28 қазандағы N 1120 қаулысымен бекітілген Қазақстан Республикасының Әділет министрлігі туралы ереженің 10-тармағының 2) тармақшасын" деген сөздермен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3-тармақта "Ирак Қасымұлы Елекеевке" деген сөздер "Дулат Рашитұлы Құсдәулетовке" деген сөздермен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көрсетілген бұйрықпен бекітілген Қазақстан Республикасының мемлекеттік заемдары және мемлекеттік кепілдіктері жөнінде заңдық баға (legal оріnіоn) беру ережесінде: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"Мемлекеттік және мемлекет кепілдік берген қарыз алу мен борыш туралы" деген сөздер "Қазақстан Республикасының Бюджет кодексі"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"1999 жылғы 11 наурыздағы N 223" деген сөздері "2004 жылғы 28 қазандағы N 1120"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""Қазақстан Республикасының үкіметтік қарыз алуын және жергілікті атқарушы органдарының қарыз алуын жүзеге асыру ережесін бекіту туралы" 2000 жылғы 8 маусымдағы N 874" деген сөздер ""Республикалық және жергілікті бюджеттердің атқарылу ережесін бекіту туралы" 2007 жылғы 20 наурыздағы N 225" деген сөздермен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11-тармақтың төртінші абзацында ""Мемлекеттік және мемлекет кепілдік берген қарыз алу мен борыш туралы" Қазақстан Республикасының Заңы" деген сөздер "Қазақстан Республикасының Бюджет кодексі" деген сөздермен ауыстырылсын.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Осы бұйрық ресми жарияланған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