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56d97" w14:textId="0856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кейбір нормативтік құқықтық актілеріне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2007 жылғы 13 қарашадағы N 45 Бұйрығы. Қазақстан Республикасының Әділет министрлігінде 2007 жылғы 19 желтоқсанда Нормативтік құқықтық кесімдерді мемлекеттік тіркеудің тізіліміне N 5047 болып енгізілді. Күші жойылды - Қазақстан Республикасы Бас прокурорының 2017 жылғы 26 желтоқсандағы № 165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26.12.2017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Статистикалық есептілікті жетілдіру және кейбір нормативтік құқықтық актілерді "Қазақстан Республикасының сот жүйесі және соттар мәртебесі туралы" Қазақстан Республикасының  </w:t>
      </w:r>
      <w:r>
        <w:rPr>
          <w:rFonts w:ascii="Times New Roman"/>
          <w:b w:val="false"/>
          <w:i w:val="false"/>
          <w:color w:val="000000"/>
          <w:sz w:val="28"/>
        </w:rPr>
        <w:t xml:space="preserve">Конституциялық заңына </w:t>
      </w:r>
      <w:r>
        <w:rPr>
          <w:rFonts w:ascii="Times New Roman"/>
          <w:b w:val="false"/>
          <w:i w:val="false"/>
          <w:color w:val="000000"/>
          <w:sz w:val="28"/>
        </w:rPr>
        <w:t xml:space="preserve">өзгерістер мен толықтырулар енгізу туралы" Қазақстан Республикасының 2006 жылғы 11 желтоқсандағы Конституциялық  </w:t>
      </w:r>
      <w:r>
        <w:rPr>
          <w:rFonts w:ascii="Times New Roman"/>
          <w:b w:val="false"/>
          <w:i w:val="false"/>
          <w:color w:val="000000"/>
          <w:sz w:val="28"/>
        </w:rPr>
        <w:t xml:space="preserve">заңына </w:t>
      </w:r>
      <w:r>
        <w:rPr>
          <w:rFonts w:ascii="Times New Roman"/>
          <w:b w:val="false"/>
          <w:i w:val="false"/>
          <w:color w:val="000000"/>
          <w:sz w:val="28"/>
        </w:rPr>
        <w:t xml:space="preserve">сәйкестендіру мақсатында, "Прокуратура туралы" Қазақстан Республикасы Заңы  </w:t>
      </w:r>
      <w:r>
        <w:rPr>
          <w:rFonts w:ascii="Times New Roman"/>
          <w:b w:val="false"/>
          <w:i w:val="false"/>
          <w:color w:val="000000"/>
          <w:sz w:val="28"/>
        </w:rPr>
        <w:t xml:space="preserve">11-бабының </w:t>
      </w:r>
      <w:r>
        <w:rPr>
          <w:rFonts w:ascii="Times New Roman"/>
          <w:b w:val="false"/>
          <w:i w:val="false"/>
          <w:color w:val="000000"/>
          <w:sz w:val="28"/>
        </w:rPr>
        <w:t xml:space="preserve">4-1) тармақшасын басшылыққа ала отырып,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Бас Прокурорының кейбір нормативтік құқықтық актілеріне мынадай өзгерістер мен толықтырулар енгізілсін: </w:t>
      </w:r>
    </w:p>
    <w:bookmarkEnd w:id="1"/>
    <w:p>
      <w:pPr>
        <w:spacing w:after="0"/>
        <w:ind w:left="0"/>
        <w:jc w:val="both"/>
      </w:pPr>
      <w:r>
        <w:rPr>
          <w:rFonts w:ascii="Times New Roman"/>
          <w:b w:val="false"/>
          <w:i w:val="false"/>
          <w:color w:val="000000"/>
          <w:sz w:val="28"/>
        </w:rPr>
        <w:t xml:space="preserve">
      1) "Есірткі,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N 1-Н нысанды статистикалық есепті және оның құрылу тәртібі жөніндегі Нұсқаулықты бекіту және іске қосу туралы" Қазақстан Республикасы Бас Прокурорының 2003 жылғы 16 қаңтардағы </w:t>
      </w:r>
      <w:r>
        <w:rPr>
          <w:rFonts w:ascii="Times New Roman"/>
          <w:b w:val="false"/>
          <w:i w:val="false"/>
          <w:color w:val="000000"/>
          <w:sz w:val="28"/>
        </w:rPr>
        <w:t xml:space="preserve">N 2 бұйрығына </w:t>
      </w:r>
      <w:r>
        <w:rPr>
          <w:rFonts w:ascii="Times New Roman"/>
          <w:b w:val="false"/>
          <w:i w:val="false"/>
          <w:color w:val="000000"/>
          <w:sz w:val="28"/>
        </w:rPr>
        <w:t xml:space="preserve">(Нормативтік құқықтық актілерді мемлекеттік тіркеу тізілімінде N 2172 санымен тіркелген, Қазақстан Республикасының орталық атқарушы және өзге де мемлекеттік органдарының нормативтік құқықтық актілер бюллетенінің 2003 ж. N 31-36 876-бабында жарияланған, Қазақстан Республикасы Бас Прокурорының "Есірткі,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N 1-Н нысанды статистикалық есепті және оның құрылу тәртібі жөніндегі Нұсқаулықты бекіту және іске қосу туралы" Қазақстан Республикасы Бас Прокурорының 2003 жылғы 16 қаңтардағы N 2 бұйрығына (Қазақстан Республикасының Әділет министрлігінде N 2172 санымен тіркелген) өзгерістер мен толықтырулар енгізу туралы" 2004 жылғы 10 ақпандағы  </w:t>
      </w:r>
      <w:r>
        <w:rPr>
          <w:rFonts w:ascii="Times New Roman"/>
          <w:b w:val="false"/>
          <w:i w:val="false"/>
          <w:color w:val="000000"/>
          <w:sz w:val="28"/>
        </w:rPr>
        <w:t xml:space="preserve">N 7 </w:t>
      </w:r>
      <w:r>
        <w:rPr>
          <w:rFonts w:ascii="Times New Roman"/>
          <w:b w:val="false"/>
          <w:i w:val="false"/>
          <w:color w:val="000000"/>
          <w:sz w:val="28"/>
        </w:rPr>
        <w:t xml:space="preserve">(Нормативтік құқықтық актілерді мемлекеттік тіркеу тізілімінде N 2728 санымен тіркелген), "Есірткі, жүйкеге әсер ететін немесе ұлы заттардың, прекурсорлардың заңсыз айналымымен байланысты қылмыстар мен құқық бұзушылықтар және оларды қолданатын тұлғалар туралы" N 1-Н нысанды статистикалық есепті және оның құрылу тәртібі жөніндегі Нұсқаулықты бекіту және іске қосу туралы" Қазақстан Республикасы Бас Прокурорының 2003 жылғы 16 қаңтардағы N 2 бұйрығына өзгерістер мен толықтырулар енгізу туралы" 2005 жылғы 13 маусымдағы  </w:t>
      </w:r>
      <w:r>
        <w:rPr>
          <w:rFonts w:ascii="Times New Roman"/>
          <w:b w:val="false"/>
          <w:i w:val="false"/>
          <w:color w:val="000000"/>
          <w:sz w:val="28"/>
        </w:rPr>
        <w:t xml:space="preserve">N 22 </w:t>
      </w:r>
      <w:r>
        <w:rPr>
          <w:rFonts w:ascii="Times New Roman"/>
          <w:b w:val="false"/>
          <w:i w:val="false"/>
          <w:color w:val="000000"/>
          <w:sz w:val="28"/>
        </w:rPr>
        <w:t xml:space="preserve">(Нормативтік құқықтық актілерді мемлекеттік тіркеу тізілімінде N 3698 санымен тіркелген) және "Қазақстан Республикасы Бас Прокурорының статистикалық есептілікті қалыптастыру мәселелері жөніндегі кейбір нормативтік құқықтық актілеріне толықтырулар мен өзгерістер енгізу туралы" 2007 жылғы 12 наурыздағы  </w:t>
      </w:r>
      <w:r>
        <w:rPr>
          <w:rFonts w:ascii="Times New Roman"/>
          <w:b w:val="false"/>
          <w:i w:val="false"/>
          <w:color w:val="000000"/>
          <w:sz w:val="28"/>
        </w:rPr>
        <w:t xml:space="preserve">N 7 </w:t>
      </w:r>
      <w:r>
        <w:rPr>
          <w:rFonts w:ascii="Times New Roman"/>
          <w:b w:val="false"/>
          <w:i w:val="false"/>
          <w:color w:val="000000"/>
          <w:sz w:val="28"/>
        </w:rPr>
        <w:t xml:space="preserve">(Нормативтік құқықтық актілерді мемлекеттік тіркеу тізілімінде N 4604 санымен тіркелген) бұйрықтарымен енгізілген өзгерістері мен толықтырулары бар): </w:t>
      </w:r>
    </w:p>
    <w:p>
      <w:pPr>
        <w:spacing w:after="0"/>
        <w:ind w:left="0"/>
        <w:jc w:val="both"/>
      </w:pPr>
      <w:r>
        <w:rPr>
          <w:rFonts w:ascii="Times New Roman"/>
          <w:b w:val="false"/>
          <w:i w:val="false"/>
          <w:color w:val="000000"/>
          <w:sz w:val="28"/>
        </w:rPr>
        <w:t xml:space="preserve">
      аталған бұйрықпен бекітілген "Есірткі,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N 1-Н нысанды статистикалық есептің құрылуы жөніндегі Нұсқаулықта: </w:t>
      </w:r>
    </w:p>
    <w:bookmarkStart w:name="z3" w:id="2"/>
    <w:p>
      <w:pPr>
        <w:spacing w:after="0"/>
        <w:ind w:left="0"/>
        <w:jc w:val="both"/>
      </w:pPr>
      <w:r>
        <w:rPr>
          <w:rFonts w:ascii="Times New Roman"/>
          <w:b w:val="false"/>
          <w:i w:val="false"/>
          <w:color w:val="000000"/>
          <w:sz w:val="28"/>
        </w:rPr>
        <w:t xml:space="preserve">
      2-тармақтағы "соттар" деген сөз "Қазақстан Республикасы Жоғарғы Сотының жанындағы Сот әкімшілігі жөніндегі комитетінің облыстардағы, Астана, Алматы қалаларындағы Соттар әкімшілері" деген сөздермен ауыстырылсын; </w:t>
      </w:r>
    </w:p>
    <w:bookmarkEnd w:id="2"/>
    <w:bookmarkStart w:name="z4" w:id="3"/>
    <w:p>
      <w:pPr>
        <w:spacing w:after="0"/>
        <w:ind w:left="0"/>
        <w:jc w:val="both"/>
      </w:pPr>
      <w:r>
        <w:rPr>
          <w:rFonts w:ascii="Times New Roman"/>
          <w:b w:val="false"/>
          <w:i w:val="false"/>
          <w:color w:val="000000"/>
          <w:sz w:val="28"/>
        </w:rPr>
        <w:t>
      19-тармақтың бірінші абзацындағы "бірінші сатылы соттармен" деген сөздер "Қазақстан Республикасы Жоғарғы Сотының жанындағы Сот әкімшілігі жөніндегі комитетінің облыстардағы, Астана, Алматы қалаларындағы Соттар әкімшілерімен" деген сөздермен ауыстырылсын;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Бас Прокурорының 2014.10.08 </w:t>
      </w:r>
      <w:r>
        <w:rPr>
          <w:rFonts w:ascii="Times New Roman"/>
          <w:b w:val="false"/>
          <w:i w:val="false"/>
          <w:color w:val="000000"/>
          <w:sz w:val="28"/>
        </w:rPr>
        <w:t>№ 112</w:t>
      </w:r>
      <w:r>
        <w:rPr>
          <w:rFonts w:ascii="Times New Roman"/>
          <w:b w:val="false"/>
          <w:i w:val="false"/>
          <w:color w:val="ff0000"/>
          <w:sz w:val="28"/>
        </w:rPr>
        <w:t xml:space="preserve"> (01.01.2015 ж.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"Экстремизммен, террористік қызметпен байланысты қылмыстар, құқық бұзушылықтар және прокурорлық қадағалау жағдайы туралы" N 1-ЭТ нысанды статистикалық есепті және оның құрылуы жөніндегі Нұсқаулықты бекіту және экстремизммен, террористік қызметпен байланысты қылмыстар мен құқық бұзушылықтар жасағаны үшін жауапқа тартылған тұлғалар және сотпен экстремистік, террористік деп танылған ұйымдар туралы деректер банкін енгізу туралы" Қазақстан Республикасы Бас Прокурорының 2005 жылғы 30 мамырдағы  </w:t>
      </w:r>
      <w:r>
        <w:rPr>
          <w:rFonts w:ascii="Times New Roman"/>
          <w:b w:val="false"/>
          <w:i w:val="false"/>
          <w:color w:val="000000"/>
          <w:sz w:val="28"/>
        </w:rPr>
        <w:t xml:space="preserve">N 19 бұйрығына </w:t>
      </w:r>
      <w:r>
        <w:rPr>
          <w:rFonts w:ascii="Times New Roman"/>
          <w:b w:val="false"/>
          <w:i w:val="false"/>
          <w:color w:val="000000"/>
          <w:sz w:val="28"/>
        </w:rPr>
        <w:t xml:space="preserve">(Нормативтік құқықтық актілерді мемлекеттік тіркеу тізілімінде N 3703 санымен тіркелген): </w:t>
      </w:r>
    </w:p>
    <w:bookmarkStart w:name="z8" w:id="4"/>
    <w:p>
      <w:pPr>
        <w:spacing w:after="0"/>
        <w:ind w:left="0"/>
        <w:jc w:val="both"/>
      </w:pPr>
      <w:r>
        <w:rPr>
          <w:rFonts w:ascii="Times New Roman"/>
          <w:b w:val="false"/>
          <w:i w:val="false"/>
          <w:color w:val="000000"/>
          <w:sz w:val="28"/>
        </w:rPr>
        <w:t xml:space="preserve">
      2-тармақта: </w:t>
      </w:r>
    </w:p>
    <w:bookmarkEnd w:id="4"/>
    <w:p>
      <w:pPr>
        <w:spacing w:after="0"/>
        <w:ind w:left="0"/>
        <w:jc w:val="both"/>
      </w:pPr>
      <w:r>
        <w:rPr>
          <w:rFonts w:ascii="Times New Roman"/>
          <w:b w:val="false"/>
          <w:i w:val="false"/>
          <w:color w:val="000000"/>
          <w:sz w:val="28"/>
        </w:rPr>
        <w:t xml:space="preserve">
      оныншы абзацтан кейін мынадай мазмұндағы абзацпен толықтырылсын: </w:t>
      </w:r>
    </w:p>
    <w:p>
      <w:pPr>
        <w:spacing w:after="0"/>
        <w:ind w:left="0"/>
        <w:jc w:val="both"/>
      </w:pPr>
      <w:r>
        <w:rPr>
          <w:rFonts w:ascii="Times New Roman"/>
          <w:b w:val="false"/>
          <w:i w:val="false"/>
          <w:color w:val="000000"/>
          <w:sz w:val="28"/>
        </w:rPr>
        <w:t xml:space="preserve">
      ""Қазақстан Республикасы Қылмыстық Кодексінің 233-3-бабымен "Экстремизмді немесе террористік қызметті қаржыландыру";"; </w:t>
      </w:r>
    </w:p>
    <w:p>
      <w:pPr>
        <w:spacing w:after="0"/>
        <w:ind w:left="0"/>
        <w:jc w:val="both"/>
      </w:pPr>
      <w:r>
        <w:rPr>
          <w:rFonts w:ascii="Times New Roman"/>
          <w:b w:val="false"/>
          <w:i w:val="false"/>
          <w:color w:val="000000"/>
          <w:sz w:val="28"/>
        </w:rPr>
        <w:t xml:space="preserve">
      он алтыншы абзац мынадай редакцияда жазылсын: </w:t>
      </w:r>
    </w:p>
    <w:p>
      <w:pPr>
        <w:spacing w:after="0"/>
        <w:ind w:left="0"/>
        <w:jc w:val="both"/>
      </w:pPr>
      <w:r>
        <w:rPr>
          <w:rFonts w:ascii="Times New Roman"/>
          <w:b w:val="false"/>
          <w:i w:val="false"/>
          <w:color w:val="000000"/>
          <w:sz w:val="28"/>
        </w:rPr>
        <w:t xml:space="preserve">
      "Қазақстан Республикасы Қылмыстық Кодексінің 337-бабының 2 және 3-бөліктерімен "Заңсыз қоғамдық және басқа да бірлестіктер құру немесе олардың қызметіне қатысу";"; </w:t>
      </w:r>
    </w:p>
    <w:p>
      <w:pPr>
        <w:spacing w:after="0"/>
        <w:ind w:left="0"/>
        <w:jc w:val="both"/>
      </w:pPr>
      <w:r>
        <w:rPr>
          <w:rFonts w:ascii="Times New Roman"/>
          <w:b w:val="false"/>
          <w:i w:val="false"/>
          <w:color w:val="000000"/>
          <w:sz w:val="28"/>
        </w:rPr>
        <w:t xml:space="preserve">
      он алтыншы абзацтан кейін мынадай мазмұндағы абзацпен толықтырылсын: </w:t>
      </w:r>
    </w:p>
    <w:p>
      <w:pPr>
        <w:spacing w:after="0"/>
        <w:ind w:left="0"/>
        <w:jc w:val="both"/>
      </w:pPr>
      <w:r>
        <w:rPr>
          <w:rFonts w:ascii="Times New Roman"/>
          <w:b w:val="false"/>
          <w:i w:val="false"/>
          <w:color w:val="000000"/>
          <w:sz w:val="28"/>
        </w:rPr>
        <w:t xml:space="preserve">
      "Қазақстан Республикасы Қылмыстық Кодексінің 337-1-бабымен" Қоғамдық немесе діни бірлестіктің не өзге де ұйымның экстремизмді жүзеге асыруына байланысты олардың қызметіне тыйым салу немесе тарату туралы сот шешімінен кейін олардың қызметін ұйымдастыру";"; </w:t>
      </w:r>
    </w:p>
    <w:p>
      <w:pPr>
        <w:spacing w:after="0"/>
        <w:ind w:left="0"/>
        <w:jc w:val="both"/>
      </w:pPr>
      <w:r>
        <w:rPr>
          <w:rFonts w:ascii="Times New Roman"/>
          <w:b w:val="false"/>
          <w:i w:val="false"/>
          <w:color w:val="000000"/>
          <w:sz w:val="28"/>
        </w:rPr>
        <w:t xml:space="preserve">
      он жетінші және он сегізінші абзацтарда "Қазақстан Республикасының Әкімшілік құқық бұзушылықтар туралы кодексі" деген сөздерден кейін "Қазақстан Республикасы" деген сөздер алынып тасталсын; </w:t>
      </w:r>
    </w:p>
    <w:p>
      <w:pPr>
        <w:spacing w:after="0"/>
        <w:ind w:left="0"/>
        <w:jc w:val="both"/>
      </w:pPr>
      <w:r>
        <w:rPr>
          <w:rFonts w:ascii="Times New Roman"/>
          <w:b w:val="false"/>
          <w:i w:val="false"/>
          <w:color w:val="000000"/>
          <w:sz w:val="28"/>
        </w:rPr>
        <w:t xml:space="preserve">
      жиырмасыншы абзацтан кейін мынадай мазмұндағы абзацпен толықтырылсын: </w:t>
      </w:r>
    </w:p>
    <w:p>
      <w:pPr>
        <w:spacing w:after="0"/>
        <w:ind w:left="0"/>
        <w:jc w:val="both"/>
      </w:pPr>
      <w:r>
        <w:rPr>
          <w:rFonts w:ascii="Times New Roman"/>
          <w:b w:val="false"/>
          <w:i w:val="false"/>
          <w:color w:val="000000"/>
          <w:sz w:val="28"/>
        </w:rPr>
        <w:t xml:space="preserve">
      "Әкімшілік құқық бұзушылықтар туралы Қазақстан Республикасының кодексінің 374-1-бабымен "Қазақстан Республикасының заңдарында белгіленген тәртіппен тіркелмеген қоғамдық, діни бірлестіктердің қызметіне басшылық жасау, қатысу, сондай-ақ олардың қызметін қаржыландыру";"; </w:t>
      </w:r>
    </w:p>
    <w:p>
      <w:pPr>
        <w:spacing w:after="0"/>
        <w:ind w:left="0"/>
        <w:jc w:val="both"/>
      </w:pPr>
      <w:r>
        <w:rPr>
          <w:rFonts w:ascii="Times New Roman"/>
          <w:b w:val="false"/>
          <w:i w:val="false"/>
          <w:color w:val="000000"/>
          <w:sz w:val="28"/>
        </w:rPr>
        <w:t xml:space="preserve">
      он төртінші, он бесінші, он тоғызыншы, жиырмасыншы және жиырма бірінші абзацтар алынып тасталсын; </w:t>
      </w:r>
    </w:p>
    <w:bookmarkStart w:name="z9" w:id="5"/>
    <w:p>
      <w:pPr>
        <w:spacing w:after="0"/>
        <w:ind w:left="0"/>
        <w:jc w:val="both"/>
      </w:pPr>
      <w:r>
        <w:rPr>
          <w:rFonts w:ascii="Times New Roman"/>
          <w:b w:val="false"/>
          <w:i w:val="false"/>
          <w:color w:val="000000"/>
          <w:sz w:val="28"/>
        </w:rPr>
        <w:t xml:space="preserve">
      3-тармақта: </w:t>
      </w:r>
    </w:p>
    <w:bookmarkEnd w:id="5"/>
    <w:p>
      <w:pPr>
        <w:spacing w:after="0"/>
        <w:ind w:left="0"/>
        <w:jc w:val="both"/>
      </w:pPr>
      <w:r>
        <w:rPr>
          <w:rFonts w:ascii="Times New Roman"/>
          <w:b w:val="false"/>
          <w:i w:val="false"/>
          <w:color w:val="000000"/>
          <w:sz w:val="28"/>
        </w:rPr>
        <w:t xml:space="preserve">
      бірінші абзацында "жөніндегі комитеті" сөздерінен кейін "(бұдан әрі - Комитет)" сөздерімен толықтырылсын; </w:t>
      </w:r>
    </w:p>
    <w:p>
      <w:pPr>
        <w:spacing w:after="0"/>
        <w:ind w:left="0"/>
        <w:jc w:val="both"/>
      </w:pPr>
      <w:r>
        <w:rPr>
          <w:rFonts w:ascii="Times New Roman"/>
          <w:b w:val="false"/>
          <w:i w:val="false"/>
          <w:color w:val="000000"/>
          <w:sz w:val="28"/>
        </w:rPr>
        <w:t xml:space="preserve">
      2) тармақшадағы "Қазақстан Республикасы Бас прокуратурасының Құқықтық статистика және арнайы есепке алу жөніндегі" деген сөздер алынып тасталсын; </w:t>
      </w:r>
    </w:p>
    <w:bookmarkStart w:name="z10" w:id="6"/>
    <w:p>
      <w:pPr>
        <w:spacing w:after="0"/>
        <w:ind w:left="0"/>
        <w:jc w:val="both"/>
      </w:pPr>
      <w:r>
        <w:rPr>
          <w:rFonts w:ascii="Times New Roman"/>
          <w:b w:val="false"/>
          <w:i w:val="false"/>
          <w:color w:val="000000"/>
          <w:sz w:val="28"/>
        </w:rPr>
        <w:t xml:space="preserve">
      4 және 5-тармақтар мынадай редакцияда жазылсын: </w:t>
      </w:r>
    </w:p>
    <w:bookmarkEnd w:id="6"/>
    <w:p>
      <w:pPr>
        <w:spacing w:after="0"/>
        <w:ind w:left="0"/>
        <w:jc w:val="both"/>
      </w:pPr>
      <w:r>
        <w:rPr>
          <w:rFonts w:ascii="Times New Roman"/>
          <w:b w:val="false"/>
          <w:i w:val="false"/>
          <w:color w:val="000000"/>
          <w:sz w:val="28"/>
        </w:rPr>
        <w:t xml:space="preserve">
      ""4. Сотпен Қазақстан Республикасының және (немесе) өзге мемлекеттің аумағында экстремизмді немесе террористік қызметті жүзеге асыратын шетел немесе халықаралық ұйымды экстремистік немесе террористік деп танылғанда және олардың қызметін жою арқылы оған тыйым салынғанда Қазақстан Республикасы Жоғарғы Сотының жанындағы Сот әкімшілігі жөніндегі комитетінің облыстардағы, Астана, Алматы қалаларындағы Соттар әкімшілері Комитеттің аумақтық органдарына шешімнің заң күшіне енгенінен кейін бірінші сатылы сотпен қаралған азаматтық іске арналған N 4 нысанды ақпараттық есепке алу құжатын жіберсін. </w:t>
      </w:r>
    </w:p>
    <w:p>
      <w:pPr>
        <w:spacing w:after="0"/>
        <w:ind w:left="0"/>
        <w:jc w:val="both"/>
      </w:pPr>
      <w:r>
        <w:rPr>
          <w:rFonts w:ascii="Times New Roman"/>
          <w:b w:val="false"/>
          <w:i w:val="false"/>
          <w:color w:val="000000"/>
          <w:sz w:val="28"/>
        </w:rPr>
        <w:t xml:space="preserve">
      Көрсетілген есепке алу құжатымен бірге апелляциялық сатыда қаралып жатқан азаматтық істер бойынша ілеспе хаттың көшірмесін де жіберсін. </w:t>
      </w:r>
    </w:p>
    <w:p>
      <w:pPr>
        <w:spacing w:after="0"/>
        <w:ind w:left="0"/>
        <w:jc w:val="both"/>
      </w:pPr>
      <w:r>
        <w:rPr>
          <w:rFonts w:ascii="Times New Roman"/>
          <w:b w:val="false"/>
          <w:i w:val="false"/>
          <w:color w:val="000000"/>
          <w:sz w:val="28"/>
        </w:rPr>
        <w:t xml:space="preserve">
      5. Облыстық соттармен, Астана, Алматы қалаларының соттарымен қаралған істер бойынша апелляциялық тәртіпте  қаралған азаматтық іске арналған N 5 нысанды және тиісінше аудандық соттардың істері бойынша қадағалау тәртібінде қаралған азаматтық істерге арналған N 6 нысанды ақпараттық есепке алу құжаттары Комитеттің аумақтық органдарына қаулы шығарылған кезден бастап жіберілсін."; </w:t>
      </w:r>
    </w:p>
    <w:bookmarkStart w:name="z11" w:id="7"/>
    <w:p>
      <w:pPr>
        <w:spacing w:after="0"/>
        <w:ind w:left="0"/>
        <w:jc w:val="both"/>
      </w:pPr>
      <w:r>
        <w:rPr>
          <w:rFonts w:ascii="Times New Roman"/>
          <w:b w:val="false"/>
          <w:i w:val="false"/>
          <w:color w:val="000000"/>
          <w:sz w:val="28"/>
        </w:rPr>
        <w:t xml:space="preserve">
      аталған бұйрықпен бекітілген экстремизммен, террористік қызметпен байланысты қылмыстар, құқық бұзушылықтар және прокурорлық қадағалау жағдайы туралы есепті құру және қалыптастыру жөніндегі Нұсқаулықта: </w:t>
      </w:r>
    </w:p>
    <w:bookmarkEnd w:id="7"/>
    <w:p>
      <w:pPr>
        <w:spacing w:after="0"/>
        <w:ind w:left="0"/>
        <w:jc w:val="both"/>
      </w:pPr>
      <w:r>
        <w:rPr>
          <w:rFonts w:ascii="Times New Roman"/>
          <w:b w:val="false"/>
          <w:i w:val="false"/>
          <w:color w:val="000000"/>
          <w:sz w:val="28"/>
        </w:rPr>
        <w:t xml:space="preserve">
      2-тармақтағы "Аталған құқықтық статистиканың субъектілері соттар болып табылады," деген сөздер "Аталған есептіліктің субъектілері Қазақстан Республикасы Жоғарғы Сотының жанындағы Сот әкімшілігі жөніндегі комитетінің облыстардағы, Астана, Алматы қалаларындағы Соттар әкімшілері болып табылады," деген сөздермен ауыстырылсын; </w:t>
      </w:r>
    </w:p>
    <w:bookmarkStart w:name="z12" w:id="8"/>
    <w:p>
      <w:pPr>
        <w:spacing w:after="0"/>
        <w:ind w:left="0"/>
        <w:jc w:val="both"/>
      </w:pPr>
      <w:r>
        <w:rPr>
          <w:rFonts w:ascii="Times New Roman"/>
          <w:b w:val="false"/>
          <w:i w:val="false"/>
          <w:color w:val="000000"/>
          <w:sz w:val="28"/>
        </w:rPr>
        <w:t xml:space="preserve">
      27-тармақта "Комитеттің" деген сөзден кейін "келіп түспеді" деген сөздермен толықтырылсын; </w:t>
      </w:r>
    </w:p>
    <w:bookmarkEnd w:id="8"/>
    <w:bookmarkStart w:name="z13" w:id="9"/>
    <w:p>
      <w:pPr>
        <w:spacing w:after="0"/>
        <w:ind w:left="0"/>
        <w:jc w:val="both"/>
      </w:pPr>
      <w:r>
        <w:rPr>
          <w:rFonts w:ascii="Times New Roman"/>
          <w:b w:val="false"/>
          <w:i w:val="false"/>
          <w:color w:val="000000"/>
          <w:sz w:val="28"/>
        </w:rPr>
        <w:t xml:space="preserve">
      29-тармақтың бірінші абзацында "үдемелі" деген сөзден кейін "қорытындымен" деген сөзбен толықтырылсын; </w:t>
      </w:r>
    </w:p>
    <w:bookmarkEnd w:id="9"/>
    <w:bookmarkStart w:name="z14" w:id="10"/>
    <w:p>
      <w:pPr>
        <w:spacing w:after="0"/>
        <w:ind w:left="0"/>
        <w:jc w:val="both"/>
      </w:pPr>
      <w:r>
        <w:rPr>
          <w:rFonts w:ascii="Times New Roman"/>
          <w:b w:val="false"/>
          <w:i w:val="false"/>
          <w:color w:val="000000"/>
          <w:sz w:val="28"/>
        </w:rPr>
        <w:t xml:space="preserve">
      30-тармақтың төртінші абзацы мынадай редакцияда жазылсын: </w:t>
      </w:r>
    </w:p>
    <w:bookmarkEnd w:id="10"/>
    <w:p>
      <w:pPr>
        <w:spacing w:after="0"/>
        <w:ind w:left="0"/>
        <w:jc w:val="both"/>
      </w:pPr>
      <w:r>
        <w:rPr>
          <w:rFonts w:ascii="Times New Roman"/>
          <w:b w:val="false"/>
          <w:i w:val="false"/>
          <w:color w:val="000000"/>
          <w:sz w:val="28"/>
        </w:rPr>
        <w:t xml:space="preserve">
      "22 және 24-бағандардың мәліметтері Комитеттің аумақтық органдарына ұсынылған 1.0 және 3.0 нысанды есепке алу құжаттарына сәйкес келуі қажет."; </w:t>
      </w:r>
    </w:p>
    <w:bookmarkStart w:name="z15" w:id="11"/>
    <w:p>
      <w:pPr>
        <w:spacing w:after="0"/>
        <w:ind w:left="0"/>
        <w:jc w:val="both"/>
      </w:pPr>
      <w:r>
        <w:rPr>
          <w:rFonts w:ascii="Times New Roman"/>
          <w:b w:val="false"/>
          <w:i w:val="false"/>
          <w:color w:val="000000"/>
          <w:sz w:val="28"/>
        </w:rPr>
        <w:t xml:space="preserve">
      31-тармақтың үшінші абзацы мынадай редакцияда жазылсын: </w:t>
      </w:r>
    </w:p>
    <w:bookmarkEnd w:id="11"/>
    <w:p>
      <w:pPr>
        <w:spacing w:after="0"/>
        <w:ind w:left="0"/>
        <w:jc w:val="both"/>
      </w:pPr>
      <w:r>
        <w:rPr>
          <w:rFonts w:ascii="Times New Roman"/>
          <w:b w:val="false"/>
          <w:i w:val="false"/>
          <w:color w:val="000000"/>
          <w:sz w:val="28"/>
        </w:rPr>
        <w:t xml:space="preserve">
      "30 және 31-бағандардың мәліметтері Комитеттің аумақтық органдарына ұсынылған 1.0 және 3.0 нысанды есепке алу құжаттарына сәйкес келуі қажет."; </w:t>
      </w:r>
    </w:p>
    <w:bookmarkStart w:name="z16" w:id="12"/>
    <w:p>
      <w:pPr>
        <w:spacing w:after="0"/>
        <w:ind w:left="0"/>
        <w:jc w:val="both"/>
      </w:pPr>
      <w:r>
        <w:rPr>
          <w:rFonts w:ascii="Times New Roman"/>
          <w:b w:val="false"/>
          <w:i w:val="false"/>
          <w:color w:val="000000"/>
          <w:sz w:val="28"/>
        </w:rPr>
        <w:t xml:space="preserve">
      33-тармақтың бесінші абзацы мынадай редакцияда жазылсын: </w:t>
      </w:r>
    </w:p>
    <w:bookmarkEnd w:id="12"/>
    <w:p>
      <w:pPr>
        <w:spacing w:after="0"/>
        <w:ind w:left="0"/>
        <w:jc w:val="both"/>
      </w:pPr>
      <w:r>
        <w:rPr>
          <w:rFonts w:ascii="Times New Roman"/>
          <w:b w:val="false"/>
          <w:i w:val="false"/>
          <w:color w:val="000000"/>
          <w:sz w:val="28"/>
        </w:rPr>
        <w:t xml:space="preserve">
      "1-бағаннан алынған 3-29-бағандарда қылмыс жасаған тұлғалардың жеке санаттарының саны ерекшеленеді: бұрын қылмыстар жасаған, соның ішінде экстремизммен және террористік қызметпен байланысты қылмыстарды жасаған тұлғалардың, кәмелетке толмағандардың, әйелдердің, Қазақстан, ТМД азаматтарының, шетелдіктердің, азаматтығы жоқ тұлғалардың жас шамасына, айналысатын кәсібіне және біліміне қарай топтарға бөліп тарату."; </w:t>
      </w:r>
    </w:p>
    <w:bookmarkStart w:name="z17" w:id="13"/>
    <w:p>
      <w:pPr>
        <w:spacing w:after="0"/>
        <w:ind w:left="0"/>
        <w:jc w:val="both"/>
      </w:pPr>
      <w:r>
        <w:rPr>
          <w:rFonts w:ascii="Times New Roman"/>
          <w:b w:val="false"/>
          <w:i w:val="false"/>
          <w:color w:val="000000"/>
          <w:sz w:val="28"/>
        </w:rPr>
        <w:t xml:space="preserve">
      41-тармақта: </w:t>
      </w:r>
    </w:p>
    <w:bookmarkEnd w:id="13"/>
    <w:p>
      <w:pPr>
        <w:spacing w:after="0"/>
        <w:ind w:left="0"/>
        <w:jc w:val="both"/>
      </w:pPr>
      <w:r>
        <w:rPr>
          <w:rFonts w:ascii="Times New Roman"/>
          <w:b w:val="false"/>
          <w:i w:val="false"/>
          <w:color w:val="000000"/>
          <w:sz w:val="28"/>
        </w:rPr>
        <w:t xml:space="preserve">
      үшінші абзац мынадай редакцияда жазылсын: </w:t>
      </w:r>
    </w:p>
    <w:p>
      <w:pPr>
        <w:spacing w:after="0"/>
        <w:ind w:left="0"/>
        <w:jc w:val="both"/>
      </w:pPr>
      <w:r>
        <w:rPr>
          <w:rFonts w:ascii="Times New Roman"/>
          <w:b w:val="false"/>
          <w:i w:val="false"/>
          <w:color w:val="000000"/>
          <w:sz w:val="28"/>
        </w:rPr>
        <w:t xml:space="preserve">
      "8, 9, 10, 11, 12, 13 және 14-бағандарда Қазақстан Республикасы Қылмыстық Кодексі 39-бабы 1-бөлігінің и), е), ж), а), г), б), к) тармақшаларымен қаралған жазалау шаралары бейнеленеді."; </w:t>
      </w:r>
    </w:p>
    <w:p>
      <w:pPr>
        <w:spacing w:after="0"/>
        <w:ind w:left="0"/>
        <w:jc w:val="both"/>
      </w:pPr>
      <w:r>
        <w:rPr>
          <w:rFonts w:ascii="Times New Roman"/>
          <w:b w:val="false"/>
          <w:i w:val="false"/>
          <w:color w:val="000000"/>
          <w:sz w:val="28"/>
        </w:rPr>
        <w:t xml:space="preserve">
      алтыншы абзацында "16-тармақтан 8-13-бағандар" деген сөздер "18-14-бағандары 16-тармақтан құралады" деген сөздерімен ауыстырылсын; </w:t>
      </w:r>
    </w:p>
    <w:bookmarkStart w:name="z18" w:id="14"/>
    <w:p>
      <w:pPr>
        <w:spacing w:after="0"/>
        <w:ind w:left="0"/>
        <w:jc w:val="both"/>
      </w:pPr>
      <w:r>
        <w:rPr>
          <w:rFonts w:ascii="Times New Roman"/>
          <w:b w:val="false"/>
          <w:i w:val="false"/>
          <w:color w:val="000000"/>
          <w:sz w:val="28"/>
        </w:rPr>
        <w:t xml:space="preserve">
      58-тармақтың бірінші абзацы мынадай редакцияда жазылсын: </w:t>
      </w:r>
    </w:p>
    <w:bookmarkEnd w:id="14"/>
    <w:p>
      <w:pPr>
        <w:spacing w:after="0"/>
        <w:ind w:left="0"/>
        <w:jc w:val="both"/>
      </w:pPr>
      <w:r>
        <w:rPr>
          <w:rFonts w:ascii="Times New Roman"/>
          <w:b w:val="false"/>
          <w:i w:val="false"/>
          <w:color w:val="000000"/>
          <w:sz w:val="28"/>
        </w:rPr>
        <w:t xml:space="preserve">
      "58. 6-жолдан алынған 8 және 9-жолдарда "Экстремизмге қарсы іс-қимыл туралы" Қазақстан Республикасы Заңы 8-бабының (8-жол) және "Терроризмге қарсы күрес туралы" Қазақстан Республикасы Заңы 21-бабының тәртібінде (9-жол) сотпен қанағаттандырылған прокурормен енгізілген өтініштерінің саны ескеріледі."; </w:t>
      </w:r>
    </w:p>
    <w:bookmarkStart w:name="z19" w:id="15"/>
    <w:p>
      <w:pPr>
        <w:spacing w:after="0"/>
        <w:ind w:left="0"/>
        <w:jc w:val="both"/>
      </w:pPr>
      <w:r>
        <w:rPr>
          <w:rFonts w:ascii="Times New Roman"/>
          <w:b w:val="false"/>
          <w:i w:val="false"/>
          <w:color w:val="000000"/>
          <w:sz w:val="28"/>
        </w:rPr>
        <w:t xml:space="preserve">
      аталған бұйрықпен бекітілген "Экстремизммен, террористік қызметпен байланысты қылмыстар, құқық бұзушылықтар және прокурорлық қадағалау жағдайы туралы" N 1-ЭТ нысанды статистикалық есепте: </w:t>
      </w:r>
    </w:p>
    <w:bookmarkEnd w:id="15"/>
    <w:p>
      <w:pPr>
        <w:spacing w:after="0"/>
        <w:ind w:left="0"/>
        <w:jc w:val="both"/>
      </w:pPr>
      <w:r>
        <w:rPr>
          <w:rFonts w:ascii="Times New Roman"/>
          <w:b w:val="false"/>
          <w:i w:val="false"/>
          <w:color w:val="000000"/>
          <w:sz w:val="28"/>
        </w:rPr>
        <w:t>
      1, 2, 4, 5, 6, 8-бөлімдер осы бұйрықтың 1-қосымшасына сәйкес редакцияда баяндалсын.</w:t>
      </w:r>
    </w:p>
    <w:bookmarkStart w:name="z20" w:id="16"/>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осы бұйрықты Қазақстан Республикасының Әділет министрлігіне мемлекеттік тіркеуге жіберсін. </w:t>
      </w:r>
    </w:p>
    <w:bookmarkEnd w:id="16"/>
    <w:bookmarkStart w:name="z21" w:id="1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Бас Прокурорының орынбасары - Комитет Төрағасына жүктелсін (Г.В. Ким). </w:t>
      </w:r>
    </w:p>
    <w:bookmarkEnd w:id="17"/>
    <w:bookmarkStart w:name="z22" w:id="18"/>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қолданысқа енгізіледі. </w:t>
      </w:r>
    </w:p>
    <w:bookmarkEnd w:id="18"/>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Прокуроры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Экономикалық қылмысқа және сыбайлас </w:t>
      </w:r>
    </w:p>
    <w:p>
      <w:pPr>
        <w:spacing w:after="0"/>
        <w:ind w:left="0"/>
        <w:jc w:val="both"/>
      </w:pPr>
      <w:r>
        <w:rPr>
          <w:rFonts w:ascii="Times New Roman"/>
          <w:b w:val="false"/>
          <w:i w:val="false"/>
          <w:color w:val="000000"/>
          <w:sz w:val="28"/>
        </w:rPr>
        <w:t xml:space="preserve">
      жемқорлыққа қарсы күрес агенттігінің </w:t>
      </w:r>
    </w:p>
    <w:p>
      <w:pPr>
        <w:spacing w:after="0"/>
        <w:ind w:left="0"/>
        <w:jc w:val="both"/>
      </w:pPr>
      <w:r>
        <w:rPr>
          <w:rFonts w:ascii="Times New Roman"/>
          <w:b w:val="false"/>
          <w:i w:val="false"/>
          <w:color w:val="000000"/>
          <w:sz w:val="28"/>
        </w:rPr>
        <w:t xml:space="preserve">
      (қаржы полициясы)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2007 жылғы 12 қазан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комитетінің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2007 жылғы 22 қазан </w:t>
      </w:r>
    </w:p>
    <w:p>
      <w:pPr>
        <w:spacing w:after="0"/>
        <w:ind w:left="0"/>
        <w:jc w:val="both"/>
      </w:pPr>
      <w:r>
        <w:rPr>
          <w:rFonts w:ascii="Times New Roman"/>
          <w:b w:val="false"/>
          <w:i w:val="false"/>
          <w:color w:val="000000"/>
          <w:sz w:val="28"/>
        </w:rPr>
        <w:t xml:space="preserve">
      Қазақстан Республикасы Жоғарғы Сотының </w:t>
      </w:r>
    </w:p>
    <w:p>
      <w:pPr>
        <w:spacing w:after="0"/>
        <w:ind w:left="0"/>
        <w:jc w:val="both"/>
      </w:pPr>
      <w:r>
        <w:rPr>
          <w:rFonts w:ascii="Times New Roman"/>
          <w:b w:val="false"/>
          <w:i w:val="false"/>
          <w:color w:val="000000"/>
          <w:sz w:val="28"/>
        </w:rPr>
        <w:t xml:space="preserve">
      жанындағы Сот әкімшілігі жөніндегі комитетінің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2007 жылғы 29 қазан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2007 жылғы 03 қыркүйек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министрі </w:t>
      </w:r>
    </w:p>
    <w:p>
      <w:pPr>
        <w:spacing w:after="0"/>
        <w:ind w:left="0"/>
        <w:jc w:val="both"/>
      </w:pPr>
      <w:r>
        <w:rPr>
          <w:rFonts w:ascii="Times New Roman"/>
          <w:b w:val="false"/>
          <w:i w:val="false"/>
          <w:color w:val="000000"/>
          <w:sz w:val="28"/>
        </w:rPr>
        <w:t xml:space="preserve">
      2007 жылғы 10 қыркүйек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Төтенше жағдайлар жөніндегі министрі </w:t>
      </w:r>
    </w:p>
    <w:p>
      <w:pPr>
        <w:spacing w:after="0"/>
        <w:ind w:left="0"/>
        <w:jc w:val="both"/>
      </w:pPr>
      <w:r>
        <w:rPr>
          <w:rFonts w:ascii="Times New Roman"/>
          <w:b w:val="false"/>
          <w:i w:val="false"/>
          <w:color w:val="000000"/>
          <w:sz w:val="28"/>
        </w:rPr>
        <w:t xml:space="preserve">
      2007 жылғы 15 тамыз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министрі </w:t>
      </w:r>
    </w:p>
    <w:p>
      <w:pPr>
        <w:spacing w:after="0"/>
        <w:ind w:left="0"/>
        <w:jc w:val="both"/>
      </w:pPr>
      <w:r>
        <w:rPr>
          <w:rFonts w:ascii="Times New Roman"/>
          <w:b w:val="false"/>
          <w:i w:val="false"/>
          <w:color w:val="000000"/>
          <w:sz w:val="28"/>
        </w:rPr>
        <w:t xml:space="preserve">
      2007 жылғы 17 қазан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2007 жылғы 03 қараша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Әділет министрі </w:t>
      </w:r>
    </w:p>
    <w:p>
      <w:pPr>
        <w:spacing w:after="0"/>
        <w:ind w:left="0"/>
        <w:jc w:val="both"/>
      </w:pPr>
      <w:r>
        <w:rPr>
          <w:rFonts w:ascii="Times New Roman"/>
          <w:b w:val="false"/>
          <w:i w:val="false"/>
          <w:color w:val="000000"/>
          <w:sz w:val="28"/>
        </w:rPr>
        <w:t xml:space="preserve">
      2007 жылғы 26 желтоқсан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2007 жылғы 13 қарашадағы</w:t>
            </w:r>
            <w:r>
              <w:br/>
            </w:r>
            <w:r>
              <w:rPr>
                <w:rFonts w:ascii="Times New Roman"/>
                <w:b w:val="false"/>
                <w:i w:val="false"/>
                <w:color w:val="000000"/>
                <w:sz w:val="20"/>
              </w:rPr>
              <w:t>N 45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N 1-ЭТ нысаны Экстремизммен, террористік қызметпен байланысты қылмыстар, құқық бұзушылықтар және прокурорлық қадағалау жағдайы туралы есеп </w:t>
      </w:r>
    </w:p>
    <w:bookmarkStart w:name="z24" w:id="19"/>
    <w:p>
      <w:pPr>
        <w:spacing w:after="0"/>
        <w:ind w:left="0"/>
        <w:jc w:val="left"/>
      </w:pPr>
      <w:r>
        <w:rPr>
          <w:rFonts w:ascii="Times New Roman"/>
          <w:b/>
          <w:i w:val="false"/>
          <w:color w:val="000000"/>
        </w:rPr>
        <w:t xml:space="preserve"> 1-бөлім. Экстремизммен, террористік қызметпен байланысты қылмыстар туралы мәліметтер  А кестесі  (қылмыстар бойынша)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133"/>
        <w:gridCol w:w="7128"/>
        <w:gridCol w:w="1250"/>
        <w:gridCol w:w="806"/>
        <w:gridCol w:w="13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w:t>
            </w:r>
          </w:p>
          <w:p>
            <w:pPr>
              <w:spacing w:after="20"/>
              <w:ind w:left="20"/>
              <w:jc w:val="both"/>
            </w:pPr>
            <w:r>
              <w:rPr>
                <w:rFonts w:ascii="Times New Roman"/>
                <w:b w:val="false"/>
                <w:i w:val="false"/>
                <w:color w:val="000000"/>
                <w:sz w:val="20"/>
              </w:rPr>
              <w:t xml:space="preserve">
коды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 </w:t>
            </w:r>
          </w:p>
          <w:p>
            <w:pPr>
              <w:spacing w:after="20"/>
              <w:ind w:left="20"/>
              <w:jc w:val="both"/>
            </w:pPr>
            <w:r>
              <w:rPr>
                <w:rFonts w:ascii="Times New Roman"/>
                <w:b w:val="false"/>
                <w:i w:val="false"/>
                <w:color w:val="000000"/>
                <w:sz w:val="20"/>
              </w:rPr>
              <w:t xml:space="preserve">
мыс- </w:t>
            </w:r>
          </w:p>
          <w:p>
            <w:pPr>
              <w:spacing w:after="20"/>
              <w:ind w:left="20"/>
              <w:jc w:val="both"/>
            </w:pPr>
            <w:r>
              <w:rPr>
                <w:rFonts w:ascii="Times New Roman"/>
                <w:b w:val="false"/>
                <w:i w:val="false"/>
                <w:color w:val="000000"/>
                <w:sz w:val="20"/>
              </w:rPr>
              <w:t xml:space="preserve">
тық </w:t>
            </w:r>
          </w:p>
          <w:p>
            <w:pPr>
              <w:spacing w:after="20"/>
              <w:ind w:left="20"/>
              <w:jc w:val="both"/>
            </w:pPr>
            <w:r>
              <w:rPr>
                <w:rFonts w:ascii="Times New Roman"/>
                <w:b w:val="false"/>
                <w:i w:val="false"/>
                <w:color w:val="000000"/>
                <w:sz w:val="20"/>
              </w:rPr>
              <w:t xml:space="preserve">
іс- </w:t>
            </w:r>
          </w:p>
          <w:p>
            <w:pPr>
              <w:spacing w:after="20"/>
              <w:ind w:left="20"/>
              <w:jc w:val="both"/>
            </w:pPr>
            <w:r>
              <w:rPr>
                <w:rFonts w:ascii="Times New Roman"/>
                <w:b w:val="false"/>
                <w:i w:val="false"/>
                <w:color w:val="000000"/>
                <w:sz w:val="20"/>
              </w:rPr>
              <w:t xml:space="preserve">
тері </w:t>
            </w:r>
          </w:p>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тік </w:t>
            </w:r>
          </w:p>
          <w:p>
            <w:pPr>
              <w:spacing w:after="20"/>
              <w:ind w:left="20"/>
              <w:jc w:val="both"/>
            </w:pPr>
            <w:r>
              <w:rPr>
                <w:rFonts w:ascii="Times New Roman"/>
                <w:b w:val="false"/>
                <w:i w:val="false"/>
                <w:color w:val="000000"/>
                <w:sz w:val="20"/>
              </w:rPr>
              <w:t xml:space="preserve">
кез- </w:t>
            </w:r>
          </w:p>
          <w:p>
            <w:pPr>
              <w:spacing w:after="20"/>
              <w:ind w:left="20"/>
              <w:jc w:val="both"/>
            </w:pPr>
            <w:r>
              <w:rPr>
                <w:rFonts w:ascii="Times New Roman"/>
                <w:b w:val="false"/>
                <w:i w:val="false"/>
                <w:color w:val="000000"/>
                <w:sz w:val="20"/>
              </w:rPr>
              <w:t xml:space="preserve">
еңде </w:t>
            </w:r>
          </w:p>
          <w:p>
            <w:pPr>
              <w:spacing w:after="20"/>
              <w:ind w:left="20"/>
              <w:jc w:val="both"/>
            </w:pPr>
            <w:r>
              <w:rPr>
                <w:rFonts w:ascii="Times New Roman"/>
                <w:b w:val="false"/>
                <w:i w:val="false"/>
                <w:color w:val="000000"/>
                <w:sz w:val="20"/>
              </w:rPr>
              <w:t xml:space="preserve">
іс </w:t>
            </w:r>
          </w:p>
          <w:p>
            <w:pPr>
              <w:spacing w:after="20"/>
              <w:ind w:left="20"/>
              <w:jc w:val="both"/>
            </w:pPr>
            <w:r>
              <w:rPr>
                <w:rFonts w:ascii="Times New Roman"/>
                <w:b w:val="false"/>
                <w:i w:val="false"/>
                <w:color w:val="000000"/>
                <w:sz w:val="20"/>
              </w:rPr>
              <w:t xml:space="preserve">
жүр- </w:t>
            </w:r>
          </w:p>
          <w:p>
            <w:pPr>
              <w:spacing w:after="20"/>
              <w:ind w:left="20"/>
              <w:jc w:val="both"/>
            </w:pPr>
            <w:r>
              <w:rPr>
                <w:rFonts w:ascii="Times New Roman"/>
                <w:b w:val="false"/>
                <w:i w:val="false"/>
                <w:color w:val="000000"/>
                <w:sz w:val="20"/>
              </w:rPr>
              <w:t xml:space="preserve">
гізу- </w:t>
            </w:r>
          </w:p>
          <w:p>
            <w:pPr>
              <w:spacing w:after="20"/>
              <w:ind w:left="20"/>
              <w:jc w:val="both"/>
            </w:pPr>
            <w:r>
              <w:rPr>
                <w:rFonts w:ascii="Times New Roman"/>
                <w:b w:val="false"/>
                <w:i w:val="false"/>
                <w:color w:val="000000"/>
                <w:sz w:val="20"/>
              </w:rPr>
              <w:t xml:space="preserve">
ге </w:t>
            </w:r>
          </w:p>
          <w:p>
            <w:pPr>
              <w:spacing w:after="20"/>
              <w:ind w:left="20"/>
              <w:jc w:val="both"/>
            </w:pPr>
            <w:r>
              <w:rPr>
                <w:rFonts w:ascii="Times New Roman"/>
                <w:b w:val="false"/>
                <w:i w:val="false"/>
                <w:color w:val="000000"/>
                <w:sz w:val="20"/>
              </w:rPr>
              <w:t xml:space="preserve">
бол-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қыл- </w:t>
            </w:r>
          </w:p>
          <w:p>
            <w:pPr>
              <w:spacing w:after="20"/>
              <w:ind w:left="20"/>
              <w:jc w:val="both"/>
            </w:pPr>
            <w:r>
              <w:rPr>
                <w:rFonts w:ascii="Times New Roman"/>
                <w:b w:val="false"/>
                <w:i w:val="false"/>
                <w:color w:val="000000"/>
                <w:sz w:val="20"/>
              </w:rPr>
              <w:t xml:space="preserve">
мыс-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дың </w:t>
            </w:r>
          </w:p>
          <w:p>
            <w:pPr>
              <w:spacing w:after="20"/>
              <w:ind w:left="20"/>
              <w:jc w:val="both"/>
            </w:pPr>
            <w:r>
              <w:rPr>
                <w:rFonts w:ascii="Times New Roman"/>
                <w:b w:val="false"/>
                <w:i w:val="false"/>
                <w:color w:val="000000"/>
                <w:sz w:val="20"/>
              </w:rPr>
              <w:t xml:space="preserve">
саны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кезеңде тіркелген қылмыстар- </w:t>
            </w:r>
          </w:p>
          <w:p>
            <w:pPr>
              <w:spacing w:after="20"/>
              <w:ind w:left="20"/>
              <w:jc w:val="both"/>
            </w:pPr>
            <w:r>
              <w:rPr>
                <w:rFonts w:ascii="Times New Roman"/>
                <w:b w:val="false"/>
                <w:i w:val="false"/>
                <w:color w:val="000000"/>
                <w:sz w:val="20"/>
              </w:rPr>
              <w:t xml:space="preserve">
дың саны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Экстремизиммен, террористік қызмет- </w:t>
            </w:r>
          </w:p>
          <w:p>
            <w:pPr>
              <w:spacing w:after="20"/>
              <w:ind w:left="20"/>
              <w:jc w:val="both"/>
            </w:pPr>
            <w:r>
              <w:rPr>
                <w:rFonts w:ascii="Times New Roman"/>
                <w:b w:val="false"/>
                <w:i w:val="false"/>
                <w:color w:val="000000"/>
                <w:sz w:val="20"/>
              </w:rPr>
              <w:t xml:space="preserve">
пен байланысты қылмыстардың барлығы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w:t>
            </w:r>
          </w:p>
          <w:p>
            <w:pPr>
              <w:spacing w:after="20"/>
              <w:ind w:left="20"/>
              <w:jc w:val="both"/>
            </w:pPr>
            <w:r>
              <w:rPr>
                <w:rFonts w:ascii="Times New Roman"/>
                <w:b w:val="false"/>
                <w:i w:val="false"/>
                <w:color w:val="000000"/>
                <w:sz w:val="20"/>
              </w:rPr>
              <w:t xml:space="preserve">
іші- </w:t>
            </w:r>
          </w:p>
          <w:p>
            <w:pPr>
              <w:spacing w:after="20"/>
              <w:ind w:left="20"/>
              <w:jc w:val="both"/>
            </w:pPr>
            <w:r>
              <w:rPr>
                <w:rFonts w:ascii="Times New Roman"/>
                <w:b w:val="false"/>
                <w:i w:val="false"/>
                <w:color w:val="000000"/>
                <w:sz w:val="20"/>
              </w:rPr>
              <w:t xml:space="preserve">
нен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ұлттық, рулық, нәсілдік немесе діни араздықты қоздыру (164-б.)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тобымен немесе бірнеше рет жасалған, немесе күш көрсетумен не оны қолданамын деп қорқы- </w:t>
            </w:r>
          </w:p>
          <w:p>
            <w:pPr>
              <w:spacing w:after="20"/>
              <w:ind w:left="20"/>
              <w:jc w:val="both"/>
            </w:pPr>
            <w:r>
              <w:rPr>
                <w:rFonts w:ascii="Times New Roman"/>
                <w:b w:val="false"/>
                <w:i w:val="false"/>
                <w:color w:val="000000"/>
                <w:sz w:val="20"/>
              </w:rPr>
              <w:t xml:space="preserve">
тумен ұштасқан, сол сияқты </w:t>
            </w:r>
          </w:p>
          <w:p>
            <w:pPr>
              <w:spacing w:after="20"/>
              <w:ind w:left="20"/>
              <w:jc w:val="both"/>
            </w:pPr>
            <w:r>
              <w:rPr>
                <w:rFonts w:ascii="Times New Roman"/>
                <w:b w:val="false"/>
                <w:i w:val="false"/>
                <w:color w:val="000000"/>
                <w:sz w:val="20"/>
              </w:rPr>
              <w:t xml:space="preserve">
өзінің қызмет бабын пайда- </w:t>
            </w:r>
          </w:p>
          <w:p>
            <w:pPr>
              <w:spacing w:after="20"/>
              <w:ind w:left="20"/>
              <w:jc w:val="both"/>
            </w:pPr>
            <w:r>
              <w:rPr>
                <w:rFonts w:ascii="Times New Roman"/>
                <w:b w:val="false"/>
                <w:i w:val="false"/>
                <w:color w:val="000000"/>
                <w:sz w:val="20"/>
              </w:rPr>
              <w:t xml:space="preserve">
лана отырып, адам не қо- </w:t>
            </w:r>
          </w:p>
          <w:p>
            <w:pPr>
              <w:spacing w:after="20"/>
              <w:ind w:left="20"/>
              <w:jc w:val="both"/>
            </w:pPr>
            <w:r>
              <w:rPr>
                <w:rFonts w:ascii="Times New Roman"/>
                <w:b w:val="false"/>
                <w:i w:val="false"/>
                <w:color w:val="000000"/>
                <w:sz w:val="20"/>
              </w:rPr>
              <w:t xml:space="preserve">
ғамдық бірлестіктің жетек- </w:t>
            </w:r>
          </w:p>
          <w:p>
            <w:pPr>
              <w:spacing w:after="20"/>
              <w:ind w:left="20"/>
              <w:jc w:val="both"/>
            </w:pPr>
            <w:r>
              <w:rPr>
                <w:rFonts w:ascii="Times New Roman"/>
                <w:b w:val="false"/>
                <w:i w:val="false"/>
                <w:color w:val="000000"/>
                <w:sz w:val="20"/>
              </w:rPr>
              <w:t xml:space="preserve">
шісі жасаған нақ сол іс-әрекеттер (164-б. 2-б.)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зардаптарға әкеп соққан іс-әрекеттер (164-б. 3-б.)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 </w:t>
            </w:r>
          </w:p>
          <w:p>
            <w:pPr>
              <w:spacing w:after="20"/>
              <w:ind w:left="20"/>
              <w:jc w:val="both"/>
            </w:pPr>
            <w:r>
              <w:rPr>
                <w:rFonts w:ascii="Times New Roman"/>
                <w:b w:val="false"/>
                <w:i w:val="false"/>
                <w:color w:val="000000"/>
                <w:sz w:val="20"/>
              </w:rPr>
              <w:t xml:space="preserve">
дентінің өміріне қастандық жасау (167-б.)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Билікті күшпен басып алу немесе билікті күшпен ұстап тұру не Қазақстан Республи- </w:t>
            </w:r>
          </w:p>
          <w:p>
            <w:pPr>
              <w:spacing w:after="20"/>
              <w:ind w:left="20"/>
              <w:jc w:val="both"/>
            </w:pPr>
            <w:r>
              <w:rPr>
                <w:rFonts w:ascii="Times New Roman"/>
                <w:b w:val="false"/>
                <w:i w:val="false"/>
                <w:color w:val="000000"/>
                <w:sz w:val="20"/>
              </w:rPr>
              <w:t xml:space="preserve">
касының уәкілетті органдары мен лауазымды адамдарының құзырына кіретін өкілеттік- </w:t>
            </w:r>
          </w:p>
          <w:p>
            <w:pPr>
              <w:spacing w:after="20"/>
              <w:ind w:left="20"/>
              <w:jc w:val="both"/>
            </w:pPr>
            <w:r>
              <w:rPr>
                <w:rFonts w:ascii="Times New Roman"/>
                <w:b w:val="false"/>
                <w:i w:val="false"/>
                <w:color w:val="000000"/>
                <w:sz w:val="20"/>
              </w:rPr>
              <w:t xml:space="preserve">
терді шет мемлекет немесе шетелдік ұйым өкілдерінің жүзеге асыруы (168-б.)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p>
            <w:pPr>
              <w:spacing w:after="20"/>
              <w:ind w:left="20"/>
              <w:jc w:val="both"/>
            </w:pPr>
            <w:r>
              <w:rPr>
                <w:rFonts w:ascii="Times New Roman"/>
                <w:b w:val="false"/>
                <w:i w:val="false"/>
                <w:color w:val="000000"/>
                <w:sz w:val="20"/>
              </w:rPr>
              <w:t xml:space="preserve">
і.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xml:space="preserve">
оның уәкілетті органдары- ның немесе лауазымды адамдарының құзырындағы өкілеттіктерді шет мемле- </w:t>
            </w:r>
          </w:p>
          <w:p>
            <w:pPr>
              <w:spacing w:after="20"/>
              <w:ind w:left="20"/>
              <w:jc w:val="both"/>
            </w:pPr>
            <w:r>
              <w:rPr>
                <w:rFonts w:ascii="Times New Roman"/>
                <w:b w:val="false"/>
                <w:i w:val="false"/>
                <w:color w:val="000000"/>
                <w:sz w:val="20"/>
              </w:rPr>
              <w:t xml:space="preserve">
кет немесе шетелдік ұйым </w:t>
            </w:r>
          </w:p>
          <w:p>
            <w:pPr>
              <w:spacing w:after="20"/>
              <w:ind w:left="20"/>
              <w:jc w:val="both"/>
            </w:pPr>
            <w:r>
              <w:rPr>
                <w:rFonts w:ascii="Times New Roman"/>
                <w:b w:val="false"/>
                <w:i w:val="false"/>
                <w:color w:val="000000"/>
                <w:sz w:val="20"/>
              </w:rPr>
              <w:t xml:space="preserve">
өкілдерінің жүзеге асыруы (168-б. 2-б.)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бүлік (169-б.)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конституциялық құрылысын күшпен құлатуға немесе өзгертуге не оның аумақтық тұтастығын күшпен бұзуға шақыру (170-б.)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p>
            <w:pPr>
              <w:spacing w:after="20"/>
              <w:ind w:left="20"/>
              <w:jc w:val="both"/>
            </w:pPr>
            <w:r>
              <w:rPr>
                <w:rFonts w:ascii="Times New Roman"/>
                <w:b w:val="false"/>
                <w:i w:val="false"/>
                <w:color w:val="000000"/>
                <w:sz w:val="20"/>
              </w:rPr>
              <w:t xml:space="preserve">
і.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 </w:t>
            </w:r>
          </w:p>
          <w:p>
            <w:pPr>
              <w:spacing w:after="20"/>
              <w:ind w:left="20"/>
              <w:jc w:val="both"/>
            </w:pPr>
            <w:r>
              <w:rPr>
                <w:rFonts w:ascii="Times New Roman"/>
                <w:b w:val="false"/>
                <w:i w:val="false"/>
                <w:color w:val="000000"/>
                <w:sz w:val="20"/>
              </w:rPr>
              <w:t xml:space="preserve">
дарын пайдаланып немесе ұйымдасқан топпен жасал- </w:t>
            </w:r>
          </w:p>
          <w:p>
            <w:pPr>
              <w:spacing w:after="20"/>
              <w:ind w:left="20"/>
              <w:jc w:val="both"/>
            </w:pPr>
            <w:r>
              <w:rPr>
                <w:rFonts w:ascii="Times New Roman"/>
                <w:b w:val="false"/>
                <w:i w:val="false"/>
                <w:color w:val="000000"/>
                <w:sz w:val="20"/>
              </w:rPr>
              <w:t xml:space="preserve">
ған, сол сияқты бұрын осы бап бойынша сотталған адам жасаған (170-б. 2-б.)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Диверсия (171-б.)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 (233-б.)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Терроризмді насихаттау немесе терроризм актісін жасауға жария түрде шақыру (233-1-б.)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Террористік топ құру, оған басшылық ету және оның қызметіне қатысу (233-2-б.)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Экстремизмді немесе террорис- тік қызметті қаржыландыру (233-3-б.)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Адамды кепілге алу (234-б.)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әскерилендірілген құраманы ұйымдастыру (236-б.)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Үйлерді, құрылыстарды, қатынас </w:t>
            </w:r>
          </w:p>
          <w:p>
            <w:pPr>
              <w:spacing w:after="20"/>
              <w:ind w:left="20"/>
              <w:jc w:val="both"/>
            </w:pPr>
            <w:r>
              <w:rPr>
                <w:rFonts w:ascii="Times New Roman"/>
                <w:b w:val="false"/>
                <w:i w:val="false"/>
                <w:color w:val="000000"/>
                <w:sz w:val="20"/>
              </w:rPr>
              <w:t xml:space="preserve">
және байланыс құралдарын басып </w:t>
            </w:r>
          </w:p>
          <w:p>
            <w:pPr>
              <w:spacing w:after="20"/>
              <w:ind w:left="20"/>
              <w:jc w:val="both"/>
            </w:pPr>
            <w:r>
              <w:rPr>
                <w:rFonts w:ascii="Times New Roman"/>
                <w:b w:val="false"/>
                <w:i w:val="false"/>
                <w:color w:val="000000"/>
                <w:sz w:val="20"/>
              </w:rPr>
              <w:t xml:space="preserve">
алу (238-б.)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қоғамдық және басқа да бірлестіктер құру немесе олар- </w:t>
            </w:r>
          </w:p>
          <w:p>
            <w:pPr>
              <w:spacing w:after="20"/>
              <w:ind w:left="20"/>
              <w:jc w:val="both"/>
            </w:pPr>
            <w:r>
              <w:rPr>
                <w:rFonts w:ascii="Times New Roman"/>
                <w:b w:val="false"/>
                <w:i w:val="false"/>
                <w:color w:val="000000"/>
                <w:sz w:val="20"/>
              </w:rPr>
              <w:t xml:space="preserve">
дың қызметіне қатысу (337-б. 2, 3-б)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w:t>
            </w:r>
          </w:p>
          <w:p>
            <w:pPr>
              <w:spacing w:after="20"/>
              <w:ind w:left="20"/>
              <w:jc w:val="both"/>
            </w:pPr>
            <w:r>
              <w:rPr>
                <w:rFonts w:ascii="Times New Roman"/>
                <w:b w:val="false"/>
                <w:i w:val="false"/>
                <w:color w:val="000000"/>
                <w:sz w:val="20"/>
              </w:rPr>
              <w:t xml:space="preserve">
іші- </w:t>
            </w:r>
          </w:p>
          <w:p>
            <w:pPr>
              <w:spacing w:after="20"/>
              <w:ind w:left="20"/>
              <w:jc w:val="both"/>
            </w:pPr>
            <w:r>
              <w:rPr>
                <w:rFonts w:ascii="Times New Roman"/>
                <w:b w:val="false"/>
                <w:i w:val="false"/>
                <w:color w:val="000000"/>
                <w:sz w:val="20"/>
              </w:rPr>
              <w:t xml:space="preserve">
нен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Нәсілдік, ұлттық, рулық, әлеуметтік, таптық немесе діни төзбеушілікті немесе артықшылықты уағыздайтын немесе оны іс жүзінде жүзеге асыратын, консти- </w:t>
            </w:r>
          </w:p>
          <w:p>
            <w:pPr>
              <w:spacing w:after="20"/>
              <w:ind w:left="20"/>
              <w:jc w:val="both"/>
            </w:pPr>
            <w:r>
              <w:rPr>
                <w:rFonts w:ascii="Times New Roman"/>
                <w:b w:val="false"/>
                <w:i w:val="false"/>
                <w:color w:val="000000"/>
                <w:sz w:val="20"/>
              </w:rPr>
              <w:t xml:space="preserve">
туциялық құрылысты күштеп құлатуға, мемлекеттің қауіпсіздігіне нұқсан кел- </w:t>
            </w:r>
          </w:p>
          <w:p>
            <w:pPr>
              <w:spacing w:after="20"/>
              <w:ind w:left="20"/>
              <w:jc w:val="both"/>
            </w:pPr>
            <w:r>
              <w:rPr>
                <w:rFonts w:ascii="Times New Roman"/>
                <w:b w:val="false"/>
                <w:i w:val="false"/>
                <w:color w:val="000000"/>
                <w:sz w:val="20"/>
              </w:rPr>
              <w:t xml:space="preserve">
тіруге немесе Қазақстан Республикасының аумақтық тұтастығына қол сұғушылық- </w:t>
            </w:r>
          </w:p>
          <w:p>
            <w:pPr>
              <w:spacing w:after="20"/>
              <w:ind w:left="20"/>
              <w:jc w:val="both"/>
            </w:pPr>
            <w:r>
              <w:rPr>
                <w:rFonts w:ascii="Times New Roman"/>
                <w:b w:val="false"/>
                <w:i w:val="false"/>
                <w:color w:val="000000"/>
                <w:sz w:val="20"/>
              </w:rPr>
              <w:t xml:space="preserve">
қа шақыратын қоғамдық бір- </w:t>
            </w:r>
          </w:p>
          <w:p>
            <w:pPr>
              <w:spacing w:after="20"/>
              <w:ind w:left="20"/>
              <w:jc w:val="both"/>
            </w:pPr>
            <w:r>
              <w:rPr>
                <w:rFonts w:ascii="Times New Roman"/>
                <w:b w:val="false"/>
                <w:i w:val="false"/>
                <w:color w:val="000000"/>
                <w:sz w:val="20"/>
              </w:rPr>
              <w:t xml:space="preserve">
лестік құру, сол сияқты осындай бірлестікке басшы- </w:t>
            </w:r>
          </w:p>
          <w:p>
            <w:pPr>
              <w:spacing w:after="20"/>
              <w:ind w:left="20"/>
              <w:jc w:val="both"/>
            </w:pPr>
            <w:r>
              <w:rPr>
                <w:rFonts w:ascii="Times New Roman"/>
                <w:b w:val="false"/>
                <w:i w:val="false"/>
                <w:color w:val="000000"/>
                <w:sz w:val="20"/>
              </w:rPr>
              <w:t xml:space="preserve">
лық жасау (337-б. 2-б. )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Бірлестіктердің қызметіне белсене қатысу (337-б. 3-б.)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немесе діни бірлестік- </w:t>
            </w:r>
          </w:p>
          <w:p>
            <w:pPr>
              <w:spacing w:after="20"/>
              <w:ind w:left="20"/>
              <w:jc w:val="both"/>
            </w:pPr>
            <w:r>
              <w:rPr>
                <w:rFonts w:ascii="Times New Roman"/>
                <w:b w:val="false"/>
                <w:i w:val="false"/>
                <w:color w:val="000000"/>
                <w:sz w:val="20"/>
              </w:rPr>
              <w:t xml:space="preserve">
тің не өзге де ұйымның экстремизмді жүзеге асыруына байланысты олардың қызметіне тыйым салу немесе тарату туралы сот шешімінен кейін олардың қызметін ұйымдастыру (337-1-б)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925"/>
        <w:gridCol w:w="1010"/>
        <w:gridCol w:w="925"/>
        <w:gridCol w:w="925"/>
        <w:gridCol w:w="1524"/>
        <w:gridCol w:w="6066"/>
      </w:tblGrid>
      <w:tr>
        <w:trPr>
          <w:trHeight w:val="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 </w:t>
            </w:r>
          </w:p>
          <w:p>
            <w:pPr>
              <w:spacing w:after="20"/>
              <w:ind w:left="20"/>
              <w:jc w:val="both"/>
            </w:pPr>
            <w:r>
              <w:rPr>
                <w:rFonts w:ascii="Times New Roman"/>
                <w:b w:val="false"/>
                <w:i w:val="false"/>
                <w:color w:val="000000"/>
                <w:sz w:val="20"/>
              </w:rPr>
              <w:t xml:space="preserve">
мыстық </w:t>
            </w:r>
          </w:p>
          <w:p>
            <w:pPr>
              <w:spacing w:after="20"/>
              <w:ind w:left="20"/>
              <w:jc w:val="both"/>
            </w:pPr>
            <w:r>
              <w:rPr>
                <w:rFonts w:ascii="Times New Roman"/>
                <w:b w:val="false"/>
                <w:i w:val="false"/>
                <w:color w:val="000000"/>
                <w:sz w:val="20"/>
              </w:rPr>
              <w:t xml:space="preserve">
істері </w:t>
            </w:r>
          </w:p>
          <w:p>
            <w:pPr>
              <w:spacing w:after="20"/>
              <w:ind w:left="20"/>
              <w:jc w:val="both"/>
            </w:pPr>
            <w:r>
              <w:rPr>
                <w:rFonts w:ascii="Times New Roman"/>
                <w:b w:val="false"/>
                <w:i w:val="false"/>
                <w:color w:val="000000"/>
                <w:sz w:val="20"/>
              </w:rPr>
              <w:t xml:space="preserve">
тергеу мен </w:t>
            </w:r>
          </w:p>
          <w:p>
            <w:pPr>
              <w:spacing w:after="20"/>
              <w:ind w:left="20"/>
              <w:jc w:val="both"/>
            </w:pPr>
            <w:r>
              <w:rPr>
                <w:rFonts w:ascii="Times New Roman"/>
                <w:b w:val="false"/>
                <w:i w:val="false"/>
                <w:color w:val="000000"/>
                <w:sz w:val="20"/>
              </w:rPr>
              <w:t xml:space="preserve">
аяқ-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қыл- </w:t>
            </w:r>
          </w:p>
          <w:p>
            <w:pPr>
              <w:spacing w:after="20"/>
              <w:ind w:left="20"/>
              <w:jc w:val="both"/>
            </w:pPr>
            <w:r>
              <w:rPr>
                <w:rFonts w:ascii="Times New Roman"/>
                <w:b w:val="false"/>
                <w:i w:val="false"/>
                <w:color w:val="000000"/>
                <w:sz w:val="20"/>
              </w:rPr>
              <w:t xml:space="preserve">
мыс-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дың саны </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ның іш- </w:t>
            </w:r>
          </w:p>
          <w:p>
            <w:pPr>
              <w:spacing w:after="20"/>
              <w:ind w:left="20"/>
              <w:jc w:val="both"/>
            </w:pPr>
            <w:r>
              <w:rPr>
                <w:rFonts w:ascii="Times New Roman"/>
                <w:b w:val="false"/>
                <w:i w:val="false"/>
                <w:color w:val="000000"/>
                <w:sz w:val="20"/>
              </w:rPr>
              <w:t xml:space="preserve">
інде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істері есептік кезеңде қысқартылған қылмыстардың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ақтамай- </w:t>
            </w:r>
          </w:p>
          <w:p>
            <w:pPr>
              <w:spacing w:after="20"/>
              <w:ind w:left="20"/>
              <w:jc w:val="both"/>
            </w:pPr>
            <w:r>
              <w:rPr>
                <w:rFonts w:ascii="Times New Roman"/>
                <w:b w:val="false"/>
                <w:i w:val="false"/>
                <w:color w:val="000000"/>
                <w:sz w:val="20"/>
              </w:rPr>
              <w:t xml:space="preserve">
тын </w:t>
            </w:r>
          </w:p>
          <w:p>
            <w:pPr>
              <w:spacing w:after="20"/>
              <w:ind w:left="20"/>
              <w:jc w:val="both"/>
            </w:pPr>
            <w:r>
              <w:rPr>
                <w:rFonts w:ascii="Times New Roman"/>
                <w:b w:val="false"/>
                <w:i w:val="false"/>
                <w:color w:val="000000"/>
                <w:sz w:val="20"/>
              </w:rPr>
              <w:t xml:space="preserve">
негіздер бойынша </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ақтайтын негіздер бойынша қысқар- </w:t>
            </w:r>
          </w:p>
          <w:p>
            <w:pPr>
              <w:spacing w:after="20"/>
              <w:ind w:left="20"/>
              <w:jc w:val="both"/>
            </w:pPr>
            <w:r>
              <w:rPr>
                <w:rFonts w:ascii="Times New Roman"/>
                <w:b w:val="false"/>
                <w:i w:val="false"/>
                <w:color w:val="000000"/>
                <w:sz w:val="20"/>
              </w:rPr>
              <w:t xml:space="preserve">
тылған </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орган- </w:t>
            </w:r>
          </w:p>
          <w:p>
            <w:pPr>
              <w:spacing w:after="20"/>
              <w:ind w:left="20"/>
              <w:jc w:val="both"/>
            </w:pPr>
            <w:r>
              <w:rPr>
                <w:rFonts w:ascii="Times New Roman"/>
                <w:b w:val="false"/>
                <w:i w:val="false"/>
                <w:color w:val="000000"/>
                <w:sz w:val="20"/>
              </w:rPr>
              <w:t xml:space="preserve">
дары- </w:t>
            </w:r>
          </w:p>
          <w:p>
            <w:pPr>
              <w:spacing w:after="20"/>
              <w:ind w:left="20"/>
              <w:jc w:val="both"/>
            </w:pPr>
            <w:r>
              <w:rPr>
                <w:rFonts w:ascii="Times New Roman"/>
                <w:b w:val="false"/>
                <w:i w:val="false"/>
                <w:color w:val="000000"/>
                <w:sz w:val="20"/>
              </w:rPr>
              <w:t xml:space="preserve">
мен </w:t>
            </w: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 </w:t>
            </w:r>
          </w:p>
          <w:p>
            <w:pPr>
              <w:spacing w:after="20"/>
              <w:ind w:left="20"/>
              <w:jc w:val="both"/>
            </w:pPr>
            <w:r>
              <w:rPr>
                <w:rFonts w:ascii="Times New Roman"/>
                <w:b w:val="false"/>
                <w:i w:val="false"/>
                <w:color w:val="000000"/>
                <w:sz w:val="20"/>
              </w:rPr>
              <w:t xml:space="preserve">
мыс- </w:t>
            </w:r>
          </w:p>
          <w:p>
            <w:pPr>
              <w:spacing w:after="20"/>
              <w:ind w:left="20"/>
              <w:jc w:val="both"/>
            </w:pPr>
            <w:r>
              <w:rPr>
                <w:rFonts w:ascii="Times New Roman"/>
                <w:b w:val="false"/>
                <w:i w:val="false"/>
                <w:color w:val="000000"/>
                <w:sz w:val="20"/>
              </w:rPr>
              <w:t xml:space="preserve">
тық </w:t>
            </w:r>
          </w:p>
          <w:p>
            <w:pPr>
              <w:spacing w:after="20"/>
              <w:ind w:left="20"/>
              <w:jc w:val="both"/>
            </w:pPr>
            <w:r>
              <w:rPr>
                <w:rFonts w:ascii="Times New Roman"/>
                <w:b w:val="false"/>
                <w:i w:val="false"/>
                <w:color w:val="000000"/>
                <w:sz w:val="20"/>
              </w:rPr>
              <w:t xml:space="preserve">
іс- </w:t>
            </w:r>
          </w:p>
          <w:p>
            <w:pPr>
              <w:spacing w:after="20"/>
              <w:ind w:left="20"/>
              <w:jc w:val="both"/>
            </w:pPr>
            <w:r>
              <w:rPr>
                <w:rFonts w:ascii="Times New Roman"/>
                <w:b w:val="false"/>
                <w:i w:val="false"/>
                <w:color w:val="000000"/>
                <w:sz w:val="20"/>
              </w:rPr>
              <w:t xml:space="preserve">
тер </w:t>
            </w:r>
          </w:p>
          <w:p>
            <w:pPr>
              <w:spacing w:after="20"/>
              <w:ind w:left="20"/>
              <w:jc w:val="both"/>
            </w:pPr>
            <w:r>
              <w:rPr>
                <w:rFonts w:ascii="Times New Roman"/>
                <w:b w:val="false"/>
                <w:i w:val="false"/>
                <w:color w:val="000000"/>
                <w:sz w:val="20"/>
              </w:rPr>
              <w:t xml:space="preserve">
сот-қа </w:t>
            </w:r>
          </w:p>
          <w:p>
            <w:pPr>
              <w:spacing w:after="20"/>
              <w:ind w:left="20"/>
              <w:jc w:val="both"/>
            </w:pPr>
            <w:r>
              <w:rPr>
                <w:rFonts w:ascii="Times New Roman"/>
                <w:b w:val="false"/>
                <w:i w:val="false"/>
                <w:color w:val="000000"/>
                <w:sz w:val="20"/>
              </w:rPr>
              <w:t xml:space="preserve">
жі- </w:t>
            </w:r>
          </w:p>
          <w:p>
            <w:pPr>
              <w:spacing w:after="20"/>
              <w:ind w:left="20"/>
              <w:jc w:val="both"/>
            </w:pPr>
            <w:r>
              <w:rPr>
                <w:rFonts w:ascii="Times New Roman"/>
                <w:b w:val="false"/>
                <w:i w:val="false"/>
                <w:color w:val="000000"/>
                <w:sz w:val="20"/>
              </w:rPr>
              <w:t xml:space="preserve">
бер- </w:t>
            </w:r>
          </w:p>
          <w:p>
            <w:pPr>
              <w:spacing w:after="20"/>
              <w:ind w:left="20"/>
              <w:jc w:val="both"/>
            </w:pPr>
            <w:r>
              <w:rPr>
                <w:rFonts w:ascii="Times New Roman"/>
                <w:b w:val="false"/>
                <w:i w:val="false"/>
                <w:color w:val="000000"/>
                <w:sz w:val="20"/>
              </w:rPr>
              <w:t xml:space="preserve">
іл- </w:t>
            </w:r>
          </w:p>
          <w:p>
            <w:pPr>
              <w:spacing w:after="20"/>
              <w:ind w:left="20"/>
              <w:jc w:val="both"/>
            </w:pPr>
            <w:r>
              <w:rPr>
                <w:rFonts w:ascii="Times New Roman"/>
                <w:b w:val="false"/>
                <w:i w:val="false"/>
                <w:color w:val="000000"/>
                <w:sz w:val="20"/>
              </w:rPr>
              <w:t xml:space="preserve">
ген </w:t>
            </w:r>
          </w:p>
          <w:p>
            <w:pPr>
              <w:spacing w:after="20"/>
              <w:ind w:left="20"/>
              <w:jc w:val="both"/>
            </w:pPr>
            <w:r>
              <w:rPr>
                <w:rFonts w:ascii="Times New Roman"/>
                <w:b w:val="false"/>
                <w:i w:val="false"/>
                <w:color w:val="000000"/>
                <w:sz w:val="20"/>
              </w:rPr>
              <w:t xml:space="preserve">
қыл- </w:t>
            </w:r>
          </w:p>
          <w:p>
            <w:pPr>
              <w:spacing w:after="20"/>
              <w:ind w:left="20"/>
              <w:jc w:val="both"/>
            </w:pPr>
            <w:r>
              <w:rPr>
                <w:rFonts w:ascii="Times New Roman"/>
                <w:b w:val="false"/>
                <w:i w:val="false"/>
                <w:color w:val="000000"/>
                <w:sz w:val="20"/>
              </w:rPr>
              <w:t xml:space="preserve">
мыс-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дың саны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КІЖК 37-б. 1-б. 1, 2-т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1613"/>
        <w:gridCol w:w="1613"/>
        <w:gridCol w:w="1613"/>
        <w:gridCol w:w="1613"/>
        <w:gridCol w:w="1613"/>
        <w:gridCol w:w="1617"/>
        <w:gridCol w:w="14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істері есептік кезеңде тоқтатылған </w:t>
            </w:r>
          </w:p>
          <w:p>
            <w:pPr>
              <w:spacing w:after="20"/>
              <w:ind w:left="20"/>
              <w:jc w:val="both"/>
            </w:pPr>
            <w:r>
              <w:rPr>
                <w:rFonts w:ascii="Times New Roman"/>
                <w:b w:val="false"/>
                <w:i w:val="false"/>
                <w:color w:val="000000"/>
                <w:sz w:val="20"/>
              </w:rPr>
              <w:t xml:space="preserve">
қылмыстардың саны </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істері- </w:t>
            </w:r>
          </w:p>
          <w:p>
            <w:pPr>
              <w:spacing w:after="20"/>
              <w:ind w:left="20"/>
              <w:jc w:val="both"/>
            </w:pPr>
            <w:r>
              <w:rPr>
                <w:rFonts w:ascii="Times New Roman"/>
                <w:b w:val="false"/>
                <w:i w:val="false"/>
                <w:color w:val="000000"/>
                <w:sz w:val="20"/>
              </w:rPr>
              <w:t xml:space="preserve">
нің тер- </w:t>
            </w:r>
          </w:p>
          <w:p>
            <w:pPr>
              <w:spacing w:after="20"/>
              <w:ind w:left="20"/>
              <w:jc w:val="both"/>
            </w:pPr>
            <w:r>
              <w:rPr>
                <w:rFonts w:ascii="Times New Roman"/>
                <w:b w:val="false"/>
                <w:i w:val="false"/>
                <w:color w:val="000000"/>
                <w:sz w:val="20"/>
              </w:rPr>
              <w:t xml:space="preserve">
геу мер- </w:t>
            </w:r>
          </w:p>
          <w:p>
            <w:pPr>
              <w:spacing w:after="20"/>
              <w:ind w:left="20"/>
              <w:jc w:val="both"/>
            </w:pPr>
            <w:r>
              <w:rPr>
                <w:rFonts w:ascii="Times New Roman"/>
                <w:b w:val="false"/>
                <w:i w:val="false"/>
                <w:color w:val="000000"/>
                <w:sz w:val="20"/>
              </w:rPr>
              <w:t xml:space="preserve">
зімі өтіп </w:t>
            </w:r>
          </w:p>
          <w:p>
            <w:pPr>
              <w:spacing w:after="20"/>
              <w:ind w:left="20"/>
              <w:jc w:val="both"/>
            </w:pPr>
            <w:r>
              <w:rPr>
                <w:rFonts w:ascii="Times New Roman"/>
                <w:b w:val="false"/>
                <w:i w:val="false"/>
                <w:color w:val="000000"/>
                <w:sz w:val="20"/>
              </w:rPr>
              <w:t xml:space="preserve">
кеткен, </w:t>
            </w:r>
          </w:p>
          <w:p>
            <w:pPr>
              <w:spacing w:after="20"/>
              <w:ind w:left="20"/>
              <w:jc w:val="both"/>
            </w:pPr>
            <w:r>
              <w:rPr>
                <w:rFonts w:ascii="Times New Roman"/>
                <w:b w:val="false"/>
                <w:i w:val="false"/>
                <w:color w:val="000000"/>
                <w:sz w:val="20"/>
              </w:rPr>
              <w:t xml:space="preserve">
ал мер- </w:t>
            </w:r>
          </w:p>
          <w:p>
            <w:pPr>
              <w:spacing w:after="20"/>
              <w:ind w:left="20"/>
              <w:jc w:val="both"/>
            </w:pPr>
            <w:r>
              <w:rPr>
                <w:rFonts w:ascii="Times New Roman"/>
                <w:b w:val="false"/>
                <w:i w:val="false"/>
                <w:color w:val="000000"/>
                <w:sz w:val="20"/>
              </w:rPr>
              <w:t xml:space="preserve">
зімін </w:t>
            </w:r>
          </w:p>
          <w:p>
            <w:pPr>
              <w:spacing w:after="20"/>
              <w:ind w:left="20"/>
              <w:jc w:val="both"/>
            </w:pPr>
            <w:r>
              <w:rPr>
                <w:rFonts w:ascii="Times New Roman"/>
                <w:b w:val="false"/>
                <w:i w:val="false"/>
                <w:color w:val="000000"/>
                <w:sz w:val="20"/>
              </w:rPr>
              <w:t xml:space="preserve">
ұзарту туралы ақпарат келіп түспеген қылмыс- </w:t>
            </w:r>
          </w:p>
          <w:p>
            <w:pPr>
              <w:spacing w:after="20"/>
              <w:ind w:left="20"/>
              <w:jc w:val="both"/>
            </w:pPr>
            <w:r>
              <w:rPr>
                <w:rFonts w:ascii="Times New Roman"/>
                <w:b w:val="false"/>
                <w:i w:val="false"/>
                <w:color w:val="000000"/>
                <w:sz w:val="20"/>
              </w:rPr>
              <w:t xml:space="preserve">
тардың саны </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ақтамай- </w:t>
            </w:r>
          </w:p>
          <w:p>
            <w:pPr>
              <w:spacing w:after="20"/>
              <w:ind w:left="20"/>
              <w:jc w:val="both"/>
            </w:pPr>
            <w:r>
              <w:rPr>
                <w:rFonts w:ascii="Times New Roman"/>
                <w:b w:val="false"/>
                <w:i w:val="false"/>
                <w:color w:val="000000"/>
                <w:sz w:val="20"/>
              </w:rPr>
              <w:t xml:space="preserve">
тын не- </w:t>
            </w:r>
          </w:p>
          <w:p>
            <w:pPr>
              <w:spacing w:after="20"/>
              <w:ind w:left="20"/>
              <w:jc w:val="both"/>
            </w:pPr>
            <w:r>
              <w:rPr>
                <w:rFonts w:ascii="Times New Roman"/>
                <w:b w:val="false"/>
                <w:i w:val="false"/>
                <w:color w:val="000000"/>
                <w:sz w:val="20"/>
              </w:rPr>
              <w:t xml:space="preserve">
гіздер бойынша қылмыс- </w:t>
            </w:r>
          </w:p>
          <w:p>
            <w:pPr>
              <w:spacing w:after="20"/>
              <w:ind w:left="20"/>
              <w:jc w:val="both"/>
            </w:pPr>
            <w:r>
              <w:rPr>
                <w:rFonts w:ascii="Times New Roman"/>
                <w:b w:val="false"/>
                <w:i w:val="false"/>
                <w:color w:val="000000"/>
                <w:sz w:val="20"/>
              </w:rPr>
              <w:t xml:space="preserve">
тық істі </w:t>
            </w:r>
          </w:p>
          <w:p>
            <w:pPr>
              <w:spacing w:after="20"/>
              <w:ind w:left="20"/>
              <w:jc w:val="both"/>
            </w:pPr>
            <w:r>
              <w:rPr>
                <w:rFonts w:ascii="Times New Roman"/>
                <w:b w:val="false"/>
                <w:i w:val="false"/>
                <w:color w:val="000000"/>
                <w:sz w:val="20"/>
              </w:rPr>
              <w:t xml:space="preserve">
қозғау- </w:t>
            </w:r>
          </w:p>
          <w:p>
            <w:pPr>
              <w:spacing w:after="20"/>
              <w:ind w:left="20"/>
              <w:jc w:val="both"/>
            </w:pPr>
            <w:r>
              <w:rPr>
                <w:rFonts w:ascii="Times New Roman"/>
                <w:b w:val="false"/>
                <w:i w:val="false"/>
                <w:color w:val="000000"/>
                <w:sz w:val="20"/>
              </w:rPr>
              <w:t xml:space="preserve">
дан бас тартыл- </w:t>
            </w:r>
          </w:p>
          <w:p>
            <w:pPr>
              <w:spacing w:after="20"/>
              <w:ind w:left="20"/>
              <w:jc w:val="both"/>
            </w:pPr>
            <w:r>
              <w:rPr>
                <w:rFonts w:ascii="Times New Roman"/>
                <w:b w:val="false"/>
                <w:i w:val="false"/>
                <w:color w:val="000000"/>
                <w:sz w:val="20"/>
              </w:rPr>
              <w:t xml:space="preserve">
ған (2- </w:t>
            </w:r>
          </w:p>
          <w:p>
            <w:pPr>
              <w:spacing w:after="20"/>
              <w:ind w:left="20"/>
              <w:jc w:val="both"/>
            </w:pPr>
            <w:r>
              <w:rPr>
                <w:rFonts w:ascii="Times New Roman"/>
                <w:b w:val="false"/>
                <w:i w:val="false"/>
                <w:color w:val="000000"/>
                <w:sz w:val="20"/>
              </w:rPr>
              <w:t xml:space="preserve">
баған- </w:t>
            </w:r>
          </w:p>
          <w:p>
            <w:pPr>
              <w:spacing w:after="20"/>
              <w:ind w:left="20"/>
              <w:jc w:val="both"/>
            </w:pPr>
            <w:r>
              <w:rPr>
                <w:rFonts w:ascii="Times New Roman"/>
                <w:b w:val="false"/>
                <w:i w:val="false"/>
                <w:color w:val="000000"/>
                <w:sz w:val="20"/>
              </w:rPr>
              <w:t xml:space="preserve">
нан)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КІЖК </w:t>
            </w:r>
          </w:p>
          <w:p>
            <w:pPr>
              <w:spacing w:after="20"/>
              <w:ind w:left="20"/>
              <w:jc w:val="both"/>
            </w:pPr>
            <w:r>
              <w:rPr>
                <w:rFonts w:ascii="Times New Roman"/>
                <w:b w:val="false"/>
                <w:i w:val="false"/>
                <w:color w:val="000000"/>
                <w:sz w:val="20"/>
              </w:rPr>
              <w:t xml:space="preserve">
50-б. </w:t>
            </w:r>
          </w:p>
          <w:p>
            <w:pPr>
              <w:spacing w:after="20"/>
              <w:ind w:left="20"/>
              <w:jc w:val="both"/>
            </w:pPr>
            <w:r>
              <w:rPr>
                <w:rFonts w:ascii="Times New Roman"/>
                <w:b w:val="false"/>
                <w:i w:val="false"/>
                <w:color w:val="000000"/>
                <w:sz w:val="20"/>
              </w:rPr>
              <w:t xml:space="preserve">
1-б. </w:t>
            </w:r>
          </w:p>
          <w:p>
            <w:pPr>
              <w:spacing w:after="20"/>
              <w:ind w:left="20"/>
              <w:jc w:val="both"/>
            </w:pPr>
            <w:r>
              <w:rPr>
                <w:rFonts w:ascii="Times New Roman"/>
                <w:b w:val="false"/>
                <w:i w:val="false"/>
                <w:color w:val="000000"/>
                <w:sz w:val="20"/>
              </w:rPr>
              <w:t xml:space="preserve">
4-т </w:t>
            </w:r>
          </w:p>
          <w:p>
            <w:pPr>
              <w:spacing w:after="20"/>
              <w:ind w:left="20"/>
              <w:jc w:val="both"/>
            </w:pPr>
            <w:r>
              <w:rPr>
                <w:rFonts w:ascii="Times New Roman"/>
                <w:b w:val="false"/>
                <w:i w:val="false"/>
                <w:color w:val="000000"/>
                <w:sz w:val="20"/>
              </w:rPr>
              <w:t xml:space="preserve">
бойын- </w:t>
            </w:r>
          </w:p>
          <w:p>
            <w:pPr>
              <w:spacing w:after="20"/>
              <w:ind w:left="20"/>
              <w:jc w:val="both"/>
            </w:pPr>
            <w:r>
              <w:rPr>
                <w:rFonts w:ascii="Times New Roman"/>
                <w:b w:val="false"/>
                <w:i w:val="false"/>
                <w:color w:val="000000"/>
                <w:sz w:val="20"/>
              </w:rPr>
              <w:t xml:space="preserve">
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КІЖК </w:t>
            </w:r>
          </w:p>
          <w:p>
            <w:pPr>
              <w:spacing w:after="20"/>
              <w:ind w:left="20"/>
              <w:jc w:val="both"/>
            </w:pPr>
            <w:r>
              <w:rPr>
                <w:rFonts w:ascii="Times New Roman"/>
                <w:b w:val="false"/>
                <w:i w:val="false"/>
                <w:color w:val="000000"/>
                <w:sz w:val="20"/>
              </w:rPr>
              <w:t xml:space="preserve">
50-б. </w:t>
            </w:r>
          </w:p>
          <w:p>
            <w:pPr>
              <w:spacing w:after="20"/>
              <w:ind w:left="20"/>
              <w:jc w:val="both"/>
            </w:pPr>
            <w:r>
              <w:rPr>
                <w:rFonts w:ascii="Times New Roman"/>
                <w:b w:val="false"/>
                <w:i w:val="false"/>
                <w:color w:val="000000"/>
                <w:sz w:val="20"/>
              </w:rPr>
              <w:t xml:space="preserve">
1-б. </w:t>
            </w:r>
          </w:p>
          <w:p>
            <w:pPr>
              <w:spacing w:after="20"/>
              <w:ind w:left="20"/>
              <w:jc w:val="both"/>
            </w:pPr>
            <w:r>
              <w:rPr>
                <w:rFonts w:ascii="Times New Roman"/>
                <w:b w:val="false"/>
                <w:i w:val="false"/>
                <w:color w:val="000000"/>
                <w:sz w:val="20"/>
              </w:rPr>
              <w:t xml:space="preserve">
1-т </w:t>
            </w:r>
          </w:p>
          <w:p>
            <w:pPr>
              <w:spacing w:after="20"/>
              <w:ind w:left="20"/>
              <w:jc w:val="both"/>
            </w:pPr>
            <w:r>
              <w:rPr>
                <w:rFonts w:ascii="Times New Roman"/>
                <w:b w:val="false"/>
                <w:i w:val="false"/>
                <w:color w:val="000000"/>
                <w:sz w:val="20"/>
              </w:rPr>
              <w:t xml:space="preserve">
бойын- </w:t>
            </w:r>
          </w:p>
          <w:p>
            <w:pPr>
              <w:spacing w:after="20"/>
              <w:ind w:left="20"/>
              <w:jc w:val="both"/>
            </w:pPr>
            <w:r>
              <w:rPr>
                <w:rFonts w:ascii="Times New Roman"/>
                <w:b w:val="false"/>
                <w:i w:val="false"/>
                <w:color w:val="000000"/>
                <w:sz w:val="20"/>
              </w:rPr>
              <w:t xml:space="preserve">
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КІЖК </w:t>
            </w:r>
          </w:p>
          <w:p>
            <w:pPr>
              <w:spacing w:after="20"/>
              <w:ind w:left="20"/>
              <w:jc w:val="both"/>
            </w:pPr>
            <w:r>
              <w:rPr>
                <w:rFonts w:ascii="Times New Roman"/>
                <w:b w:val="false"/>
                <w:i w:val="false"/>
                <w:color w:val="000000"/>
                <w:sz w:val="20"/>
              </w:rPr>
              <w:t xml:space="preserve">
50-б. </w:t>
            </w:r>
          </w:p>
          <w:p>
            <w:pPr>
              <w:spacing w:after="20"/>
              <w:ind w:left="20"/>
              <w:jc w:val="both"/>
            </w:pPr>
            <w:r>
              <w:rPr>
                <w:rFonts w:ascii="Times New Roman"/>
                <w:b w:val="false"/>
                <w:i w:val="false"/>
                <w:color w:val="000000"/>
                <w:sz w:val="20"/>
              </w:rPr>
              <w:t xml:space="preserve">
1-б. </w:t>
            </w:r>
          </w:p>
          <w:p>
            <w:pPr>
              <w:spacing w:after="20"/>
              <w:ind w:left="20"/>
              <w:jc w:val="both"/>
            </w:pPr>
            <w:r>
              <w:rPr>
                <w:rFonts w:ascii="Times New Roman"/>
                <w:b w:val="false"/>
                <w:i w:val="false"/>
                <w:color w:val="000000"/>
                <w:sz w:val="20"/>
              </w:rPr>
              <w:t xml:space="preserve">
2-т </w:t>
            </w:r>
          </w:p>
          <w:p>
            <w:pPr>
              <w:spacing w:after="20"/>
              <w:ind w:left="20"/>
              <w:jc w:val="both"/>
            </w:pPr>
            <w:r>
              <w:rPr>
                <w:rFonts w:ascii="Times New Roman"/>
                <w:b w:val="false"/>
                <w:i w:val="false"/>
                <w:color w:val="000000"/>
                <w:sz w:val="20"/>
              </w:rPr>
              <w:t xml:space="preserve">
бойын- </w:t>
            </w:r>
          </w:p>
          <w:p>
            <w:pPr>
              <w:spacing w:after="20"/>
              <w:ind w:left="20"/>
              <w:jc w:val="both"/>
            </w:pPr>
            <w:r>
              <w:rPr>
                <w:rFonts w:ascii="Times New Roman"/>
                <w:b w:val="false"/>
                <w:i w:val="false"/>
                <w:color w:val="000000"/>
                <w:sz w:val="20"/>
              </w:rPr>
              <w:t xml:space="preserve">
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КІЖК </w:t>
            </w:r>
          </w:p>
          <w:p>
            <w:pPr>
              <w:spacing w:after="20"/>
              <w:ind w:left="20"/>
              <w:jc w:val="both"/>
            </w:pPr>
            <w:r>
              <w:rPr>
                <w:rFonts w:ascii="Times New Roman"/>
                <w:b w:val="false"/>
                <w:i w:val="false"/>
                <w:color w:val="000000"/>
                <w:sz w:val="20"/>
              </w:rPr>
              <w:t xml:space="preserve">
50-б. </w:t>
            </w:r>
          </w:p>
          <w:p>
            <w:pPr>
              <w:spacing w:after="20"/>
              <w:ind w:left="20"/>
              <w:jc w:val="both"/>
            </w:pPr>
            <w:r>
              <w:rPr>
                <w:rFonts w:ascii="Times New Roman"/>
                <w:b w:val="false"/>
                <w:i w:val="false"/>
                <w:color w:val="000000"/>
                <w:sz w:val="20"/>
              </w:rPr>
              <w:t xml:space="preserve">
1-б. </w:t>
            </w:r>
          </w:p>
          <w:p>
            <w:pPr>
              <w:spacing w:after="20"/>
              <w:ind w:left="20"/>
              <w:jc w:val="both"/>
            </w:pPr>
            <w:r>
              <w:rPr>
                <w:rFonts w:ascii="Times New Roman"/>
                <w:b w:val="false"/>
                <w:i w:val="false"/>
                <w:color w:val="000000"/>
                <w:sz w:val="20"/>
              </w:rPr>
              <w:t xml:space="preserve">
5-т </w:t>
            </w:r>
          </w:p>
          <w:p>
            <w:pPr>
              <w:spacing w:after="20"/>
              <w:ind w:left="20"/>
              <w:jc w:val="both"/>
            </w:pPr>
            <w:r>
              <w:rPr>
                <w:rFonts w:ascii="Times New Roman"/>
                <w:b w:val="false"/>
                <w:i w:val="false"/>
                <w:color w:val="000000"/>
                <w:sz w:val="20"/>
              </w:rPr>
              <w:t xml:space="preserve">
бойын- </w:t>
            </w:r>
          </w:p>
          <w:p>
            <w:pPr>
              <w:spacing w:after="20"/>
              <w:ind w:left="20"/>
              <w:jc w:val="both"/>
            </w:pPr>
            <w:r>
              <w:rPr>
                <w:rFonts w:ascii="Times New Roman"/>
                <w:b w:val="false"/>
                <w:i w:val="false"/>
                <w:color w:val="000000"/>
                <w:sz w:val="20"/>
              </w:rPr>
              <w:t xml:space="preserve">
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КІЖК </w:t>
            </w:r>
          </w:p>
          <w:p>
            <w:pPr>
              <w:spacing w:after="20"/>
              <w:ind w:left="20"/>
              <w:jc w:val="both"/>
            </w:pPr>
            <w:r>
              <w:rPr>
                <w:rFonts w:ascii="Times New Roman"/>
                <w:b w:val="false"/>
                <w:i w:val="false"/>
                <w:color w:val="000000"/>
                <w:sz w:val="20"/>
              </w:rPr>
              <w:t xml:space="preserve">
50-б. </w:t>
            </w:r>
          </w:p>
          <w:p>
            <w:pPr>
              <w:spacing w:after="20"/>
              <w:ind w:left="20"/>
              <w:jc w:val="both"/>
            </w:pPr>
            <w:r>
              <w:rPr>
                <w:rFonts w:ascii="Times New Roman"/>
                <w:b w:val="false"/>
                <w:i w:val="false"/>
                <w:color w:val="000000"/>
                <w:sz w:val="20"/>
              </w:rPr>
              <w:t xml:space="preserve">
1-б. </w:t>
            </w:r>
          </w:p>
          <w:p>
            <w:pPr>
              <w:spacing w:after="20"/>
              <w:ind w:left="20"/>
              <w:jc w:val="both"/>
            </w:pPr>
            <w:r>
              <w:rPr>
                <w:rFonts w:ascii="Times New Roman"/>
                <w:b w:val="false"/>
                <w:i w:val="false"/>
                <w:color w:val="000000"/>
                <w:sz w:val="20"/>
              </w:rPr>
              <w:t xml:space="preserve">
7-т </w:t>
            </w:r>
          </w:p>
          <w:p>
            <w:pPr>
              <w:spacing w:after="20"/>
              <w:ind w:left="20"/>
              <w:jc w:val="both"/>
            </w:pPr>
            <w:r>
              <w:rPr>
                <w:rFonts w:ascii="Times New Roman"/>
                <w:b w:val="false"/>
                <w:i w:val="false"/>
                <w:color w:val="000000"/>
                <w:sz w:val="20"/>
              </w:rPr>
              <w:t xml:space="preserve">
бойын- </w:t>
            </w:r>
          </w:p>
          <w:p>
            <w:pPr>
              <w:spacing w:after="20"/>
              <w:ind w:left="20"/>
              <w:jc w:val="both"/>
            </w:pPr>
            <w:r>
              <w:rPr>
                <w:rFonts w:ascii="Times New Roman"/>
                <w:b w:val="false"/>
                <w:i w:val="false"/>
                <w:color w:val="000000"/>
                <w:sz w:val="20"/>
              </w:rPr>
              <w:t xml:space="preserve">
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bl>
    <w:p>
      <w:pPr>
        <w:spacing w:after="0"/>
        <w:ind w:left="0"/>
        <w:jc w:val="both"/>
      </w:pPr>
      <w:r>
        <w:rPr>
          <w:rFonts w:ascii="Times New Roman"/>
          <w:b w:val="false"/>
          <w:i w:val="false"/>
          <w:color w:val="000000"/>
          <w:sz w:val="28"/>
        </w:rPr>
        <w:t xml:space="preserve">
      N 1-ЭТ нысаны Экстремизммен, террористік қызметпен байланысты қылмыстар, құқық бұзушылықтар және прокурорлық қадағалау жағдайы туралы есеп </w:t>
      </w:r>
    </w:p>
    <w:p>
      <w:pPr>
        <w:spacing w:after="0"/>
        <w:ind w:left="0"/>
        <w:jc w:val="both"/>
      </w:pPr>
      <w:r>
        <w:rPr>
          <w:rFonts w:ascii="Times New Roman"/>
          <w:b w:val="false"/>
          <w:i w:val="false"/>
          <w:color w:val="000000"/>
          <w:sz w:val="28"/>
        </w:rPr>
        <w:t xml:space="preserve">
      1-бөлім. Экстремизммен, террористік қызметпен байланысты қылмыстар туралы мәліметтер </w:t>
      </w:r>
    </w:p>
    <w:p>
      <w:pPr>
        <w:spacing w:after="0"/>
        <w:ind w:left="0"/>
        <w:jc w:val="both"/>
      </w:pPr>
      <w:r>
        <w:rPr>
          <w:rFonts w:ascii="Times New Roman"/>
          <w:b w:val="false"/>
          <w:i w:val="false"/>
          <w:color w:val="000000"/>
          <w:sz w:val="28"/>
        </w:rPr>
        <w:t xml:space="preserve">
      Б кестесі (істер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988"/>
        <w:gridCol w:w="7720"/>
        <w:gridCol w:w="1200"/>
        <w:gridCol w:w="773"/>
        <w:gridCol w:w="9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коды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кезеңнің </w:t>
            </w:r>
          </w:p>
          <w:p>
            <w:pPr>
              <w:spacing w:after="20"/>
              <w:ind w:left="20"/>
              <w:jc w:val="both"/>
            </w:pPr>
            <w:r>
              <w:rPr>
                <w:rFonts w:ascii="Times New Roman"/>
                <w:b w:val="false"/>
                <w:i w:val="false"/>
                <w:color w:val="000000"/>
                <w:sz w:val="20"/>
              </w:rPr>
              <w:t xml:space="preserve">
басындағы </w:t>
            </w:r>
          </w:p>
          <w:p>
            <w:pPr>
              <w:spacing w:after="20"/>
              <w:ind w:left="20"/>
              <w:jc w:val="both"/>
            </w:pPr>
            <w:r>
              <w:rPr>
                <w:rFonts w:ascii="Times New Roman"/>
                <w:b w:val="false"/>
                <w:i w:val="false"/>
                <w:color w:val="000000"/>
                <w:sz w:val="20"/>
              </w:rPr>
              <w:t xml:space="preserve">
қылмыстық </w:t>
            </w:r>
          </w:p>
          <w:p>
            <w:pPr>
              <w:spacing w:after="20"/>
              <w:ind w:left="20"/>
              <w:jc w:val="both"/>
            </w:pPr>
            <w:r>
              <w:rPr>
                <w:rFonts w:ascii="Times New Roman"/>
                <w:b w:val="false"/>
                <w:i w:val="false"/>
                <w:color w:val="000000"/>
                <w:sz w:val="20"/>
              </w:rPr>
              <w:t xml:space="preserve">
істердің </w:t>
            </w:r>
          </w:p>
          <w:p>
            <w:pPr>
              <w:spacing w:after="20"/>
              <w:ind w:left="20"/>
              <w:jc w:val="both"/>
            </w:pPr>
            <w:r>
              <w:rPr>
                <w:rFonts w:ascii="Times New Roman"/>
                <w:b w:val="false"/>
                <w:i w:val="false"/>
                <w:color w:val="000000"/>
                <w:sz w:val="20"/>
              </w:rPr>
              <w:t xml:space="preserve">
қалдығы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кезеңде іс жүргізуде </w:t>
            </w:r>
          </w:p>
          <w:p>
            <w:pPr>
              <w:spacing w:after="20"/>
              <w:ind w:left="20"/>
              <w:jc w:val="both"/>
            </w:pPr>
            <w:r>
              <w:rPr>
                <w:rFonts w:ascii="Times New Roman"/>
                <w:b w:val="false"/>
                <w:i w:val="false"/>
                <w:color w:val="000000"/>
                <w:sz w:val="20"/>
              </w:rPr>
              <w:t xml:space="preserve">
болған </w:t>
            </w:r>
          </w:p>
          <w:p>
            <w:pPr>
              <w:spacing w:after="20"/>
              <w:ind w:left="20"/>
              <w:jc w:val="both"/>
            </w:pPr>
            <w:r>
              <w:rPr>
                <w:rFonts w:ascii="Times New Roman"/>
                <w:b w:val="false"/>
                <w:i w:val="false"/>
                <w:color w:val="000000"/>
                <w:sz w:val="20"/>
              </w:rPr>
              <w:t xml:space="preserve">
қылмыстық </w:t>
            </w:r>
          </w:p>
          <w:p>
            <w:pPr>
              <w:spacing w:after="20"/>
              <w:ind w:left="20"/>
              <w:jc w:val="both"/>
            </w:pPr>
            <w:r>
              <w:rPr>
                <w:rFonts w:ascii="Times New Roman"/>
                <w:b w:val="false"/>
                <w:i w:val="false"/>
                <w:color w:val="000000"/>
                <w:sz w:val="20"/>
              </w:rPr>
              <w:t xml:space="preserve">
істердің </w:t>
            </w:r>
          </w:p>
          <w:p>
            <w:pPr>
              <w:spacing w:after="20"/>
              <w:ind w:left="20"/>
              <w:jc w:val="both"/>
            </w:pPr>
            <w:r>
              <w:rPr>
                <w:rFonts w:ascii="Times New Roman"/>
                <w:b w:val="false"/>
                <w:i w:val="false"/>
                <w:color w:val="000000"/>
                <w:sz w:val="20"/>
              </w:rPr>
              <w:t xml:space="preserve">
саны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Экстремизммен, террористік қыз- </w:t>
            </w:r>
          </w:p>
          <w:p>
            <w:pPr>
              <w:spacing w:after="20"/>
              <w:ind w:left="20"/>
              <w:jc w:val="both"/>
            </w:pPr>
            <w:r>
              <w:rPr>
                <w:rFonts w:ascii="Times New Roman"/>
                <w:b w:val="false"/>
                <w:i w:val="false"/>
                <w:color w:val="000000"/>
                <w:sz w:val="20"/>
              </w:rPr>
              <w:t xml:space="preserve">
метпен байланысты қылмыстар- </w:t>
            </w:r>
          </w:p>
          <w:p>
            <w:pPr>
              <w:spacing w:after="20"/>
              <w:ind w:left="20"/>
              <w:jc w:val="both"/>
            </w:pPr>
            <w:r>
              <w:rPr>
                <w:rFonts w:ascii="Times New Roman"/>
                <w:b w:val="false"/>
                <w:i w:val="false"/>
                <w:color w:val="000000"/>
                <w:sz w:val="20"/>
              </w:rPr>
              <w:t xml:space="preserve">
дың барлығы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w:t>
            </w:r>
          </w:p>
          <w:p>
            <w:pPr>
              <w:spacing w:after="20"/>
              <w:ind w:left="20"/>
              <w:jc w:val="both"/>
            </w:pPr>
            <w:r>
              <w:rPr>
                <w:rFonts w:ascii="Times New Roman"/>
                <w:b w:val="false"/>
                <w:i w:val="false"/>
                <w:color w:val="000000"/>
                <w:sz w:val="20"/>
              </w:rPr>
              <w:t xml:space="preserve">
іші- </w:t>
            </w:r>
          </w:p>
          <w:p>
            <w:pPr>
              <w:spacing w:after="20"/>
              <w:ind w:left="20"/>
              <w:jc w:val="both"/>
            </w:pPr>
            <w:r>
              <w:rPr>
                <w:rFonts w:ascii="Times New Roman"/>
                <w:b w:val="false"/>
                <w:i w:val="false"/>
                <w:color w:val="000000"/>
                <w:sz w:val="20"/>
              </w:rPr>
              <w:t xml:space="preserve">
нен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ұлттық, рулық, нәсілдік немесе діни араздықты қоздыру (164-б.)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тобымен немесе бірнеше рет жасалған, немесе күш көрсетумен не оны қолданамын деп қорқытумен ұштасқан, сол сияқты өзінің </w:t>
            </w:r>
          </w:p>
          <w:p>
            <w:pPr>
              <w:spacing w:after="20"/>
              <w:ind w:left="20"/>
              <w:jc w:val="both"/>
            </w:pPr>
            <w:r>
              <w:rPr>
                <w:rFonts w:ascii="Times New Roman"/>
                <w:b w:val="false"/>
                <w:i w:val="false"/>
                <w:color w:val="000000"/>
                <w:sz w:val="20"/>
              </w:rPr>
              <w:t xml:space="preserve">
қызмет бабын пайдалана отырып, адам не қоғамдық </w:t>
            </w:r>
          </w:p>
          <w:p>
            <w:pPr>
              <w:spacing w:after="20"/>
              <w:ind w:left="20"/>
              <w:jc w:val="both"/>
            </w:pPr>
            <w:r>
              <w:rPr>
                <w:rFonts w:ascii="Times New Roman"/>
                <w:b w:val="false"/>
                <w:i w:val="false"/>
                <w:color w:val="000000"/>
                <w:sz w:val="20"/>
              </w:rPr>
              <w:t xml:space="preserve">
бірлестіктің жетекшісі жасаған нақ сол іс-әре- </w:t>
            </w:r>
          </w:p>
          <w:p>
            <w:pPr>
              <w:spacing w:after="20"/>
              <w:ind w:left="20"/>
              <w:jc w:val="both"/>
            </w:pPr>
            <w:r>
              <w:rPr>
                <w:rFonts w:ascii="Times New Roman"/>
                <w:b w:val="false"/>
                <w:i w:val="false"/>
                <w:color w:val="000000"/>
                <w:sz w:val="20"/>
              </w:rPr>
              <w:t xml:space="preserve">
кеттер (164-б. 2-б.)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зардаптарға әкеп соққан іс-әрекеттер (164-б. 3-б.)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өміріне қастандық жасау (167-б.)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Билікті күшпен басып алу немесе билікті күшпен ұстап тұру не Қазақстан Республи- </w:t>
            </w:r>
          </w:p>
          <w:p>
            <w:pPr>
              <w:spacing w:after="20"/>
              <w:ind w:left="20"/>
              <w:jc w:val="both"/>
            </w:pPr>
            <w:r>
              <w:rPr>
                <w:rFonts w:ascii="Times New Roman"/>
                <w:b w:val="false"/>
                <w:i w:val="false"/>
                <w:color w:val="000000"/>
                <w:sz w:val="20"/>
              </w:rPr>
              <w:t xml:space="preserve">
касының уәкілетті органдары мен лауазымды адамдарының </w:t>
            </w:r>
          </w:p>
          <w:p>
            <w:pPr>
              <w:spacing w:after="20"/>
              <w:ind w:left="20"/>
              <w:jc w:val="both"/>
            </w:pPr>
            <w:r>
              <w:rPr>
                <w:rFonts w:ascii="Times New Roman"/>
                <w:b w:val="false"/>
                <w:i w:val="false"/>
                <w:color w:val="000000"/>
                <w:sz w:val="20"/>
              </w:rPr>
              <w:t xml:space="preserve">
құзырына кіретін өкілеттік- </w:t>
            </w:r>
          </w:p>
          <w:p>
            <w:pPr>
              <w:spacing w:after="20"/>
              <w:ind w:left="20"/>
              <w:jc w:val="both"/>
            </w:pPr>
            <w:r>
              <w:rPr>
                <w:rFonts w:ascii="Times New Roman"/>
                <w:b w:val="false"/>
                <w:i w:val="false"/>
                <w:color w:val="000000"/>
                <w:sz w:val="20"/>
              </w:rPr>
              <w:t xml:space="preserve">
терді шет мемлекет немесе шетелдік ұйым өкілдерінің жүзеге асыруы (168-б.)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ның, оның уәкілетті </w:t>
            </w:r>
          </w:p>
          <w:p>
            <w:pPr>
              <w:spacing w:after="20"/>
              <w:ind w:left="20"/>
              <w:jc w:val="both"/>
            </w:pPr>
            <w:r>
              <w:rPr>
                <w:rFonts w:ascii="Times New Roman"/>
                <w:b w:val="false"/>
                <w:i w:val="false"/>
                <w:color w:val="000000"/>
                <w:sz w:val="20"/>
              </w:rPr>
              <w:t xml:space="preserve">
органдарының  немесе лауазымды адамдарының </w:t>
            </w:r>
          </w:p>
          <w:p>
            <w:pPr>
              <w:spacing w:after="20"/>
              <w:ind w:left="20"/>
              <w:jc w:val="both"/>
            </w:pPr>
            <w:r>
              <w:rPr>
                <w:rFonts w:ascii="Times New Roman"/>
                <w:b w:val="false"/>
                <w:i w:val="false"/>
                <w:color w:val="000000"/>
                <w:sz w:val="20"/>
              </w:rPr>
              <w:t xml:space="preserve">
құзырындағы өкілеттік- </w:t>
            </w:r>
          </w:p>
          <w:p>
            <w:pPr>
              <w:spacing w:after="20"/>
              <w:ind w:left="20"/>
              <w:jc w:val="both"/>
            </w:pPr>
            <w:r>
              <w:rPr>
                <w:rFonts w:ascii="Times New Roman"/>
                <w:b w:val="false"/>
                <w:i w:val="false"/>
                <w:color w:val="000000"/>
                <w:sz w:val="20"/>
              </w:rPr>
              <w:t xml:space="preserve">
терді шет мемлекет немесе шетелдік ұйым өкілдерінің жүзеге асыруы (168-б. 2-б.)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бүлік (169-б.)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ның конституциялық құрылысын күшпен құлатуға немесе өзгертуге не оның аумақтық тұтастығын күшпен бұзуға шақыру (170-б.)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құралдарын пайдаланып немесе ұйымдасқан топпен жасалған, сол сияқты бұрын осы бап бойынша сотталған адам жасаған (170-б. 2-б.)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Диверсия (171-б.)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 (233-б.)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Терроризмді насихаттау немесе терроризм актісін жасауға жария түрде шақыру (233-1-б.)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Террористік топ құру, оған басшылық ету және оның </w:t>
            </w:r>
          </w:p>
          <w:p>
            <w:pPr>
              <w:spacing w:after="20"/>
              <w:ind w:left="20"/>
              <w:jc w:val="both"/>
            </w:pPr>
            <w:r>
              <w:rPr>
                <w:rFonts w:ascii="Times New Roman"/>
                <w:b w:val="false"/>
                <w:i w:val="false"/>
                <w:color w:val="000000"/>
                <w:sz w:val="20"/>
              </w:rPr>
              <w:t xml:space="preserve">
қызметіне қатысу (233-2-б.)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Экстремизмді немесе терро- </w:t>
            </w:r>
          </w:p>
          <w:p>
            <w:pPr>
              <w:spacing w:after="20"/>
              <w:ind w:left="20"/>
              <w:jc w:val="both"/>
            </w:pPr>
            <w:r>
              <w:rPr>
                <w:rFonts w:ascii="Times New Roman"/>
                <w:b w:val="false"/>
                <w:i w:val="false"/>
                <w:color w:val="000000"/>
                <w:sz w:val="20"/>
              </w:rPr>
              <w:t xml:space="preserve">
ристік қызметті қаржыландыру </w:t>
            </w:r>
          </w:p>
          <w:p>
            <w:pPr>
              <w:spacing w:after="20"/>
              <w:ind w:left="20"/>
              <w:jc w:val="both"/>
            </w:pPr>
            <w:r>
              <w:rPr>
                <w:rFonts w:ascii="Times New Roman"/>
                <w:b w:val="false"/>
                <w:i w:val="false"/>
                <w:color w:val="000000"/>
                <w:sz w:val="20"/>
              </w:rPr>
              <w:t xml:space="preserve">
(233-3-б.)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Адамды кепілге алу (234-б.)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әскерилендірілген құ- </w:t>
            </w:r>
          </w:p>
          <w:p>
            <w:pPr>
              <w:spacing w:after="20"/>
              <w:ind w:left="20"/>
              <w:jc w:val="both"/>
            </w:pPr>
            <w:r>
              <w:rPr>
                <w:rFonts w:ascii="Times New Roman"/>
                <w:b w:val="false"/>
                <w:i w:val="false"/>
                <w:color w:val="000000"/>
                <w:sz w:val="20"/>
              </w:rPr>
              <w:t xml:space="preserve">
раманы ұйымдастыру (236-б.)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Үйлерді, құрылыстарды, қаты- </w:t>
            </w:r>
          </w:p>
          <w:p>
            <w:pPr>
              <w:spacing w:after="20"/>
              <w:ind w:left="20"/>
              <w:jc w:val="both"/>
            </w:pPr>
            <w:r>
              <w:rPr>
                <w:rFonts w:ascii="Times New Roman"/>
                <w:b w:val="false"/>
                <w:i w:val="false"/>
                <w:color w:val="000000"/>
                <w:sz w:val="20"/>
              </w:rPr>
              <w:t xml:space="preserve">
нас және байланыс құралда- </w:t>
            </w:r>
          </w:p>
          <w:p>
            <w:pPr>
              <w:spacing w:after="20"/>
              <w:ind w:left="20"/>
              <w:jc w:val="both"/>
            </w:pPr>
            <w:r>
              <w:rPr>
                <w:rFonts w:ascii="Times New Roman"/>
                <w:b w:val="false"/>
                <w:i w:val="false"/>
                <w:color w:val="000000"/>
                <w:sz w:val="20"/>
              </w:rPr>
              <w:t xml:space="preserve">
рын басып алу (238-б.)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қоғамдық және басқа да бірлестіктер құру немесе олардың қызметіне қатысу (337-б. 2, 3-б)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іші- </w:t>
            </w:r>
          </w:p>
          <w:p>
            <w:pPr>
              <w:spacing w:after="20"/>
              <w:ind w:left="20"/>
              <w:jc w:val="both"/>
            </w:pPr>
            <w:r>
              <w:rPr>
                <w:rFonts w:ascii="Times New Roman"/>
                <w:b w:val="false"/>
                <w:i w:val="false"/>
                <w:color w:val="000000"/>
                <w:sz w:val="20"/>
              </w:rPr>
              <w:t xml:space="preserve">
нен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Нәсілдік, ұлттық, рулық, </w:t>
            </w:r>
          </w:p>
          <w:p>
            <w:pPr>
              <w:spacing w:after="20"/>
              <w:ind w:left="20"/>
              <w:jc w:val="both"/>
            </w:pPr>
            <w:r>
              <w:rPr>
                <w:rFonts w:ascii="Times New Roman"/>
                <w:b w:val="false"/>
                <w:i w:val="false"/>
                <w:color w:val="000000"/>
                <w:sz w:val="20"/>
              </w:rPr>
              <w:t xml:space="preserve">
әлеуметтік, таптық неме- </w:t>
            </w:r>
          </w:p>
          <w:p>
            <w:pPr>
              <w:spacing w:after="20"/>
              <w:ind w:left="20"/>
              <w:jc w:val="both"/>
            </w:pPr>
            <w:r>
              <w:rPr>
                <w:rFonts w:ascii="Times New Roman"/>
                <w:b w:val="false"/>
                <w:i w:val="false"/>
                <w:color w:val="000000"/>
                <w:sz w:val="20"/>
              </w:rPr>
              <w:t xml:space="preserve">
се діни төзбеушілікті немесе артықшылықты уағыздайтын немесе оны іс жүзінде жүзеге асыра- </w:t>
            </w:r>
          </w:p>
          <w:p>
            <w:pPr>
              <w:spacing w:after="20"/>
              <w:ind w:left="20"/>
              <w:jc w:val="both"/>
            </w:pPr>
            <w:r>
              <w:rPr>
                <w:rFonts w:ascii="Times New Roman"/>
                <w:b w:val="false"/>
                <w:i w:val="false"/>
                <w:color w:val="000000"/>
                <w:sz w:val="20"/>
              </w:rPr>
              <w:t xml:space="preserve">
тын, конституциялық құ- </w:t>
            </w:r>
          </w:p>
          <w:p>
            <w:pPr>
              <w:spacing w:after="20"/>
              <w:ind w:left="20"/>
              <w:jc w:val="both"/>
            </w:pPr>
            <w:r>
              <w:rPr>
                <w:rFonts w:ascii="Times New Roman"/>
                <w:b w:val="false"/>
                <w:i w:val="false"/>
                <w:color w:val="000000"/>
                <w:sz w:val="20"/>
              </w:rPr>
              <w:t xml:space="preserve">
рылысты күштеп құлатуға, </w:t>
            </w:r>
          </w:p>
          <w:p>
            <w:pPr>
              <w:spacing w:after="20"/>
              <w:ind w:left="20"/>
              <w:jc w:val="both"/>
            </w:pPr>
            <w:r>
              <w:rPr>
                <w:rFonts w:ascii="Times New Roman"/>
                <w:b w:val="false"/>
                <w:i w:val="false"/>
                <w:color w:val="000000"/>
                <w:sz w:val="20"/>
              </w:rPr>
              <w:t xml:space="preserve">
мемлекеттің қауіпсізді- </w:t>
            </w:r>
          </w:p>
          <w:p>
            <w:pPr>
              <w:spacing w:after="20"/>
              <w:ind w:left="20"/>
              <w:jc w:val="both"/>
            </w:pPr>
            <w:r>
              <w:rPr>
                <w:rFonts w:ascii="Times New Roman"/>
                <w:b w:val="false"/>
                <w:i w:val="false"/>
                <w:color w:val="000000"/>
                <w:sz w:val="20"/>
              </w:rPr>
              <w:t xml:space="preserve">
гіне нұқсан келтіруге немесе Қазақстан Респуб- </w:t>
            </w:r>
          </w:p>
          <w:p>
            <w:pPr>
              <w:spacing w:after="20"/>
              <w:ind w:left="20"/>
              <w:jc w:val="both"/>
            </w:pPr>
            <w:r>
              <w:rPr>
                <w:rFonts w:ascii="Times New Roman"/>
                <w:b w:val="false"/>
                <w:i w:val="false"/>
                <w:color w:val="000000"/>
                <w:sz w:val="20"/>
              </w:rPr>
              <w:t xml:space="preserve">
ликасының аумақтық тұт- </w:t>
            </w:r>
          </w:p>
          <w:p>
            <w:pPr>
              <w:spacing w:after="20"/>
              <w:ind w:left="20"/>
              <w:jc w:val="both"/>
            </w:pPr>
            <w:r>
              <w:rPr>
                <w:rFonts w:ascii="Times New Roman"/>
                <w:b w:val="false"/>
                <w:i w:val="false"/>
                <w:color w:val="000000"/>
                <w:sz w:val="20"/>
              </w:rPr>
              <w:t xml:space="preserve">
астығына қол сұғушылық- </w:t>
            </w:r>
          </w:p>
          <w:p>
            <w:pPr>
              <w:spacing w:after="20"/>
              <w:ind w:left="20"/>
              <w:jc w:val="both"/>
            </w:pPr>
            <w:r>
              <w:rPr>
                <w:rFonts w:ascii="Times New Roman"/>
                <w:b w:val="false"/>
                <w:i w:val="false"/>
                <w:color w:val="000000"/>
                <w:sz w:val="20"/>
              </w:rPr>
              <w:t xml:space="preserve">
қа шақыратын қоғамдық бірлестік құру, сол сияқты осындай бірлес- </w:t>
            </w:r>
          </w:p>
          <w:p>
            <w:pPr>
              <w:spacing w:after="20"/>
              <w:ind w:left="20"/>
              <w:jc w:val="both"/>
            </w:pPr>
            <w:r>
              <w:rPr>
                <w:rFonts w:ascii="Times New Roman"/>
                <w:b w:val="false"/>
                <w:i w:val="false"/>
                <w:color w:val="000000"/>
                <w:sz w:val="20"/>
              </w:rPr>
              <w:t xml:space="preserve">
тікке басшылық жасау (337-б. 2-б. )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Бірлестіктердің қызметі- </w:t>
            </w:r>
          </w:p>
          <w:p>
            <w:pPr>
              <w:spacing w:after="20"/>
              <w:ind w:left="20"/>
              <w:jc w:val="both"/>
            </w:pPr>
            <w:r>
              <w:rPr>
                <w:rFonts w:ascii="Times New Roman"/>
                <w:b w:val="false"/>
                <w:i w:val="false"/>
                <w:color w:val="000000"/>
                <w:sz w:val="20"/>
              </w:rPr>
              <w:t xml:space="preserve">
не белсене қатысу (337-б. 3-б.)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немесе діни бірлес- </w:t>
            </w:r>
          </w:p>
          <w:p>
            <w:pPr>
              <w:spacing w:after="20"/>
              <w:ind w:left="20"/>
              <w:jc w:val="both"/>
            </w:pPr>
            <w:r>
              <w:rPr>
                <w:rFonts w:ascii="Times New Roman"/>
                <w:b w:val="false"/>
                <w:i w:val="false"/>
                <w:color w:val="000000"/>
                <w:sz w:val="20"/>
              </w:rPr>
              <w:t xml:space="preserve">
тіктің не өзге де ұйымның экстремизмді жүзеге асыруы- </w:t>
            </w:r>
          </w:p>
          <w:p>
            <w:pPr>
              <w:spacing w:after="20"/>
              <w:ind w:left="20"/>
              <w:jc w:val="both"/>
            </w:pPr>
            <w:r>
              <w:rPr>
                <w:rFonts w:ascii="Times New Roman"/>
                <w:b w:val="false"/>
                <w:i w:val="false"/>
                <w:color w:val="000000"/>
                <w:sz w:val="20"/>
              </w:rPr>
              <w:t xml:space="preserve">
на байланысты олардың қыз- </w:t>
            </w:r>
          </w:p>
          <w:p>
            <w:pPr>
              <w:spacing w:after="20"/>
              <w:ind w:left="20"/>
              <w:jc w:val="both"/>
            </w:pPr>
            <w:r>
              <w:rPr>
                <w:rFonts w:ascii="Times New Roman"/>
                <w:b w:val="false"/>
                <w:i w:val="false"/>
                <w:color w:val="000000"/>
                <w:sz w:val="20"/>
              </w:rPr>
              <w:t xml:space="preserve">
метіне тыйым салу немесе тарату туралы сот шешімінен кейін олардың қызметін ұйымдастыру (337-1-б)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24"/>
        <w:gridCol w:w="791"/>
        <w:gridCol w:w="1194"/>
        <w:gridCol w:w="725"/>
        <w:gridCol w:w="725"/>
        <w:gridCol w:w="4479"/>
        <w:gridCol w:w="2871"/>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есептен шығару арқылы тергеу- </w:t>
            </w:r>
          </w:p>
          <w:p>
            <w:pPr>
              <w:spacing w:after="20"/>
              <w:ind w:left="20"/>
              <w:jc w:val="both"/>
            </w:pPr>
            <w:r>
              <w:rPr>
                <w:rFonts w:ascii="Times New Roman"/>
                <w:b w:val="false"/>
                <w:i w:val="false"/>
                <w:color w:val="000000"/>
                <w:sz w:val="20"/>
              </w:rPr>
              <w:t xml:space="preserve">
ге алын- </w:t>
            </w:r>
          </w:p>
          <w:p>
            <w:pPr>
              <w:spacing w:after="20"/>
              <w:ind w:left="20"/>
              <w:jc w:val="both"/>
            </w:pPr>
            <w:r>
              <w:rPr>
                <w:rFonts w:ascii="Times New Roman"/>
                <w:b w:val="false"/>
                <w:i w:val="false"/>
                <w:color w:val="000000"/>
                <w:sz w:val="20"/>
              </w:rPr>
              <w:t xml:space="preserve">
ғандығы- </w:t>
            </w:r>
          </w:p>
          <w:p>
            <w:pPr>
              <w:spacing w:after="20"/>
              <w:ind w:left="20"/>
              <w:jc w:val="both"/>
            </w:pPr>
            <w:r>
              <w:rPr>
                <w:rFonts w:ascii="Times New Roman"/>
                <w:b w:val="false"/>
                <w:i w:val="false"/>
                <w:color w:val="000000"/>
                <w:sz w:val="20"/>
              </w:rPr>
              <w:t xml:space="preserve">
на қарай </w:t>
            </w:r>
          </w:p>
          <w:p>
            <w:pPr>
              <w:spacing w:after="20"/>
              <w:ind w:left="20"/>
              <w:jc w:val="both"/>
            </w:pPr>
            <w:r>
              <w:rPr>
                <w:rFonts w:ascii="Times New Roman"/>
                <w:b w:val="false"/>
                <w:i w:val="false"/>
                <w:color w:val="000000"/>
                <w:sz w:val="20"/>
              </w:rPr>
              <w:t xml:space="preserve">
есептік кезеңде жіберіл- </w:t>
            </w:r>
          </w:p>
          <w:p>
            <w:pPr>
              <w:spacing w:after="20"/>
              <w:ind w:left="20"/>
              <w:jc w:val="both"/>
            </w:pPr>
            <w:r>
              <w:rPr>
                <w:rFonts w:ascii="Times New Roman"/>
                <w:b w:val="false"/>
                <w:i w:val="false"/>
                <w:color w:val="000000"/>
                <w:sz w:val="20"/>
              </w:rPr>
              <w:t xml:space="preserve">
ген қыл- </w:t>
            </w:r>
          </w:p>
          <w:p>
            <w:pPr>
              <w:spacing w:after="20"/>
              <w:ind w:left="20"/>
              <w:jc w:val="both"/>
            </w:pPr>
            <w:r>
              <w:rPr>
                <w:rFonts w:ascii="Times New Roman"/>
                <w:b w:val="false"/>
                <w:i w:val="false"/>
                <w:color w:val="000000"/>
                <w:sz w:val="20"/>
              </w:rPr>
              <w:t xml:space="preserve">
мыстық </w:t>
            </w:r>
          </w:p>
          <w:p>
            <w:pPr>
              <w:spacing w:after="20"/>
              <w:ind w:left="20"/>
              <w:jc w:val="both"/>
            </w:pPr>
            <w:r>
              <w:rPr>
                <w:rFonts w:ascii="Times New Roman"/>
                <w:b w:val="false"/>
                <w:i w:val="false"/>
                <w:color w:val="000000"/>
                <w:sz w:val="20"/>
              </w:rPr>
              <w:t xml:space="preserve">
істердің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тергеуге қайтарылған істердің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сотқа жіберілген қылмыстық істердің саны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w:t>
            </w:r>
          </w:p>
          <w:p>
            <w:pPr>
              <w:spacing w:after="20"/>
              <w:ind w:left="20"/>
              <w:jc w:val="both"/>
            </w:pPr>
            <w:r>
              <w:rPr>
                <w:rFonts w:ascii="Times New Roman"/>
                <w:b w:val="false"/>
                <w:i w:val="false"/>
                <w:color w:val="000000"/>
                <w:sz w:val="20"/>
              </w:rPr>
              <w:t xml:space="preserve">
пен </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 </w:t>
            </w:r>
          </w:p>
          <w:p>
            <w:pPr>
              <w:spacing w:after="20"/>
              <w:ind w:left="20"/>
              <w:jc w:val="both"/>
            </w:pPr>
            <w:r>
              <w:rPr>
                <w:rFonts w:ascii="Times New Roman"/>
                <w:b w:val="false"/>
                <w:i w:val="false"/>
                <w:color w:val="000000"/>
                <w:sz w:val="20"/>
              </w:rPr>
              <w:t xml:space="preserve">
рормен </w:t>
            </w:r>
          </w:p>
        </w:tc>
        <w:tc>
          <w:tcPr>
            <w:tcW w:w="4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ҚІЖК 284, 289-б. бойын- </w:t>
            </w:r>
          </w:p>
          <w:p>
            <w:pPr>
              <w:spacing w:after="20"/>
              <w:ind w:left="20"/>
              <w:jc w:val="both"/>
            </w:pPr>
            <w:r>
              <w:rPr>
                <w:rFonts w:ascii="Times New Roman"/>
                <w:b w:val="false"/>
                <w:i w:val="false"/>
                <w:color w:val="000000"/>
                <w:sz w:val="20"/>
              </w:rPr>
              <w:t xml:space="preserve">
ша </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ҚІЖК 514-б. бойын- </w:t>
            </w:r>
          </w:p>
          <w:p>
            <w:pPr>
              <w:spacing w:after="20"/>
              <w:ind w:left="20"/>
              <w:jc w:val="both"/>
            </w:pPr>
            <w:r>
              <w:rPr>
                <w:rFonts w:ascii="Times New Roman"/>
                <w:b w:val="false"/>
                <w:i w:val="false"/>
                <w:color w:val="000000"/>
                <w:sz w:val="20"/>
              </w:rPr>
              <w:t xml:space="preserve">
ша </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тік ке- </w:t>
            </w:r>
          </w:p>
          <w:p>
            <w:pPr>
              <w:spacing w:after="20"/>
              <w:ind w:left="20"/>
              <w:jc w:val="both"/>
            </w:pPr>
            <w:r>
              <w:rPr>
                <w:rFonts w:ascii="Times New Roman"/>
                <w:b w:val="false"/>
                <w:i w:val="false"/>
                <w:color w:val="000000"/>
                <w:sz w:val="20"/>
              </w:rPr>
              <w:t xml:space="preserve">
зеңде </w:t>
            </w:r>
          </w:p>
          <w:p>
            <w:pPr>
              <w:spacing w:after="20"/>
              <w:ind w:left="20"/>
              <w:jc w:val="both"/>
            </w:pPr>
            <w:r>
              <w:rPr>
                <w:rFonts w:ascii="Times New Roman"/>
                <w:b w:val="false"/>
                <w:i w:val="false"/>
                <w:color w:val="000000"/>
                <w:sz w:val="20"/>
              </w:rPr>
              <w:t xml:space="preserve">
қозғал-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қыл- </w:t>
            </w:r>
          </w:p>
          <w:p>
            <w:pPr>
              <w:spacing w:after="20"/>
              <w:ind w:left="20"/>
              <w:jc w:val="both"/>
            </w:pPr>
            <w:r>
              <w:rPr>
                <w:rFonts w:ascii="Times New Roman"/>
                <w:b w:val="false"/>
                <w:i w:val="false"/>
                <w:color w:val="000000"/>
                <w:sz w:val="20"/>
              </w:rPr>
              <w:t xml:space="preserve">
мыстық </w:t>
            </w:r>
          </w:p>
          <w:p>
            <w:pPr>
              <w:spacing w:after="20"/>
              <w:ind w:left="20"/>
              <w:jc w:val="both"/>
            </w:pPr>
            <w:r>
              <w:rPr>
                <w:rFonts w:ascii="Times New Roman"/>
                <w:b w:val="false"/>
                <w:i w:val="false"/>
                <w:color w:val="000000"/>
                <w:sz w:val="20"/>
              </w:rPr>
              <w:t xml:space="preserve">
істер- </w:t>
            </w:r>
          </w:p>
          <w:p>
            <w:pPr>
              <w:spacing w:after="20"/>
              <w:ind w:left="20"/>
              <w:jc w:val="both"/>
            </w:pPr>
            <w:r>
              <w:rPr>
                <w:rFonts w:ascii="Times New Roman"/>
                <w:b w:val="false"/>
                <w:i w:val="false"/>
                <w:color w:val="000000"/>
                <w:sz w:val="20"/>
              </w:rPr>
              <w:t xml:space="preserve">
дің </w:t>
            </w:r>
          </w:p>
          <w:p>
            <w:pPr>
              <w:spacing w:after="20"/>
              <w:ind w:left="20"/>
              <w:jc w:val="both"/>
            </w:pPr>
            <w:r>
              <w:rPr>
                <w:rFonts w:ascii="Times New Roman"/>
                <w:b w:val="false"/>
                <w:i w:val="false"/>
                <w:color w:val="000000"/>
                <w:sz w:val="20"/>
              </w:rPr>
              <w:t xml:space="preserve">
саны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тергеу- </w:t>
            </w:r>
          </w:p>
          <w:p>
            <w:pPr>
              <w:spacing w:after="20"/>
              <w:ind w:left="20"/>
              <w:jc w:val="both"/>
            </w:pPr>
            <w:r>
              <w:rPr>
                <w:rFonts w:ascii="Times New Roman"/>
                <w:b w:val="false"/>
                <w:i w:val="false"/>
                <w:color w:val="000000"/>
                <w:sz w:val="20"/>
              </w:rPr>
              <w:t xml:space="preserve">
ге алын- </w:t>
            </w:r>
          </w:p>
          <w:p>
            <w:pPr>
              <w:spacing w:after="20"/>
              <w:ind w:left="20"/>
              <w:jc w:val="both"/>
            </w:pPr>
            <w:r>
              <w:rPr>
                <w:rFonts w:ascii="Times New Roman"/>
                <w:b w:val="false"/>
                <w:i w:val="false"/>
                <w:color w:val="000000"/>
                <w:sz w:val="20"/>
              </w:rPr>
              <w:t xml:space="preserve">
ғандығы- </w:t>
            </w:r>
          </w:p>
          <w:p>
            <w:pPr>
              <w:spacing w:after="20"/>
              <w:ind w:left="20"/>
              <w:jc w:val="both"/>
            </w:pPr>
            <w:r>
              <w:rPr>
                <w:rFonts w:ascii="Times New Roman"/>
                <w:b w:val="false"/>
                <w:i w:val="false"/>
                <w:color w:val="000000"/>
                <w:sz w:val="20"/>
              </w:rPr>
              <w:t xml:space="preserve">
на қарай </w:t>
            </w:r>
          </w:p>
          <w:p>
            <w:pPr>
              <w:spacing w:after="20"/>
              <w:ind w:left="20"/>
              <w:jc w:val="both"/>
            </w:pPr>
            <w:r>
              <w:rPr>
                <w:rFonts w:ascii="Times New Roman"/>
                <w:b w:val="false"/>
                <w:i w:val="false"/>
                <w:color w:val="000000"/>
                <w:sz w:val="20"/>
              </w:rPr>
              <w:t xml:space="preserve">
есептік кезеңде келіп </w:t>
            </w:r>
          </w:p>
          <w:p>
            <w:pPr>
              <w:spacing w:after="20"/>
              <w:ind w:left="20"/>
              <w:jc w:val="both"/>
            </w:pPr>
            <w:r>
              <w:rPr>
                <w:rFonts w:ascii="Times New Roman"/>
                <w:b w:val="false"/>
                <w:i w:val="false"/>
                <w:color w:val="000000"/>
                <w:sz w:val="20"/>
              </w:rPr>
              <w:t xml:space="preserve">
түскен қылмыс- </w:t>
            </w:r>
          </w:p>
          <w:p>
            <w:pPr>
              <w:spacing w:after="20"/>
              <w:ind w:left="20"/>
              <w:jc w:val="both"/>
            </w:pPr>
            <w:r>
              <w:rPr>
                <w:rFonts w:ascii="Times New Roman"/>
                <w:b w:val="false"/>
                <w:i w:val="false"/>
                <w:color w:val="000000"/>
                <w:sz w:val="20"/>
              </w:rPr>
              <w:t xml:space="preserve">
тық іс- </w:t>
            </w:r>
          </w:p>
          <w:p>
            <w:pPr>
              <w:spacing w:after="20"/>
              <w:ind w:left="20"/>
              <w:jc w:val="both"/>
            </w:pPr>
            <w:r>
              <w:rPr>
                <w:rFonts w:ascii="Times New Roman"/>
                <w:b w:val="false"/>
                <w:i w:val="false"/>
                <w:color w:val="000000"/>
                <w:sz w:val="20"/>
              </w:rPr>
              <w:t xml:space="preserve">
тердің </w:t>
            </w:r>
          </w:p>
          <w:p>
            <w:pPr>
              <w:spacing w:after="20"/>
              <w:ind w:left="20"/>
              <w:jc w:val="both"/>
            </w:pPr>
            <w:r>
              <w:rPr>
                <w:rFonts w:ascii="Times New Roman"/>
                <w:b w:val="false"/>
                <w:i w:val="false"/>
                <w:color w:val="000000"/>
                <w:sz w:val="20"/>
              </w:rPr>
              <w:t xml:space="preserve">
саны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орган- </w:t>
            </w:r>
          </w:p>
          <w:p>
            <w:pPr>
              <w:spacing w:after="20"/>
              <w:ind w:left="20"/>
              <w:jc w:val="both"/>
            </w:pPr>
            <w:r>
              <w:rPr>
                <w:rFonts w:ascii="Times New Roman"/>
                <w:b w:val="false"/>
                <w:i w:val="false"/>
                <w:color w:val="000000"/>
                <w:sz w:val="20"/>
              </w:rPr>
              <w:t xml:space="preserve">
дары- </w:t>
            </w:r>
          </w:p>
          <w:p>
            <w:pPr>
              <w:spacing w:after="20"/>
              <w:ind w:left="20"/>
              <w:jc w:val="both"/>
            </w:pPr>
            <w:r>
              <w:rPr>
                <w:rFonts w:ascii="Times New Roman"/>
                <w:b w:val="false"/>
                <w:i w:val="false"/>
                <w:color w:val="000000"/>
                <w:sz w:val="20"/>
              </w:rPr>
              <w:t xml:space="preserve">
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800"/>
        <w:gridCol w:w="3379"/>
        <w:gridCol w:w="800"/>
        <w:gridCol w:w="1134"/>
        <w:gridCol w:w="1134"/>
        <w:gridCol w:w="1183"/>
        <w:gridCol w:w="1135"/>
        <w:gridCol w:w="11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істері есептік кезеңде </w:t>
            </w:r>
          </w:p>
          <w:p>
            <w:pPr>
              <w:spacing w:after="20"/>
              <w:ind w:left="20"/>
              <w:jc w:val="both"/>
            </w:pPr>
            <w:r>
              <w:rPr>
                <w:rFonts w:ascii="Times New Roman"/>
                <w:b w:val="false"/>
                <w:i w:val="false"/>
                <w:color w:val="000000"/>
                <w:sz w:val="20"/>
              </w:rPr>
              <w:t xml:space="preserve">
қысқартылған </w:t>
            </w:r>
          </w:p>
          <w:p>
            <w:pPr>
              <w:spacing w:after="20"/>
              <w:ind w:left="20"/>
              <w:jc w:val="both"/>
            </w:pPr>
            <w:r>
              <w:rPr>
                <w:rFonts w:ascii="Times New Roman"/>
                <w:b w:val="false"/>
                <w:i w:val="false"/>
                <w:color w:val="000000"/>
                <w:sz w:val="20"/>
              </w:rPr>
              <w:t xml:space="preserve">
қылмыстардың саны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кезеңде тоқтатылған қылмыстық </w:t>
            </w:r>
          </w:p>
          <w:p>
            <w:pPr>
              <w:spacing w:after="20"/>
              <w:ind w:left="20"/>
              <w:jc w:val="both"/>
            </w:pPr>
            <w:r>
              <w:rPr>
                <w:rFonts w:ascii="Times New Roman"/>
                <w:b w:val="false"/>
                <w:i w:val="false"/>
                <w:color w:val="000000"/>
                <w:sz w:val="20"/>
              </w:rPr>
              <w:t xml:space="preserve">
істердің саны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p>
            <w:pPr>
              <w:spacing w:after="20"/>
              <w:ind w:left="20"/>
              <w:jc w:val="both"/>
            </w:pPr>
            <w:r>
              <w:rPr>
                <w:rFonts w:ascii="Times New Roman"/>
                <w:b w:val="false"/>
                <w:i w:val="false"/>
                <w:color w:val="000000"/>
                <w:sz w:val="20"/>
              </w:rPr>
              <w:t xml:space="preserve">
та- </w:t>
            </w:r>
          </w:p>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xml:space="preserve">
тын </w:t>
            </w:r>
          </w:p>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гіз-дер бой- </w:t>
            </w:r>
          </w:p>
          <w:p>
            <w:pPr>
              <w:spacing w:after="20"/>
              <w:ind w:left="20"/>
              <w:jc w:val="both"/>
            </w:pPr>
            <w:r>
              <w:rPr>
                <w:rFonts w:ascii="Times New Roman"/>
                <w:b w:val="false"/>
                <w:i w:val="false"/>
                <w:color w:val="000000"/>
                <w:sz w:val="20"/>
              </w:rPr>
              <w:t xml:space="preserve">
ынша  </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p>
            <w:pPr>
              <w:spacing w:after="20"/>
              <w:ind w:left="20"/>
              <w:jc w:val="both"/>
            </w:pPr>
            <w:r>
              <w:rPr>
                <w:rFonts w:ascii="Times New Roman"/>
                <w:b w:val="false"/>
                <w:i w:val="false"/>
                <w:color w:val="000000"/>
                <w:sz w:val="20"/>
              </w:rPr>
              <w:t xml:space="preserve">
тай- </w:t>
            </w:r>
          </w:p>
          <w:p>
            <w:pPr>
              <w:spacing w:after="20"/>
              <w:ind w:left="20"/>
              <w:jc w:val="both"/>
            </w:pPr>
            <w:r>
              <w:rPr>
                <w:rFonts w:ascii="Times New Roman"/>
                <w:b w:val="false"/>
                <w:i w:val="false"/>
                <w:color w:val="000000"/>
                <w:sz w:val="20"/>
              </w:rPr>
              <w:t xml:space="preserve">
тын </w:t>
            </w:r>
          </w:p>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гіз- </w:t>
            </w:r>
          </w:p>
          <w:p>
            <w:pPr>
              <w:spacing w:after="20"/>
              <w:ind w:left="20"/>
              <w:jc w:val="both"/>
            </w:pPr>
            <w:r>
              <w:rPr>
                <w:rFonts w:ascii="Times New Roman"/>
                <w:b w:val="false"/>
                <w:i w:val="false"/>
                <w:color w:val="000000"/>
                <w:sz w:val="20"/>
              </w:rPr>
              <w:t xml:space="preserve">
дер </w:t>
            </w:r>
          </w:p>
          <w:p>
            <w:pPr>
              <w:spacing w:after="20"/>
              <w:ind w:left="20"/>
              <w:jc w:val="both"/>
            </w:pPr>
            <w:r>
              <w:rPr>
                <w:rFonts w:ascii="Times New Roman"/>
                <w:b w:val="false"/>
                <w:i w:val="false"/>
                <w:color w:val="000000"/>
                <w:sz w:val="20"/>
              </w:rPr>
              <w:t xml:space="preserve">
бой- </w:t>
            </w:r>
          </w:p>
          <w:p>
            <w:pPr>
              <w:spacing w:after="20"/>
              <w:ind w:left="20"/>
              <w:jc w:val="both"/>
            </w:pPr>
            <w:r>
              <w:rPr>
                <w:rFonts w:ascii="Times New Roman"/>
                <w:b w:val="false"/>
                <w:i w:val="false"/>
                <w:color w:val="000000"/>
                <w:sz w:val="20"/>
              </w:rPr>
              <w:t xml:space="preserve">
ынша </w:t>
            </w:r>
          </w:p>
          <w:p>
            <w:pPr>
              <w:spacing w:after="20"/>
              <w:ind w:left="20"/>
              <w:jc w:val="both"/>
            </w:pPr>
            <w:r>
              <w:rPr>
                <w:rFonts w:ascii="Times New Roman"/>
                <w:b w:val="false"/>
                <w:i w:val="false"/>
                <w:color w:val="000000"/>
                <w:sz w:val="20"/>
              </w:rPr>
              <w:t xml:space="preserve">
қыс- </w:t>
            </w:r>
          </w:p>
          <w:p>
            <w:pPr>
              <w:spacing w:after="20"/>
              <w:ind w:left="20"/>
              <w:jc w:val="both"/>
            </w:pPr>
            <w:r>
              <w:rPr>
                <w:rFonts w:ascii="Times New Roman"/>
                <w:b w:val="false"/>
                <w:i w:val="false"/>
                <w:color w:val="000000"/>
                <w:sz w:val="20"/>
              </w:rPr>
              <w:t xml:space="preserve">
қар- </w:t>
            </w:r>
          </w:p>
          <w:p>
            <w:pPr>
              <w:spacing w:after="20"/>
              <w:ind w:left="20"/>
              <w:jc w:val="both"/>
            </w:pPr>
            <w:r>
              <w:rPr>
                <w:rFonts w:ascii="Times New Roman"/>
                <w:b w:val="false"/>
                <w:i w:val="false"/>
                <w:color w:val="000000"/>
                <w:sz w:val="20"/>
              </w:rPr>
              <w:t xml:space="preserve">
тыл- </w:t>
            </w:r>
          </w:p>
          <w:p>
            <w:pPr>
              <w:spacing w:after="20"/>
              <w:ind w:left="20"/>
              <w:jc w:val="both"/>
            </w:pPr>
            <w:r>
              <w:rPr>
                <w:rFonts w:ascii="Times New Roman"/>
                <w:b w:val="false"/>
                <w:i w:val="false"/>
                <w:color w:val="000000"/>
                <w:sz w:val="20"/>
              </w:rPr>
              <w:t xml:space="preserve">
ған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 </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ҚІЖК </w:t>
            </w:r>
          </w:p>
          <w:p>
            <w:pPr>
              <w:spacing w:after="20"/>
              <w:ind w:left="20"/>
              <w:jc w:val="both"/>
            </w:pPr>
            <w:r>
              <w:rPr>
                <w:rFonts w:ascii="Times New Roman"/>
                <w:b w:val="false"/>
                <w:i w:val="false"/>
                <w:color w:val="000000"/>
                <w:sz w:val="20"/>
              </w:rPr>
              <w:t xml:space="preserve">
50-б. </w:t>
            </w:r>
          </w:p>
          <w:p>
            <w:pPr>
              <w:spacing w:after="20"/>
              <w:ind w:left="20"/>
              <w:jc w:val="both"/>
            </w:pPr>
            <w:r>
              <w:rPr>
                <w:rFonts w:ascii="Times New Roman"/>
                <w:b w:val="false"/>
                <w:i w:val="false"/>
                <w:color w:val="000000"/>
                <w:sz w:val="20"/>
              </w:rPr>
              <w:t xml:space="preserve">
1-б. </w:t>
            </w:r>
          </w:p>
          <w:p>
            <w:pPr>
              <w:spacing w:after="20"/>
              <w:ind w:left="20"/>
              <w:jc w:val="both"/>
            </w:pPr>
            <w:r>
              <w:rPr>
                <w:rFonts w:ascii="Times New Roman"/>
                <w:b w:val="false"/>
                <w:i w:val="false"/>
                <w:color w:val="000000"/>
                <w:sz w:val="20"/>
              </w:rPr>
              <w:t xml:space="preserve">
4-т. </w:t>
            </w:r>
          </w:p>
          <w:p>
            <w:pPr>
              <w:spacing w:after="20"/>
              <w:ind w:left="20"/>
              <w:jc w:val="both"/>
            </w:pPr>
            <w:r>
              <w:rPr>
                <w:rFonts w:ascii="Times New Roman"/>
                <w:b w:val="false"/>
                <w:i w:val="false"/>
                <w:color w:val="000000"/>
                <w:sz w:val="20"/>
              </w:rPr>
              <w:t xml:space="preserve">
бойын- </w:t>
            </w:r>
          </w:p>
          <w:p>
            <w:pPr>
              <w:spacing w:after="20"/>
              <w:ind w:left="20"/>
              <w:jc w:val="both"/>
            </w:pPr>
            <w:r>
              <w:rPr>
                <w:rFonts w:ascii="Times New Roman"/>
                <w:b w:val="false"/>
                <w:i w:val="false"/>
                <w:color w:val="000000"/>
                <w:sz w:val="20"/>
              </w:rPr>
              <w:t xml:space="preserve">
ша </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ҚІЖК </w:t>
            </w:r>
          </w:p>
          <w:p>
            <w:pPr>
              <w:spacing w:after="20"/>
              <w:ind w:left="20"/>
              <w:jc w:val="both"/>
            </w:pPr>
            <w:r>
              <w:rPr>
                <w:rFonts w:ascii="Times New Roman"/>
                <w:b w:val="false"/>
                <w:i w:val="false"/>
                <w:color w:val="000000"/>
                <w:sz w:val="20"/>
              </w:rPr>
              <w:t xml:space="preserve">
50-б. </w:t>
            </w:r>
          </w:p>
          <w:p>
            <w:pPr>
              <w:spacing w:after="20"/>
              <w:ind w:left="20"/>
              <w:jc w:val="both"/>
            </w:pPr>
            <w:r>
              <w:rPr>
                <w:rFonts w:ascii="Times New Roman"/>
                <w:b w:val="false"/>
                <w:i w:val="false"/>
                <w:color w:val="000000"/>
                <w:sz w:val="20"/>
              </w:rPr>
              <w:t xml:space="preserve">
1-б. </w:t>
            </w:r>
          </w:p>
          <w:p>
            <w:pPr>
              <w:spacing w:after="20"/>
              <w:ind w:left="20"/>
              <w:jc w:val="both"/>
            </w:pPr>
            <w:r>
              <w:rPr>
                <w:rFonts w:ascii="Times New Roman"/>
                <w:b w:val="false"/>
                <w:i w:val="false"/>
                <w:color w:val="000000"/>
                <w:sz w:val="20"/>
              </w:rPr>
              <w:t xml:space="preserve">
1-т. </w:t>
            </w:r>
          </w:p>
          <w:p>
            <w:pPr>
              <w:spacing w:after="20"/>
              <w:ind w:left="20"/>
              <w:jc w:val="both"/>
            </w:pPr>
            <w:r>
              <w:rPr>
                <w:rFonts w:ascii="Times New Roman"/>
                <w:b w:val="false"/>
                <w:i w:val="false"/>
                <w:color w:val="000000"/>
                <w:sz w:val="20"/>
              </w:rPr>
              <w:t xml:space="preserve">
бойын- </w:t>
            </w:r>
          </w:p>
          <w:p>
            <w:pPr>
              <w:spacing w:after="20"/>
              <w:ind w:left="20"/>
              <w:jc w:val="both"/>
            </w:pPr>
            <w:r>
              <w:rPr>
                <w:rFonts w:ascii="Times New Roman"/>
                <w:b w:val="false"/>
                <w:i w:val="false"/>
                <w:color w:val="000000"/>
                <w:sz w:val="20"/>
              </w:rPr>
              <w:t xml:space="preserve">
ша </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ҚІЖК </w:t>
            </w:r>
          </w:p>
          <w:p>
            <w:pPr>
              <w:spacing w:after="20"/>
              <w:ind w:left="20"/>
              <w:jc w:val="both"/>
            </w:pPr>
            <w:r>
              <w:rPr>
                <w:rFonts w:ascii="Times New Roman"/>
                <w:b w:val="false"/>
                <w:i w:val="false"/>
                <w:color w:val="000000"/>
                <w:sz w:val="20"/>
              </w:rPr>
              <w:t xml:space="preserve">
50-б. </w:t>
            </w:r>
          </w:p>
          <w:p>
            <w:pPr>
              <w:spacing w:after="20"/>
              <w:ind w:left="20"/>
              <w:jc w:val="both"/>
            </w:pPr>
            <w:r>
              <w:rPr>
                <w:rFonts w:ascii="Times New Roman"/>
                <w:b w:val="false"/>
                <w:i w:val="false"/>
                <w:color w:val="000000"/>
                <w:sz w:val="20"/>
              </w:rPr>
              <w:t xml:space="preserve">
1-б. </w:t>
            </w:r>
          </w:p>
          <w:p>
            <w:pPr>
              <w:spacing w:after="20"/>
              <w:ind w:left="20"/>
              <w:jc w:val="both"/>
            </w:pPr>
            <w:r>
              <w:rPr>
                <w:rFonts w:ascii="Times New Roman"/>
                <w:b w:val="false"/>
                <w:i w:val="false"/>
                <w:color w:val="000000"/>
                <w:sz w:val="20"/>
              </w:rPr>
              <w:t xml:space="preserve">
2-т. бойын- </w:t>
            </w:r>
          </w:p>
          <w:p>
            <w:pPr>
              <w:spacing w:after="20"/>
              <w:ind w:left="20"/>
              <w:jc w:val="both"/>
            </w:pPr>
            <w:r>
              <w:rPr>
                <w:rFonts w:ascii="Times New Roman"/>
                <w:b w:val="false"/>
                <w:i w:val="false"/>
                <w:color w:val="000000"/>
                <w:sz w:val="20"/>
              </w:rPr>
              <w:t xml:space="preserve">
ша </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ҚІЖК </w:t>
            </w:r>
          </w:p>
          <w:p>
            <w:pPr>
              <w:spacing w:after="20"/>
              <w:ind w:left="20"/>
              <w:jc w:val="both"/>
            </w:pPr>
            <w:r>
              <w:rPr>
                <w:rFonts w:ascii="Times New Roman"/>
                <w:b w:val="false"/>
                <w:i w:val="false"/>
                <w:color w:val="000000"/>
                <w:sz w:val="20"/>
              </w:rPr>
              <w:t xml:space="preserve">
50-б. </w:t>
            </w:r>
          </w:p>
          <w:p>
            <w:pPr>
              <w:spacing w:after="20"/>
              <w:ind w:left="20"/>
              <w:jc w:val="both"/>
            </w:pPr>
            <w:r>
              <w:rPr>
                <w:rFonts w:ascii="Times New Roman"/>
                <w:b w:val="false"/>
                <w:i w:val="false"/>
                <w:color w:val="000000"/>
                <w:sz w:val="20"/>
              </w:rPr>
              <w:t xml:space="preserve">
1-б. </w:t>
            </w:r>
          </w:p>
          <w:p>
            <w:pPr>
              <w:spacing w:after="20"/>
              <w:ind w:left="20"/>
              <w:jc w:val="both"/>
            </w:pPr>
            <w:r>
              <w:rPr>
                <w:rFonts w:ascii="Times New Roman"/>
                <w:b w:val="false"/>
                <w:i w:val="false"/>
                <w:color w:val="000000"/>
                <w:sz w:val="20"/>
              </w:rPr>
              <w:t xml:space="preserve">
5-т. </w:t>
            </w:r>
          </w:p>
          <w:p>
            <w:pPr>
              <w:spacing w:after="20"/>
              <w:ind w:left="20"/>
              <w:jc w:val="both"/>
            </w:pPr>
            <w:r>
              <w:rPr>
                <w:rFonts w:ascii="Times New Roman"/>
                <w:b w:val="false"/>
                <w:i w:val="false"/>
                <w:color w:val="000000"/>
                <w:sz w:val="20"/>
              </w:rPr>
              <w:t xml:space="preserve">
бойын- </w:t>
            </w:r>
          </w:p>
          <w:p>
            <w:pPr>
              <w:spacing w:after="20"/>
              <w:ind w:left="20"/>
              <w:jc w:val="both"/>
            </w:pPr>
            <w:r>
              <w:rPr>
                <w:rFonts w:ascii="Times New Roman"/>
                <w:b w:val="false"/>
                <w:i w:val="false"/>
                <w:color w:val="000000"/>
                <w:sz w:val="20"/>
              </w:rPr>
              <w:t xml:space="preserve">
ша </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ҚІЖК </w:t>
            </w:r>
          </w:p>
          <w:p>
            <w:pPr>
              <w:spacing w:after="20"/>
              <w:ind w:left="20"/>
              <w:jc w:val="both"/>
            </w:pPr>
            <w:r>
              <w:rPr>
                <w:rFonts w:ascii="Times New Roman"/>
                <w:b w:val="false"/>
                <w:i w:val="false"/>
                <w:color w:val="000000"/>
                <w:sz w:val="20"/>
              </w:rPr>
              <w:t xml:space="preserve">
50-б. </w:t>
            </w:r>
          </w:p>
          <w:p>
            <w:pPr>
              <w:spacing w:after="20"/>
              <w:ind w:left="20"/>
              <w:jc w:val="both"/>
            </w:pPr>
            <w:r>
              <w:rPr>
                <w:rFonts w:ascii="Times New Roman"/>
                <w:b w:val="false"/>
                <w:i w:val="false"/>
                <w:color w:val="000000"/>
                <w:sz w:val="20"/>
              </w:rPr>
              <w:t xml:space="preserve">
1-б. </w:t>
            </w:r>
          </w:p>
          <w:p>
            <w:pPr>
              <w:spacing w:after="20"/>
              <w:ind w:left="20"/>
              <w:jc w:val="both"/>
            </w:pPr>
            <w:r>
              <w:rPr>
                <w:rFonts w:ascii="Times New Roman"/>
                <w:b w:val="false"/>
                <w:i w:val="false"/>
                <w:color w:val="000000"/>
                <w:sz w:val="20"/>
              </w:rPr>
              <w:t xml:space="preserve">
7-т. </w:t>
            </w:r>
          </w:p>
          <w:p>
            <w:pPr>
              <w:spacing w:after="20"/>
              <w:ind w:left="20"/>
              <w:jc w:val="both"/>
            </w:pPr>
            <w:r>
              <w:rPr>
                <w:rFonts w:ascii="Times New Roman"/>
                <w:b w:val="false"/>
                <w:i w:val="false"/>
                <w:color w:val="000000"/>
                <w:sz w:val="20"/>
              </w:rPr>
              <w:t xml:space="preserve">
бойын- </w:t>
            </w:r>
          </w:p>
          <w:p>
            <w:pPr>
              <w:spacing w:after="20"/>
              <w:ind w:left="20"/>
              <w:jc w:val="both"/>
            </w:pPr>
            <w:r>
              <w:rPr>
                <w:rFonts w:ascii="Times New Roman"/>
                <w:b w:val="false"/>
                <w:i w:val="false"/>
                <w:color w:val="000000"/>
                <w:sz w:val="20"/>
              </w:rPr>
              <w:t xml:space="preserve">
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ҚІЖК 37-б. 1-б. 1, 2-т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1148"/>
        <w:gridCol w:w="2312"/>
        <w:gridCol w:w="1901"/>
        <w:gridCol w:w="1148"/>
        <w:gridCol w:w="1149"/>
        <w:gridCol w:w="2043"/>
        <w:gridCol w:w="1150"/>
      </w:tblGrid>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қ/і қозғау туралы қаулы- </w:t>
            </w:r>
          </w:p>
          <w:p>
            <w:pPr>
              <w:spacing w:after="20"/>
              <w:ind w:left="20"/>
              <w:jc w:val="both"/>
            </w:pPr>
            <w:r>
              <w:rPr>
                <w:rFonts w:ascii="Times New Roman"/>
                <w:b w:val="false"/>
                <w:i w:val="false"/>
                <w:color w:val="000000"/>
                <w:sz w:val="20"/>
              </w:rPr>
              <w:t xml:space="preserve">
ның күші жойыл- </w:t>
            </w:r>
          </w:p>
          <w:p>
            <w:pPr>
              <w:spacing w:after="20"/>
              <w:ind w:left="20"/>
              <w:jc w:val="both"/>
            </w:pPr>
            <w:r>
              <w:rPr>
                <w:rFonts w:ascii="Times New Roman"/>
                <w:b w:val="false"/>
                <w:i w:val="false"/>
                <w:color w:val="000000"/>
                <w:sz w:val="20"/>
              </w:rPr>
              <w:t xml:space="preserve">
ған және қ/т қоз- </w:t>
            </w:r>
          </w:p>
          <w:p>
            <w:pPr>
              <w:spacing w:after="20"/>
              <w:ind w:left="20"/>
              <w:jc w:val="both"/>
            </w:pPr>
            <w:r>
              <w:rPr>
                <w:rFonts w:ascii="Times New Roman"/>
                <w:b w:val="false"/>
                <w:i w:val="false"/>
                <w:color w:val="000000"/>
                <w:sz w:val="20"/>
              </w:rPr>
              <w:t xml:space="preserve">
ғаудан бас тар- </w:t>
            </w:r>
          </w:p>
          <w:p>
            <w:pPr>
              <w:spacing w:after="20"/>
              <w:ind w:left="20"/>
              <w:jc w:val="both"/>
            </w:pPr>
            <w:r>
              <w:rPr>
                <w:rFonts w:ascii="Times New Roman"/>
                <w:b w:val="false"/>
                <w:i w:val="false"/>
                <w:color w:val="000000"/>
                <w:sz w:val="20"/>
              </w:rPr>
              <w:t xml:space="preserve">
тылған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қ/і </w:t>
            </w:r>
          </w:p>
          <w:p>
            <w:pPr>
              <w:spacing w:after="20"/>
              <w:ind w:left="20"/>
              <w:jc w:val="both"/>
            </w:pPr>
            <w:r>
              <w:rPr>
                <w:rFonts w:ascii="Times New Roman"/>
                <w:b w:val="false"/>
                <w:i w:val="false"/>
                <w:color w:val="000000"/>
                <w:sz w:val="20"/>
              </w:rPr>
              <w:t xml:space="preserve">
қоз- </w:t>
            </w:r>
          </w:p>
          <w:p>
            <w:pPr>
              <w:spacing w:after="20"/>
              <w:ind w:left="20"/>
              <w:jc w:val="both"/>
            </w:pPr>
            <w:r>
              <w:rPr>
                <w:rFonts w:ascii="Times New Roman"/>
                <w:b w:val="false"/>
                <w:i w:val="false"/>
                <w:color w:val="000000"/>
                <w:sz w:val="20"/>
              </w:rPr>
              <w:t xml:space="preserve">
ғау тура- </w:t>
            </w:r>
          </w:p>
          <w:p>
            <w:pPr>
              <w:spacing w:after="20"/>
              <w:ind w:left="20"/>
              <w:jc w:val="both"/>
            </w:pPr>
            <w:r>
              <w:rPr>
                <w:rFonts w:ascii="Times New Roman"/>
                <w:b w:val="false"/>
                <w:i w:val="false"/>
                <w:color w:val="000000"/>
                <w:sz w:val="20"/>
              </w:rPr>
              <w:t xml:space="preserve">
лы қау- </w:t>
            </w:r>
          </w:p>
          <w:p>
            <w:pPr>
              <w:spacing w:after="20"/>
              <w:ind w:left="20"/>
              <w:jc w:val="both"/>
            </w:pPr>
            <w:r>
              <w:rPr>
                <w:rFonts w:ascii="Times New Roman"/>
                <w:b w:val="false"/>
                <w:i w:val="false"/>
                <w:color w:val="000000"/>
                <w:sz w:val="20"/>
              </w:rPr>
              <w:t xml:space="preserve">
лының күші жойыл- </w:t>
            </w:r>
          </w:p>
          <w:p>
            <w:pPr>
              <w:spacing w:after="20"/>
              <w:ind w:left="20"/>
              <w:jc w:val="both"/>
            </w:pPr>
            <w:r>
              <w:rPr>
                <w:rFonts w:ascii="Times New Roman"/>
                <w:b w:val="false"/>
                <w:i w:val="false"/>
                <w:color w:val="000000"/>
                <w:sz w:val="20"/>
              </w:rPr>
              <w:t xml:space="preserve">
ған және қосым- </w:t>
            </w:r>
          </w:p>
          <w:p>
            <w:pPr>
              <w:spacing w:after="20"/>
              <w:ind w:left="20"/>
              <w:jc w:val="both"/>
            </w:pPr>
            <w:r>
              <w:rPr>
                <w:rFonts w:ascii="Times New Roman"/>
                <w:b w:val="false"/>
                <w:i w:val="false"/>
                <w:color w:val="000000"/>
                <w:sz w:val="20"/>
              </w:rPr>
              <w:t xml:space="preserve">
ша тексе- </w:t>
            </w:r>
          </w:p>
          <w:p>
            <w:pPr>
              <w:spacing w:after="20"/>
              <w:ind w:left="20"/>
              <w:jc w:val="both"/>
            </w:pPr>
            <w:r>
              <w:rPr>
                <w:rFonts w:ascii="Times New Roman"/>
                <w:b w:val="false"/>
                <w:i w:val="false"/>
                <w:color w:val="000000"/>
                <w:sz w:val="20"/>
              </w:rPr>
              <w:t xml:space="preserve">
руге жібе- </w:t>
            </w:r>
          </w:p>
          <w:p>
            <w:pPr>
              <w:spacing w:after="20"/>
              <w:ind w:left="20"/>
              <w:jc w:val="both"/>
            </w:pPr>
            <w:r>
              <w:rPr>
                <w:rFonts w:ascii="Times New Roman"/>
                <w:b w:val="false"/>
                <w:i w:val="false"/>
                <w:color w:val="000000"/>
                <w:sz w:val="20"/>
              </w:rPr>
              <w:t xml:space="preserve">
рілген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 (22- </w:t>
            </w:r>
          </w:p>
          <w:p>
            <w:pPr>
              <w:spacing w:after="20"/>
              <w:ind w:left="20"/>
              <w:jc w:val="both"/>
            </w:pPr>
            <w:r>
              <w:rPr>
                <w:rFonts w:ascii="Times New Roman"/>
                <w:b w:val="false"/>
                <w:i w:val="false"/>
                <w:color w:val="000000"/>
                <w:sz w:val="20"/>
              </w:rPr>
              <w:t xml:space="preserve">
баған- </w:t>
            </w:r>
          </w:p>
          <w:p>
            <w:pPr>
              <w:spacing w:after="20"/>
              <w:ind w:left="20"/>
              <w:jc w:val="both"/>
            </w:pPr>
            <w:r>
              <w:rPr>
                <w:rFonts w:ascii="Times New Roman"/>
                <w:b w:val="false"/>
                <w:i w:val="false"/>
                <w:color w:val="000000"/>
                <w:sz w:val="20"/>
              </w:rPr>
              <w:t xml:space="preserve">
нан)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солар- </w:t>
            </w:r>
          </w:p>
          <w:p>
            <w:pPr>
              <w:spacing w:after="20"/>
              <w:ind w:left="20"/>
              <w:jc w:val="both"/>
            </w:pPr>
            <w:r>
              <w:rPr>
                <w:rFonts w:ascii="Times New Roman"/>
                <w:b w:val="false"/>
                <w:i w:val="false"/>
                <w:color w:val="000000"/>
                <w:sz w:val="20"/>
              </w:rPr>
              <w:t xml:space="preserve">
дың ішінен(23- </w:t>
            </w:r>
          </w:p>
          <w:p>
            <w:pPr>
              <w:spacing w:after="20"/>
              <w:ind w:left="20"/>
              <w:jc w:val="both"/>
            </w:pPr>
            <w:r>
              <w:rPr>
                <w:rFonts w:ascii="Times New Roman"/>
                <w:b w:val="false"/>
                <w:i w:val="false"/>
                <w:color w:val="000000"/>
                <w:sz w:val="20"/>
              </w:rPr>
              <w:t xml:space="preserve">
баған- </w:t>
            </w:r>
          </w:p>
          <w:p>
            <w:pPr>
              <w:spacing w:after="20"/>
              <w:ind w:left="20"/>
              <w:jc w:val="both"/>
            </w:pPr>
            <w:r>
              <w:rPr>
                <w:rFonts w:ascii="Times New Roman"/>
                <w:b w:val="false"/>
                <w:i w:val="false"/>
                <w:color w:val="000000"/>
                <w:sz w:val="20"/>
              </w:rPr>
              <w:t xml:space="preserve">
нан)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қ/і </w:t>
            </w:r>
          </w:p>
          <w:p>
            <w:pPr>
              <w:spacing w:after="20"/>
              <w:ind w:left="20"/>
              <w:jc w:val="both"/>
            </w:pPr>
            <w:r>
              <w:rPr>
                <w:rFonts w:ascii="Times New Roman"/>
                <w:b w:val="false"/>
                <w:i w:val="false"/>
                <w:color w:val="000000"/>
                <w:sz w:val="20"/>
              </w:rPr>
              <w:t xml:space="preserve">
қоз- </w:t>
            </w:r>
          </w:p>
          <w:p>
            <w:pPr>
              <w:spacing w:after="20"/>
              <w:ind w:left="20"/>
              <w:jc w:val="both"/>
            </w:pPr>
            <w:r>
              <w:rPr>
                <w:rFonts w:ascii="Times New Roman"/>
                <w:b w:val="false"/>
                <w:i w:val="false"/>
                <w:color w:val="000000"/>
                <w:sz w:val="20"/>
              </w:rPr>
              <w:t xml:space="preserve">
ғау </w:t>
            </w:r>
          </w:p>
          <w:p>
            <w:pPr>
              <w:spacing w:after="20"/>
              <w:ind w:left="20"/>
              <w:jc w:val="both"/>
            </w:pPr>
            <w:r>
              <w:rPr>
                <w:rFonts w:ascii="Times New Roman"/>
                <w:b w:val="false"/>
                <w:i w:val="false"/>
                <w:color w:val="000000"/>
                <w:sz w:val="20"/>
              </w:rPr>
              <w:t xml:space="preserve">
тура- </w:t>
            </w:r>
          </w:p>
          <w:p>
            <w:pPr>
              <w:spacing w:after="20"/>
              <w:ind w:left="20"/>
              <w:jc w:val="both"/>
            </w:pPr>
            <w:r>
              <w:rPr>
                <w:rFonts w:ascii="Times New Roman"/>
                <w:b w:val="false"/>
                <w:i w:val="false"/>
                <w:color w:val="000000"/>
                <w:sz w:val="20"/>
              </w:rPr>
              <w:t xml:space="preserve">
лы </w:t>
            </w:r>
          </w:p>
          <w:p>
            <w:pPr>
              <w:spacing w:after="20"/>
              <w:ind w:left="20"/>
              <w:jc w:val="both"/>
            </w:pPr>
            <w:r>
              <w:rPr>
                <w:rFonts w:ascii="Times New Roman"/>
                <w:b w:val="false"/>
                <w:i w:val="false"/>
                <w:color w:val="000000"/>
                <w:sz w:val="20"/>
              </w:rPr>
              <w:t xml:space="preserve">
қау- </w:t>
            </w:r>
          </w:p>
          <w:p>
            <w:pPr>
              <w:spacing w:after="20"/>
              <w:ind w:left="20"/>
              <w:jc w:val="both"/>
            </w:pPr>
            <w:r>
              <w:rPr>
                <w:rFonts w:ascii="Times New Roman"/>
                <w:b w:val="false"/>
                <w:i w:val="false"/>
                <w:color w:val="000000"/>
                <w:sz w:val="20"/>
              </w:rPr>
              <w:t xml:space="preserve">
лы-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w:t>
            </w:r>
          </w:p>
          <w:p>
            <w:pPr>
              <w:spacing w:after="20"/>
              <w:ind w:left="20"/>
              <w:jc w:val="both"/>
            </w:pPr>
            <w:r>
              <w:rPr>
                <w:rFonts w:ascii="Times New Roman"/>
                <w:b w:val="false"/>
                <w:i w:val="false"/>
                <w:color w:val="000000"/>
                <w:sz w:val="20"/>
              </w:rPr>
              <w:t xml:space="preserve">
күші </w:t>
            </w:r>
          </w:p>
          <w:p>
            <w:pPr>
              <w:spacing w:after="20"/>
              <w:ind w:left="20"/>
              <w:jc w:val="both"/>
            </w:pPr>
            <w:r>
              <w:rPr>
                <w:rFonts w:ascii="Times New Roman"/>
                <w:b w:val="false"/>
                <w:i w:val="false"/>
                <w:color w:val="000000"/>
                <w:sz w:val="20"/>
              </w:rPr>
              <w:t xml:space="preserve">
жой- </w:t>
            </w:r>
          </w:p>
          <w:p>
            <w:pPr>
              <w:spacing w:after="20"/>
              <w:ind w:left="20"/>
              <w:jc w:val="both"/>
            </w:pPr>
            <w:r>
              <w:rPr>
                <w:rFonts w:ascii="Times New Roman"/>
                <w:b w:val="false"/>
                <w:i w:val="false"/>
                <w:color w:val="000000"/>
                <w:sz w:val="20"/>
              </w:rPr>
              <w:t xml:space="preserve">
ыл-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қыс- </w:t>
            </w:r>
          </w:p>
          <w:p>
            <w:pPr>
              <w:spacing w:after="20"/>
              <w:ind w:left="20"/>
              <w:jc w:val="both"/>
            </w:pPr>
            <w:r>
              <w:rPr>
                <w:rFonts w:ascii="Times New Roman"/>
                <w:b w:val="false"/>
                <w:i w:val="false"/>
                <w:color w:val="000000"/>
                <w:sz w:val="20"/>
              </w:rPr>
              <w:t xml:space="preserve">
қар- </w:t>
            </w:r>
          </w:p>
          <w:p>
            <w:pPr>
              <w:spacing w:after="20"/>
              <w:ind w:left="20"/>
              <w:jc w:val="both"/>
            </w:pPr>
            <w:r>
              <w:rPr>
                <w:rFonts w:ascii="Times New Roman"/>
                <w:b w:val="false"/>
                <w:i w:val="false"/>
                <w:color w:val="000000"/>
                <w:sz w:val="20"/>
              </w:rPr>
              <w:t xml:space="preserve">
тыл- </w:t>
            </w:r>
          </w:p>
          <w:p>
            <w:pPr>
              <w:spacing w:after="20"/>
              <w:ind w:left="20"/>
              <w:jc w:val="both"/>
            </w:pPr>
            <w:r>
              <w:rPr>
                <w:rFonts w:ascii="Times New Roman"/>
                <w:b w:val="false"/>
                <w:i w:val="false"/>
                <w:color w:val="000000"/>
                <w:sz w:val="20"/>
              </w:rPr>
              <w:t xml:space="preserve">
ған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қ/і </w:t>
            </w:r>
          </w:p>
          <w:p>
            <w:pPr>
              <w:spacing w:after="20"/>
              <w:ind w:left="20"/>
              <w:jc w:val="both"/>
            </w:pPr>
            <w:r>
              <w:rPr>
                <w:rFonts w:ascii="Times New Roman"/>
                <w:b w:val="false"/>
                <w:i w:val="false"/>
                <w:color w:val="000000"/>
                <w:sz w:val="20"/>
              </w:rPr>
              <w:t xml:space="preserve">
қоз- </w:t>
            </w:r>
          </w:p>
          <w:p>
            <w:pPr>
              <w:spacing w:after="20"/>
              <w:ind w:left="20"/>
              <w:jc w:val="both"/>
            </w:pPr>
            <w:r>
              <w:rPr>
                <w:rFonts w:ascii="Times New Roman"/>
                <w:b w:val="false"/>
                <w:i w:val="false"/>
                <w:color w:val="000000"/>
                <w:sz w:val="20"/>
              </w:rPr>
              <w:t xml:space="preserve">
ғау </w:t>
            </w:r>
          </w:p>
          <w:p>
            <w:pPr>
              <w:spacing w:after="20"/>
              <w:ind w:left="20"/>
              <w:jc w:val="both"/>
            </w:pPr>
            <w:r>
              <w:rPr>
                <w:rFonts w:ascii="Times New Roman"/>
                <w:b w:val="false"/>
                <w:i w:val="false"/>
                <w:color w:val="000000"/>
                <w:sz w:val="20"/>
              </w:rPr>
              <w:t xml:space="preserve">
тура- </w:t>
            </w:r>
          </w:p>
          <w:p>
            <w:pPr>
              <w:spacing w:after="20"/>
              <w:ind w:left="20"/>
              <w:jc w:val="both"/>
            </w:pPr>
            <w:r>
              <w:rPr>
                <w:rFonts w:ascii="Times New Roman"/>
                <w:b w:val="false"/>
                <w:i w:val="false"/>
                <w:color w:val="000000"/>
                <w:sz w:val="20"/>
              </w:rPr>
              <w:t xml:space="preserve">
лы қау- </w:t>
            </w:r>
          </w:p>
          <w:p>
            <w:pPr>
              <w:spacing w:after="20"/>
              <w:ind w:left="20"/>
              <w:jc w:val="both"/>
            </w:pPr>
            <w:r>
              <w:rPr>
                <w:rFonts w:ascii="Times New Roman"/>
                <w:b w:val="false"/>
                <w:i w:val="false"/>
                <w:color w:val="000000"/>
                <w:sz w:val="20"/>
              </w:rPr>
              <w:t xml:space="preserve">
лылар </w:t>
            </w:r>
          </w:p>
          <w:p>
            <w:pPr>
              <w:spacing w:after="20"/>
              <w:ind w:left="20"/>
              <w:jc w:val="both"/>
            </w:pPr>
            <w:r>
              <w:rPr>
                <w:rFonts w:ascii="Times New Roman"/>
                <w:b w:val="false"/>
                <w:i w:val="false"/>
                <w:color w:val="000000"/>
                <w:sz w:val="20"/>
              </w:rPr>
              <w:t xml:space="preserve">
дың күші </w:t>
            </w:r>
          </w:p>
          <w:p>
            <w:pPr>
              <w:spacing w:after="20"/>
              <w:ind w:left="20"/>
              <w:jc w:val="both"/>
            </w:pPr>
            <w:r>
              <w:rPr>
                <w:rFonts w:ascii="Times New Roman"/>
                <w:b w:val="false"/>
                <w:i w:val="false"/>
                <w:color w:val="000000"/>
                <w:sz w:val="20"/>
              </w:rPr>
              <w:t xml:space="preserve">
жойыл- </w:t>
            </w:r>
          </w:p>
          <w:p>
            <w:pPr>
              <w:spacing w:after="20"/>
              <w:ind w:left="20"/>
              <w:jc w:val="both"/>
            </w:pPr>
            <w:r>
              <w:rPr>
                <w:rFonts w:ascii="Times New Roman"/>
                <w:b w:val="false"/>
                <w:i w:val="false"/>
                <w:color w:val="000000"/>
                <w:sz w:val="20"/>
              </w:rPr>
              <w:t xml:space="preserve">
ған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Солардың ішінен өткен жылдарды ескерту арқылы сотқа жіберіл- </w:t>
            </w:r>
          </w:p>
          <w:p>
            <w:pPr>
              <w:spacing w:after="20"/>
              <w:ind w:left="20"/>
              <w:jc w:val="both"/>
            </w:pPr>
            <w:r>
              <w:rPr>
                <w:rFonts w:ascii="Times New Roman"/>
                <w:b w:val="false"/>
                <w:i w:val="false"/>
                <w:color w:val="000000"/>
                <w:sz w:val="20"/>
              </w:rPr>
              <w:t xml:space="preserve">
ген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қ/і қыс- </w:t>
            </w:r>
          </w:p>
          <w:p>
            <w:pPr>
              <w:spacing w:after="20"/>
              <w:ind w:left="20"/>
              <w:jc w:val="both"/>
            </w:pPr>
            <w:r>
              <w:rPr>
                <w:rFonts w:ascii="Times New Roman"/>
                <w:b w:val="false"/>
                <w:i w:val="false"/>
                <w:color w:val="000000"/>
                <w:sz w:val="20"/>
              </w:rPr>
              <w:t xml:space="preserve">
қар- </w:t>
            </w:r>
          </w:p>
          <w:p>
            <w:pPr>
              <w:spacing w:after="20"/>
              <w:ind w:left="20"/>
              <w:jc w:val="both"/>
            </w:pPr>
            <w:r>
              <w:rPr>
                <w:rFonts w:ascii="Times New Roman"/>
                <w:b w:val="false"/>
                <w:i w:val="false"/>
                <w:color w:val="000000"/>
                <w:sz w:val="20"/>
              </w:rPr>
              <w:t xml:space="preserve">
ту ту- </w:t>
            </w:r>
          </w:p>
          <w:p>
            <w:pPr>
              <w:spacing w:after="20"/>
              <w:ind w:left="20"/>
              <w:jc w:val="both"/>
            </w:pPr>
            <w:r>
              <w:rPr>
                <w:rFonts w:ascii="Times New Roman"/>
                <w:b w:val="false"/>
                <w:i w:val="false"/>
                <w:color w:val="000000"/>
                <w:sz w:val="20"/>
              </w:rPr>
              <w:t xml:space="preserve">
ралы қаулы- </w:t>
            </w:r>
          </w:p>
          <w:p>
            <w:pPr>
              <w:spacing w:after="20"/>
              <w:ind w:left="20"/>
              <w:jc w:val="both"/>
            </w:pPr>
            <w:r>
              <w:rPr>
                <w:rFonts w:ascii="Times New Roman"/>
                <w:b w:val="false"/>
                <w:i w:val="false"/>
                <w:color w:val="000000"/>
                <w:sz w:val="20"/>
              </w:rPr>
              <w:t xml:space="preserve">
ның күші жойыл- </w:t>
            </w:r>
          </w:p>
          <w:p>
            <w:pPr>
              <w:spacing w:after="20"/>
              <w:ind w:left="20"/>
              <w:jc w:val="both"/>
            </w:pPr>
            <w:r>
              <w:rPr>
                <w:rFonts w:ascii="Times New Roman"/>
                <w:b w:val="false"/>
                <w:i w:val="false"/>
                <w:color w:val="000000"/>
                <w:sz w:val="20"/>
              </w:rPr>
              <w:t xml:space="preserve">
ған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 қайта- </w:t>
            </w:r>
          </w:p>
          <w:p>
            <w:pPr>
              <w:spacing w:after="20"/>
              <w:ind w:left="20"/>
              <w:jc w:val="both"/>
            </w:pPr>
            <w:r>
              <w:rPr>
                <w:rFonts w:ascii="Times New Roman"/>
                <w:b w:val="false"/>
                <w:i w:val="false"/>
                <w:color w:val="000000"/>
                <w:sz w:val="20"/>
              </w:rPr>
              <w:t xml:space="preserve">
дан қоз- </w:t>
            </w:r>
          </w:p>
          <w:p>
            <w:pPr>
              <w:spacing w:after="20"/>
              <w:ind w:left="20"/>
              <w:jc w:val="both"/>
            </w:pPr>
            <w:r>
              <w:rPr>
                <w:rFonts w:ascii="Times New Roman"/>
                <w:b w:val="false"/>
                <w:i w:val="false"/>
                <w:color w:val="000000"/>
                <w:sz w:val="20"/>
              </w:rPr>
              <w:t xml:space="preserve">
ғалған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сотқа жібе- </w:t>
            </w:r>
          </w:p>
          <w:p>
            <w:pPr>
              <w:spacing w:after="20"/>
              <w:ind w:left="20"/>
              <w:jc w:val="both"/>
            </w:pPr>
            <w:r>
              <w:rPr>
                <w:rFonts w:ascii="Times New Roman"/>
                <w:b w:val="false"/>
                <w:i w:val="false"/>
                <w:color w:val="000000"/>
                <w:sz w:val="20"/>
              </w:rPr>
              <w:t xml:space="preserve">
рілген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34"/>
        <w:gridCol w:w="1258"/>
        <w:gridCol w:w="1471"/>
        <w:gridCol w:w="2457"/>
        <w:gridCol w:w="1750"/>
        <w:gridCol w:w="1186"/>
        <w:gridCol w:w="1186"/>
      </w:tblGrid>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Солар- </w:t>
            </w:r>
          </w:p>
          <w:p>
            <w:pPr>
              <w:spacing w:after="20"/>
              <w:ind w:left="20"/>
              <w:jc w:val="both"/>
            </w:pPr>
            <w:r>
              <w:rPr>
                <w:rFonts w:ascii="Times New Roman"/>
                <w:b w:val="false"/>
                <w:i w:val="false"/>
                <w:color w:val="000000"/>
                <w:sz w:val="20"/>
              </w:rPr>
              <w:t xml:space="preserve">
дың ішінен өткен жыл- </w:t>
            </w:r>
          </w:p>
          <w:p>
            <w:pPr>
              <w:spacing w:after="20"/>
              <w:ind w:left="20"/>
              <w:jc w:val="both"/>
            </w:pPr>
            <w:r>
              <w:rPr>
                <w:rFonts w:ascii="Times New Roman"/>
                <w:b w:val="false"/>
                <w:i w:val="false"/>
                <w:color w:val="000000"/>
                <w:sz w:val="20"/>
              </w:rPr>
              <w:t xml:space="preserve">
дарды ескер- </w:t>
            </w:r>
          </w:p>
          <w:p>
            <w:pPr>
              <w:spacing w:after="20"/>
              <w:ind w:left="20"/>
              <w:jc w:val="both"/>
            </w:pPr>
            <w:r>
              <w:rPr>
                <w:rFonts w:ascii="Times New Roman"/>
                <w:b w:val="false"/>
                <w:i w:val="false"/>
                <w:color w:val="000000"/>
                <w:sz w:val="20"/>
              </w:rPr>
              <w:t xml:space="preserve">
ту ар- </w:t>
            </w:r>
          </w:p>
          <w:p>
            <w:pPr>
              <w:spacing w:after="20"/>
              <w:ind w:left="20"/>
              <w:jc w:val="both"/>
            </w:pPr>
            <w:r>
              <w:rPr>
                <w:rFonts w:ascii="Times New Roman"/>
                <w:b w:val="false"/>
                <w:i w:val="false"/>
                <w:color w:val="000000"/>
                <w:sz w:val="20"/>
              </w:rPr>
              <w:t xml:space="preserve">
қылы сотқа жібе- </w:t>
            </w:r>
          </w:p>
          <w:p>
            <w:pPr>
              <w:spacing w:after="20"/>
              <w:ind w:left="20"/>
              <w:jc w:val="both"/>
            </w:pPr>
            <w:r>
              <w:rPr>
                <w:rFonts w:ascii="Times New Roman"/>
                <w:b w:val="false"/>
                <w:i w:val="false"/>
                <w:color w:val="000000"/>
                <w:sz w:val="20"/>
              </w:rPr>
              <w:t xml:space="preserve">
рілген </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қ/і қозғау  арқылық/і қоз- </w:t>
            </w:r>
          </w:p>
          <w:p>
            <w:pPr>
              <w:spacing w:after="20"/>
              <w:ind w:left="20"/>
              <w:jc w:val="both"/>
            </w:pPr>
            <w:r>
              <w:rPr>
                <w:rFonts w:ascii="Times New Roman"/>
                <w:b w:val="false"/>
                <w:i w:val="false"/>
                <w:color w:val="000000"/>
                <w:sz w:val="20"/>
              </w:rPr>
              <w:t xml:space="preserve">
ғалған бас тарту туралықаулы-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күші жойыл- </w:t>
            </w:r>
          </w:p>
          <w:p>
            <w:pPr>
              <w:spacing w:after="20"/>
              <w:ind w:left="20"/>
              <w:jc w:val="both"/>
            </w:pPr>
            <w:r>
              <w:rPr>
                <w:rFonts w:ascii="Times New Roman"/>
                <w:b w:val="false"/>
                <w:i w:val="false"/>
                <w:color w:val="000000"/>
                <w:sz w:val="20"/>
              </w:rPr>
              <w:t xml:space="preserve">
ған </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Солар- </w:t>
            </w:r>
          </w:p>
          <w:p>
            <w:pPr>
              <w:spacing w:after="20"/>
              <w:ind w:left="20"/>
              <w:jc w:val="both"/>
            </w:pPr>
            <w:r>
              <w:rPr>
                <w:rFonts w:ascii="Times New Roman"/>
                <w:b w:val="false"/>
                <w:i w:val="false"/>
                <w:color w:val="000000"/>
                <w:sz w:val="20"/>
              </w:rPr>
              <w:t xml:space="preserve">
дың ішінен өткен жыл- </w:t>
            </w:r>
          </w:p>
          <w:p>
            <w:pPr>
              <w:spacing w:after="20"/>
              <w:ind w:left="20"/>
              <w:jc w:val="both"/>
            </w:pPr>
            <w:r>
              <w:rPr>
                <w:rFonts w:ascii="Times New Roman"/>
                <w:b w:val="false"/>
                <w:i w:val="false"/>
                <w:color w:val="000000"/>
                <w:sz w:val="20"/>
              </w:rPr>
              <w:t xml:space="preserve">
дарды ескер- </w:t>
            </w:r>
          </w:p>
          <w:p>
            <w:pPr>
              <w:spacing w:after="20"/>
              <w:ind w:left="20"/>
              <w:jc w:val="both"/>
            </w:pPr>
            <w:r>
              <w:rPr>
                <w:rFonts w:ascii="Times New Roman"/>
                <w:b w:val="false"/>
                <w:i w:val="false"/>
                <w:color w:val="000000"/>
                <w:sz w:val="20"/>
              </w:rPr>
              <w:t xml:space="preserve">
ту ар- </w:t>
            </w:r>
          </w:p>
          <w:p>
            <w:pPr>
              <w:spacing w:after="20"/>
              <w:ind w:left="20"/>
              <w:jc w:val="both"/>
            </w:pPr>
            <w:r>
              <w:rPr>
                <w:rFonts w:ascii="Times New Roman"/>
                <w:b w:val="false"/>
                <w:i w:val="false"/>
                <w:color w:val="000000"/>
                <w:sz w:val="20"/>
              </w:rPr>
              <w:t xml:space="preserve">
қылы сотқа жібе- </w:t>
            </w:r>
          </w:p>
          <w:p>
            <w:pPr>
              <w:spacing w:after="20"/>
              <w:ind w:left="20"/>
              <w:jc w:val="both"/>
            </w:pPr>
            <w:r>
              <w:rPr>
                <w:rFonts w:ascii="Times New Roman"/>
                <w:b w:val="false"/>
                <w:i w:val="false"/>
                <w:color w:val="000000"/>
                <w:sz w:val="20"/>
              </w:rPr>
              <w:t xml:space="preserve">
рілген </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 </w:t>
            </w:r>
          </w:p>
          <w:p>
            <w:pPr>
              <w:spacing w:after="20"/>
              <w:ind w:left="20"/>
              <w:jc w:val="both"/>
            </w:pPr>
            <w:r>
              <w:rPr>
                <w:rFonts w:ascii="Times New Roman"/>
                <w:b w:val="false"/>
                <w:i w:val="false"/>
                <w:color w:val="000000"/>
                <w:sz w:val="20"/>
              </w:rPr>
              <w:t xml:space="preserve">
ша тексе- </w:t>
            </w:r>
          </w:p>
          <w:p>
            <w:pPr>
              <w:spacing w:after="20"/>
              <w:ind w:left="20"/>
              <w:jc w:val="both"/>
            </w:pPr>
            <w:r>
              <w:rPr>
                <w:rFonts w:ascii="Times New Roman"/>
                <w:b w:val="false"/>
                <w:i w:val="false"/>
                <w:color w:val="000000"/>
                <w:sz w:val="20"/>
              </w:rPr>
              <w:t xml:space="preserve">
руге жіберуарқылы бас тарту туралықаулы-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күші жойыл- </w:t>
            </w:r>
          </w:p>
          <w:p>
            <w:pPr>
              <w:spacing w:after="20"/>
              <w:ind w:left="20"/>
              <w:jc w:val="both"/>
            </w:pPr>
            <w:r>
              <w:rPr>
                <w:rFonts w:ascii="Times New Roman"/>
                <w:b w:val="false"/>
                <w:i w:val="false"/>
                <w:color w:val="000000"/>
                <w:sz w:val="20"/>
              </w:rPr>
              <w:t xml:space="preserve">
ған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 (32-ба-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нан)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w:t>
            </w:r>
          </w:p>
          <w:p>
            <w:pPr>
              <w:spacing w:after="20"/>
              <w:ind w:left="20"/>
              <w:jc w:val="both"/>
            </w:pPr>
            <w:r>
              <w:rPr>
                <w:rFonts w:ascii="Times New Roman"/>
                <w:b w:val="false"/>
                <w:i w:val="false"/>
                <w:color w:val="000000"/>
                <w:sz w:val="20"/>
              </w:rPr>
              <w:t xml:space="preserve">
іші- </w:t>
            </w:r>
          </w:p>
          <w:p>
            <w:pPr>
              <w:spacing w:after="20"/>
              <w:ind w:left="20"/>
              <w:jc w:val="both"/>
            </w:pPr>
            <w:r>
              <w:rPr>
                <w:rFonts w:ascii="Times New Roman"/>
                <w:b w:val="false"/>
                <w:i w:val="false"/>
                <w:color w:val="000000"/>
                <w:sz w:val="20"/>
              </w:rPr>
              <w:t xml:space="preserve">
нен </w:t>
            </w:r>
          </w:p>
          <w:p>
            <w:pPr>
              <w:spacing w:after="20"/>
              <w:ind w:left="20"/>
              <w:jc w:val="both"/>
            </w:pPr>
            <w:r>
              <w:rPr>
                <w:rFonts w:ascii="Times New Roman"/>
                <w:b w:val="false"/>
                <w:i w:val="false"/>
                <w:color w:val="000000"/>
                <w:sz w:val="20"/>
              </w:rPr>
              <w:t xml:space="preserve">
(33- </w:t>
            </w:r>
          </w:p>
          <w:p>
            <w:pPr>
              <w:spacing w:after="20"/>
              <w:ind w:left="20"/>
              <w:jc w:val="both"/>
            </w:pPr>
            <w:r>
              <w:rPr>
                <w:rFonts w:ascii="Times New Roman"/>
                <w:b w:val="false"/>
                <w:i w:val="false"/>
                <w:color w:val="000000"/>
                <w:sz w:val="20"/>
              </w:rPr>
              <w:t xml:space="preserve">
ба-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нан) </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тік </w:t>
            </w:r>
          </w:p>
          <w:p>
            <w:pPr>
              <w:spacing w:after="20"/>
              <w:ind w:left="20"/>
              <w:jc w:val="both"/>
            </w:pPr>
            <w:r>
              <w:rPr>
                <w:rFonts w:ascii="Times New Roman"/>
                <w:b w:val="false"/>
                <w:i w:val="false"/>
                <w:color w:val="000000"/>
                <w:sz w:val="20"/>
              </w:rPr>
              <w:t xml:space="preserve">
кезең- </w:t>
            </w:r>
          </w:p>
          <w:p>
            <w:pPr>
              <w:spacing w:after="20"/>
              <w:ind w:left="20"/>
              <w:jc w:val="both"/>
            </w:pPr>
            <w:r>
              <w:rPr>
                <w:rFonts w:ascii="Times New Roman"/>
                <w:b w:val="false"/>
                <w:i w:val="false"/>
                <w:color w:val="000000"/>
                <w:sz w:val="20"/>
              </w:rPr>
              <w:t xml:space="preserve">
інің </w:t>
            </w:r>
          </w:p>
          <w:p>
            <w:pPr>
              <w:spacing w:after="20"/>
              <w:ind w:left="20"/>
              <w:jc w:val="both"/>
            </w:pPr>
            <w:r>
              <w:rPr>
                <w:rFonts w:ascii="Times New Roman"/>
                <w:b w:val="false"/>
                <w:i w:val="false"/>
                <w:color w:val="000000"/>
                <w:sz w:val="20"/>
              </w:rPr>
              <w:t xml:space="preserve">
аяқ- </w:t>
            </w:r>
          </w:p>
          <w:p>
            <w:pPr>
              <w:spacing w:after="20"/>
              <w:ind w:left="20"/>
              <w:jc w:val="both"/>
            </w:pPr>
            <w:r>
              <w:rPr>
                <w:rFonts w:ascii="Times New Roman"/>
                <w:b w:val="false"/>
                <w:i w:val="false"/>
                <w:color w:val="000000"/>
                <w:sz w:val="20"/>
              </w:rPr>
              <w:t xml:space="preserve">
тал-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дағы </w:t>
            </w:r>
          </w:p>
          <w:p>
            <w:pPr>
              <w:spacing w:after="20"/>
              <w:ind w:left="20"/>
              <w:jc w:val="both"/>
            </w:pPr>
            <w:r>
              <w:rPr>
                <w:rFonts w:ascii="Times New Roman"/>
                <w:b w:val="false"/>
                <w:i w:val="false"/>
                <w:color w:val="000000"/>
                <w:sz w:val="20"/>
              </w:rPr>
              <w:t xml:space="preserve">
қ/і </w:t>
            </w:r>
          </w:p>
          <w:p>
            <w:pPr>
              <w:spacing w:after="20"/>
              <w:ind w:left="20"/>
              <w:jc w:val="both"/>
            </w:pPr>
            <w:r>
              <w:rPr>
                <w:rFonts w:ascii="Times New Roman"/>
                <w:b w:val="false"/>
                <w:i w:val="false"/>
                <w:color w:val="000000"/>
                <w:sz w:val="20"/>
              </w:rPr>
              <w:t xml:space="preserve">
қал- </w:t>
            </w:r>
          </w:p>
          <w:p>
            <w:pPr>
              <w:spacing w:after="20"/>
              <w:ind w:left="20"/>
              <w:jc w:val="both"/>
            </w:pPr>
            <w:r>
              <w:rPr>
                <w:rFonts w:ascii="Times New Roman"/>
                <w:b w:val="false"/>
                <w:i w:val="false"/>
                <w:color w:val="000000"/>
                <w:sz w:val="20"/>
              </w:rPr>
              <w:t xml:space="preserve">
дығы </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тік кезең- </w:t>
            </w:r>
          </w:p>
          <w:p>
            <w:pPr>
              <w:spacing w:after="20"/>
              <w:ind w:left="20"/>
              <w:jc w:val="both"/>
            </w:pPr>
            <w:r>
              <w:rPr>
                <w:rFonts w:ascii="Times New Roman"/>
                <w:b w:val="false"/>
                <w:i w:val="false"/>
                <w:color w:val="000000"/>
                <w:sz w:val="20"/>
              </w:rPr>
              <w:t xml:space="preserve">
де бірік- </w:t>
            </w:r>
          </w:p>
          <w:p>
            <w:pPr>
              <w:spacing w:after="20"/>
              <w:ind w:left="20"/>
              <w:jc w:val="both"/>
            </w:pPr>
            <w:r>
              <w:rPr>
                <w:rFonts w:ascii="Times New Roman"/>
                <w:b w:val="false"/>
                <w:i w:val="false"/>
                <w:color w:val="000000"/>
                <w:sz w:val="20"/>
              </w:rPr>
              <w:t xml:space="preserve">
тір- </w:t>
            </w:r>
          </w:p>
          <w:p>
            <w:pPr>
              <w:spacing w:after="20"/>
              <w:ind w:left="20"/>
              <w:jc w:val="both"/>
            </w:pPr>
            <w:r>
              <w:rPr>
                <w:rFonts w:ascii="Times New Roman"/>
                <w:b w:val="false"/>
                <w:i w:val="false"/>
                <w:color w:val="000000"/>
                <w:sz w:val="20"/>
              </w:rPr>
              <w:t xml:space="preserve">
ілген  істер- </w:t>
            </w:r>
          </w:p>
          <w:p>
            <w:pPr>
              <w:spacing w:after="20"/>
              <w:ind w:left="20"/>
              <w:jc w:val="both"/>
            </w:pPr>
            <w:r>
              <w:rPr>
                <w:rFonts w:ascii="Times New Roman"/>
                <w:b w:val="false"/>
                <w:i w:val="false"/>
                <w:color w:val="000000"/>
                <w:sz w:val="20"/>
              </w:rPr>
              <w:t xml:space="preserve">
дің </w:t>
            </w:r>
          </w:p>
          <w:p>
            <w:pPr>
              <w:spacing w:after="20"/>
              <w:ind w:left="20"/>
              <w:jc w:val="both"/>
            </w:pPr>
            <w:r>
              <w:rPr>
                <w:rFonts w:ascii="Times New Roman"/>
                <w:b w:val="false"/>
                <w:i w:val="false"/>
                <w:color w:val="000000"/>
                <w:sz w:val="20"/>
              </w:rPr>
              <w:t xml:space="preserve">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 </w:t>
            </w:r>
          </w:p>
          <w:p>
            <w:pPr>
              <w:spacing w:after="20"/>
              <w:ind w:left="20"/>
              <w:jc w:val="both"/>
            </w:pPr>
            <w:r>
              <w:rPr>
                <w:rFonts w:ascii="Times New Roman"/>
                <w:b w:val="false"/>
                <w:i w:val="false"/>
                <w:color w:val="000000"/>
                <w:sz w:val="20"/>
              </w:rPr>
              <w:t xml:space="preserve">
қайта- </w:t>
            </w:r>
          </w:p>
          <w:p>
            <w:pPr>
              <w:spacing w:after="20"/>
              <w:ind w:left="20"/>
              <w:jc w:val="both"/>
            </w:pPr>
            <w:r>
              <w:rPr>
                <w:rFonts w:ascii="Times New Roman"/>
                <w:b w:val="false"/>
                <w:i w:val="false"/>
                <w:color w:val="000000"/>
                <w:sz w:val="20"/>
              </w:rPr>
              <w:t xml:space="preserve">
дан </w:t>
            </w:r>
          </w:p>
          <w:p>
            <w:pPr>
              <w:spacing w:after="20"/>
              <w:ind w:left="20"/>
              <w:jc w:val="both"/>
            </w:pPr>
            <w:r>
              <w:rPr>
                <w:rFonts w:ascii="Times New Roman"/>
                <w:b w:val="false"/>
                <w:i w:val="false"/>
                <w:color w:val="000000"/>
                <w:sz w:val="20"/>
              </w:rPr>
              <w:t xml:space="preserve">
қозғал- </w:t>
            </w:r>
          </w:p>
          <w:p>
            <w:pPr>
              <w:spacing w:after="20"/>
              <w:ind w:left="20"/>
              <w:jc w:val="both"/>
            </w:pPr>
            <w:r>
              <w:rPr>
                <w:rFonts w:ascii="Times New Roman"/>
                <w:b w:val="false"/>
                <w:i w:val="false"/>
                <w:color w:val="000000"/>
                <w:sz w:val="20"/>
              </w:rPr>
              <w:t xml:space="preserve">
ған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қ/і </w:t>
            </w:r>
          </w:p>
          <w:p>
            <w:pPr>
              <w:spacing w:after="20"/>
              <w:ind w:left="20"/>
              <w:jc w:val="both"/>
            </w:pPr>
            <w:r>
              <w:rPr>
                <w:rFonts w:ascii="Times New Roman"/>
                <w:b w:val="false"/>
                <w:i w:val="false"/>
                <w:color w:val="000000"/>
                <w:sz w:val="20"/>
              </w:rPr>
              <w:t xml:space="preserve">
қоз- </w:t>
            </w:r>
          </w:p>
          <w:p>
            <w:pPr>
              <w:spacing w:after="20"/>
              <w:ind w:left="20"/>
              <w:jc w:val="both"/>
            </w:pPr>
            <w:r>
              <w:rPr>
                <w:rFonts w:ascii="Times New Roman"/>
                <w:b w:val="false"/>
                <w:i w:val="false"/>
                <w:color w:val="000000"/>
                <w:sz w:val="20"/>
              </w:rPr>
              <w:t xml:space="preserve">
ғау </w:t>
            </w:r>
          </w:p>
          <w:p>
            <w:pPr>
              <w:spacing w:after="20"/>
              <w:ind w:left="20"/>
              <w:jc w:val="both"/>
            </w:pPr>
            <w:r>
              <w:rPr>
                <w:rFonts w:ascii="Times New Roman"/>
                <w:b w:val="false"/>
                <w:i w:val="false"/>
                <w:color w:val="000000"/>
                <w:sz w:val="20"/>
              </w:rPr>
              <w:t xml:space="preserve">
тура- </w:t>
            </w:r>
          </w:p>
          <w:p>
            <w:pPr>
              <w:spacing w:after="20"/>
              <w:ind w:left="20"/>
              <w:jc w:val="both"/>
            </w:pPr>
            <w:r>
              <w:rPr>
                <w:rFonts w:ascii="Times New Roman"/>
                <w:b w:val="false"/>
                <w:i w:val="false"/>
                <w:color w:val="000000"/>
                <w:sz w:val="20"/>
              </w:rPr>
              <w:t xml:space="preserve">
лы </w:t>
            </w:r>
          </w:p>
          <w:p>
            <w:pPr>
              <w:spacing w:after="20"/>
              <w:ind w:left="20"/>
              <w:jc w:val="both"/>
            </w:pPr>
            <w:r>
              <w:rPr>
                <w:rFonts w:ascii="Times New Roman"/>
                <w:b w:val="false"/>
                <w:i w:val="false"/>
                <w:color w:val="000000"/>
                <w:sz w:val="20"/>
              </w:rPr>
              <w:t xml:space="preserve">
қаулы-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күші </w:t>
            </w:r>
          </w:p>
          <w:p>
            <w:pPr>
              <w:spacing w:after="20"/>
              <w:ind w:left="20"/>
              <w:jc w:val="both"/>
            </w:pPr>
            <w:r>
              <w:rPr>
                <w:rFonts w:ascii="Times New Roman"/>
                <w:b w:val="false"/>
                <w:i w:val="false"/>
                <w:color w:val="000000"/>
                <w:sz w:val="20"/>
              </w:rPr>
              <w:t xml:space="preserve">
жоыл- </w:t>
            </w:r>
          </w:p>
          <w:p>
            <w:pPr>
              <w:spacing w:after="20"/>
              <w:ind w:left="20"/>
              <w:jc w:val="both"/>
            </w:pPr>
            <w:r>
              <w:rPr>
                <w:rFonts w:ascii="Times New Roman"/>
                <w:b w:val="false"/>
                <w:i w:val="false"/>
                <w:color w:val="000000"/>
                <w:sz w:val="20"/>
              </w:rPr>
              <w:t xml:space="preserve">
ған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bl>
    <w:p>
      <w:pPr>
        <w:spacing w:after="0"/>
        <w:ind w:left="0"/>
        <w:jc w:val="both"/>
      </w:pPr>
      <w:r>
        <w:rPr>
          <w:rFonts w:ascii="Times New Roman"/>
          <w:b w:val="false"/>
          <w:i w:val="false"/>
          <w:color w:val="000000"/>
          <w:sz w:val="28"/>
        </w:rPr>
        <w:t xml:space="preserve">
      N 1-ЭТ нысаны Экстремизммен, террористік қызметпен байланысты қылмыстар, құқық бұзушылықтар және прокурорлық қадағалау жағдайы туралы есеп </w:t>
      </w:r>
    </w:p>
    <w:bookmarkStart w:name="z25" w:id="20"/>
    <w:p>
      <w:pPr>
        <w:spacing w:after="0"/>
        <w:ind w:left="0"/>
        <w:jc w:val="both"/>
      </w:pPr>
      <w:r>
        <w:rPr>
          <w:rFonts w:ascii="Times New Roman"/>
          <w:b w:val="false"/>
          <w:i w:val="false"/>
          <w:color w:val="000000"/>
          <w:sz w:val="28"/>
        </w:rPr>
        <w:t xml:space="preserve">
      2-бөлім. Экстремизммен, террористік қызметпен байланысты қылмыстар туралы мәліметтер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94"/>
        <w:gridCol w:w="7767"/>
        <w:gridCol w:w="1208"/>
        <w:gridCol w:w="849"/>
        <w:gridCol w:w="85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қолы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p>
            <w:pPr>
              <w:spacing w:after="20"/>
              <w:ind w:left="20"/>
              <w:jc w:val="both"/>
            </w:pPr>
            <w:r>
              <w:rPr>
                <w:rFonts w:ascii="Times New Roman"/>
                <w:b w:val="false"/>
                <w:i w:val="false"/>
                <w:color w:val="000000"/>
                <w:sz w:val="20"/>
              </w:rPr>
              <w:t xml:space="preserve">
тал-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тұл-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бар- </w:t>
            </w:r>
          </w:p>
          <w:p>
            <w:pPr>
              <w:spacing w:after="20"/>
              <w:ind w:left="20"/>
              <w:jc w:val="both"/>
            </w:pPr>
            <w:r>
              <w:rPr>
                <w:rFonts w:ascii="Times New Roman"/>
                <w:b w:val="false"/>
                <w:i w:val="false"/>
                <w:color w:val="000000"/>
                <w:sz w:val="20"/>
              </w:rPr>
              <w:t xml:space="preserve">
лығы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 </w:t>
            </w:r>
          </w:p>
          <w:p>
            <w:pPr>
              <w:spacing w:after="20"/>
              <w:ind w:left="20"/>
              <w:jc w:val="both"/>
            </w:pPr>
            <w:r>
              <w:rPr>
                <w:rFonts w:ascii="Times New Roman"/>
                <w:b w:val="false"/>
                <w:i w:val="false"/>
                <w:color w:val="000000"/>
                <w:sz w:val="20"/>
              </w:rPr>
              <w:t xml:space="preserve">
тық жауап- </w:t>
            </w:r>
          </w:p>
          <w:p>
            <w:pPr>
              <w:spacing w:after="20"/>
              <w:ind w:left="20"/>
              <w:jc w:val="both"/>
            </w:pPr>
            <w:r>
              <w:rPr>
                <w:rFonts w:ascii="Times New Roman"/>
                <w:b w:val="false"/>
                <w:i w:val="false"/>
                <w:color w:val="000000"/>
                <w:sz w:val="20"/>
              </w:rPr>
              <w:t xml:space="preserve">
тылыққа </w:t>
            </w:r>
          </w:p>
          <w:p>
            <w:pPr>
              <w:spacing w:after="20"/>
              <w:ind w:left="20"/>
              <w:jc w:val="both"/>
            </w:pPr>
            <w:r>
              <w:rPr>
                <w:rFonts w:ascii="Times New Roman"/>
                <w:b w:val="false"/>
                <w:i w:val="false"/>
                <w:color w:val="000000"/>
                <w:sz w:val="20"/>
              </w:rPr>
              <w:t xml:space="preserve">
тартылған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Экстремизммен, террористік қыз- </w:t>
            </w:r>
          </w:p>
          <w:p>
            <w:pPr>
              <w:spacing w:after="20"/>
              <w:ind w:left="20"/>
              <w:jc w:val="both"/>
            </w:pPr>
            <w:r>
              <w:rPr>
                <w:rFonts w:ascii="Times New Roman"/>
                <w:b w:val="false"/>
                <w:i w:val="false"/>
                <w:color w:val="000000"/>
                <w:sz w:val="20"/>
              </w:rPr>
              <w:t xml:space="preserve">
метпен байланысты қылмыстардың </w:t>
            </w:r>
          </w:p>
          <w:p>
            <w:pPr>
              <w:spacing w:after="20"/>
              <w:ind w:left="20"/>
              <w:jc w:val="both"/>
            </w:pPr>
            <w:r>
              <w:rPr>
                <w:rFonts w:ascii="Times New Roman"/>
                <w:b w:val="false"/>
                <w:i w:val="false"/>
                <w:color w:val="000000"/>
                <w:sz w:val="20"/>
              </w:rPr>
              <w:t xml:space="preserve">
барлығы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w:t>
            </w:r>
          </w:p>
          <w:p>
            <w:pPr>
              <w:spacing w:after="20"/>
              <w:ind w:left="20"/>
              <w:jc w:val="both"/>
            </w:pPr>
            <w:r>
              <w:rPr>
                <w:rFonts w:ascii="Times New Roman"/>
                <w:b w:val="false"/>
                <w:i w:val="false"/>
                <w:color w:val="000000"/>
                <w:sz w:val="20"/>
              </w:rPr>
              <w:t xml:space="preserve">
іші- </w:t>
            </w:r>
          </w:p>
          <w:p>
            <w:pPr>
              <w:spacing w:after="20"/>
              <w:ind w:left="20"/>
              <w:jc w:val="both"/>
            </w:pPr>
            <w:r>
              <w:rPr>
                <w:rFonts w:ascii="Times New Roman"/>
                <w:b w:val="false"/>
                <w:i w:val="false"/>
                <w:color w:val="000000"/>
                <w:sz w:val="20"/>
              </w:rPr>
              <w:t xml:space="preserve">
нен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ұлттық, рулық, нәсілдік немесе діни араздықты қоздыру (164-б.)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тобымен немесе бірнеше рет жасалған, немесе күш көрсетумен не оны қолданамын деп қорқытумен ұштасқан, сол сияқты өзінің </w:t>
            </w:r>
          </w:p>
          <w:p>
            <w:pPr>
              <w:spacing w:after="20"/>
              <w:ind w:left="20"/>
              <w:jc w:val="both"/>
            </w:pPr>
            <w:r>
              <w:rPr>
                <w:rFonts w:ascii="Times New Roman"/>
                <w:b w:val="false"/>
                <w:i w:val="false"/>
                <w:color w:val="000000"/>
                <w:sz w:val="20"/>
              </w:rPr>
              <w:t xml:space="preserve">
қызмет бабын пайдалана отырып, адам не қоғамдық </w:t>
            </w:r>
          </w:p>
          <w:p>
            <w:pPr>
              <w:spacing w:after="20"/>
              <w:ind w:left="20"/>
              <w:jc w:val="both"/>
            </w:pPr>
            <w:r>
              <w:rPr>
                <w:rFonts w:ascii="Times New Roman"/>
                <w:b w:val="false"/>
                <w:i w:val="false"/>
                <w:color w:val="000000"/>
                <w:sz w:val="20"/>
              </w:rPr>
              <w:t xml:space="preserve">
бірлестіктің жетекшісі жасаған нақ сол іс-әре- </w:t>
            </w:r>
          </w:p>
          <w:p>
            <w:pPr>
              <w:spacing w:after="20"/>
              <w:ind w:left="20"/>
              <w:jc w:val="both"/>
            </w:pPr>
            <w:r>
              <w:rPr>
                <w:rFonts w:ascii="Times New Roman"/>
                <w:b w:val="false"/>
                <w:i w:val="false"/>
                <w:color w:val="000000"/>
                <w:sz w:val="20"/>
              </w:rPr>
              <w:t xml:space="preserve">
кеттер (164-б. 2-б.)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зардаптарға әкеп соққан іс-әрекеттер (164-б. 3-б.)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өміріне қастандық жасау (167-б.)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Билікті күшпен басып алу немесе билікті күшпен ұстап тұру не Қазақстан Республи- </w:t>
            </w:r>
          </w:p>
          <w:p>
            <w:pPr>
              <w:spacing w:after="20"/>
              <w:ind w:left="20"/>
              <w:jc w:val="both"/>
            </w:pPr>
            <w:r>
              <w:rPr>
                <w:rFonts w:ascii="Times New Roman"/>
                <w:b w:val="false"/>
                <w:i w:val="false"/>
                <w:color w:val="000000"/>
                <w:sz w:val="20"/>
              </w:rPr>
              <w:t xml:space="preserve">
касының уәкілетті органдары мен лауазымды адамдарының </w:t>
            </w:r>
          </w:p>
          <w:p>
            <w:pPr>
              <w:spacing w:after="20"/>
              <w:ind w:left="20"/>
              <w:jc w:val="both"/>
            </w:pPr>
            <w:r>
              <w:rPr>
                <w:rFonts w:ascii="Times New Roman"/>
                <w:b w:val="false"/>
                <w:i w:val="false"/>
                <w:color w:val="000000"/>
                <w:sz w:val="20"/>
              </w:rPr>
              <w:t xml:space="preserve">
құзырына кіретін өкілеттік- </w:t>
            </w:r>
          </w:p>
          <w:p>
            <w:pPr>
              <w:spacing w:after="20"/>
              <w:ind w:left="20"/>
              <w:jc w:val="both"/>
            </w:pPr>
            <w:r>
              <w:rPr>
                <w:rFonts w:ascii="Times New Roman"/>
                <w:b w:val="false"/>
                <w:i w:val="false"/>
                <w:color w:val="000000"/>
                <w:sz w:val="20"/>
              </w:rPr>
              <w:t xml:space="preserve">
терді шет мемлекет немесе шетелдік ұйым өкілдерінің жүзеге асыруы (168-б.)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ның, оның уәкілетті </w:t>
            </w:r>
          </w:p>
          <w:p>
            <w:pPr>
              <w:spacing w:after="20"/>
              <w:ind w:left="20"/>
              <w:jc w:val="both"/>
            </w:pPr>
            <w:r>
              <w:rPr>
                <w:rFonts w:ascii="Times New Roman"/>
                <w:b w:val="false"/>
                <w:i w:val="false"/>
                <w:color w:val="000000"/>
                <w:sz w:val="20"/>
              </w:rPr>
              <w:t xml:space="preserve">
органдарының немесе лауазымды адамдарының </w:t>
            </w:r>
          </w:p>
          <w:p>
            <w:pPr>
              <w:spacing w:after="20"/>
              <w:ind w:left="20"/>
              <w:jc w:val="both"/>
            </w:pPr>
            <w:r>
              <w:rPr>
                <w:rFonts w:ascii="Times New Roman"/>
                <w:b w:val="false"/>
                <w:i w:val="false"/>
                <w:color w:val="000000"/>
                <w:sz w:val="20"/>
              </w:rPr>
              <w:t xml:space="preserve">
құзырындағы өкілеттік- </w:t>
            </w:r>
          </w:p>
          <w:p>
            <w:pPr>
              <w:spacing w:after="20"/>
              <w:ind w:left="20"/>
              <w:jc w:val="both"/>
            </w:pPr>
            <w:r>
              <w:rPr>
                <w:rFonts w:ascii="Times New Roman"/>
                <w:b w:val="false"/>
                <w:i w:val="false"/>
                <w:color w:val="000000"/>
                <w:sz w:val="20"/>
              </w:rPr>
              <w:t xml:space="preserve">
терді шет мемлекет немесе шетелдік ұйым өкілдерінің жүзеге асыруы (168-б. 2-б.)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бүлік (169-б.)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ның конституциялық құрылысын күшпен құлатуға немесе өзгертуге не оның аумақтық тұтастығын күшпен бұзуға шақыру (170-б.)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құралдарын пайдаланып немесе ұйымдасқан топпен жасалған, сол сияқты бұрын осы бап бойынша сотталған адам жасаған (170-б. 2-б.)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Диверсия (171-б.)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 (233-б.)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Терроризмді насихаттау немесе терроризм актісін жасауға жария түрде шақыру (233-1-б.)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Террористік топ құру, оған басшылық ету және оның </w:t>
            </w:r>
          </w:p>
          <w:p>
            <w:pPr>
              <w:spacing w:after="20"/>
              <w:ind w:left="20"/>
              <w:jc w:val="both"/>
            </w:pPr>
            <w:r>
              <w:rPr>
                <w:rFonts w:ascii="Times New Roman"/>
                <w:b w:val="false"/>
                <w:i w:val="false"/>
                <w:color w:val="000000"/>
                <w:sz w:val="20"/>
              </w:rPr>
              <w:t xml:space="preserve">
қызметіне қатысу (233-2-б.)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Экстремизмді немесе терро- </w:t>
            </w:r>
          </w:p>
          <w:p>
            <w:pPr>
              <w:spacing w:after="20"/>
              <w:ind w:left="20"/>
              <w:jc w:val="both"/>
            </w:pPr>
            <w:r>
              <w:rPr>
                <w:rFonts w:ascii="Times New Roman"/>
                <w:b w:val="false"/>
                <w:i w:val="false"/>
                <w:color w:val="000000"/>
                <w:sz w:val="20"/>
              </w:rPr>
              <w:t xml:space="preserve">
ристік қызметті қаржыландыру </w:t>
            </w:r>
          </w:p>
          <w:p>
            <w:pPr>
              <w:spacing w:after="20"/>
              <w:ind w:left="20"/>
              <w:jc w:val="both"/>
            </w:pPr>
            <w:r>
              <w:rPr>
                <w:rFonts w:ascii="Times New Roman"/>
                <w:b w:val="false"/>
                <w:i w:val="false"/>
                <w:color w:val="000000"/>
                <w:sz w:val="20"/>
              </w:rPr>
              <w:t xml:space="preserve">
(233-3-б.)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Адамды кепілге алу (234-б.)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әскерилендірілген құ- </w:t>
            </w:r>
          </w:p>
          <w:p>
            <w:pPr>
              <w:spacing w:after="20"/>
              <w:ind w:left="20"/>
              <w:jc w:val="both"/>
            </w:pPr>
            <w:r>
              <w:rPr>
                <w:rFonts w:ascii="Times New Roman"/>
                <w:b w:val="false"/>
                <w:i w:val="false"/>
                <w:color w:val="000000"/>
                <w:sz w:val="20"/>
              </w:rPr>
              <w:t xml:space="preserve">
раманы ұйымдастыру (236-б.)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Үйлерді, құрылыстарды, қаты- </w:t>
            </w:r>
          </w:p>
          <w:p>
            <w:pPr>
              <w:spacing w:after="20"/>
              <w:ind w:left="20"/>
              <w:jc w:val="both"/>
            </w:pPr>
            <w:r>
              <w:rPr>
                <w:rFonts w:ascii="Times New Roman"/>
                <w:b w:val="false"/>
                <w:i w:val="false"/>
                <w:color w:val="000000"/>
                <w:sz w:val="20"/>
              </w:rPr>
              <w:t xml:space="preserve">
нас және байланыс құралда- </w:t>
            </w:r>
          </w:p>
          <w:p>
            <w:pPr>
              <w:spacing w:after="20"/>
              <w:ind w:left="20"/>
              <w:jc w:val="both"/>
            </w:pPr>
            <w:r>
              <w:rPr>
                <w:rFonts w:ascii="Times New Roman"/>
                <w:b w:val="false"/>
                <w:i w:val="false"/>
                <w:color w:val="000000"/>
                <w:sz w:val="20"/>
              </w:rPr>
              <w:t xml:space="preserve">
рын басып алу (238-б.)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қоғамдық және басқа да бірлестіктер құру немесе олардың қызметіне қатысу (337-б. 2, 3-б)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іші- </w:t>
            </w:r>
          </w:p>
          <w:p>
            <w:pPr>
              <w:spacing w:after="20"/>
              <w:ind w:left="20"/>
              <w:jc w:val="both"/>
            </w:pPr>
            <w:r>
              <w:rPr>
                <w:rFonts w:ascii="Times New Roman"/>
                <w:b w:val="false"/>
                <w:i w:val="false"/>
                <w:color w:val="000000"/>
                <w:sz w:val="20"/>
              </w:rPr>
              <w:t xml:space="preserve">
нен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Нәсілдік, ұлттық, рулық, </w:t>
            </w:r>
          </w:p>
          <w:p>
            <w:pPr>
              <w:spacing w:after="20"/>
              <w:ind w:left="20"/>
              <w:jc w:val="both"/>
            </w:pPr>
            <w:r>
              <w:rPr>
                <w:rFonts w:ascii="Times New Roman"/>
                <w:b w:val="false"/>
                <w:i w:val="false"/>
                <w:color w:val="000000"/>
                <w:sz w:val="20"/>
              </w:rPr>
              <w:t xml:space="preserve">
әлеуметтік, таптық неме- </w:t>
            </w:r>
          </w:p>
          <w:p>
            <w:pPr>
              <w:spacing w:after="20"/>
              <w:ind w:left="20"/>
              <w:jc w:val="both"/>
            </w:pPr>
            <w:r>
              <w:rPr>
                <w:rFonts w:ascii="Times New Roman"/>
                <w:b w:val="false"/>
                <w:i w:val="false"/>
                <w:color w:val="000000"/>
                <w:sz w:val="20"/>
              </w:rPr>
              <w:t xml:space="preserve">
се діни төзбеушілікті немесе артықшылықты уағыздайтын немесе оны іс жүзінде жүзеге асыра- </w:t>
            </w:r>
          </w:p>
          <w:p>
            <w:pPr>
              <w:spacing w:after="20"/>
              <w:ind w:left="20"/>
              <w:jc w:val="both"/>
            </w:pPr>
            <w:r>
              <w:rPr>
                <w:rFonts w:ascii="Times New Roman"/>
                <w:b w:val="false"/>
                <w:i w:val="false"/>
                <w:color w:val="000000"/>
                <w:sz w:val="20"/>
              </w:rPr>
              <w:t xml:space="preserve">
тын, конституциялық құ- </w:t>
            </w:r>
          </w:p>
          <w:p>
            <w:pPr>
              <w:spacing w:after="20"/>
              <w:ind w:left="20"/>
              <w:jc w:val="both"/>
            </w:pPr>
            <w:r>
              <w:rPr>
                <w:rFonts w:ascii="Times New Roman"/>
                <w:b w:val="false"/>
                <w:i w:val="false"/>
                <w:color w:val="000000"/>
                <w:sz w:val="20"/>
              </w:rPr>
              <w:t xml:space="preserve">
рылысты күштеп құлатуға, </w:t>
            </w:r>
          </w:p>
          <w:p>
            <w:pPr>
              <w:spacing w:after="20"/>
              <w:ind w:left="20"/>
              <w:jc w:val="both"/>
            </w:pPr>
            <w:r>
              <w:rPr>
                <w:rFonts w:ascii="Times New Roman"/>
                <w:b w:val="false"/>
                <w:i w:val="false"/>
                <w:color w:val="000000"/>
                <w:sz w:val="20"/>
              </w:rPr>
              <w:t xml:space="preserve">
мемлекеттің қауіпсізді- </w:t>
            </w:r>
          </w:p>
          <w:p>
            <w:pPr>
              <w:spacing w:after="20"/>
              <w:ind w:left="20"/>
              <w:jc w:val="both"/>
            </w:pPr>
            <w:r>
              <w:rPr>
                <w:rFonts w:ascii="Times New Roman"/>
                <w:b w:val="false"/>
                <w:i w:val="false"/>
                <w:color w:val="000000"/>
                <w:sz w:val="20"/>
              </w:rPr>
              <w:t xml:space="preserve">
гіне нұқсан келтіруге немесе Қазақстан Респуб- </w:t>
            </w:r>
          </w:p>
          <w:p>
            <w:pPr>
              <w:spacing w:after="20"/>
              <w:ind w:left="20"/>
              <w:jc w:val="both"/>
            </w:pPr>
            <w:r>
              <w:rPr>
                <w:rFonts w:ascii="Times New Roman"/>
                <w:b w:val="false"/>
                <w:i w:val="false"/>
                <w:color w:val="000000"/>
                <w:sz w:val="20"/>
              </w:rPr>
              <w:t xml:space="preserve">
ликасының аумақтық тұта- </w:t>
            </w:r>
          </w:p>
          <w:p>
            <w:pPr>
              <w:spacing w:after="20"/>
              <w:ind w:left="20"/>
              <w:jc w:val="both"/>
            </w:pPr>
            <w:r>
              <w:rPr>
                <w:rFonts w:ascii="Times New Roman"/>
                <w:b w:val="false"/>
                <w:i w:val="false"/>
                <w:color w:val="000000"/>
                <w:sz w:val="20"/>
              </w:rPr>
              <w:t xml:space="preserve">
стығына қол сұғушылыққа шақыратын қоғамдық бірлестік құру, сол сияқты осындай бірлес- </w:t>
            </w:r>
          </w:p>
          <w:p>
            <w:pPr>
              <w:spacing w:after="20"/>
              <w:ind w:left="20"/>
              <w:jc w:val="both"/>
            </w:pPr>
            <w:r>
              <w:rPr>
                <w:rFonts w:ascii="Times New Roman"/>
                <w:b w:val="false"/>
                <w:i w:val="false"/>
                <w:color w:val="000000"/>
                <w:sz w:val="20"/>
              </w:rPr>
              <w:t xml:space="preserve">
тікке басшылық жасау (337-б. 2-б. )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Бірлестіктердің қызметі- </w:t>
            </w:r>
          </w:p>
          <w:p>
            <w:pPr>
              <w:spacing w:after="20"/>
              <w:ind w:left="20"/>
              <w:jc w:val="both"/>
            </w:pPr>
            <w:r>
              <w:rPr>
                <w:rFonts w:ascii="Times New Roman"/>
                <w:b w:val="false"/>
                <w:i w:val="false"/>
                <w:color w:val="000000"/>
                <w:sz w:val="20"/>
              </w:rPr>
              <w:t xml:space="preserve">
не белсене қатысу (337-б. 3-б.)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немесе діни бірлес- </w:t>
            </w:r>
          </w:p>
          <w:p>
            <w:pPr>
              <w:spacing w:after="20"/>
              <w:ind w:left="20"/>
              <w:jc w:val="both"/>
            </w:pPr>
            <w:r>
              <w:rPr>
                <w:rFonts w:ascii="Times New Roman"/>
                <w:b w:val="false"/>
                <w:i w:val="false"/>
                <w:color w:val="000000"/>
                <w:sz w:val="20"/>
              </w:rPr>
              <w:t xml:space="preserve">
тіктің не өзге де ұйымның экстремизмді жүзеге асыруы- </w:t>
            </w:r>
          </w:p>
          <w:p>
            <w:pPr>
              <w:spacing w:after="20"/>
              <w:ind w:left="20"/>
              <w:jc w:val="both"/>
            </w:pPr>
            <w:r>
              <w:rPr>
                <w:rFonts w:ascii="Times New Roman"/>
                <w:b w:val="false"/>
                <w:i w:val="false"/>
                <w:color w:val="000000"/>
                <w:sz w:val="20"/>
              </w:rPr>
              <w:t xml:space="preserve">
на байланысты олардың қыз- </w:t>
            </w:r>
          </w:p>
          <w:p>
            <w:pPr>
              <w:spacing w:after="20"/>
              <w:ind w:left="20"/>
              <w:jc w:val="both"/>
            </w:pPr>
            <w:r>
              <w:rPr>
                <w:rFonts w:ascii="Times New Roman"/>
                <w:b w:val="false"/>
                <w:i w:val="false"/>
                <w:color w:val="000000"/>
                <w:sz w:val="20"/>
              </w:rPr>
              <w:t xml:space="preserve">
метіне тыйым салу немесе тарату туралы сот шешімінен кейін олардың қызметін ұйымдастыру (337-1-б)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119"/>
        <w:gridCol w:w="679"/>
        <w:gridCol w:w="679"/>
        <w:gridCol w:w="741"/>
        <w:gridCol w:w="679"/>
        <w:gridCol w:w="679"/>
        <w:gridCol w:w="1054"/>
        <w:gridCol w:w="1432"/>
        <w:gridCol w:w="2248"/>
        <w:gridCol w:w="224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қыл- </w:t>
            </w:r>
          </w:p>
          <w:p>
            <w:pPr>
              <w:spacing w:after="20"/>
              <w:ind w:left="20"/>
              <w:jc w:val="both"/>
            </w:pPr>
            <w:r>
              <w:rPr>
                <w:rFonts w:ascii="Times New Roman"/>
                <w:b w:val="false"/>
                <w:i w:val="false"/>
                <w:color w:val="000000"/>
                <w:sz w:val="20"/>
              </w:rPr>
              <w:t xml:space="preserve">
мыс жаса- </w:t>
            </w:r>
          </w:p>
          <w:p>
            <w:pPr>
              <w:spacing w:after="20"/>
              <w:ind w:left="20"/>
              <w:jc w:val="both"/>
            </w:pPr>
            <w:r>
              <w:rPr>
                <w:rFonts w:ascii="Times New Roman"/>
                <w:b w:val="false"/>
                <w:i w:val="false"/>
                <w:color w:val="000000"/>
                <w:sz w:val="20"/>
              </w:rPr>
              <w:t xml:space="preserve">
ған тұл- </w:t>
            </w:r>
          </w:p>
          <w:p>
            <w:pPr>
              <w:spacing w:after="20"/>
              <w:ind w:left="20"/>
              <w:jc w:val="both"/>
            </w:pPr>
            <w:r>
              <w:rPr>
                <w:rFonts w:ascii="Times New Roman"/>
                <w:b w:val="false"/>
                <w:i w:val="false"/>
                <w:color w:val="000000"/>
                <w:sz w:val="20"/>
              </w:rPr>
              <w:t xml:space="preserve">
ғалар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 </w:t>
            </w:r>
          </w:p>
          <w:p>
            <w:pPr>
              <w:spacing w:after="20"/>
              <w:ind w:left="20"/>
              <w:jc w:val="both"/>
            </w:pPr>
            <w:r>
              <w:rPr>
                <w:rFonts w:ascii="Times New Roman"/>
                <w:b w:val="false"/>
                <w:i w:val="false"/>
                <w:color w:val="000000"/>
                <w:sz w:val="20"/>
              </w:rPr>
              <w:t xml:space="preserve">
летке </w:t>
            </w:r>
          </w:p>
          <w:p>
            <w:pPr>
              <w:spacing w:after="20"/>
              <w:ind w:left="20"/>
              <w:jc w:val="both"/>
            </w:pPr>
            <w:r>
              <w:rPr>
                <w:rFonts w:ascii="Times New Roman"/>
                <w:b w:val="false"/>
                <w:i w:val="false"/>
                <w:color w:val="000000"/>
                <w:sz w:val="20"/>
              </w:rPr>
              <w:t xml:space="preserve">
толма-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дар </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 </w:t>
            </w:r>
          </w:p>
          <w:p>
            <w:pPr>
              <w:spacing w:after="20"/>
              <w:ind w:left="20"/>
              <w:jc w:val="both"/>
            </w:pPr>
            <w:r>
              <w:rPr>
                <w:rFonts w:ascii="Times New Roman"/>
                <w:b w:val="false"/>
                <w:i w:val="false"/>
                <w:color w:val="000000"/>
                <w:sz w:val="20"/>
              </w:rPr>
              <w:t xml:space="preserve">
ел- </w:t>
            </w:r>
          </w:p>
          <w:p>
            <w:pPr>
              <w:spacing w:after="20"/>
              <w:ind w:left="20"/>
              <w:jc w:val="both"/>
            </w:pPr>
            <w:r>
              <w:rPr>
                <w:rFonts w:ascii="Times New Roman"/>
                <w:b w:val="false"/>
                <w:i w:val="false"/>
                <w:color w:val="000000"/>
                <w:sz w:val="20"/>
              </w:rPr>
              <w:t xml:space="preserve">
дер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w:t>
            </w:r>
          </w:p>
          <w:p>
            <w:pPr>
              <w:spacing w:after="20"/>
              <w:ind w:left="20"/>
              <w:jc w:val="both"/>
            </w:pPr>
            <w:r>
              <w:rPr>
                <w:rFonts w:ascii="Times New Roman"/>
                <w:b w:val="false"/>
                <w:i w:val="false"/>
                <w:color w:val="000000"/>
                <w:sz w:val="20"/>
              </w:rPr>
              <w:t xml:space="preserve">
зақ- </w:t>
            </w:r>
          </w:p>
          <w:p>
            <w:pPr>
              <w:spacing w:after="20"/>
              <w:ind w:left="20"/>
              <w:jc w:val="both"/>
            </w:pPr>
            <w:r>
              <w:rPr>
                <w:rFonts w:ascii="Times New Roman"/>
                <w:b w:val="false"/>
                <w:i w:val="false"/>
                <w:color w:val="000000"/>
                <w:sz w:val="20"/>
              </w:rPr>
              <w:t xml:space="preserve">
стан аза- </w:t>
            </w:r>
          </w:p>
          <w:p>
            <w:pPr>
              <w:spacing w:after="20"/>
              <w:ind w:left="20"/>
              <w:jc w:val="both"/>
            </w:pPr>
            <w:r>
              <w:rPr>
                <w:rFonts w:ascii="Times New Roman"/>
                <w:b w:val="false"/>
                <w:i w:val="false"/>
                <w:color w:val="000000"/>
                <w:sz w:val="20"/>
              </w:rPr>
              <w:t xml:space="preserve">
мат- </w:t>
            </w:r>
          </w:p>
          <w:p>
            <w:pPr>
              <w:spacing w:after="20"/>
              <w:ind w:left="20"/>
              <w:jc w:val="both"/>
            </w:pPr>
            <w:r>
              <w:rPr>
                <w:rFonts w:ascii="Times New Roman"/>
                <w:b w:val="false"/>
                <w:i w:val="false"/>
                <w:color w:val="000000"/>
                <w:sz w:val="20"/>
              </w:rPr>
              <w:t xml:space="preserve">
тары </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 азаматтары </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w:t>
            </w:r>
          </w:p>
          <w:p>
            <w:pPr>
              <w:spacing w:after="20"/>
              <w:ind w:left="20"/>
              <w:jc w:val="both"/>
            </w:pPr>
            <w:r>
              <w:rPr>
                <w:rFonts w:ascii="Times New Roman"/>
                <w:b w:val="false"/>
                <w:i w:val="false"/>
                <w:color w:val="000000"/>
                <w:sz w:val="20"/>
              </w:rPr>
              <w:t xml:space="preserve">
ел- </w:t>
            </w:r>
          </w:p>
          <w:p>
            <w:pPr>
              <w:spacing w:after="20"/>
              <w:ind w:left="20"/>
              <w:jc w:val="both"/>
            </w:pPr>
            <w:r>
              <w:rPr>
                <w:rFonts w:ascii="Times New Roman"/>
                <w:b w:val="false"/>
                <w:i w:val="false"/>
                <w:color w:val="000000"/>
                <w:sz w:val="20"/>
              </w:rPr>
              <w:t xml:space="preserve">
дік- </w:t>
            </w:r>
          </w:p>
          <w:p>
            <w:pPr>
              <w:spacing w:after="20"/>
              <w:ind w:left="20"/>
              <w:jc w:val="both"/>
            </w:pPr>
            <w:r>
              <w:rPr>
                <w:rFonts w:ascii="Times New Roman"/>
                <w:b w:val="false"/>
                <w:i w:val="false"/>
                <w:color w:val="000000"/>
                <w:sz w:val="20"/>
              </w:rPr>
              <w:t xml:space="preserve">
тер </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 </w:t>
            </w:r>
          </w:p>
          <w:p>
            <w:pPr>
              <w:spacing w:after="20"/>
              <w:ind w:left="20"/>
              <w:jc w:val="both"/>
            </w:pPr>
            <w:r>
              <w:rPr>
                <w:rFonts w:ascii="Times New Roman"/>
                <w:b w:val="false"/>
                <w:i w:val="false"/>
                <w:color w:val="000000"/>
                <w:sz w:val="20"/>
              </w:rPr>
              <w:t xml:space="preserve">
ттығы жоқ тұлға- </w:t>
            </w:r>
          </w:p>
          <w:p>
            <w:pPr>
              <w:spacing w:after="20"/>
              <w:ind w:left="20"/>
              <w:jc w:val="both"/>
            </w:pPr>
            <w:r>
              <w:rPr>
                <w:rFonts w:ascii="Times New Roman"/>
                <w:b w:val="false"/>
                <w:i w:val="false"/>
                <w:color w:val="000000"/>
                <w:sz w:val="20"/>
              </w:rPr>
              <w:t xml:space="preserve">
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шамасы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 </w:t>
            </w:r>
          </w:p>
          <w:p>
            <w:pPr>
              <w:spacing w:after="20"/>
              <w:ind w:left="20"/>
              <w:jc w:val="both"/>
            </w:pPr>
            <w:r>
              <w:rPr>
                <w:rFonts w:ascii="Times New Roman"/>
                <w:b w:val="false"/>
                <w:i w:val="false"/>
                <w:color w:val="000000"/>
                <w:sz w:val="20"/>
              </w:rPr>
              <w:t xml:space="preserve">
ремизм,тер- </w:t>
            </w:r>
          </w:p>
          <w:p>
            <w:pPr>
              <w:spacing w:after="20"/>
              <w:ind w:left="20"/>
              <w:jc w:val="both"/>
            </w:pPr>
            <w:r>
              <w:rPr>
                <w:rFonts w:ascii="Times New Roman"/>
                <w:b w:val="false"/>
                <w:i w:val="false"/>
                <w:color w:val="000000"/>
                <w:sz w:val="20"/>
              </w:rPr>
              <w:t xml:space="preserve">
рорис- </w:t>
            </w:r>
          </w:p>
          <w:p>
            <w:pPr>
              <w:spacing w:after="20"/>
              <w:ind w:left="20"/>
              <w:jc w:val="both"/>
            </w:pPr>
            <w:r>
              <w:rPr>
                <w:rFonts w:ascii="Times New Roman"/>
                <w:b w:val="false"/>
                <w:i w:val="false"/>
                <w:color w:val="000000"/>
                <w:sz w:val="20"/>
              </w:rPr>
              <w:t xml:space="preserve">
тік қыз- </w:t>
            </w:r>
          </w:p>
          <w:p>
            <w:pPr>
              <w:spacing w:after="20"/>
              <w:ind w:left="20"/>
              <w:jc w:val="both"/>
            </w:pPr>
            <w:r>
              <w:rPr>
                <w:rFonts w:ascii="Times New Roman"/>
                <w:b w:val="false"/>
                <w:i w:val="false"/>
                <w:color w:val="000000"/>
                <w:sz w:val="20"/>
              </w:rPr>
              <w:t xml:space="preserve">
метпен байла- </w:t>
            </w:r>
          </w:p>
          <w:p>
            <w:pPr>
              <w:spacing w:after="20"/>
              <w:ind w:left="20"/>
              <w:jc w:val="both"/>
            </w:pPr>
            <w:r>
              <w:rPr>
                <w:rFonts w:ascii="Times New Roman"/>
                <w:b w:val="false"/>
                <w:i w:val="false"/>
                <w:color w:val="000000"/>
                <w:sz w:val="20"/>
              </w:rPr>
              <w:t xml:space="preserve">
нысты бұрын қылмыс жаса- </w:t>
            </w:r>
          </w:p>
          <w:p>
            <w:pPr>
              <w:spacing w:after="20"/>
              <w:ind w:left="20"/>
              <w:jc w:val="both"/>
            </w:pPr>
            <w:r>
              <w:rPr>
                <w:rFonts w:ascii="Times New Roman"/>
                <w:b w:val="false"/>
                <w:i w:val="false"/>
                <w:color w:val="000000"/>
                <w:sz w:val="20"/>
              </w:rPr>
              <w:t xml:space="preserve">
ған тұлға- </w:t>
            </w:r>
          </w:p>
          <w:p>
            <w:pPr>
              <w:spacing w:after="20"/>
              <w:ind w:left="20"/>
              <w:jc w:val="both"/>
            </w:pPr>
            <w:r>
              <w:rPr>
                <w:rFonts w:ascii="Times New Roman"/>
                <w:b w:val="false"/>
                <w:i w:val="false"/>
                <w:color w:val="000000"/>
                <w:sz w:val="20"/>
              </w:rPr>
              <w:t xml:space="preserve">
лар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жасқа дейін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 жас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21-29 жас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7"/>
        <w:gridCol w:w="1957"/>
        <w:gridCol w:w="1957"/>
        <w:gridCol w:w="918"/>
        <w:gridCol w:w="918"/>
        <w:gridCol w:w="918"/>
        <w:gridCol w:w="918"/>
        <w:gridCol w:w="919"/>
        <w:gridCol w:w="919"/>
        <w:gridCol w:w="9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шамасы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айналысатын кәсібінің түрі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30-39 жас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40-49 жас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50-59 жас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p>
            <w:pPr>
              <w:spacing w:after="20"/>
              <w:ind w:left="20"/>
              <w:jc w:val="both"/>
            </w:pPr>
            <w:r>
              <w:rPr>
                <w:rFonts w:ascii="Times New Roman"/>
                <w:b w:val="false"/>
                <w:i w:val="false"/>
                <w:color w:val="000000"/>
                <w:sz w:val="20"/>
              </w:rPr>
              <w:t xml:space="preserve">
жас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одан </w:t>
            </w:r>
          </w:p>
          <w:p>
            <w:pPr>
              <w:spacing w:after="20"/>
              <w:ind w:left="20"/>
              <w:jc w:val="both"/>
            </w:pPr>
            <w:r>
              <w:rPr>
                <w:rFonts w:ascii="Times New Roman"/>
                <w:b w:val="false"/>
                <w:i w:val="false"/>
                <w:color w:val="000000"/>
                <w:sz w:val="20"/>
              </w:rPr>
              <w:t xml:space="preserve">
жоға- </w:t>
            </w:r>
          </w:p>
          <w:p>
            <w:pPr>
              <w:spacing w:after="20"/>
              <w:ind w:left="20"/>
              <w:jc w:val="both"/>
            </w:pPr>
            <w:r>
              <w:rPr>
                <w:rFonts w:ascii="Times New Roman"/>
                <w:b w:val="false"/>
                <w:i w:val="false"/>
                <w:color w:val="000000"/>
                <w:sz w:val="20"/>
              </w:rPr>
              <w:t xml:space="preserve">
ры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 </w:t>
            </w:r>
          </w:p>
          <w:p>
            <w:pPr>
              <w:spacing w:after="20"/>
              <w:ind w:left="20"/>
              <w:jc w:val="both"/>
            </w:pPr>
            <w:r>
              <w:rPr>
                <w:rFonts w:ascii="Times New Roman"/>
                <w:b w:val="false"/>
                <w:i w:val="false"/>
                <w:color w:val="000000"/>
                <w:sz w:val="20"/>
              </w:rPr>
              <w:t xml:space="preserve">
функ-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ларды </w:t>
            </w:r>
          </w:p>
          <w:p>
            <w:pPr>
              <w:spacing w:after="20"/>
              <w:ind w:left="20"/>
              <w:jc w:val="both"/>
            </w:pPr>
            <w:r>
              <w:rPr>
                <w:rFonts w:ascii="Times New Roman"/>
                <w:b w:val="false"/>
                <w:i w:val="false"/>
                <w:color w:val="000000"/>
                <w:sz w:val="20"/>
              </w:rPr>
              <w:t xml:space="preserve">
орын- </w:t>
            </w:r>
          </w:p>
          <w:p>
            <w:pPr>
              <w:spacing w:after="20"/>
              <w:ind w:left="20"/>
              <w:jc w:val="both"/>
            </w:pPr>
            <w:r>
              <w:rPr>
                <w:rFonts w:ascii="Times New Roman"/>
                <w:b w:val="false"/>
                <w:i w:val="false"/>
                <w:color w:val="000000"/>
                <w:sz w:val="20"/>
              </w:rPr>
              <w:t xml:space="preserve">
дайтын тұлға- </w:t>
            </w:r>
          </w:p>
          <w:p>
            <w:pPr>
              <w:spacing w:after="20"/>
              <w:ind w:left="20"/>
              <w:jc w:val="both"/>
            </w:pPr>
            <w:r>
              <w:rPr>
                <w:rFonts w:ascii="Times New Roman"/>
                <w:b w:val="false"/>
                <w:i w:val="false"/>
                <w:color w:val="000000"/>
                <w:sz w:val="20"/>
              </w:rPr>
              <w:t xml:space="preserve">
лар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 </w:t>
            </w:r>
          </w:p>
          <w:p>
            <w:pPr>
              <w:spacing w:after="20"/>
              <w:ind w:left="20"/>
              <w:jc w:val="both"/>
            </w:pPr>
            <w:r>
              <w:rPr>
                <w:rFonts w:ascii="Times New Roman"/>
                <w:b w:val="false"/>
                <w:i w:val="false"/>
                <w:color w:val="000000"/>
                <w:sz w:val="20"/>
              </w:rPr>
              <w:t xml:space="preserve">
мыс- </w:t>
            </w:r>
          </w:p>
          <w:p>
            <w:pPr>
              <w:spacing w:after="20"/>
              <w:ind w:left="20"/>
              <w:jc w:val="both"/>
            </w:pPr>
            <w:r>
              <w:rPr>
                <w:rFonts w:ascii="Times New Roman"/>
                <w:b w:val="false"/>
                <w:i w:val="false"/>
                <w:color w:val="000000"/>
                <w:sz w:val="20"/>
              </w:rPr>
              <w:t xml:space="preserve">
кер- </w:t>
            </w:r>
          </w:p>
          <w:p>
            <w:pPr>
              <w:spacing w:after="20"/>
              <w:ind w:left="20"/>
              <w:jc w:val="both"/>
            </w:pPr>
            <w:r>
              <w:rPr>
                <w:rFonts w:ascii="Times New Roman"/>
                <w:b w:val="false"/>
                <w:i w:val="false"/>
                <w:color w:val="000000"/>
                <w:sz w:val="20"/>
              </w:rPr>
              <w:t xml:space="preserve">
лер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 </w:t>
            </w:r>
          </w:p>
          <w:p>
            <w:pPr>
              <w:spacing w:after="20"/>
              <w:ind w:left="20"/>
              <w:jc w:val="both"/>
            </w:pPr>
            <w:r>
              <w:rPr>
                <w:rFonts w:ascii="Times New Roman"/>
                <w:b w:val="false"/>
                <w:i w:val="false"/>
                <w:color w:val="000000"/>
                <w:sz w:val="20"/>
              </w:rPr>
              <w:t xml:space="preserve">
ыс- </w:t>
            </w:r>
          </w:p>
          <w:p>
            <w:pPr>
              <w:spacing w:after="20"/>
              <w:ind w:left="20"/>
              <w:jc w:val="both"/>
            </w:pPr>
            <w:r>
              <w:rPr>
                <w:rFonts w:ascii="Times New Roman"/>
                <w:b w:val="false"/>
                <w:i w:val="false"/>
                <w:color w:val="000000"/>
                <w:sz w:val="20"/>
              </w:rPr>
              <w:t xml:space="preserve">
сыз- </w:t>
            </w:r>
          </w:p>
          <w:p>
            <w:pPr>
              <w:spacing w:after="20"/>
              <w:ind w:left="20"/>
              <w:jc w:val="both"/>
            </w:pPr>
            <w:r>
              <w:rPr>
                <w:rFonts w:ascii="Times New Roman"/>
                <w:b w:val="false"/>
                <w:i w:val="false"/>
                <w:color w:val="000000"/>
                <w:sz w:val="20"/>
              </w:rPr>
              <w:t xml:space="preserve">
дар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w:t>
            </w:r>
          </w:p>
          <w:p>
            <w:pPr>
              <w:spacing w:after="20"/>
              <w:ind w:left="20"/>
              <w:jc w:val="both"/>
            </w:pPr>
            <w:r>
              <w:rPr>
                <w:rFonts w:ascii="Times New Roman"/>
                <w:b w:val="false"/>
                <w:i w:val="false"/>
                <w:color w:val="000000"/>
                <w:sz w:val="20"/>
              </w:rPr>
              <w:t xml:space="preserve">
шы- </w:t>
            </w:r>
          </w:p>
          <w:p>
            <w:pPr>
              <w:spacing w:after="20"/>
              <w:ind w:left="20"/>
              <w:jc w:val="both"/>
            </w:pPr>
            <w:r>
              <w:rPr>
                <w:rFonts w:ascii="Times New Roman"/>
                <w:b w:val="false"/>
                <w:i w:val="false"/>
                <w:color w:val="000000"/>
                <w:sz w:val="20"/>
              </w:rPr>
              <w:t xml:space="preserve">
лар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 </w:t>
            </w:r>
          </w:p>
          <w:p>
            <w:pPr>
              <w:spacing w:after="20"/>
              <w:ind w:left="20"/>
              <w:jc w:val="both"/>
            </w:pPr>
            <w:r>
              <w:rPr>
                <w:rFonts w:ascii="Times New Roman"/>
                <w:b w:val="false"/>
                <w:i w:val="false"/>
                <w:color w:val="000000"/>
                <w:sz w:val="20"/>
              </w:rPr>
              <w:t xml:space="preserve">
дент- </w:t>
            </w:r>
          </w:p>
          <w:p>
            <w:pPr>
              <w:spacing w:after="20"/>
              <w:ind w:left="20"/>
              <w:jc w:val="both"/>
            </w:pPr>
            <w:r>
              <w:rPr>
                <w:rFonts w:ascii="Times New Roman"/>
                <w:b w:val="false"/>
                <w:i w:val="false"/>
                <w:color w:val="000000"/>
                <w:sz w:val="20"/>
              </w:rPr>
              <w:t xml:space="preserve">
тер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 </w:t>
            </w:r>
          </w:p>
          <w:p>
            <w:pPr>
              <w:spacing w:after="20"/>
              <w:ind w:left="20"/>
              <w:jc w:val="both"/>
            </w:pPr>
            <w:r>
              <w:rPr>
                <w:rFonts w:ascii="Times New Roman"/>
                <w:b w:val="false"/>
                <w:i w:val="false"/>
                <w:color w:val="000000"/>
                <w:sz w:val="20"/>
              </w:rPr>
              <w:t xml:space="preserve">
іп- </w:t>
            </w:r>
          </w:p>
          <w:p>
            <w:pPr>
              <w:spacing w:after="20"/>
              <w:ind w:left="20"/>
              <w:jc w:val="both"/>
            </w:pPr>
            <w:r>
              <w:rPr>
                <w:rFonts w:ascii="Times New Roman"/>
                <w:b w:val="false"/>
                <w:i w:val="false"/>
                <w:color w:val="000000"/>
                <w:sz w:val="20"/>
              </w:rPr>
              <w:t xml:space="preserve">
кер- </w:t>
            </w:r>
          </w:p>
          <w:p>
            <w:pPr>
              <w:spacing w:after="20"/>
              <w:ind w:left="20"/>
              <w:jc w:val="both"/>
            </w:pPr>
            <w:r>
              <w:rPr>
                <w:rFonts w:ascii="Times New Roman"/>
                <w:b w:val="false"/>
                <w:i w:val="false"/>
                <w:color w:val="000000"/>
                <w:sz w:val="20"/>
              </w:rPr>
              <w:t xml:space="preserve">
лер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2029"/>
        <w:gridCol w:w="2154"/>
        <w:gridCol w:w="2029"/>
        <w:gridCol w:w="2029"/>
        <w:gridCol w:w="20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айналысатын кәсібінің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дінді үгіт- </w:t>
            </w:r>
          </w:p>
          <w:p>
            <w:pPr>
              <w:spacing w:after="20"/>
              <w:ind w:left="20"/>
              <w:jc w:val="both"/>
            </w:pPr>
            <w:r>
              <w:rPr>
                <w:rFonts w:ascii="Times New Roman"/>
                <w:b w:val="false"/>
                <w:i w:val="false"/>
                <w:color w:val="000000"/>
                <w:sz w:val="20"/>
              </w:rPr>
              <w:t xml:space="preserve">
теуші- </w:t>
            </w:r>
          </w:p>
          <w:p>
            <w:pPr>
              <w:spacing w:after="20"/>
              <w:ind w:left="20"/>
              <w:jc w:val="both"/>
            </w:pPr>
            <w:r>
              <w:rPr>
                <w:rFonts w:ascii="Times New Roman"/>
                <w:b w:val="false"/>
                <w:i w:val="false"/>
                <w:color w:val="000000"/>
                <w:sz w:val="20"/>
              </w:rPr>
              <w:t xml:space="preserve">
лер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 </w:t>
            </w:r>
          </w:p>
          <w:p>
            <w:pPr>
              <w:spacing w:after="20"/>
              <w:ind w:left="20"/>
              <w:jc w:val="both"/>
            </w:pPr>
            <w:r>
              <w:rPr>
                <w:rFonts w:ascii="Times New Roman"/>
                <w:b w:val="false"/>
                <w:i w:val="false"/>
                <w:color w:val="000000"/>
                <w:sz w:val="20"/>
              </w:rPr>
              <w:t xml:space="preserve">
шілер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және өнер қыз- </w:t>
            </w:r>
          </w:p>
          <w:p>
            <w:pPr>
              <w:spacing w:after="20"/>
              <w:ind w:left="20"/>
              <w:jc w:val="both"/>
            </w:pPr>
            <w:r>
              <w:rPr>
                <w:rFonts w:ascii="Times New Roman"/>
                <w:b w:val="false"/>
                <w:i w:val="false"/>
                <w:color w:val="000000"/>
                <w:sz w:val="20"/>
              </w:rPr>
              <w:t xml:space="preserve">
метшілері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фермерлер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және арнайы орта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bl>
    <w:p>
      <w:pPr>
        <w:spacing w:after="0"/>
        <w:ind w:left="0"/>
        <w:jc w:val="both"/>
      </w:pPr>
      <w:r>
        <w:rPr>
          <w:rFonts w:ascii="Times New Roman"/>
          <w:b w:val="false"/>
          <w:i w:val="false"/>
          <w:color w:val="000000"/>
          <w:sz w:val="28"/>
        </w:rPr>
        <w:t xml:space="preserve">
      N 1-ЭТ нысаны Экстремизммен, террористік қызметпен байланысты қылмыстар, құқық бұзушылықтар және прокурорлық қадағалау жағдайы туралы есеп </w:t>
      </w:r>
    </w:p>
    <w:bookmarkStart w:name="z26" w:id="21"/>
    <w:p>
      <w:pPr>
        <w:spacing w:after="0"/>
        <w:ind w:left="0"/>
        <w:jc w:val="both"/>
      </w:pPr>
      <w:r>
        <w:rPr>
          <w:rFonts w:ascii="Times New Roman"/>
          <w:b w:val="false"/>
          <w:i w:val="false"/>
          <w:color w:val="000000"/>
          <w:sz w:val="28"/>
        </w:rPr>
        <w:t xml:space="preserve">
      4-бөлім. Экстремизммен, террористік қызметпен байланысты қылмыстық істер бойынша сот актілерін қаулы ету кезіндегі заңдардың қолданылуын қадағалау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892"/>
        <w:gridCol w:w="6965"/>
        <w:gridCol w:w="1083"/>
        <w:gridCol w:w="698"/>
        <w:gridCol w:w="698"/>
        <w:gridCol w:w="698"/>
        <w:gridCol w:w="69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Атауы </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дың 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сотпен </w:t>
            </w:r>
          </w:p>
          <w:p>
            <w:pPr>
              <w:spacing w:after="20"/>
              <w:ind w:left="20"/>
              <w:jc w:val="both"/>
            </w:pPr>
            <w:r>
              <w:rPr>
                <w:rFonts w:ascii="Times New Roman"/>
                <w:b w:val="false"/>
                <w:i w:val="false"/>
                <w:color w:val="000000"/>
                <w:sz w:val="20"/>
              </w:rPr>
              <w:t xml:space="preserve">
қаралған </w:t>
            </w:r>
          </w:p>
          <w:p>
            <w:pPr>
              <w:spacing w:after="20"/>
              <w:ind w:left="20"/>
              <w:jc w:val="both"/>
            </w:pPr>
            <w:r>
              <w:rPr>
                <w:rFonts w:ascii="Times New Roman"/>
                <w:b w:val="false"/>
                <w:i w:val="false"/>
                <w:color w:val="000000"/>
                <w:sz w:val="20"/>
              </w:rPr>
              <w:t xml:space="preserve">
(басты сот </w:t>
            </w:r>
          </w:p>
          <w:p>
            <w:pPr>
              <w:spacing w:after="20"/>
              <w:ind w:left="20"/>
              <w:jc w:val="both"/>
            </w:pPr>
            <w:r>
              <w:rPr>
                <w:rFonts w:ascii="Times New Roman"/>
                <w:b w:val="false"/>
                <w:i w:val="false"/>
                <w:color w:val="000000"/>
                <w:sz w:val="20"/>
              </w:rPr>
              <w:t xml:space="preserve">
талқылау- </w:t>
            </w:r>
          </w:p>
          <w:p>
            <w:pPr>
              <w:spacing w:after="20"/>
              <w:ind w:left="20"/>
              <w:jc w:val="both"/>
            </w:pPr>
            <w:r>
              <w:rPr>
                <w:rFonts w:ascii="Times New Roman"/>
                <w:b w:val="false"/>
                <w:i w:val="false"/>
                <w:color w:val="000000"/>
                <w:sz w:val="20"/>
              </w:rPr>
              <w:t xml:space="preserve">
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w:t>
            </w:r>
          </w:p>
          <w:p>
            <w:pPr>
              <w:spacing w:after="20"/>
              <w:ind w:left="20"/>
              <w:jc w:val="both"/>
            </w:pPr>
            <w:r>
              <w:rPr>
                <w:rFonts w:ascii="Times New Roman"/>
                <w:b w:val="false"/>
                <w:i w:val="false"/>
                <w:color w:val="000000"/>
                <w:sz w:val="20"/>
              </w:rPr>
              <w:t xml:space="preserve">
үкімін </w:t>
            </w:r>
          </w:p>
          <w:p>
            <w:pPr>
              <w:spacing w:after="20"/>
              <w:ind w:left="20"/>
              <w:jc w:val="both"/>
            </w:pPr>
            <w:r>
              <w:rPr>
                <w:rFonts w:ascii="Times New Roman"/>
                <w:b w:val="false"/>
                <w:i w:val="false"/>
                <w:color w:val="000000"/>
                <w:sz w:val="20"/>
              </w:rPr>
              <w:t xml:space="preserve">
шығару </w:t>
            </w:r>
          </w:p>
          <w:p>
            <w:pPr>
              <w:spacing w:after="20"/>
              <w:ind w:left="20"/>
              <w:jc w:val="both"/>
            </w:pPr>
            <w:r>
              <w:rPr>
                <w:rFonts w:ascii="Times New Roman"/>
                <w:b w:val="false"/>
                <w:i w:val="false"/>
                <w:color w:val="000000"/>
                <w:sz w:val="20"/>
              </w:rPr>
              <w:t xml:space="preserve">
арқылы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w:t>
            </w:r>
          </w:p>
          <w:p>
            <w:pPr>
              <w:spacing w:after="20"/>
              <w:ind w:left="20"/>
              <w:jc w:val="both"/>
            </w:pPr>
            <w:r>
              <w:rPr>
                <w:rFonts w:ascii="Times New Roman"/>
                <w:b w:val="false"/>
                <w:i w:val="false"/>
                <w:color w:val="000000"/>
                <w:sz w:val="20"/>
              </w:rPr>
              <w:t xml:space="preserve">
тер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лар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w:t>
            </w:r>
          </w:p>
          <w:p>
            <w:pPr>
              <w:spacing w:after="20"/>
              <w:ind w:left="20"/>
              <w:jc w:val="both"/>
            </w:pPr>
            <w:r>
              <w:rPr>
                <w:rFonts w:ascii="Times New Roman"/>
                <w:b w:val="false"/>
                <w:i w:val="false"/>
                <w:color w:val="000000"/>
                <w:sz w:val="20"/>
              </w:rPr>
              <w:t xml:space="preserve">
тер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Экстремизммен, террористік қыз- </w:t>
            </w:r>
          </w:p>
          <w:p>
            <w:pPr>
              <w:spacing w:after="20"/>
              <w:ind w:left="20"/>
              <w:jc w:val="both"/>
            </w:pPr>
            <w:r>
              <w:rPr>
                <w:rFonts w:ascii="Times New Roman"/>
                <w:b w:val="false"/>
                <w:i w:val="false"/>
                <w:color w:val="000000"/>
                <w:sz w:val="20"/>
              </w:rPr>
              <w:t xml:space="preserve">
метпен байланысты қылмыстар- </w:t>
            </w:r>
          </w:p>
          <w:p>
            <w:pPr>
              <w:spacing w:after="20"/>
              <w:ind w:left="20"/>
              <w:jc w:val="both"/>
            </w:pPr>
            <w:r>
              <w:rPr>
                <w:rFonts w:ascii="Times New Roman"/>
                <w:b w:val="false"/>
                <w:i w:val="false"/>
                <w:color w:val="000000"/>
                <w:sz w:val="20"/>
              </w:rPr>
              <w:t xml:space="preserve">
дың барлығы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w:t>
            </w:r>
          </w:p>
          <w:p>
            <w:pPr>
              <w:spacing w:after="20"/>
              <w:ind w:left="20"/>
              <w:jc w:val="both"/>
            </w:pPr>
            <w:r>
              <w:rPr>
                <w:rFonts w:ascii="Times New Roman"/>
                <w:b w:val="false"/>
                <w:i w:val="false"/>
                <w:color w:val="000000"/>
                <w:sz w:val="20"/>
              </w:rPr>
              <w:t xml:space="preserve">
іші- </w:t>
            </w:r>
          </w:p>
          <w:p>
            <w:pPr>
              <w:spacing w:after="20"/>
              <w:ind w:left="20"/>
              <w:jc w:val="both"/>
            </w:pPr>
            <w:r>
              <w:rPr>
                <w:rFonts w:ascii="Times New Roman"/>
                <w:b w:val="false"/>
                <w:i w:val="false"/>
                <w:color w:val="000000"/>
                <w:sz w:val="20"/>
              </w:rPr>
              <w:t xml:space="preserve">
нен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ұлттық, рулық, нәсілдік немесе діни араздықты қоздыру (164-б.)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тобымен немесе бірнеше рет жасалған, немесе күш көрсетумен не оны қолданамын деп қорқытумен ұштасқан, сол сияқты өзінің </w:t>
            </w:r>
          </w:p>
          <w:p>
            <w:pPr>
              <w:spacing w:after="20"/>
              <w:ind w:left="20"/>
              <w:jc w:val="both"/>
            </w:pPr>
            <w:r>
              <w:rPr>
                <w:rFonts w:ascii="Times New Roman"/>
                <w:b w:val="false"/>
                <w:i w:val="false"/>
                <w:color w:val="000000"/>
                <w:sz w:val="20"/>
              </w:rPr>
              <w:t xml:space="preserve">
қызмет бабын пайдалана отырып, адам не қоғамдық </w:t>
            </w:r>
          </w:p>
          <w:p>
            <w:pPr>
              <w:spacing w:after="20"/>
              <w:ind w:left="20"/>
              <w:jc w:val="both"/>
            </w:pPr>
            <w:r>
              <w:rPr>
                <w:rFonts w:ascii="Times New Roman"/>
                <w:b w:val="false"/>
                <w:i w:val="false"/>
                <w:color w:val="000000"/>
                <w:sz w:val="20"/>
              </w:rPr>
              <w:t xml:space="preserve">
бірлестіктің жетекшісі жасаған нақ сол іс-әре- </w:t>
            </w:r>
          </w:p>
          <w:p>
            <w:pPr>
              <w:spacing w:after="20"/>
              <w:ind w:left="20"/>
              <w:jc w:val="both"/>
            </w:pPr>
            <w:r>
              <w:rPr>
                <w:rFonts w:ascii="Times New Roman"/>
                <w:b w:val="false"/>
                <w:i w:val="false"/>
                <w:color w:val="000000"/>
                <w:sz w:val="20"/>
              </w:rPr>
              <w:t xml:space="preserve">
кеттер (164-б. 2-б.)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зардаптарға әкеп соққан іс-әрекеттер (164-б. 3-б.)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өміріне қастандық жасау (167-б.)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Билікті күшпен басып алу немесе билікті күшпен ұстап тұру не Қазақстан Республи- </w:t>
            </w:r>
          </w:p>
          <w:p>
            <w:pPr>
              <w:spacing w:after="20"/>
              <w:ind w:left="20"/>
              <w:jc w:val="both"/>
            </w:pPr>
            <w:r>
              <w:rPr>
                <w:rFonts w:ascii="Times New Roman"/>
                <w:b w:val="false"/>
                <w:i w:val="false"/>
                <w:color w:val="000000"/>
                <w:sz w:val="20"/>
              </w:rPr>
              <w:t xml:space="preserve">
касының уәкілетті органдары мен лауазымды адамдарының </w:t>
            </w:r>
          </w:p>
          <w:p>
            <w:pPr>
              <w:spacing w:after="20"/>
              <w:ind w:left="20"/>
              <w:jc w:val="both"/>
            </w:pPr>
            <w:r>
              <w:rPr>
                <w:rFonts w:ascii="Times New Roman"/>
                <w:b w:val="false"/>
                <w:i w:val="false"/>
                <w:color w:val="000000"/>
                <w:sz w:val="20"/>
              </w:rPr>
              <w:t xml:space="preserve">
құзырына кіретін өкілеттік- </w:t>
            </w:r>
          </w:p>
          <w:p>
            <w:pPr>
              <w:spacing w:after="20"/>
              <w:ind w:left="20"/>
              <w:jc w:val="both"/>
            </w:pPr>
            <w:r>
              <w:rPr>
                <w:rFonts w:ascii="Times New Roman"/>
                <w:b w:val="false"/>
                <w:i w:val="false"/>
                <w:color w:val="000000"/>
                <w:sz w:val="20"/>
              </w:rPr>
              <w:t xml:space="preserve">
терді шет мемлекет немесе шетелдік ұйым өкілдерінің жүзеге асыруы (168-б.)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ның, оның уәкілетті </w:t>
            </w:r>
          </w:p>
          <w:p>
            <w:pPr>
              <w:spacing w:after="20"/>
              <w:ind w:left="20"/>
              <w:jc w:val="both"/>
            </w:pPr>
            <w:r>
              <w:rPr>
                <w:rFonts w:ascii="Times New Roman"/>
                <w:b w:val="false"/>
                <w:i w:val="false"/>
                <w:color w:val="000000"/>
                <w:sz w:val="20"/>
              </w:rPr>
              <w:t xml:space="preserve">
органдарының немесе лауазымды адамдарының </w:t>
            </w:r>
          </w:p>
          <w:p>
            <w:pPr>
              <w:spacing w:after="20"/>
              <w:ind w:left="20"/>
              <w:jc w:val="both"/>
            </w:pPr>
            <w:r>
              <w:rPr>
                <w:rFonts w:ascii="Times New Roman"/>
                <w:b w:val="false"/>
                <w:i w:val="false"/>
                <w:color w:val="000000"/>
                <w:sz w:val="20"/>
              </w:rPr>
              <w:t xml:space="preserve">
құзырындағы өкілеттік- </w:t>
            </w:r>
          </w:p>
          <w:p>
            <w:pPr>
              <w:spacing w:after="20"/>
              <w:ind w:left="20"/>
              <w:jc w:val="both"/>
            </w:pPr>
            <w:r>
              <w:rPr>
                <w:rFonts w:ascii="Times New Roman"/>
                <w:b w:val="false"/>
                <w:i w:val="false"/>
                <w:color w:val="000000"/>
                <w:sz w:val="20"/>
              </w:rPr>
              <w:t xml:space="preserve">
терді шет мемлекет немесе шетелдік ұйым өкілдерінің жүзеге асыруы (168-б. 2-б.)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бүлік (169-б.)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ның конституциялық құрылысын күшпен құлатуға немесе өзгертуге не оның аумақтық тұтастығын күшпен бұзуға шақыру (170-б.)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құралдарын пайдаланып немесе ұйымдасқан топпен жасалған, сол сияқты бұрын осы бап бойынша сотталған адам жасаған (170-б. 2-б.)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Диверсия (171-б.)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 (233-б.)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Терроризмді насихаттау немесе терроризм актісін жасауға жария түрде шақыру (233-1-б.)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Террористік топ құру, оған басшылық ету және оның </w:t>
            </w:r>
          </w:p>
          <w:p>
            <w:pPr>
              <w:spacing w:after="20"/>
              <w:ind w:left="20"/>
              <w:jc w:val="both"/>
            </w:pPr>
            <w:r>
              <w:rPr>
                <w:rFonts w:ascii="Times New Roman"/>
                <w:b w:val="false"/>
                <w:i w:val="false"/>
                <w:color w:val="000000"/>
                <w:sz w:val="20"/>
              </w:rPr>
              <w:t xml:space="preserve">
қызметіне қатысу (233-2-б.)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Экстремизмді немесе терро- </w:t>
            </w:r>
          </w:p>
          <w:p>
            <w:pPr>
              <w:spacing w:after="20"/>
              <w:ind w:left="20"/>
              <w:jc w:val="both"/>
            </w:pPr>
            <w:r>
              <w:rPr>
                <w:rFonts w:ascii="Times New Roman"/>
                <w:b w:val="false"/>
                <w:i w:val="false"/>
                <w:color w:val="000000"/>
                <w:sz w:val="20"/>
              </w:rPr>
              <w:t xml:space="preserve">
ристік қызметті қаржыландыру </w:t>
            </w:r>
          </w:p>
          <w:p>
            <w:pPr>
              <w:spacing w:after="20"/>
              <w:ind w:left="20"/>
              <w:jc w:val="both"/>
            </w:pPr>
            <w:r>
              <w:rPr>
                <w:rFonts w:ascii="Times New Roman"/>
                <w:b w:val="false"/>
                <w:i w:val="false"/>
                <w:color w:val="000000"/>
                <w:sz w:val="20"/>
              </w:rPr>
              <w:t xml:space="preserve">
(233-3-б.)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Адамды кепілге алу (234-б.)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әскерилендірілген құ- </w:t>
            </w:r>
          </w:p>
          <w:p>
            <w:pPr>
              <w:spacing w:after="20"/>
              <w:ind w:left="20"/>
              <w:jc w:val="both"/>
            </w:pPr>
            <w:r>
              <w:rPr>
                <w:rFonts w:ascii="Times New Roman"/>
                <w:b w:val="false"/>
                <w:i w:val="false"/>
                <w:color w:val="000000"/>
                <w:sz w:val="20"/>
              </w:rPr>
              <w:t xml:space="preserve">
раманы ұйымдастыру (236-б.)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Үйлерді, құрылыстарды, қаты- </w:t>
            </w:r>
          </w:p>
          <w:p>
            <w:pPr>
              <w:spacing w:after="20"/>
              <w:ind w:left="20"/>
              <w:jc w:val="both"/>
            </w:pPr>
            <w:r>
              <w:rPr>
                <w:rFonts w:ascii="Times New Roman"/>
                <w:b w:val="false"/>
                <w:i w:val="false"/>
                <w:color w:val="000000"/>
                <w:sz w:val="20"/>
              </w:rPr>
              <w:t xml:space="preserve">
нас және байланыс құралда- </w:t>
            </w:r>
          </w:p>
          <w:p>
            <w:pPr>
              <w:spacing w:after="20"/>
              <w:ind w:left="20"/>
              <w:jc w:val="both"/>
            </w:pPr>
            <w:r>
              <w:rPr>
                <w:rFonts w:ascii="Times New Roman"/>
                <w:b w:val="false"/>
                <w:i w:val="false"/>
                <w:color w:val="000000"/>
                <w:sz w:val="20"/>
              </w:rPr>
              <w:t xml:space="preserve">
рын басып алу (238-б.)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қоғамдық және басқа да бірлестіктер құру немесе олардың қызметіне қатысу (337-б. 2, 3-б)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іші- </w:t>
            </w:r>
          </w:p>
          <w:p>
            <w:pPr>
              <w:spacing w:after="20"/>
              <w:ind w:left="20"/>
              <w:jc w:val="both"/>
            </w:pPr>
            <w:r>
              <w:rPr>
                <w:rFonts w:ascii="Times New Roman"/>
                <w:b w:val="false"/>
                <w:i w:val="false"/>
                <w:color w:val="000000"/>
                <w:sz w:val="20"/>
              </w:rPr>
              <w:t xml:space="preserve">
нен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Нәсілдік, ұлттық, рулық, </w:t>
            </w:r>
          </w:p>
          <w:p>
            <w:pPr>
              <w:spacing w:after="20"/>
              <w:ind w:left="20"/>
              <w:jc w:val="both"/>
            </w:pPr>
            <w:r>
              <w:rPr>
                <w:rFonts w:ascii="Times New Roman"/>
                <w:b w:val="false"/>
                <w:i w:val="false"/>
                <w:color w:val="000000"/>
                <w:sz w:val="20"/>
              </w:rPr>
              <w:t xml:space="preserve">
әлеуметтік, таптық неме- </w:t>
            </w:r>
          </w:p>
          <w:p>
            <w:pPr>
              <w:spacing w:after="20"/>
              <w:ind w:left="20"/>
              <w:jc w:val="both"/>
            </w:pPr>
            <w:r>
              <w:rPr>
                <w:rFonts w:ascii="Times New Roman"/>
                <w:b w:val="false"/>
                <w:i w:val="false"/>
                <w:color w:val="000000"/>
                <w:sz w:val="20"/>
              </w:rPr>
              <w:t xml:space="preserve">
се діни төзбеушілікті немесе артықшылықты уағыздайтын немесе оны іс жүзінде жүзеге асыра- </w:t>
            </w:r>
          </w:p>
          <w:p>
            <w:pPr>
              <w:spacing w:after="20"/>
              <w:ind w:left="20"/>
              <w:jc w:val="both"/>
            </w:pPr>
            <w:r>
              <w:rPr>
                <w:rFonts w:ascii="Times New Roman"/>
                <w:b w:val="false"/>
                <w:i w:val="false"/>
                <w:color w:val="000000"/>
                <w:sz w:val="20"/>
              </w:rPr>
              <w:t xml:space="preserve">
тын, конституциялық құ- </w:t>
            </w:r>
          </w:p>
          <w:p>
            <w:pPr>
              <w:spacing w:after="20"/>
              <w:ind w:left="20"/>
              <w:jc w:val="both"/>
            </w:pPr>
            <w:r>
              <w:rPr>
                <w:rFonts w:ascii="Times New Roman"/>
                <w:b w:val="false"/>
                <w:i w:val="false"/>
                <w:color w:val="000000"/>
                <w:sz w:val="20"/>
              </w:rPr>
              <w:t xml:space="preserve">
рылысты күштеп құлатуға, </w:t>
            </w:r>
          </w:p>
          <w:p>
            <w:pPr>
              <w:spacing w:after="20"/>
              <w:ind w:left="20"/>
              <w:jc w:val="both"/>
            </w:pPr>
            <w:r>
              <w:rPr>
                <w:rFonts w:ascii="Times New Roman"/>
                <w:b w:val="false"/>
                <w:i w:val="false"/>
                <w:color w:val="000000"/>
                <w:sz w:val="20"/>
              </w:rPr>
              <w:t xml:space="preserve">
мемлекеттің қауіпсізді- </w:t>
            </w:r>
          </w:p>
          <w:p>
            <w:pPr>
              <w:spacing w:after="20"/>
              <w:ind w:left="20"/>
              <w:jc w:val="both"/>
            </w:pPr>
            <w:r>
              <w:rPr>
                <w:rFonts w:ascii="Times New Roman"/>
                <w:b w:val="false"/>
                <w:i w:val="false"/>
                <w:color w:val="000000"/>
                <w:sz w:val="20"/>
              </w:rPr>
              <w:t xml:space="preserve">
гіне нұқсан келтіруге немесе Қазақстан Респуб- </w:t>
            </w:r>
          </w:p>
          <w:p>
            <w:pPr>
              <w:spacing w:after="20"/>
              <w:ind w:left="20"/>
              <w:jc w:val="both"/>
            </w:pPr>
            <w:r>
              <w:rPr>
                <w:rFonts w:ascii="Times New Roman"/>
                <w:b w:val="false"/>
                <w:i w:val="false"/>
                <w:color w:val="000000"/>
                <w:sz w:val="20"/>
              </w:rPr>
              <w:t xml:space="preserve">
ликасының аумақтық тұта- </w:t>
            </w:r>
          </w:p>
          <w:p>
            <w:pPr>
              <w:spacing w:after="20"/>
              <w:ind w:left="20"/>
              <w:jc w:val="both"/>
            </w:pPr>
            <w:r>
              <w:rPr>
                <w:rFonts w:ascii="Times New Roman"/>
                <w:b w:val="false"/>
                <w:i w:val="false"/>
                <w:color w:val="000000"/>
                <w:sz w:val="20"/>
              </w:rPr>
              <w:t xml:space="preserve">
стығына қол сұғушылыққа шақыратын қоғамдық бірлестік құру, сол сияқты осындай бірлес- </w:t>
            </w:r>
          </w:p>
          <w:p>
            <w:pPr>
              <w:spacing w:after="20"/>
              <w:ind w:left="20"/>
              <w:jc w:val="both"/>
            </w:pPr>
            <w:r>
              <w:rPr>
                <w:rFonts w:ascii="Times New Roman"/>
                <w:b w:val="false"/>
                <w:i w:val="false"/>
                <w:color w:val="000000"/>
                <w:sz w:val="20"/>
              </w:rPr>
              <w:t xml:space="preserve">
тікке басшылық жасау (337-б. 2-б. )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Бірлестіктердің қызметі- </w:t>
            </w:r>
          </w:p>
          <w:p>
            <w:pPr>
              <w:spacing w:after="20"/>
              <w:ind w:left="20"/>
              <w:jc w:val="both"/>
            </w:pPr>
            <w:r>
              <w:rPr>
                <w:rFonts w:ascii="Times New Roman"/>
                <w:b w:val="false"/>
                <w:i w:val="false"/>
                <w:color w:val="000000"/>
                <w:sz w:val="20"/>
              </w:rPr>
              <w:t xml:space="preserve">
не белсене қатысу (337-б. 3-б.)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немесе діни бірлес- </w:t>
            </w:r>
          </w:p>
          <w:p>
            <w:pPr>
              <w:spacing w:after="20"/>
              <w:ind w:left="20"/>
              <w:jc w:val="both"/>
            </w:pPr>
            <w:r>
              <w:rPr>
                <w:rFonts w:ascii="Times New Roman"/>
                <w:b w:val="false"/>
                <w:i w:val="false"/>
                <w:color w:val="000000"/>
                <w:sz w:val="20"/>
              </w:rPr>
              <w:t xml:space="preserve">
тіктің не өзге де ұйымның экстремизмді жүзеге асыруы- </w:t>
            </w:r>
          </w:p>
          <w:p>
            <w:pPr>
              <w:spacing w:after="20"/>
              <w:ind w:left="20"/>
              <w:jc w:val="both"/>
            </w:pPr>
            <w:r>
              <w:rPr>
                <w:rFonts w:ascii="Times New Roman"/>
                <w:b w:val="false"/>
                <w:i w:val="false"/>
                <w:color w:val="000000"/>
                <w:sz w:val="20"/>
              </w:rPr>
              <w:t xml:space="preserve">
на байланысты олардың қыз- </w:t>
            </w:r>
          </w:p>
          <w:p>
            <w:pPr>
              <w:spacing w:after="20"/>
              <w:ind w:left="20"/>
              <w:jc w:val="both"/>
            </w:pPr>
            <w:r>
              <w:rPr>
                <w:rFonts w:ascii="Times New Roman"/>
                <w:b w:val="false"/>
                <w:i w:val="false"/>
                <w:color w:val="000000"/>
                <w:sz w:val="20"/>
              </w:rPr>
              <w:t xml:space="preserve">
метіне тыйым салу немесе тарату туралы сот шешімінен кейін олардың қызметін ұйымдастыру (337-1-б)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273"/>
        <w:gridCol w:w="1274"/>
        <w:gridCol w:w="1274"/>
        <w:gridCol w:w="1274"/>
        <w:gridCol w:w="1977"/>
        <w:gridCol w:w="1977"/>
        <w:gridCol w:w="19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айыптау үкімін шығару </w:t>
            </w:r>
          </w:p>
          <w:p>
            <w:pPr>
              <w:spacing w:after="20"/>
              <w:ind w:left="20"/>
              <w:jc w:val="both"/>
            </w:pPr>
            <w:r>
              <w:rPr>
                <w:rFonts w:ascii="Times New Roman"/>
                <w:b w:val="false"/>
                <w:i w:val="false"/>
                <w:color w:val="000000"/>
                <w:sz w:val="20"/>
              </w:rPr>
              <w:t xml:space="preserve">
арқылы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 </w:t>
            </w:r>
          </w:p>
          <w:p>
            <w:pPr>
              <w:spacing w:after="20"/>
              <w:ind w:left="20"/>
              <w:jc w:val="both"/>
            </w:pPr>
            <w:r>
              <w:rPr>
                <w:rFonts w:ascii="Times New Roman"/>
                <w:b w:val="false"/>
                <w:i w:val="false"/>
                <w:color w:val="000000"/>
                <w:sz w:val="20"/>
              </w:rPr>
              <w:t xml:space="preserve">
қысқарту </w:t>
            </w:r>
          </w:p>
          <w:p>
            <w:pPr>
              <w:spacing w:after="20"/>
              <w:ind w:left="20"/>
              <w:jc w:val="both"/>
            </w:pPr>
            <w:r>
              <w:rPr>
                <w:rFonts w:ascii="Times New Roman"/>
                <w:b w:val="false"/>
                <w:i w:val="false"/>
                <w:color w:val="000000"/>
                <w:sz w:val="20"/>
              </w:rPr>
              <w:t xml:space="preserve">
арқылы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тергеуге </w:t>
            </w:r>
          </w:p>
          <w:p>
            <w:pPr>
              <w:spacing w:after="20"/>
              <w:ind w:left="20"/>
              <w:jc w:val="both"/>
            </w:pPr>
            <w:r>
              <w:rPr>
                <w:rFonts w:ascii="Times New Roman"/>
                <w:b w:val="false"/>
                <w:i w:val="false"/>
                <w:color w:val="000000"/>
                <w:sz w:val="20"/>
              </w:rPr>
              <w:t xml:space="preserve">
жіберілген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Апеляциялық </w:t>
            </w:r>
          </w:p>
          <w:p>
            <w:pPr>
              <w:spacing w:after="20"/>
              <w:ind w:left="20"/>
              <w:jc w:val="both"/>
            </w:pPr>
            <w:r>
              <w:rPr>
                <w:rFonts w:ascii="Times New Roman"/>
                <w:b w:val="false"/>
                <w:i w:val="false"/>
                <w:color w:val="000000"/>
                <w:sz w:val="20"/>
              </w:rPr>
              <w:t xml:space="preserve">
сатыда сотпен қараған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 </w:t>
            </w:r>
          </w:p>
          <w:p>
            <w:pPr>
              <w:spacing w:after="20"/>
              <w:ind w:left="20"/>
              <w:jc w:val="both"/>
            </w:pPr>
            <w:r>
              <w:rPr>
                <w:rFonts w:ascii="Times New Roman"/>
                <w:b w:val="false"/>
                <w:i w:val="false"/>
                <w:color w:val="000000"/>
                <w:sz w:val="20"/>
              </w:rPr>
              <w:t xml:space="preserve">
ғалар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w:t>
            </w:r>
          </w:p>
          <w:p>
            <w:pPr>
              <w:spacing w:after="20"/>
              <w:ind w:left="20"/>
              <w:jc w:val="both"/>
            </w:pPr>
            <w:r>
              <w:rPr>
                <w:rFonts w:ascii="Times New Roman"/>
                <w:b w:val="false"/>
                <w:i w:val="false"/>
                <w:color w:val="000000"/>
                <w:sz w:val="20"/>
              </w:rPr>
              <w:t xml:space="preserve">
тер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 </w:t>
            </w:r>
          </w:p>
          <w:p>
            <w:pPr>
              <w:spacing w:after="20"/>
              <w:ind w:left="20"/>
              <w:jc w:val="both"/>
            </w:pPr>
            <w:r>
              <w:rPr>
                <w:rFonts w:ascii="Times New Roman"/>
                <w:b w:val="false"/>
                <w:i w:val="false"/>
                <w:color w:val="000000"/>
                <w:sz w:val="20"/>
              </w:rPr>
              <w:t xml:space="preserve">
ғалар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 </w:t>
            </w:r>
          </w:p>
          <w:p>
            <w:pPr>
              <w:spacing w:after="20"/>
              <w:ind w:left="20"/>
              <w:jc w:val="both"/>
            </w:pPr>
            <w:r>
              <w:rPr>
                <w:rFonts w:ascii="Times New Roman"/>
                <w:b w:val="false"/>
                <w:i w:val="false"/>
                <w:color w:val="000000"/>
                <w:sz w:val="20"/>
              </w:rPr>
              <w:t xml:space="preserve">
ғалар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 </w:t>
            </w:r>
          </w:p>
          <w:p>
            <w:pPr>
              <w:spacing w:after="20"/>
              <w:ind w:left="20"/>
              <w:jc w:val="both"/>
            </w:pPr>
            <w:r>
              <w:rPr>
                <w:rFonts w:ascii="Times New Roman"/>
                <w:b w:val="false"/>
                <w:i w:val="false"/>
                <w:color w:val="000000"/>
                <w:sz w:val="20"/>
              </w:rPr>
              <w:t xml:space="preserve">
ғалар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1394"/>
        <w:gridCol w:w="1314"/>
        <w:gridCol w:w="1314"/>
        <w:gridCol w:w="1314"/>
        <w:gridCol w:w="1314"/>
        <w:gridCol w:w="1314"/>
        <w:gridCol w:w="1314"/>
        <w:gridCol w:w="1315"/>
      </w:tblGrid>
      <w:tr>
        <w:trPr>
          <w:trHeight w:val="30" w:hRule="atLeast"/>
        </w:trPr>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апеляция- </w:t>
            </w:r>
          </w:p>
          <w:p>
            <w:pPr>
              <w:spacing w:after="20"/>
              <w:ind w:left="20"/>
              <w:jc w:val="both"/>
            </w:pPr>
            <w:r>
              <w:rPr>
                <w:rFonts w:ascii="Times New Roman"/>
                <w:b w:val="false"/>
                <w:i w:val="false"/>
                <w:color w:val="000000"/>
                <w:sz w:val="20"/>
              </w:rPr>
              <w:t xml:space="preserve">
лық нара- </w:t>
            </w:r>
          </w:p>
          <w:p>
            <w:pPr>
              <w:spacing w:after="20"/>
              <w:ind w:left="20"/>
              <w:jc w:val="both"/>
            </w:pPr>
            <w:r>
              <w:rPr>
                <w:rFonts w:ascii="Times New Roman"/>
                <w:b w:val="false"/>
                <w:i w:val="false"/>
                <w:color w:val="000000"/>
                <w:sz w:val="20"/>
              </w:rPr>
              <w:t xml:space="preserve">
зылықтар қаралған (тұлғалар түрінде)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солардың ішінен қанағаттырылғаны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Қадағалау </w:t>
            </w:r>
          </w:p>
          <w:p>
            <w:pPr>
              <w:spacing w:after="20"/>
              <w:ind w:left="20"/>
              <w:jc w:val="both"/>
            </w:pPr>
            <w:r>
              <w:rPr>
                <w:rFonts w:ascii="Times New Roman"/>
                <w:b w:val="false"/>
                <w:i w:val="false"/>
                <w:color w:val="000000"/>
                <w:sz w:val="20"/>
              </w:rPr>
              <w:t xml:space="preserve">
сатылы </w:t>
            </w:r>
          </w:p>
          <w:p>
            <w:pPr>
              <w:spacing w:after="20"/>
              <w:ind w:left="20"/>
              <w:jc w:val="both"/>
            </w:pPr>
            <w:r>
              <w:rPr>
                <w:rFonts w:ascii="Times New Roman"/>
                <w:b w:val="false"/>
                <w:i w:val="false"/>
                <w:color w:val="000000"/>
                <w:sz w:val="20"/>
              </w:rPr>
              <w:t xml:space="preserve">
сотпен </w:t>
            </w:r>
          </w:p>
          <w:p>
            <w:pPr>
              <w:spacing w:after="20"/>
              <w:ind w:left="20"/>
              <w:jc w:val="both"/>
            </w:pPr>
            <w:r>
              <w:rPr>
                <w:rFonts w:ascii="Times New Roman"/>
                <w:b w:val="false"/>
                <w:i w:val="false"/>
                <w:color w:val="000000"/>
                <w:sz w:val="20"/>
              </w:rPr>
              <w:t xml:space="preserve">
қаралған </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қада- </w:t>
            </w:r>
          </w:p>
          <w:p>
            <w:pPr>
              <w:spacing w:after="20"/>
              <w:ind w:left="20"/>
              <w:jc w:val="both"/>
            </w:pPr>
            <w:r>
              <w:rPr>
                <w:rFonts w:ascii="Times New Roman"/>
                <w:b w:val="false"/>
                <w:i w:val="false"/>
                <w:color w:val="000000"/>
                <w:sz w:val="20"/>
              </w:rPr>
              <w:t xml:space="preserve">
ғалау нара- </w:t>
            </w:r>
          </w:p>
          <w:p>
            <w:pPr>
              <w:spacing w:after="20"/>
              <w:ind w:left="20"/>
              <w:jc w:val="both"/>
            </w:pPr>
            <w:r>
              <w:rPr>
                <w:rFonts w:ascii="Times New Roman"/>
                <w:b w:val="false"/>
                <w:i w:val="false"/>
                <w:color w:val="000000"/>
                <w:sz w:val="20"/>
              </w:rPr>
              <w:t xml:space="preserve">
зылық- </w:t>
            </w:r>
          </w:p>
          <w:p>
            <w:pPr>
              <w:spacing w:after="20"/>
              <w:ind w:left="20"/>
              <w:jc w:val="both"/>
            </w:pPr>
            <w:r>
              <w:rPr>
                <w:rFonts w:ascii="Times New Roman"/>
                <w:b w:val="false"/>
                <w:i w:val="false"/>
                <w:color w:val="000000"/>
                <w:sz w:val="20"/>
              </w:rPr>
              <w:t xml:space="preserve">
тары қарал- </w:t>
            </w:r>
          </w:p>
          <w:p>
            <w:pPr>
              <w:spacing w:after="20"/>
              <w:ind w:left="20"/>
              <w:jc w:val="both"/>
            </w:pPr>
            <w:r>
              <w:rPr>
                <w:rFonts w:ascii="Times New Roman"/>
                <w:b w:val="false"/>
                <w:i w:val="false"/>
                <w:color w:val="000000"/>
                <w:sz w:val="20"/>
              </w:rPr>
              <w:t xml:space="preserve">
ған (тұлға-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түрін- </w:t>
            </w:r>
          </w:p>
          <w:p>
            <w:pPr>
              <w:spacing w:after="20"/>
              <w:ind w:left="20"/>
              <w:jc w:val="both"/>
            </w:pPr>
            <w:r>
              <w:rPr>
                <w:rFonts w:ascii="Times New Roman"/>
                <w:b w:val="false"/>
                <w:i w:val="false"/>
                <w:color w:val="000000"/>
                <w:sz w:val="20"/>
              </w:rPr>
              <w:t xml:space="preserve">
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солардың ішінін қанағаттан- </w:t>
            </w:r>
          </w:p>
          <w:p>
            <w:pPr>
              <w:spacing w:after="20"/>
              <w:ind w:left="20"/>
              <w:jc w:val="both"/>
            </w:pPr>
            <w:r>
              <w:rPr>
                <w:rFonts w:ascii="Times New Roman"/>
                <w:b w:val="false"/>
                <w:i w:val="false"/>
                <w:color w:val="000000"/>
                <w:sz w:val="20"/>
              </w:rPr>
              <w:t xml:space="preserve">
дырылғаны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 </w:t>
            </w:r>
          </w:p>
          <w:p>
            <w:pPr>
              <w:spacing w:after="20"/>
              <w:ind w:left="20"/>
              <w:jc w:val="both"/>
            </w:pPr>
            <w:r>
              <w:rPr>
                <w:rFonts w:ascii="Times New Roman"/>
                <w:b w:val="false"/>
                <w:i w:val="false"/>
                <w:color w:val="000000"/>
                <w:sz w:val="20"/>
              </w:rPr>
              <w:t xml:space="preserve">
нің күшін жою тура- </w:t>
            </w:r>
          </w:p>
          <w:p>
            <w:pPr>
              <w:spacing w:after="20"/>
              <w:ind w:left="20"/>
              <w:jc w:val="both"/>
            </w:pPr>
            <w:r>
              <w:rPr>
                <w:rFonts w:ascii="Times New Roman"/>
                <w:b w:val="false"/>
                <w:i w:val="false"/>
                <w:color w:val="000000"/>
                <w:sz w:val="20"/>
              </w:rPr>
              <w:t xml:space="preserve">
лы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 </w:t>
            </w:r>
          </w:p>
          <w:p>
            <w:pPr>
              <w:spacing w:after="20"/>
              <w:ind w:left="20"/>
              <w:jc w:val="both"/>
            </w:pPr>
            <w:r>
              <w:rPr>
                <w:rFonts w:ascii="Times New Roman"/>
                <w:b w:val="false"/>
                <w:i w:val="false"/>
                <w:color w:val="000000"/>
                <w:sz w:val="20"/>
              </w:rPr>
              <w:t xml:space="preserve">
ді өз- </w:t>
            </w:r>
          </w:p>
          <w:p>
            <w:pPr>
              <w:spacing w:after="20"/>
              <w:ind w:left="20"/>
              <w:jc w:val="both"/>
            </w:pPr>
            <w:r>
              <w:rPr>
                <w:rFonts w:ascii="Times New Roman"/>
                <w:b w:val="false"/>
                <w:i w:val="false"/>
                <w:color w:val="000000"/>
                <w:sz w:val="20"/>
              </w:rPr>
              <w:t xml:space="preserve">
герту тура- </w:t>
            </w:r>
          </w:p>
          <w:p>
            <w:pPr>
              <w:spacing w:after="20"/>
              <w:ind w:left="20"/>
              <w:jc w:val="both"/>
            </w:pPr>
            <w:r>
              <w:rPr>
                <w:rFonts w:ascii="Times New Roman"/>
                <w:b w:val="false"/>
                <w:i w:val="false"/>
                <w:color w:val="000000"/>
                <w:sz w:val="20"/>
              </w:rPr>
              <w:t xml:space="preserve">
лы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 қыс- </w:t>
            </w:r>
          </w:p>
          <w:p>
            <w:pPr>
              <w:spacing w:after="20"/>
              <w:ind w:left="20"/>
              <w:jc w:val="both"/>
            </w:pPr>
            <w:r>
              <w:rPr>
                <w:rFonts w:ascii="Times New Roman"/>
                <w:b w:val="false"/>
                <w:i w:val="false"/>
                <w:color w:val="000000"/>
                <w:sz w:val="20"/>
              </w:rPr>
              <w:t xml:space="preserve">
қарту арқылы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 </w:t>
            </w:r>
          </w:p>
          <w:p>
            <w:pPr>
              <w:spacing w:after="20"/>
              <w:ind w:left="20"/>
              <w:jc w:val="both"/>
            </w:pPr>
            <w:r>
              <w:rPr>
                <w:rFonts w:ascii="Times New Roman"/>
                <w:b w:val="false"/>
                <w:i w:val="false"/>
                <w:color w:val="000000"/>
                <w:sz w:val="20"/>
              </w:rPr>
              <w:t xml:space="preserve">
ғалар </w:t>
            </w: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күшін </w:t>
            </w:r>
          </w:p>
          <w:p>
            <w:pPr>
              <w:spacing w:after="20"/>
              <w:ind w:left="20"/>
              <w:jc w:val="both"/>
            </w:pPr>
            <w:r>
              <w:rPr>
                <w:rFonts w:ascii="Times New Roman"/>
                <w:b w:val="false"/>
                <w:i w:val="false"/>
                <w:color w:val="000000"/>
                <w:sz w:val="20"/>
              </w:rPr>
              <w:t xml:space="preserve">
жою </w:t>
            </w:r>
          </w:p>
          <w:p>
            <w:pPr>
              <w:spacing w:after="20"/>
              <w:ind w:left="20"/>
              <w:jc w:val="both"/>
            </w:pPr>
            <w:r>
              <w:rPr>
                <w:rFonts w:ascii="Times New Roman"/>
                <w:b w:val="false"/>
                <w:i w:val="false"/>
                <w:color w:val="000000"/>
                <w:sz w:val="20"/>
              </w:rPr>
              <w:t xml:space="preserve">
тура- </w:t>
            </w:r>
          </w:p>
          <w:p>
            <w:pPr>
              <w:spacing w:after="20"/>
              <w:ind w:left="20"/>
              <w:jc w:val="both"/>
            </w:pPr>
            <w:r>
              <w:rPr>
                <w:rFonts w:ascii="Times New Roman"/>
                <w:b w:val="false"/>
                <w:i w:val="false"/>
                <w:color w:val="000000"/>
                <w:sz w:val="20"/>
              </w:rPr>
              <w:t xml:space="preserve">
лы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 </w:t>
            </w:r>
          </w:p>
          <w:p>
            <w:pPr>
              <w:spacing w:after="20"/>
              <w:ind w:left="20"/>
              <w:jc w:val="both"/>
            </w:pPr>
            <w:r>
              <w:rPr>
                <w:rFonts w:ascii="Times New Roman"/>
                <w:b w:val="false"/>
                <w:i w:val="false"/>
                <w:color w:val="000000"/>
                <w:sz w:val="20"/>
              </w:rPr>
              <w:t xml:space="preserve">
ді өз- </w:t>
            </w:r>
          </w:p>
          <w:p>
            <w:pPr>
              <w:spacing w:after="20"/>
              <w:ind w:left="20"/>
              <w:jc w:val="both"/>
            </w:pPr>
            <w:r>
              <w:rPr>
                <w:rFonts w:ascii="Times New Roman"/>
                <w:b w:val="false"/>
                <w:i w:val="false"/>
                <w:color w:val="000000"/>
                <w:sz w:val="20"/>
              </w:rPr>
              <w:t xml:space="preserve">
гер- </w:t>
            </w:r>
          </w:p>
          <w:p>
            <w:pPr>
              <w:spacing w:after="20"/>
              <w:ind w:left="20"/>
              <w:jc w:val="both"/>
            </w:pPr>
            <w:r>
              <w:rPr>
                <w:rFonts w:ascii="Times New Roman"/>
                <w:b w:val="false"/>
                <w:i w:val="false"/>
                <w:color w:val="000000"/>
                <w:sz w:val="20"/>
              </w:rPr>
              <w:t xml:space="preserve">
ту </w:t>
            </w:r>
          </w:p>
          <w:p>
            <w:pPr>
              <w:spacing w:after="20"/>
              <w:ind w:left="20"/>
              <w:jc w:val="both"/>
            </w:pPr>
            <w:r>
              <w:rPr>
                <w:rFonts w:ascii="Times New Roman"/>
                <w:b w:val="false"/>
                <w:i w:val="false"/>
                <w:color w:val="000000"/>
                <w:sz w:val="20"/>
              </w:rPr>
              <w:t xml:space="preserve">
тура- </w:t>
            </w:r>
          </w:p>
          <w:p>
            <w:pPr>
              <w:spacing w:after="20"/>
              <w:ind w:left="20"/>
              <w:jc w:val="both"/>
            </w:pPr>
            <w:r>
              <w:rPr>
                <w:rFonts w:ascii="Times New Roman"/>
                <w:b w:val="false"/>
                <w:i w:val="false"/>
                <w:color w:val="000000"/>
                <w:sz w:val="20"/>
              </w:rPr>
              <w:t xml:space="preserve">
лы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bl>
    <w:p>
      <w:pPr>
        <w:spacing w:after="0"/>
        <w:ind w:left="0"/>
        <w:jc w:val="both"/>
      </w:pPr>
      <w:r>
        <w:rPr>
          <w:rFonts w:ascii="Times New Roman"/>
          <w:b w:val="false"/>
          <w:i w:val="false"/>
          <w:color w:val="000000"/>
          <w:sz w:val="28"/>
        </w:rPr>
        <w:t xml:space="preserve">
      N 1-ЭТ нысаны Экстремизммен, террористік қызметпен байланысты қылмыстар, құқық бұзушылықтар және прокурорлық қадағалау жағдайы туралы есеп </w:t>
      </w:r>
    </w:p>
    <w:bookmarkStart w:name="z27" w:id="22"/>
    <w:p>
      <w:pPr>
        <w:spacing w:after="0"/>
        <w:ind w:left="0"/>
        <w:jc w:val="both"/>
      </w:pPr>
      <w:r>
        <w:rPr>
          <w:rFonts w:ascii="Times New Roman"/>
          <w:b w:val="false"/>
          <w:i w:val="false"/>
          <w:color w:val="000000"/>
          <w:sz w:val="28"/>
        </w:rPr>
        <w:t xml:space="preserve">
      5-бөлім. Экстремизммен, террористік қызметпен байланысты қылмыстар жасағаны үшін сотталған тұлғалар туралы мәліметтер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882"/>
        <w:gridCol w:w="6894"/>
        <w:gridCol w:w="1072"/>
        <w:gridCol w:w="691"/>
        <w:gridCol w:w="754"/>
        <w:gridCol w:w="754"/>
        <w:gridCol w:w="692"/>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Атауы </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дың қолы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Өздеріне қатысты </w:t>
            </w:r>
          </w:p>
          <w:p>
            <w:pPr>
              <w:spacing w:after="20"/>
              <w:ind w:left="20"/>
              <w:jc w:val="both"/>
            </w:pPr>
            <w:r>
              <w:rPr>
                <w:rFonts w:ascii="Times New Roman"/>
                <w:b w:val="false"/>
                <w:i w:val="false"/>
                <w:color w:val="000000"/>
                <w:sz w:val="20"/>
              </w:rPr>
              <w:t xml:space="preserve">
істері  қарастырылған </w:t>
            </w:r>
          </w:p>
          <w:p>
            <w:pPr>
              <w:spacing w:after="20"/>
              <w:ind w:left="20"/>
              <w:jc w:val="both"/>
            </w:pPr>
            <w:r>
              <w:rPr>
                <w:rFonts w:ascii="Times New Roman"/>
                <w:b w:val="false"/>
                <w:i w:val="false"/>
                <w:color w:val="000000"/>
                <w:sz w:val="20"/>
              </w:rPr>
              <w:t xml:space="preserve">
тұлғалардың саны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w:t>
            </w:r>
          </w:p>
          <w:p>
            <w:pPr>
              <w:spacing w:after="20"/>
              <w:ind w:left="20"/>
              <w:jc w:val="both"/>
            </w:pPr>
            <w:r>
              <w:rPr>
                <w:rFonts w:ascii="Times New Roman"/>
                <w:b w:val="false"/>
                <w:i w:val="false"/>
                <w:color w:val="000000"/>
                <w:sz w:val="20"/>
              </w:rPr>
              <w:t xml:space="preserve">
інші </w:t>
            </w:r>
          </w:p>
          <w:p>
            <w:pPr>
              <w:spacing w:after="20"/>
              <w:ind w:left="20"/>
              <w:jc w:val="both"/>
            </w:pPr>
            <w:r>
              <w:rPr>
                <w:rFonts w:ascii="Times New Roman"/>
                <w:b w:val="false"/>
                <w:i w:val="false"/>
                <w:color w:val="000000"/>
                <w:sz w:val="20"/>
              </w:rPr>
              <w:t xml:space="preserve">
са- </w:t>
            </w:r>
          </w:p>
          <w:p>
            <w:pPr>
              <w:spacing w:after="20"/>
              <w:ind w:left="20"/>
              <w:jc w:val="both"/>
            </w:pPr>
            <w:r>
              <w:rPr>
                <w:rFonts w:ascii="Times New Roman"/>
                <w:b w:val="false"/>
                <w:i w:val="false"/>
                <w:color w:val="000000"/>
                <w:sz w:val="20"/>
              </w:rPr>
              <w:t xml:space="preserve">
ты- </w:t>
            </w:r>
          </w:p>
          <w:p>
            <w:pPr>
              <w:spacing w:after="20"/>
              <w:ind w:left="20"/>
              <w:jc w:val="both"/>
            </w:pPr>
            <w:r>
              <w:rPr>
                <w:rFonts w:ascii="Times New Roman"/>
                <w:b w:val="false"/>
                <w:i w:val="false"/>
                <w:color w:val="000000"/>
                <w:sz w:val="20"/>
              </w:rPr>
              <w:t xml:space="preserve">
лы </w:t>
            </w:r>
          </w:p>
          <w:p>
            <w:pPr>
              <w:spacing w:after="20"/>
              <w:ind w:left="20"/>
              <w:jc w:val="both"/>
            </w:pPr>
            <w:r>
              <w:rPr>
                <w:rFonts w:ascii="Times New Roman"/>
                <w:b w:val="false"/>
                <w:i w:val="false"/>
                <w:color w:val="000000"/>
                <w:sz w:val="20"/>
              </w:rPr>
              <w:t xml:space="preserve">
сот- </w:t>
            </w:r>
          </w:p>
          <w:p>
            <w:pPr>
              <w:spacing w:after="20"/>
              <w:ind w:left="20"/>
              <w:jc w:val="both"/>
            </w:pPr>
            <w:r>
              <w:rPr>
                <w:rFonts w:ascii="Times New Roman"/>
                <w:b w:val="false"/>
                <w:i w:val="false"/>
                <w:color w:val="000000"/>
                <w:sz w:val="20"/>
              </w:rPr>
              <w:t xml:space="preserve">
пен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ап- </w:t>
            </w:r>
          </w:p>
          <w:p>
            <w:pPr>
              <w:spacing w:after="20"/>
              <w:ind w:left="20"/>
              <w:jc w:val="both"/>
            </w:pPr>
            <w:r>
              <w:rPr>
                <w:rFonts w:ascii="Times New Roman"/>
                <w:b w:val="false"/>
                <w:i w:val="false"/>
                <w:color w:val="000000"/>
                <w:sz w:val="20"/>
              </w:rPr>
              <w:t xml:space="preserve">
пе- </w:t>
            </w:r>
          </w:p>
          <w:p>
            <w:pPr>
              <w:spacing w:after="20"/>
              <w:ind w:left="20"/>
              <w:jc w:val="both"/>
            </w:pPr>
            <w:r>
              <w:rPr>
                <w:rFonts w:ascii="Times New Roman"/>
                <w:b w:val="false"/>
                <w:i w:val="false"/>
                <w:color w:val="000000"/>
                <w:sz w:val="20"/>
              </w:rPr>
              <w:t xml:space="preserve">
ля-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тәр- </w:t>
            </w:r>
          </w:p>
          <w:p>
            <w:pPr>
              <w:spacing w:after="20"/>
              <w:ind w:left="20"/>
              <w:jc w:val="both"/>
            </w:pPr>
            <w:r>
              <w:rPr>
                <w:rFonts w:ascii="Times New Roman"/>
                <w:b w:val="false"/>
                <w:i w:val="false"/>
                <w:color w:val="000000"/>
                <w:sz w:val="20"/>
              </w:rPr>
              <w:t xml:space="preserve">
тіп- </w:t>
            </w:r>
          </w:p>
          <w:p>
            <w:pPr>
              <w:spacing w:after="20"/>
              <w:ind w:left="20"/>
              <w:jc w:val="both"/>
            </w:pPr>
            <w:r>
              <w:rPr>
                <w:rFonts w:ascii="Times New Roman"/>
                <w:b w:val="false"/>
                <w:i w:val="false"/>
                <w:color w:val="000000"/>
                <w:sz w:val="20"/>
              </w:rPr>
              <w:t xml:space="preserve">
те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p>
            <w:pPr>
              <w:spacing w:after="20"/>
              <w:ind w:left="20"/>
              <w:jc w:val="both"/>
            </w:pPr>
            <w:r>
              <w:rPr>
                <w:rFonts w:ascii="Times New Roman"/>
                <w:b w:val="false"/>
                <w:i w:val="false"/>
                <w:color w:val="000000"/>
                <w:sz w:val="20"/>
              </w:rPr>
              <w:t xml:space="preserve">
қыл- </w:t>
            </w:r>
          </w:p>
          <w:p>
            <w:pPr>
              <w:spacing w:after="20"/>
              <w:ind w:left="20"/>
              <w:jc w:val="both"/>
            </w:pPr>
            <w:r>
              <w:rPr>
                <w:rFonts w:ascii="Times New Roman"/>
                <w:b w:val="false"/>
                <w:i w:val="false"/>
                <w:color w:val="000000"/>
                <w:sz w:val="20"/>
              </w:rPr>
              <w:t xml:space="preserve">
мыс </w:t>
            </w:r>
          </w:p>
          <w:p>
            <w:pPr>
              <w:spacing w:after="20"/>
              <w:ind w:left="20"/>
              <w:jc w:val="both"/>
            </w:pPr>
            <w:r>
              <w:rPr>
                <w:rFonts w:ascii="Times New Roman"/>
                <w:b w:val="false"/>
                <w:i w:val="false"/>
                <w:color w:val="000000"/>
                <w:sz w:val="20"/>
              </w:rPr>
              <w:t xml:space="preserve">
құра- </w:t>
            </w:r>
          </w:p>
          <w:p>
            <w:pPr>
              <w:spacing w:after="20"/>
              <w:ind w:left="20"/>
              <w:jc w:val="both"/>
            </w:pPr>
            <w:r>
              <w:rPr>
                <w:rFonts w:ascii="Times New Roman"/>
                <w:b w:val="false"/>
                <w:i w:val="false"/>
                <w:color w:val="000000"/>
                <w:sz w:val="20"/>
              </w:rPr>
              <w:t xml:space="preserve">
мының </w:t>
            </w:r>
          </w:p>
          <w:p>
            <w:pPr>
              <w:spacing w:after="20"/>
              <w:ind w:left="20"/>
              <w:jc w:val="both"/>
            </w:pPr>
            <w:r>
              <w:rPr>
                <w:rFonts w:ascii="Times New Roman"/>
                <w:b w:val="false"/>
                <w:i w:val="false"/>
                <w:color w:val="000000"/>
                <w:sz w:val="20"/>
              </w:rPr>
              <w:t xml:space="preserve">
не оқи- </w:t>
            </w:r>
          </w:p>
          <w:p>
            <w:pPr>
              <w:spacing w:after="20"/>
              <w:ind w:left="20"/>
              <w:jc w:val="both"/>
            </w:pPr>
            <w:r>
              <w:rPr>
                <w:rFonts w:ascii="Times New Roman"/>
                <w:b w:val="false"/>
                <w:i w:val="false"/>
                <w:color w:val="000000"/>
                <w:sz w:val="20"/>
              </w:rPr>
              <w:t xml:space="preserve">
ғасын </w:t>
            </w:r>
          </w:p>
          <w:p>
            <w:pPr>
              <w:spacing w:after="20"/>
              <w:ind w:left="20"/>
              <w:jc w:val="both"/>
            </w:pPr>
            <w:r>
              <w:rPr>
                <w:rFonts w:ascii="Times New Roman"/>
                <w:b w:val="false"/>
                <w:i w:val="false"/>
                <w:color w:val="000000"/>
                <w:sz w:val="20"/>
              </w:rPr>
              <w:t xml:space="preserve">
бол- </w:t>
            </w:r>
          </w:p>
          <w:p>
            <w:pPr>
              <w:spacing w:after="20"/>
              <w:ind w:left="20"/>
              <w:jc w:val="both"/>
            </w:pPr>
            <w:r>
              <w:rPr>
                <w:rFonts w:ascii="Times New Roman"/>
                <w:b w:val="false"/>
                <w:i w:val="false"/>
                <w:color w:val="000000"/>
                <w:sz w:val="20"/>
              </w:rPr>
              <w:t xml:space="preserve">
мауы- </w:t>
            </w:r>
          </w:p>
          <w:p>
            <w:pPr>
              <w:spacing w:after="20"/>
              <w:ind w:left="20"/>
              <w:jc w:val="both"/>
            </w:pPr>
            <w:r>
              <w:rPr>
                <w:rFonts w:ascii="Times New Roman"/>
                <w:b w:val="false"/>
                <w:i w:val="false"/>
                <w:color w:val="000000"/>
                <w:sz w:val="20"/>
              </w:rPr>
              <w:t xml:space="preserve">
на не- </w:t>
            </w:r>
          </w:p>
          <w:p>
            <w:pPr>
              <w:spacing w:after="20"/>
              <w:ind w:left="20"/>
              <w:jc w:val="both"/>
            </w:pPr>
            <w:r>
              <w:rPr>
                <w:rFonts w:ascii="Times New Roman"/>
                <w:b w:val="false"/>
                <w:i w:val="false"/>
                <w:color w:val="000000"/>
                <w:sz w:val="20"/>
              </w:rPr>
              <w:t xml:space="preserve">
месе </w:t>
            </w:r>
          </w:p>
          <w:p>
            <w:pPr>
              <w:spacing w:after="20"/>
              <w:ind w:left="20"/>
              <w:jc w:val="both"/>
            </w:pPr>
            <w:r>
              <w:rPr>
                <w:rFonts w:ascii="Times New Roman"/>
                <w:b w:val="false"/>
                <w:i w:val="false"/>
                <w:color w:val="000000"/>
                <w:sz w:val="20"/>
              </w:rPr>
              <w:t xml:space="preserve">
айып- </w:t>
            </w:r>
          </w:p>
          <w:p>
            <w:pPr>
              <w:spacing w:after="20"/>
              <w:ind w:left="20"/>
              <w:jc w:val="both"/>
            </w:pPr>
            <w:r>
              <w:rPr>
                <w:rFonts w:ascii="Times New Roman"/>
                <w:b w:val="false"/>
                <w:i w:val="false"/>
                <w:color w:val="000000"/>
                <w:sz w:val="20"/>
              </w:rPr>
              <w:t xml:space="preserve">
таудың </w:t>
            </w:r>
          </w:p>
          <w:p>
            <w:pPr>
              <w:spacing w:after="20"/>
              <w:ind w:left="20"/>
              <w:jc w:val="both"/>
            </w:pPr>
            <w:r>
              <w:rPr>
                <w:rFonts w:ascii="Times New Roman"/>
                <w:b w:val="false"/>
                <w:i w:val="false"/>
                <w:color w:val="000000"/>
                <w:sz w:val="20"/>
              </w:rPr>
              <w:t xml:space="preserve">
дәлел- </w:t>
            </w:r>
          </w:p>
          <w:p>
            <w:pPr>
              <w:spacing w:after="20"/>
              <w:ind w:left="20"/>
              <w:jc w:val="both"/>
            </w:pPr>
            <w:r>
              <w:rPr>
                <w:rFonts w:ascii="Times New Roman"/>
                <w:b w:val="false"/>
                <w:i w:val="false"/>
                <w:color w:val="000000"/>
                <w:sz w:val="20"/>
              </w:rPr>
              <w:t xml:space="preserve">
денбе- </w:t>
            </w:r>
          </w:p>
          <w:p>
            <w:pPr>
              <w:spacing w:after="20"/>
              <w:ind w:left="20"/>
              <w:jc w:val="both"/>
            </w:pPr>
            <w:r>
              <w:rPr>
                <w:rFonts w:ascii="Times New Roman"/>
                <w:b w:val="false"/>
                <w:i w:val="false"/>
                <w:color w:val="000000"/>
                <w:sz w:val="20"/>
              </w:rPr>
              <w:t xml:space="preserve">
геніне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 </w:t>
            </w:r>
          </w:p>
          <w:p>
            <w:pPr>
              <w:spacing w:after="20"/>
              <w:ind w:left="20"/>
              <w:jc w:val="both"/>
            </w:pPr>
            <w:r>
              <w:rPr>
                <w:rFonts w:ascii="Times New Roman"/>
                <w:b w:val="false"/>
                <w:i w:val="false"/>
                <w:color w:val="000000"/>
                <w:sz w:val="20"/>
              </w:rPr>
              <w:t xml:space="preserve">
қым- </w:t>
            </w:r>
          </w:p>
          <w:p>
            <w:pPr>
              <w:spacing w:after="20"/>
              <w:ind w:left="20"/>
              <w:jc w:val="both"/>
            </w:pPr>
            <w:r>
              <w:rPr>
                <w:rFonts w:ascii="Times New Roman"/>
                <w:b w:val="false"/>
                <w:i w:val="false"/>
                <w:color w:val="000000"/>
                <w:sz w:val="20"/>
              </w:rPr>
              <w:t xml:space="preserve">
шы- </w:t>
            </w:r>
          </w:p>
          <w:p>
            <w:pPr>
              <w:spacing w:after="20"/>
              <w:ind w:left="20"/>
              <w:jc w:val="both"/>
            </w:pPr>
            <w:r>
              <w:rPr>
                <w:rFonts w:ascii="Times New Roman"/>
                <w:b w:val="false"/>
                <w:i w:val="false"/>
                <w:color w:val="000000"/>
                <w:sz w:val="20"/>
              </w:rPr>
              <w:t xml:space="preserve">
лық бой- </w:t>
            </w:r>
          </w:p>
          <w:p>
            <w:pPr>
              <w:spacing w:after="20"/>
              <w:ind w:left="20"/>
              <w:jc w:val="both"/>
            </w:pPr>
            <w:r>
              <w:rPr>
                <w:rFonts w:ascii="Times New Roman"/>
                <w:b w:val="false"/>
                <w:i w:val="false"/>
                <w:color w:val="000000"/>
                <w:sz w:val="20"/>
              </w:rPr>
              <w:t xml:space="preserve">
ынша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w:t>
            </w:r>
          </w:p>
          <w:p>
            <w:pPr>
              <w:spacing w:after="20"/>
              <w:ind w:left="20"/>
              <w:jc w:val="both"/>
            </w:pPr>
            <w:r>
              <w:rPr>
                <w:rFonts w:ascii="Times New Roman"/>
                <w:b w:val="false"/>
                <w:i w:val="false"/>
                <w:color w:val="000000"/>
                <w:sz w:val="20"/>
              </w:rPr>
              <w:t xml:space="preserve">
ге </w:t>
            </w:r>
          </w:p>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гіз- </w:t>
            </w:r>
          </w:p>
          <w:p>
            <w:pPr>
              <w:spacing w:after="20"/>
              <w:ind w:left="20"/>
              <w:jc w:val="both"/>
            </w:pPr>
            <w:r>
              <w:rPr>
                <w:rFonts w:ascii="Times New Roman"/>
                <w:b w:val="false"/>
                <w:i w:val="false"/>
                <w:color w:val="000000"/>
                <w:sz w:val="20"/>
              </w:rPr>
              <w:t xml:space="preserve">
дер </w:t>
            </w:r>
          </w:p>
          <w:p>
            <w:pPr>
              <w:spacing w:after="20"/>
              <w:ind w:left="20"/>
              <w:jc w:val="both"/>
            </w:pPr>
            <w:r>
              <w:rPr>
                <w:rFonts w:ascii="Times New Roman"/>
                <w:b w:val="false"/>
                <w:i w:val="false"/>
                <w:color w:val="000000"/>
                <w:sz w:val="20"/>
              </w:rPr>
              <w:t xml:space="preserve">
бой- </w:t>
            </w:r>
          </w:p>
          <w:p>
            <w:pPr>
              <w:spacing w:after="20"/>
              <w:ind w:left="20"/>
              <w:jc w:val="both"/>
            </w:pPr>
            <w:r>
              <w:rPr>
                <w:rFonts w:ascii="Times New Roman"/>
                <w:b w:val="false"/>
                <w:i w:val="false"/>
                <w:color w:val="000000"/>
                <w:sz w:val="20"/>
              </w:rPr>
              <w:t xml:space="preserve">
ын- </w:t>
            </w:r>
          </w:p>
          <w:p>
            <w:pPr>
              <w:spacing w:after="20"/>
              <w:ind w:left="20"/>
              <w:jc w:val="both"/>
            </w:pPr>
            <w:r>
              <w:rPr>
                <w:rFonts w:ascii="Times New Roman"/>
                <w:b w:val="false"/>
                <w:i w:val="false"/>
                <w:color w:val="000000"/>
                <w:sz w:val="20"/>
              </w:rPr>
              <w:t xml:space="preserve">
ша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Экстремизммен, террористік қыз- </w:t>
            </w:r>
          </w:p>
          <w:p>
            <w:pPr>
              <w:spacing w:after="20"/>
              <w:ind w:left="20"/>
              <w:jc w:val="both"/>
            </w:pPr>
            <w:r>
              <w:rPr>
                <w:rFonts w:ascii="Times New Roman"/>
                <w:b w:val="false"/>
                <w:i w:val="false"/>
                <w:color w:val="000000"/>
                <w:sz w:val="20"/>
              </w:rPr>
              <w:t xml:space="preserve">
метпен байланысты қылмыстар- </w:t>
            </w:r>
          </w:p>
          <w:p>
            <w:pPr>
              <w:spacing w:after="20"/>
              <w:ind w:left="20"/>
              <w:jc w:val="both"/>
            </w:pPr>
            <w:r>
              <w:rPr>
                <w:rFonts w:ascii="Times New Roman"/>
                <w:b w:val="false"/>
                <w:i w:val="false"/>
                <w:color w:val="000000"/>
                <w:sz w:val="20"/>
              </w:rPr>
              <w:t xml:space="preserve">
дың барлығы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w:t>
            </w:r>
          </w:p>
          <w:p>
            <w:pPr>
              <w:spacing w:after="20"/>
              <w:ind w:left="20"/>
              <w:jc w:val="both"/>
            </w:pPr>
            <w:r>
              <w:rPr>
                <w:rFonts w:ascii="Times New Roman"/>
                <w:b w:val="false"/>
                <w:i w:val="false"/>
                <w:color w:val="000000"/>
                <w:sz w:val="20"/>
              </w:rPr>
              <w:t xml:space="preserve">
іші- </w:t>
            </w:r>
          </w:p>
          <w:p>
            <w:pPr>
              <w:spacing w:after="20"/>
              <w:ind w:left="20"/>
              <w:jc w:val="both"/>
            </w:pPr>
            <w:r>
              <w:rPr>
                <w:rFonts w:ascii="Times New Roman"/>
                <w:b w:val="false"/>
                <w:i w:val="false"/>
                <w:color w:val="000000"/>
                <w:sz w:val="20"/>
              </w:rPr>
              <w:t xml:space="preserve">
нен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ұлттық, рулық, нәсілдік немесе діни араздықты қоздыру (164-б.)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тобымен немесе бірнеше рет жасалған, немесе күш көрсетумен не оны қолданамын деп қорқытумен ұштасқан, сол сияқты өзінің </w:t>
            </w:r>
          </w:p>
          <w:p>
            <w:pPr>
              <w:spacing w:after="20"/>
              <w:ind w:left="20"/>
              <w:jc w:val="both"/>
            </w:pPr>
            <w:r>
              <w:rPr>
                <w:rFonts w:ascii="Times New Roman"/>
                <w:b w:val="false"/>
                <w:i w:val="false"/>
                <w:color w:val="000000"/>
                <w:sz w:val="20"/>
              </w:rPr>
              <w:t xml:space="preserve">
қызмет бабын пайдалана отырып, адам не қоғамдық </w:t>
            </w:r>
          </w:p>
          <w:p>
            <w:pPr>
              <w:spacing w:after="20"/>
              <w:ind w:left="20"/>
              <w:jc w:val="both"/>
            </w:pPr>
            <w:r>
              <w:rPr>
                <w:rFonts w:ascii="Times New Roman"/>
                <w:b w:val="false"/>
                <w:i w:val="false"/>
                <w:color w:val="000000"/>
                <w:sz w:val="20"/>
              </w:rPr>
              <w:t xml:space="preserve">
бірлестіктің жетекшісі жасаған нақ сол іс-әре- </w:t>
            </w:r>
          </w:p>
          <w:p>
            <w:pPr>
              <w:spacing w:after="20"/>
              <w:ind w:left="20"/>
              <w:jc w:val="both"/>
            </w:pPr>
            <w:r>
              <w:rPr>
                <w:rFonts w:ascii="Times New Roman"/>
                <w:b w:val="false"/>
                <w:i w:val="false"/>
                <w:color w:val="000000"/>
                <w:sz w:val="20"/>
              </w:rPr>
              <w:t xml:space="preserve">
кеттер (164-б. 2-б.)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зардаптарға әкеп соққан іс-әрекеттер (164-б. 3-б.)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өміріне қастандық жасау (167-б.)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Билікті күшпен басып алу немесе билікті күшпен ұстап тұру не Қазақстан Республи- </w:t>
            </w:r>
          </w:p>
          <w:p>
            <w:pPr>
              <w:spacing w:after="20"/>
              <w:ind w:left="20"/>
              <w:jc w:val="both"/>
            </w:pPr>
            <w:r>
              <w:rPr>
                <w:rFonts w:ascii="Times New Roman"/>
                <w:b w:val="false"/>
                <w:i w:val="false"/>
                <w:color w:val="000000"/>
                <w:sz w:val="20"/>
              </w:rPr>
              <w:t xml:space="preserve">
касының уәкілетті органдары мен лауазымды адамдарының </w:t>
            </w:r>
          </w:p>
          <w:p>
            <w:pPr>
              <w:spacing w:after="20"/>
              <w:ind w:left="20"/>
              <w:jc w:val="both"/>
            </w:pPr>
            <w:r>
              <w:rPr>
                <w:rFonts w:ascii="Times New Roman"/>
                <w:b w:val="false"/>
                <w:i w:val="false"/>
                <w:color w:val="000000"/>
                <w:sz w:val="20"/>
              </w:rPr>
              <w:t xml:space="preserve">
құзырына кіретін өкілеттік- </w:t>
            </w:r>
          </w:p>
          <w:p>
            <w:pPr>
              <w:spacing w:after="20"/>
              <w:ind w:left="20"/>
              <w:jc w:val="both"/>
            </w:pPr>
            <w:r>
              <w:rPr>
                <w:rFonts w:ascii="Times New Roman"/>
                <w:b w:val="false"/>
                <w:i w:val="false"/>
                <w:color w:val="000000"/>
                <w:sz w:val="20"/>
              </w:rPr>
              <w:t xml:space="preserve">
терді шет мемлекет немесе шетелдік ұйым өкілдерінің жүзеге асыруы (168-б.)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ның, оның уәкілетті </w:t>
            </w:r>
          </w:p>
          <w:p>
            <w:pPr>
              <w:spacing w:after="20"/>
              <w:ind w:left="20"/>
              <w:jc w:val="both"/>
            </w:pPr>
            <w:r>
              <w:rPr>
                <w:rFonts w:ascii="Times New Roman"/>
                <w:b w:val="false"/>
                <w:i w:val="false"/>
                <w:color w:val="000000"/>
                <w:sz w:val="20"/>
              </w:rPr>
              <w:t xml:space="preserve">
органдарының  немесе лауазымды адамдарының </w:t>
            </w:r>
          </w:p>
          <w:p>
            <w:pPr>
              <w:spacing w:after="20"/>
              <w:ind w:left="20"/>
              <w:jc w:val="both"/>
            </w:pPr>
            <w:r>
              <w:rPr>
                <w:rFonts w:ascii="Times New Roman"/>
                <w:b w:val="false"/>
                <w:i w:val="false"/>
                <w:color w:val="000000"/>
                <w:sz w:val="20"/>
              </w:rPr>
              <w:t xml:space="preserve">
құзырындағы өкілеттік- </w:t>
            </w:r>
          </w:p>
          <w:p>
            <w:pPr>
              <w:spacing w:after="20"/>
              <w:ind w:left="20"/>
              <w:jc w:val="both"/>
            </w:pPr>
            <w:r>
              <w:rPr>
                <w:rFonts w:ascii="Times New Roman"/>
                <w:b w:val="false"/>
                <w:i w:val="false"/>
                <w:color w:val="000000"/>
                <w:sz w:val="20"/>
              </w:rPr>
              <w:t xml:space="preserve">
терді шет мемлекет немесе шетелдік ұйым өкілдерінің жүзеге асыруы (168-б. 2-б.)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бүлік (169-б.)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ның конституциялық құрылысын күшпен құлатуға немесе өзгертуге не оның аумақтық тұтастығын күшпен бұзуға шақыру (170-б.)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құралдарын пайдаланып немесе ұйымдасқан топпен жасалған, сол сияқты бұрын осы бап бойынша сотталған адам жасаған (170-б. 2-б.)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Диверсия (171-б.)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 (233-б.)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Терроризмді насихаттау немесе терроризм актісін жасауға жария түрде шақыру (233-1-б.)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Террористік топ құру, оған басшылық ету және оның </w:t>
            </w:r>
          </w:p>
          <w:p>
            <w:pPr>
              <w:spacing w:after="20"/>
              <w:ind w:left="20"/>
              <w:jc w:val="both"/>
            </w:pPr>
            <w:r>
              <w:rPr>
                <w:rFonts w:ascii="Times New Roman"/>
                <w:b w:val="false"/>
                <w:i w:val="false"/>
                <w:color w:val="000000"/>
                <w:sz w:val="20"/>
              </w:rPr>
              <w:t xml:space="preserve">
қызметіне қатысу (233-2-б.)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Экстремизмді немесе терро- </w:t>
            </w:r>
          </w:p>
          <w:p>
            <w:pPr>
              <w:spacing w:after="20"/>
              <w:ind w:left="20"/>
              <w:jc w:val="both"/>
            </w:pPr>
            <w:r>
              <w:rPr>
                <w:rFonts w:ascii="Times New Roman"/>
                <w:b w:val="false"/>
                <w:i w:val="false"/>
                <w:color w:val="000000"/>
                <w:sz w:val="20"/>
              </w:rPr>
              <w:t xml:space="preserve">
ристік қызметті қаржыландыру </w:t>
            </w:r>
          </w:p>
          <w:p>
            <w:pPr>
              <w:spacing w:after="20"/>
              <w:ind w:left="20"/>
              <w:jc w:val="both"/>
            </w:pPr>
            <w:r>
              <w:rPr>
                <w:rFonts w:ascii="Times New Roman"/>
                <w:b w:val="false"/>
                <w:i w:val="false"/>
                <w:color w:val="000000"/>
                <w:sz w:val="20"/>
              </w:rPr>
              <w:t xml:space="preserve">
(233-3-б.)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Адамды кепілге алу (234-б.)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әскерилендірілген құ- </w:t>
            </w:r>
          </w:p>
          <w:p>
            <w:pPr>
              <w:spacing w:after="20"/>
              <w:ind w:left="20"/>
              <w:jc w:val="both"/>
            </w:pPr>
            <w:r>
              <w:rPr>
                <w:rFonts w:ascii="Times New Roman"/>
                <w:b w:val="false"/>
                <w:i w:val="false"/>
                <w:color w:val="000000"/>
                <w:sz w:val="20"/>
              </w:rPr>
              <w:t xml:space="preserve">
раманы ұйымдастыру (236-б.)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Үйлерді, құрылыстарды, қаты- </w:t>
            </w:r>
          </w:p>
          <w:p>
            <w:pPr>
              <w:spacing w:after="20"/>
              <w:ind w:left="20"/>
              <w:jc w:val="both"/>
            </w:pPr>
            <w:r>
              <w:rPr>
                <w:rFonts w:ascii="Times New Roman"/>
                <w:b w:val="false"/>
                <w:i w:val="false"/>
                <w:color w:val="000000"/>
                <w:sz w:val="20"/>
              </w:rPr>
              <w:t xml:space="preserve">
нас және байланыс құралда- </w:t>
            </w:r>
          </w:p>
          <w:p>
            <w:pPr>
              <w:spacing w:after="20"/>
              <w:ind w:left="20"/>
              <w:jc w:val="both"/>
            </w:pPr>
            <w:r>
              <w:rPr>
                <w:rFonts w:ascii="Times New Roman"/>
                <w:b w:val="false"/>
                <w:i w:val="false"/>
                <w:color w:val="000000"/>
                <w:sz w:val="20"/>
              </w:rPr>
              <w:t xml:space="preserve">
рын басып алу (238-б.)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қоғамдық және басқа да бірлестіктер құру немесе олардың қызметіне қатысуы (337-б. 2, 3-б)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іші- </w:t>
            </w:r>
          </w:p>
          <w:p>
            <w:pPr>
              <w:spacing w:after="20"/>
              <w:ind w:left="20"/>
              <w:jc w:val="both"/>
            </w:pPr>
            <w:r>
              <w:rPr>
                <w:rFonts w:ascii="Times New Roman"/>
                <w:b w:val="false"/>
                <w:i w:val="false"/>
                <w:color w:val="000000"/>
                <w:sz w:val="20"/>
              </w:rPr>
              <w:t xml:space="preserve">
нен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Нәсілдік, ұлттық, рулық, </w:t>
            </w:r>
          </w:p>
          <w:p>
            <w:pPr>
              <w:spacing w:after="20"/>
              <w:ind w:left="20"/>
              <w:jc w:val="both"/>
            </w:pPr>
            <w:r>
              <w:rPr>
                <w:rFonts w:ascii="Times New Roman"/>
                <w:b w:val="false"/>
                <w:i w:val="false"/>
                <w:color w:val="000000"/>
                <w:sz w:val="20"/>
              </w:rPr>
              <w:t xml:space="preserve">
әлеуметтік, таптық неме- </w:t>
            </w:r>
          </w:p>
          <w:p>
            <w:pPr>
              <w:spacing w:after="20"/>
              <w:ind w:left="20"/>
              <w:jc w:val="both"/>
            </w:pPr>
            <w:r>
              <w:rPr>
                <w:rFonts w:ascii="Times New Roman"/>
                <w:b w:val="false"/>
                <w:i w:val="false"/>
                <w:color w:val="000000"/>
                <w:sz w:val="20"/>
              </w:rPr>
              <w:t xml:space="preserve">
се діни төзбеушілікті немесе артықшылықты уағыздайтын немесе оны іс жүзінде жүзеге асыра- </w:t>
            </w:r>
          </w:p>
          <w:p>
            <w:pPr>
              <w:spacing w:after="20"/>
              <w:ind w:left="20"/>
              <w:jc w:val="both"/>
            </w:pPr>
            <w:r>
              <w:rPr>
                <w:rFonts w:ascii="Times New Roman"/>
                <w:b w:val="false"/>
                <w:i w:val="false"/>
                <w:color w:val="000000"/>
                <w:sz w:val="20"/>
              </w:rPr>
              <w:t xml:space="preserve">
тын, конституциялық құ- </w:t>
            </w:r>
          </w:p>
          <w:p>
            <w:pPr>
              <w:spacing w:after="20"/>
              <w:ind w:left="20"/>
              <w:jc w:val="both"/>
            </w:pPr>
            <w:r>
              <w:rPr>
                <w:rFonts w:ascii="Times New Roman"/>
                <w:b w:val="false"/>
                <w:i w:val="false"/>
                <w:color w:val="000000"/>
                <w:sz w:val="20"/>
              </w:rPr>
              <w:t xml:space="preserve">
рылысты күштеп құлатуға, </w:t>
            </w:r>
          </w:p>
          <w:p>
            <w:pPr>
              <w:spacing w:after="20"/>
              <w:ind w:left="20"/>
              <w:jc w:val="both"/>
            </w:pPr>
            <w:r>
              <w:rPr>
                <w:rFonts w:ascii="Times New Roman"/>
                <w:b w:val="false"/>
                <w:i w:val="false"/>
                <w:color w:val="000000"/>
                <w:sz w:val="20"/>
              </w:rPr>
              <w:t xml:space="preserve">
мемлекеттің қауіпсізді- </w:t>
            </w:r>
          </w:p>
          <w:p>
            <w:pPr>
              <w:spacing w:after="20"/>
              <w:ind w:left="20"/>
              <w:jc w:val="both"/>
            </w:pPr>
            <w:r>
              <w:rPr>
                <w:rFonts w:ascii="Times New Roman"/>
                <w:b w:val="false"/>
                <w:i w:val="false"/>
                <w:color w:val="000000"/>
                <w:sz w:val="20"/>
              </w:rPr>
              <w:t xml:space="preserve">
гіне нұқсан келтіруге немесе Қазақстан Респуб- </w:t>
            </w:r>
          </w:p>
          <w:p>
            <w:pPr>
              <w:spacing w:after="20"/>
              <w:ind w:left="20"/>
              <w:jc w:val="both"/>
            </w:pPr>
            <w:r>
              <w:rPr>
                <w:rFonts w:ascii="Times New Roman"/>
                <w:b w:val="false"/>
                <w:i w:val="false"/>
                <w:color w:val="000000"/>
                <w:sz w:val="20"/>
              </w:rPr>
              <w:t xml:space="preserve">
ликасының аумақтық тұта- </w:t>
            </w:r>
          </w:p>
          <w:p>
            <w:pPr>
              <w:spacing w:after="20"/>
              <w:ind w:left="20"/>
              <w:jc w:val="both"/>
            </w:pPr>
            <w:r>
              <w:rPr>
                <w:rFonts w:ascii="Times New Roman"/>
                <w:b w:val="false"/>
                <w:i w:val="false"/>
                <w:color w:val="000000"/>
                <w:sz w:val="20"/>
              </w:rPr>
              <w:t xml:space="preserve">
стығына қол сұғушылыққа шақыратын қоғамдық бірлестік құру, сол сияқты осындай бірлес- </w:t>
            </w:r>
          </w:p>
          <w:p>
            <w:pPr>
              <w:spacing w:after="20"/>
              <w:ind w:left="20"/>
              <w:jc w:val="both"/>
            </w:pPr>
            <w:r>
              <w:rPr>
                <w:rFonts w:ascii="Times New Roman"/>
                <w:b w:val="false"/>
                <w:i w:val="false"/>
                <w:color w:val="000000"/>
                <w:sz w:val="20"/>
              </w:rPr>
              <w:t xml:space="preserve">
тікке басшылық жасау (337-б. 2-б. )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Бірлестіктердің қызметі- </w:t>
            </w:r>
          </w:p>
          <w:p>
            <w:pPr>
              <w:spacing w:after="20"/>
              <w:ind w:left="20"/>
              <w:jc w:val="both"/>
            </w:pPr>
            <w:r>
              <w:rPr>
                <w:rFonts w:ascii="Times New Roman"/>
                <w:b w:val="false"/>
                <w:i w:val="false"/>
                <w:color w:val="000000"/>
                <w:sz w:val="20"/>
              </w:rPr>
              <w:t xml:space="preserve">
не белсене қатысу (337-б. 3-б.)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немесе діни бірлес- </w:t>
            </w:r>
          </w:p>
          <w:p>
            <w:pPr>
              <w:spacing w:after="20"/>
              <w:ind w:left="20"/>
              <w:jc w:val="both"/>
            </w:pPr>
            <w:r>
              <w:rPr>
                <w:rFonts w:ascii="Times New Roman"/>
                <w:b w:val="false"/>
                <w:i w:val="false"/>
                <w:color w:val="000000"/>
                <w:sz w:val="20"/>
              </w:rPr>
              <w:t xml:space="preserve">
тіктің не өзге де ұйымның экстремизмді жүзеге асыруы- </w:t>
            </w:r>
          </w:p>
          <w:p>
            <w:pPr>
              <w:spacing w:after="20"/>
              <w:ind w:left="20"/>
              <w:jc w:val="both"/>
            </w:pPr>
            <w:r>
              <w:rPr>
                <w:rFonts w:ascii="Times New Roman"/>
                <w:b w:val="false"/>
                <w:i w:val="false"/>
                <w:color w:val="000000"/>
                <w:sz w:val="20"/>
              </w:rPr>
              <w:t xml:space="preserve">
на байланысты олардың қыз- </w:t>
            </w:r>
          </w:p>
          <w:p>
            <w:pPr>
              <w:spacing w:after="20"/>
              <w:ind w:left="20"/>
              <w:jc w:val="both"/>
            </w:pPr>
            <w:r>
              <w:rPr>
                <w:rFonts w:ascii="Times New Roman"/>
                <w:b w:val="false"/>
                <w:i w:val="false"/>
                <w:color w:val="000000"/>
                <w:sz w:val="20"/>
              </w:rPr>
              <w:t xml:space="preserve">
метіне тыйым салу немесе тарату туралы сот шешімінен кейін олардың қызметін ұйымдастыру (337-1-б)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950"/>
        <w:gridCol w:w="950"/>
        <w:gridCol w:w="950"/>
        <w:gridCol w:w="950"/>
        <w:gridCol w:w="1474"/>
        <w:gridCol w:w="1474"/>
        <w:gridCol w:w="1475"/>
        <w:gridCol w:w="1565"/>
        <w:gridCol w:w="1476"/>
      </w:tblGrid>
      <w:tr>
        <w:trPr>
          <w:trHeight w:val="3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 </w:t>
            </w:r>
          </w:p>
          <w:p>
            <w:pPr>
              <w:spacing w:after="20"/>
              <w:ind w:left="20"/>
              <w:jc w:val="both"/>
            </w:pPr>
            <w:r>
              <w:rPr>
                <w:rFonts w:ascii="Times New Roman"/>
                <w:b w:val="false"/>
                <w:i w:val="false"/>
                <w:color w:val="000000"/>
                <w:sz w:val="20"/>
              </w:rPr>
              <w:t xml:space="preserve">
ди- </w:t>
            </w:r>
          </w:p>
          <w:p>
            <w:pPr>
              <w:spacing w:after="20"/>
              <w:ind w:left="20"/>
              <w:jc w:val="both"/>
            </w:pPr>
            <w:r>
              <w:rPr>
                <w:rFonts w:ascii="Times New Roman"/>
                <w:b w:val="false"/>
                <w:i w:val="false"/>
                <w:color w:val="000000"/>
                <w:sz w:val="20"/>
              </w:rPr>
              <w:t xml:space="preserve">
ци- </w:t>
            </w:r>
          </w:p>
          <w:p>
            <w:pPr>
              <w:spacing w:after="20"/>
              <w:ind w:left="20"/>
              <w:jc w:val="both"/>
            </w:pPr>
            <w:r>
              <w:rPr>
                <w:rFonts w:ascii="Times New Roman"/>
                <w:b w:val="false"/>
                <w:i w:val="false"/>
                <w:color w:val="000000"/>
                <w:sz w:val="20"/>
              </w:rPr>
              <w:t xml:space="preserve">
на- </w:t>
            </w:r>
          </w:p>
          <w:p>
            <w:pPr>
              <w:spacing w:after="20"/>
              <w:ind w:left="20"/>
              <w:jc w:val="both"/>
            </w:pPr>
            <w:r>
              <w:rPr>
                <w:rFonts w:ascii="Times New Roman"/>
                <w:b w:val="false"/>
                <w:i w:val="false"/>
                <w:color w:val="000000"/>
                <w:sz w:val="20"/>
              </w:rPr>
              <w:t xml:space="preserve">
лық си- </w:t>
            </w:r>
          </w:p>
          <w:p>
            <w:pPr>
              <w:spacing w:after="20"/>
              <w:ind w:left="20"/>
              <w:jc w:val="both"/>
            </w:pPr>
            <w:r>
              <w:rPr>
                <w:rFonts w:ascii="Times New Roman"/>
                <w:b w:val="false"/>
                <w:i w:val="false"/>
                <w:color w:val="000000"/>
                <w:sz w:val="20"/>
              </w:rPr>
              <w:t xml:space="preserve">
пат- </w:t>
            </w:r>
          </w:p>
          <w:p>
            <w:pPr>
              <w:spacing w:after="20"/>
              <w:ind w:left="20"/>
              <w:jc w:val="both"/>
            </w:pPr>
            <w:r>
              <w:rPr>
                <w:rFonts w:ascii="Times New Roman"/>
                <w:b w:val="false"/>
                <w:i w:val="false"/>
                <w:color w:val="000000"/>
                <w:sz w:val="20"/>
              </w:rPr>
              <w:t xml:space="preserve">
тағы мәж- </w:t>
            </w:r>
          </w:p>
          <w:p>
            <w:pPr>
              <w:spacing w:after="20"/>
              <w:ind w:left="20"/>
              <w:jc w:val="both"/>
            </w:pPr>
            <w:r>
              <w:rPr>
                <w:rFonts w:ascii="Times New Roman"/>
                <w:b w:val="false"/>
                <w:i w:val="false"/>
                <w:color w:val="000000"/>
                <w:sz w:val="20"/>
              </w:rPr>
              <w:t xml:space="preserve">
бүр- </w:t>
            </w:r>
          </w:p>
          <w:p>
            <w:pPr>
              <w:spacing w:after="20"/>
              <w:ind w:left="20"/>
              <w:jc w:val="both"/>
            </w:pPr>
            <w:r>
              <w:rPr>
                <w:rFonts w:ascii="Times New Roman"/>
                <w:b w:val="false"/>
                <w:i w:val="false"/>
                <w:color w:val="000000"/>
                <w:sz w:val="20"/>
              </w:rPr>
              <w:t xml:space="preserve">
леу ша- </w:t>
            </w:r>
          </w:p>
          <w:p>
            <w:pPr>
              <w:spacing w:after="20"/>
              <w:ind w:left="20"/>
              <w:jc w:val="both"/>
            </w:pPr>
            <w:r>
              <w:rPr>
                <w:rFonts w:ascii="Times New Roman"/>
                <w:b w:val="false"/>
                <w:i w:val="false"/>
                <w:color w:val="000000"/>
                <w:sz w:val="20"/>
              </w:rPr>
              <w:t xml:space="preserve">
ра- </w:t>
            </w:r>
          </w:p>
          <w:p>
            <w:pPr>
              <w:spacing w:after="20"/>
              <w:ind w:left="20"/>
              <w:jc w:val="both"/>
            </w:pPr>
            <w:r>
              <w:rPr>
                <w:rFonts w:ascii="Times New Roman"/>
                <w:b w:val="false"/>
                <w:i w:val="false"/>
                <w:color w:val="000000"/>
                <w:sz w:val="20"/>
              </w:rPr>
              <w:t xml:space="preserve">
лары қол- </w:t>
            </w:r>
          </w:p>
          <w:p>
            <w:pPr>
              <w:spacing w:after="20"/>
              <w:ind w:left="20"/>
              <w:jc w:val="both"/>
            </w:pPr>
            <w:r>
              <w:rPr>
                <w:rFonts w:ascii="Times New Roman"/>
                <w:b w:val="false"/>
                <w:i w:val="false"/>
                <w:color w:val="000000"/>
                <w:sz w:val="20"/>
              </w:rPr>
              <w:t xml:space="preserve">
да- </w:t>
            </w:r>
          </w:p>
          <w:p>
            <w:pPr>
              <w:spacing w:after="20"/>
              <w:ind w:left="20"/>
              <w:jc w:val="both"/>
            </w:pPr>
            <w:r>
              <w:rPr>
                <w:rFonts w:ascii="Times New Roman"/>
                <w:b w:val="false"/>
                <w:i w:val="false"/>
                <w:color w:val="000000"/>
                <w:sz w:val="20"/>
              </w:rPr>
              <w:t xml:space="preserve">
ныл- </w:t>
            </w:r>
          </w:p>
          <w:p>
            <w:pPr>
              <w:spacing w:after="20"/>
              <w:ind w:left="20"/>
              <w:jc w:val="both"/>
            </w:pPr>
            <w:r>
              <w:rPr>
                <w:rFonts w:ascii="Times New Roman"/>
                <w:b w:val="false"/>
                <w:i w:val="false"/>
                <w:color w:val="000000"/>
                <w:sz w:val="20"/>
              </w:rPr>
              <w:t xml:space="preserve">
ған есу- </w:t>
            </w:r>
          </w:p>
          <w:p>
            <w:pPr>
              <w:spacing w:after="20"/>
              <w:ind w:left="20"/>
              <w:jc w:val="both"/>
            </w:pPr>
            <w:r>
              <w:rPr>
                <w:rFonts w:ascii="Times New Roman"/>
                <w:b w:val="false"/>
                <w:i w:val="false"/>
                <w:color w:val="000000"/>
                <w:sz w:val="20"/>
              </w:rPr>
              <w:t xml:space="preserve">
ас-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дың саны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p>
            <w:pPr>
              <w:spacing w:after="20"/>
              <w:ind w:left="20"/>
              <w:jc w:val="both"/>
            </w:pPr>
            <w:r>
              <w:rPr>
                <w:rFonts w:ascii="Times New Roman"/>
                <w:b w:val="false"/>
                <w:i w:val="false"/>
                <w:color w:val="000000"/>
                <w:sz w:val="20"/>
              </w:rPr>
              <w:t xml:space="preserve">
тал-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дың саны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w:t>
            </w:r>
          </w:p>
          <w:p>
            <w:pPr>
              <w:spacing w:after="20"/>
              <w:ind w:left="20"/>
              <w:jc w:val="both"/>
            </w:pPr>
            <w:r>
              <w:rPr>
                <w:rFonts w:ascii="Times New Roman"/>
                <w:b w:val="false"/>
                <w:i w:val="false"/>
                <w:color w:val="000000"/>
                <w:sz w:val="20"/>
              </w:rPr>
              <w:t xml:space="preserve">
тал-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дың саны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жазалау шаралары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w:t>
            </w:r>
          </w:p>
          <w:p>
            <w:pPr>
              <w:spacing w:after="20"/>
              <w:ind w:left="20"/>
              <w:jc w:val="both"/>
            </w:pPr>
            <w:r>
              <w:rPr>
                <w:rFonts w:ascii="Times New Roman"/>
                <w:b w:val="false"/>
                <w:i w:val="false"/>
                <w:color w:val="000000"/>
                <w:sz w:val="20"/>
              </w:rPr>
              <w:t xml:space="preserve">
тан- </w:t>
            </w:r>
          </w:p>
          <w:p>
            <w:pPr>
              <w:spacing w:after="20"/>
              <w:ind w:left="20"/>
              <w:jc w:val="both"/>
            </w:pPr>
            <w:r>
              <w:rPr>
                <w:rFonts w:ascii="Times New Roman"/>
                <w:b w:val="false"/>
                <w:i w:val="false"/>
                <w:color w:val="000000"/>
                <w:sz w:val="20"/>
              </w:rPr>
              <w:t xml:space="preserve">
дығы- </w:t>
            </w:r>
          </w:p>
          <w:p>
            <w:pPr>
              <w:spacing w:after="20"/>
              <w:ind w:left="20"/>
              <w:jc w:val="both"/>
            </w:pPr>
            <w:r>
              <w:rPr>
                <w:rFonts w:ascii="Times New Roman"/>
                <w:b w:val="false"/>
                <w:i w:val="false"/>
                <w:color w:val="000000"/>
                <w:sz w:val="20"/>
              </w:rPr>
              <w:t xml:space="preserve">
нан айыру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w:t>
            </w:r>
          </w:p>
          <w:p>
            <w:pPr>
              <w:spacing w:after="20"/>
              <w:ind w:left="20"/>
              <w:jc w:val="both"/>
            </w:pPr>
            <w:r>
              <w:rPr>
                <w:rFonts w:ascii="Times New Roman"/>
                <w:b w:val="false"/>
                <w:i w:val="false"/>
                <w:color w:val="000000"/>
                <w:sz w:val="20"/>
              </w:rPr>
              <w:t xml:space="preserve">
танды- </w:t>
            </w:r>
          </w:p>
          <w:p>
            <w:pPr>
              <w:spacing w:after="20"/>
              <w:ind w:left="20"/>
              <w:jc w:val="both"/>
            </w:pPr>
            <w:r>
              <w:rPr>
                <w:rFonts w:ascii="Times New Roman"/>
                <w:b w:val="false"/>
                <w:i w:val="false"/>
                <w:color w:val="000000"/>
                <w:sz w:val="20"/>
              </w:rPr>
              <w:t xml:space="preserve">
ғын шектеу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 </w:t>
            </w:r>
          </w:p>
          <w:p>
            <w:pPr>
              <w:spacing w:after="20"/>
              <w:ind w:left="20"/>
              <w:jc w:val="both"/>
            </w:pPr>
            <w:r>
              <w:rPr>
                <w:rFonts w:ascii="Times New Roman"/>
                <w:b w:val="false"/>
                <w:i w:val="false"/>
                <w:color w:val="000000"/>
                <w:sz w:val="20"/>
              </w:rPr>
              <w:t xml:space="preserve">
қынға алу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 </w:t>
            </w:r>
          </w:p>
          <w:p>
            <w:pPr>
              <w:spacing w:after="20"/>
              <w:ind w:left="20"/>
              <w:jc w:val="both"/>
            </w:pPr>
            <w:r>
              <w:rPr>
                <w:rFonts w:ascii="Times New Roman"/>
                <w:b w:val="false"/>
                <w:i w:val="false"/>
                <w:color w:val="000000"/>
                <w:sz w:val="20"/>
              </w:rPr>
              <w:t xml:space="preserve">
пұл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түзету жұмыс- </w:t>
            </w:r>
          </w:p>
          <w:p>
            <w:pPr>
              <w:spacing w:after="20"/>
              <w:ind w:left="20"/>
              <w:jc w:val="both"/>
            </w:pPr>
            <w:r>
              <w:rPr>
                <w:rFonts w:ascii="Times New Roman"/>
                <w:b w:val="false"/>
                <w:i w:val="false"/>
                <w:color w:val="000000"/>
                <w:sz w:val="20"/>
              </w:rPr>
              <w:t xml:space="preserve">
тары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 </w:t>
            </w:r>
          </w:p>
          <w:p>
            <w:pPr>
              <w:spacing w:after="20"/>
              <w:ind w:left="20"/>
              <w:jc w:val="both"/>
            </w:pPr>
            <w:r>
              <w:rPr>
                <w:rFonts w:ascii="Times New Roman"/>
                <w:b w:val="false"/>
                <w:i w:val="false"/>
                <w:color w:val="000000"/>
                <w:sz w:val="20"/>
              </w:rPr>
              <w:t xml:space="preserve">
гілі бір лауа- </w:t>
            </w:r>
          </w:p>
          <w:p>
            <w:pPr>
              <w:spacing w:after="20"/>
              <w:ind w:left="20"/>
              <w:jc w:val="both"/>
            </w:pPr>
            <w:r>
              <w:rPr>
                <w:rFonts w:ascii="Times New Roman"/>
                <w:b w:val="false"/>
                <w:i w:val="false"/>
                <w:color w:val="000000"/>
                <w:sz w:val="20"/>
              </w:rPr>
              <w:t xml:space="preserve">
зымға ие болу неме- </w:t>
            </w:r>
          </w:p>
          <w:p>
            <w:pPr>
              <w:spacing w:after="20"/>
              <w:ind w:left="20"/>
              <w:jc w:val="both"/>
            </w:pPr>
            <w:r>
              <w:rPr>
                <w:rFonts w:ascii="Times New Roman"/>
                <w:b w:val="false"/>
                <w:i w:val="false"/>
                <w:color w:val="000000"/>
                <w:sz w:val="20"/>
              </w:rPr>
              <w:t xml:space="preserve">
се бел- </w:t>
            </w:r>
          </w:p>
          <w:p>
            <w:pPr>
              <w:spacing w:after="20"/>
              <w:ind w:left="20"/>
              <w:jc w:val="both"/>
            </w:pPr>
            <w:r>
              <w:rPr>
                <w:rFonts w:ascii="Times New Roman"/>
                <w:b w:val="false"/>
                <w:i w:val="false"/>
                <w:color w:val="000000"/>
                <w:sz w:val="20"/>
              </w:rPr>
              <w:t xml:space="preserve">
гілі бір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пен айна- </w:t>
            </w:r>
          </w:p>
          <w:p>
            <w:pPr>
              <w:spacing w:after="20"/>
              <w:ind w:left="20"/>
              <w:jc w:val="both"/>
            </w:pPr>
            <w:r>
              <w:rPr>
                <w:rFonts w:ascii="Times New Roman"/>
                <w:b w:val="false"/>
                <w:i w:val="false"/>
                <w:color w:val="000000"/>
                <w:sz w:val="20"/>
              </w:rPr>
              <w:t xml:space="preserve">
лысу құқы- </w:t>
            </w:r>
          </w:p>
          <w:p>
            <w:pPr>
              <w:spacing w:after="20"/>
              <w:ind w:left="20"/>
              <w:jc w:val="both"/>
            </w:pPr>
            <w:r>
              <w:rPr>
                <w:rFonts w:ascii="Times New Roman"/>
                <w:b w:val="false"/>
                <w:i w:val="false"/>
                <w:color w:val="000000"/>
                <w:sz w:val="20"/>
              </w:rPr>
              <w:t xml:space="preserve">
ғынан айыру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w:t>
            </w:r>
          </w:p>
          <w:p>
            <w:pPr>
              <w:spacing w:after="20"/>
              <w:ind w:left="20"/>
              <w:jc w:val="both"/>
            </w:pPr>
            <w:r>
              <w:rPr>
                <w:rFonts w:ascii="Times New Roman"/>
                <w:b w:val="false"/>
                <w:i w:val="false"/>
                <w:color w:val="000000"/>
                <w:sz w:val="20"/>
              </w:rPr>
              <w:t xml:space="preserve">
рық- </w:t>
            </w:r>
          </w:p>
          <w:p>
            <w:pPr>
              <w:spacing w:after="20"/>
              <w:ind w:left="20"/>
              <w:jc w:val="both"/>
            </w:pPr>
            <w:r>
              <w:rPr>
                <w:rFonts w:ascii="Times New Roman"/>
                <w:b w:val="false"/>
                <w:i w:val="false"/>
                <w:color w:val="000000"/>
                <w:sz w:val="20"/>
              </w:rPr>
              <w:t xml:space="preserve">
ша жаза- </w:t>
            </w:r>
          </w:p>
          <w:p>
            <w:pPr>
              <w:spacing w:after="20"/>
              <w:ind w:left="20"/>
              <w:jc w:val="both"/>
            </w:pPr>
            <w:r>
              <w:rPr>
                <w:rFonts w:ascii="Times New Roman"/>
                <w:b w:val="false"/>
                <w:i w:val="false"/>
                <w:color w:val="000000"/>
                <w:sz w:val="20"/>
              </w:rPr>
              <w:t xml:space="preserve">
лау шара- </w:t>
            </w:r>
          </w:p>
          <w:p>
            <w:pPr>
              <w:spacing w:after="20"/>
              <w:ind w:left="20"/>
              <w:jc w:val="both"/>
            </w:pPr>
            <w:r>
              <w:rPr>
                <w:rFonts w:ascii="Times New Roman"/>
                <w:b w:val="false"/>
                <w:i w:val="false"/>
                <w:color w:val="000000"/>
                <w:sz w:val="20"/>
              </w:rPr>
              <w:t xml:space="preserve">
сы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bl>
    <w:p>
      <w:pPr>
        <w:spacing w:after="0"/>
        <w:ind w:left="0"/>
        <w:jc w:val="both"/>
      </w:pPr>
      <w:r>
        <w:rPr>
          <w:rFonts w:ascii="Times New Roman"/>
          <w:b w:val="false"/>
          <w:i w:val="false"/>
          <w:color w:val="000000"/>
          <w:sz w:val="28"/>
        </w:rPr>
        <w:t xml:space="preserve">
      N№1-ЭТ нысаны Экстремизммен, террористік қызметпен байланысты қылмыстар, құқық бұзушылықтар және прокурорлық қадағалау жағдайы туралы есеп </w:t>
      </w:r>
    </w:p>
    <w:bookmarkStart w:name="z28" w:id="23"/>
    <w:p>
      <w:pPr>
        <w:spacing w:after="0"/>
        <w:ind w:left="0"/>
        <w:jc w:val="both"/>
      </w:pPr>
      <w:r>
        <w:rPr>
          <w:rFonts w:ascii="Times New Roman"/>
          <w:b w:val="false"/>
          <w:i w:val="false"/>
          <w:color w:val="000000"/>
          <w:sz w:val="28"/>
        </w:rPr>
        <w:t xml:space="preserve">
      6-бөлім. Экстремизммен, террористік қызметпен байланысты құқық бұзушылықтар туралы мәліметтер </w:t>
      </w:r>
    </w:p>
    <w:bookmarkEnd w:id="23"/>
    <w:p>
      <w:pPr>
        <w:spacing w:after="0"/>
        <w:ind w:left="0"/>
        <w:jc w:val="both"/>
      </w:pPr>
      <w:r>
        <w:rPr>
          <w:rFonts w:ascii="Times New Roman"/>
          <w:b w:val="false"/>
          <w:i w:val="false"/>
          <w:color w:val="000000"/>
          <w:sz w:val="28"/>
        </w:rPr>
        <w:t xml:space="preserve">
      А кестесі. Экстремизммен және террористік қызметпен байланысты құқық бұзушылықтар туралы істер бойынша әкімшілік іс жүргізу заңдылығын прокурорлық қадағалау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5"/>
        <w:gridCol w:w="873"/>
        <w:gridCol w:w="1196"/>
        <w:gridCol w:w="953"/>
        <w:gridCol w:w="873"/>
        <w:gridCol w:w="1439"/>
        <w:gridCol w:w="873"/>
        <w:gridCol w:w="954"/>
        <w:gridCol w:w="954"/>
      </w:tblGrid>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дың коды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 </w:t>
            </w:r>
          </w:p>
          <w:p>
            <w:pPr>
              <w:spacing w:after="20"/>
              <w:ind w:left="20"/>
              <w:jc w:val="both"/>
            </w:pPr>
            <w:r>
              <w:rPr>
                <w:rFonts w:ascii="Times New Roman"/>
                <w:b w:val="false"/>
                <w:i w:val="false"/>
                <w:color w:val="000000"/>
                <w:sz w:val="20"/>
              </w:rPr>
              <w:t xml:space="preserve">
шілік құқық бұзу- </w:t>
            </w:r>
          </w:p>
          <w:p>
            <w:pPr>
              <w:spacing w:after="20"/>
              <w:ind w:left="20"/>
              <w:jc w:val="both"/>
            </w:pPr>
            <w:r>
              <w:rPr>
                <w:rFonts w:ascii="Times New Roman"/>
                <w:b w:val="false"/>
                <w:i w:val="false"/>
                <w:color w:val="000000"/>
                <w:sz w:val="20"/>
              </w:rPr>
              <w:t xml:space="preserve">
шылы- </w:t>
            </w:r>
          </w:p>
          <w:p>
            <w:pPr>
              <w:spacing w:after="20"/>
              <w:ind w:left="20"/>
              <w:jc w:val="both"/>
            </w:pPr>
            <w:r>
              <w:rPr>
                <w:rFonts w:ascii="Times New Roman"/>
                <w:b w:val="false"/>
                <w:i w:val="false"/>
                <w:color w:val="000000"/>
                <w:sz w:val="20"/>
              </w:rPr>
              <w:t xml:space="preserve">
қтар зер- </w:t>
            </w:r>
          </w:p>
          <w:p>
            <w:pPr>
              <w:spacing w:after="20"/>
              <w:ind w:left="20"/>
              <w:jc w:val="both"/>
            </w:pPr>
            <w:r>
              <w:rPr>
                <w:rFonts w:ascii="Times New Roman"/>
                <w:b w:val="false"/>
                <w:i w:val="false"/>
                <w:color w:val="000000"/>
                <w:sz w:val="20"/>
              </w:rPr>
              <w:t xml:space="preserve">
де- </w:t>
            </w:r>
          </w:p>
          <w:p>
            <w:pPr>
              <w:spacing w:after="20"/>
              <w:ind w:left="20"/>
              <w:jc w:val="both"/>
            </w:pPr>
            <w:r>
              <w:rPr>
                <w:rFonts w:ascii="Times New Roman"/>
                <w:b w:val="false"/>
                <w:i w:val="false"/>
                <w:color w:val="000000"/>
                <w:sz w:val="20"/>
              </w:rPr>
              <w:t xml:space="preserve">
лен- </w:t>
            </w:r>
          </w:p>
          <w:p>
            <w:pPr>
              <w:spacing w:after="20"/>
              <w:ind w:left="20"/>
              <w:jc w:val="both"/>
            </w:pPr>
            <w:r>
              <w:rPr>
                <w:rFonts w:ascii="Times New Roman"/>
                <w:b w:val="false"/>
                <w:i w:val="false"/>
                <w:color w:val="000000"/>
                <w:sz w:val="20"/>
              </w:rPr>
              <w:t xml:space="preserve">
ген мате- </w:t>
            </w:r>
          </w:p>
          <w:p>
            <w:pPr>
              <w:spacing w:after="20"/>
              <w:ind w:left="20"/>
              <w:jc w:val="both"/>
            </w:pPr>
            <w:r>
              <w:rPr>
                <w:rFonts w:ascii="Times New Roman"/>
                <w:b w:val="false"/>
                <w:i w:val="false"/>
                <w:color w:val="000000"/>
                <w:sz w:val="20"/>
              </w:rPr>
              <w:t xml:space="preserve">
риал- </w:t>
            </w:r>
          </w:p>
          <w:p>
            <w:pPr>
              <w:spacing w:after="20"/>
              <w:ind w:left="20"/>
              <w:jc w:val="both"/>
            </w:pPr>
            <w:r>
              <w:rPr>
                <w:rFonts w:ascii="Times New Roman"/>
                <w:b w:val="false"/>
                <w:i w:val="false"/>
                <w:color w:val="000000"/>
                <w:sz w:val="20"/>
              </w:rPr>
              <w:t xml:space="preserve">
дар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іші- </w:t>
            </w:r>
          </w:p>
          <w:p>
            <w:pPr>
              <w:spacing w:after="20"/>
              <w:ind w:left="20"/>
              <w:jc w:val="both"/>
            </w:pPr>
            <w:r>
              <w:rPr>
                <w:rFonts w:ascii="Times New Roman"/>
                <w:b w:val="false"/>
                <w:i w:val="false"/>
                <w:color w:val="000000"/>
                <w:sz w:val="20"/>
              </w:rPr>
              <w:t xml:space="preserve">
нен қоз- </w:t>
            </w:r>
          </w:p>
          <w:p>
            <w:pPr>
              <w:spacing w:after="20"/>
              <w:ind w:left="20"/>
              <w:jc w:val="both"/>
            </w:pPr>
            <w:r>
              <w:rPr>
                <w:rFonts w:ascii="Times New Roman"/>
                <w:b w:val="false"/>
                <w:i w:val="false"/>
                <w:color w:val="000000"/>
                <w:sz w:val="20"/>
              </w:rPr>
              <w:t xml:space="preserve">
ғал- </w:t>
            </w:r>
          </w:p>
          <w:p>
            <w:pPr>
              <w:spacing w:after="20"/>
              <w:ind w:left="20"/>
              <w:jc w:val="both"/>
            </w:pPr>
            <w:r>
              <w:rPr>
                <w:rFonts w:ascii="Times New Roman"/>
                <w:b w:val="false"/>
                <w:i w:val="false"/>
                <w:color w:val="000000"/>
                <w:sz w:val="20"/>
              </w:rPr>
              <w:t xml:space="preserve">
ған қыл- </w:t>
            </w:r>
          </w:p>
          <w:p>
            <w:pPr>
              <w:spacing w:after="20"/>
              <w:ind w:left="20"/>
              <w:jc w:val="both"/>
            </w:pPr>
            <w:r>
              <w:rPr>
                <w:rFonts w:ascii="Times New Roman"/>
                <w:b w:val="false"/>
                <w:i w:val="false"/>
                <w:color w:val="000000"/>
                <w:sz w:val="20"/>
              </w:rPr>
              <w:t xml:space="preserve">
мыс- </w:t>
            </w:r>
          </w:p>
          <w:p>
            <w:pPr>
              <w:spacing w:after="20"/>
              <w:ind w:left="20"/>
              <w:jc w:val="both"/>
            </w:pPr>
            <w:r>
              <w:rPr>
                <w:rFonts w:ascii="Times New Roman"/>
                <w:b w:val="false"/>
                <w:i w:val="false"/>
                <w:color w:val="000000"/>
                <w:sz w:val="20"/>
              </w:rPr>
              <w:t xml:space="preserve">
тық іс- </w:t>
            </w:r>
          </w:p>
          <w:p>
            <w:pPr>
              <w:spacing w:after="20"/>
              <w:ind w:left="20"/>
              <w:jc w:val="both"/>
            </w:pPr>
            <w:r>
              <w:rPr>
                <w:rFonts w:ascii="Times New Roman"/>
                <w:b w:val="false"/>
                <w:i w:val="false"/>
                <w:color w:val="000000"/>
                <w:sz w:val="20"/>
              </w:rPr>
              <w:t xml:space="preserve">
тер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ку- </w:t>
            </w:r>
          </w:p>
          <w:p>
            <w:pPr>
              <w:spacing w:after="20"/>
              <w:ind w:left="20"/>
              <w:jc w:val="both"/>
            </w:pPr>
            <w:r>
              <w:rPr>
                <w:rFonts w:ascii="Times New Roman"/>
                <w:b w:val="false"/>
                <w:i w:val="false"/>
                <w:color w:val="000000"/>
                <w:sz w:val="20"/>
              </w:rPr>
              <w:t xml:space="preserve">
рор- </w:t>
            </w:r>
          </w:p>
          <w:p>
            <w:pPr>
              <w:spacing w:after="20"/>
              <w:ind w:left="20"/>
              <w:jc w:val="both"/>
            </w:pPr>
            <w:r>
              <w:rPr>
                <w:rFonts w:ascii="Times New Roman"/>
                <w:b w:val="false"/>
                <w:i w:val="false"/>
                <w:color w:val="000000"/>
                <w:sz w:val="20"/>
              </w:rPr>
              <w:t xml:space="preserve">
мен </w:t>
            </w:r>
          </w:p>
          <w:p>
            <w:pPr>
              <w:spacing w:after="20"/>
              <w:ind w:left="20"/>
              <w:jc w:val="both"/>
            </w:pPr>
            <w:r>
              <w:rPr>
                <w:rFonts w:ascii="Times New Roman"/>
                <w:b w:val="false"/>
                <w:i w:val="false"/>
                <w:color w:val="000000"/>
                <w:sz w:val="20"/>
              </w:rPr>
              <w:t xml:space="preserve">
қыс- </w:t>
            </w:r>
          </w:p>
          <w:p>
            <w:pPr>
              <w:spacing w:after="20"/>
              <w:ind w:left="20"/>
              <w:jc w:val="both"/>
            </w:pPr>
            <w:r>
              <w:rPr>
                <w:rFonts w:ascii="Times New Roman"/>
                <w:b w:val="false"/>
                <w:i w:val="false"/>
                <w:color w:val="000000"/>
                <w:sz w:val="20"/>
              </w:rPr>
              <w:t xml:space="preserve">
қар- </w:t>
            </w:r>
          </w:p>
          <w:p>
            <w:pPr>
              <w:spacing w:after="20"/>
              <w:ind w:left="20"/>
              <w:jc w:val="both"/>
            </w:pPr>
            <w:r>
              <w:rPr>
                <w:rFonts w:ascii="Times New Roman"/>
                <w:b w:val="false"/>
                <w:i w:val="false"/>
                <w:color w:val="000000"/>
                <w:sz w:val="20"/>
              </w:rPr>
              <w:t xml:space="preserve">
тыл-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әкім- </w:t>
            </w:r>
          </w:p>
          <w:p>
            <w:pPr>
              <w:spacing w:after="20"/>
              <w:ind w:left="20"/>
              <w:jc w:val="both"/>
            </w:pPr>
            <w:r>
              <w:rPr>
                <w:rFonts w:ascii="Times New Roman"/>
                <w:b w:val="false"/>
                <w:i w:val="false"/>
                <w:color w:val="000000"/>
                <w:sz w:val="20"/>
              </w:rPr>
              <w:t xml:space="preserve">
шілік </w:t>
            </w:r>
          </w:p>
          <w:p>
            <w:pPr>
              <w:spacing w:after="20"/>
              <w:ind w:left="20"/>
              <w:jc w:val="both"/>
            </w:pPr>
            <w:r>
              <w:rPr>
                <w:rFonts w:ascii="Times New Roman"/>
                <w:b w:val="false"/>
                <w:i w:val="false"/>
                <w:color w:val="000000"/>
                <w:sz w:val="20"/>
              </w:rPr>
              <w:t xml:space="preserve">
іс </w:t>
            </w:r>
          </w:p>
          <w:p>
            <w:pPr>
              <w:spacing w:after="20"/>
              <w:ind w:left="20"/>
              <w:jc w:val="both"/>
            </w:pPr>
            <w:r>
              <w:rPr>
                <w:rFonts w:ascii="Times New Roman"/>
                <w:b w:val="false"/>
                <w:i w:val="false"/>
                <w:color w:val="000000"/>
                <w:sz w:val="20"/>
              </w:rPr>
              <w:t xml:space="preserve">
жүр- </w:t>
            </w:r>
          </w:p>
          <w:p>
            <w:pPr>
              <w:spacing w:after="20"/>
              <w:ind w:left="20"/>
              <w:jc w:val="both"/>
            </w:pPr>
            <w:r>
              <w:rPr>
                <w:rFonts w:ascii="Times New Roman"/>
                <w:b w:val="false"/>
                <w:i w:val="false"/>
                <w:color w:val="000000"/>
                <w:sz w:val="20"/>
              </w:rPr>
              <w:t xml:space="preserve">
гізу- </w:t>
            </w:r>
          </w:p>
          <w:p>
            <w:pPr>
              <w:spacing w:after="20"/>
              <w:ind w:left="20"/>
              <w:jc w:val="both"/>
            </w:pPr>
            <w:r>
              <w:rPr>
                <w:rFonts w:ascii="Times New Roman"/>
                <w:b w:val="false"/>
                <w:i w:val="false"/>
                <w:color w:val="000000"/>
                <w:sz w:val="20"/>
              </w:rPr>
              <w:t xml:space="preserve">
лер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 құқық бұзу- </w:t>
            </w:r>
          </w:p>
          <w:p>
            <w:pPr>
              <w:spacing w:after="20"/>
              <w:ind w:left="20"/>
              <w:jc w:val="both"/>
            </w:pPr>
            <w:r>
              <w:rPr>
                <w:rFonts w:ascii="Times New Roman"/>
                <w:b w:val="false"/>
                <w:i w:val="false"/>
                <w:color w:val="000000"/>
                <w:sz w:val="20"/>
              </w:rPr>
              <w:t xml:space="preserve">
шылық-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тура- </w:t>
            </w:r>
          </w:p>
          <w:p>
            <w:pPr>
              <w:spacing w:after="20"/>
              <w:ind w:left="20"/>
              <w:jc w:val="both"/>
            </w:pPr>
            <w:r>
              <w:rPr>
                <w:rFonts w:ascii="Times New Roman"/>
                <w:b w:val="false"/>
                <w:i w:val="false"/>
                <w:color w:val="000000"/>
                <w:sz w:val="20"/>
              </w:rPr>
              <w:t xml:space="preserve">
лы іс- </w:t>
            </w:r>
          </w:p>
          <w:p>
            <w:pPr>
              <w:spacing w:after="20"/>
              <w:ind w:left="20"/>
              <w:jc w:val="both"/>
            </w:pPr>
            <w:r>
              <w:rPr>
                <w:rFonts w:ascii="Times New Roman"/>
                <w:b w:val="false"/>
                <w:i w:val="false"/>
                <w:color w:val="000000"/>
                <w:sz w:val="20"/>
              </w:rPr>
              <w:t xml:space="preserve">
терді </w:t>
            </w:r>
          </w:p>
          <w:p>
            <w:pPr>
              <w:spacing w:after="20"/>
              <w:ind w:left="20"/>
              <w:jc w:val="both"/>
            </w:pPr>
            <w:r>
              <w:rPr>
                <w:rFonts w:ascii="Times New Roman"/>
                <w:b w:val="false"/>
                <w:i w:val="false"/>
                <w:color w:val="000000"/>
                <w:sz w:val="20"/>
              </w:rPr>
              <w:t xml:space="preserve">
қара- </w:t>
            </w:r>
          </w:p>
          <w:p>
            <w:pPr>
              <w:spacing w:after="20"/>
              <w:ind w:left="20"/>
              <w:jc w:val="both"/>
            </w:pPr>
            <w:r>
              <w:rPr>
                <w:rFonts w:ascii="Times New Roman"/>
                <w:b w:val="false"/>
                <w:i w:val="false"/>
                <w:color w:val="000000"/>
                <w:sz w:val="20"/>
              </w:rPr>
              <w:t xml:space="preserve">
ған ор- </w:t>
            </w:r>
          </w:p>
          <w:p>
            <w:pPr>
              <w:spacing w:after="20"/>
              <w:ind w:left="20"/>
              <w:jc w:val="both"/>
            </w:pPr>
            <w:r>
              <w:rPr>
                <w:rFonts w:ascii="Times New Roman"/>
                <w:b w:val="false"/>
                <w:i w:val="false"/>
                <w:color w:val="000000"/>
                <w:sz w:val="20"/>
              </w:rPr>
              <w:t xml:space="preserve">
ганның </w:t>
            </w:r>
          </w:p>
          <w:p>
            <w:pPr>
              <w:spacing w:after="20"/>
              <w:ind w:left="20"/>
              <w:jc w:val="both"/>
            </w:pPr>
            <w:r>
              <w:rPr>
                <w:rFonts w:ascii="Times New Roman"/>
                <w:b w:val="false"/>
                <w:i w:val="false"/>
                <w:color w:val="000000"/>
                <w:sz w:val="20"/>
              </w:rPr>
              <w:t xml:space="preserve">
акті- </w:t>
            </w:r>
          </w:p>
          <w:p>
            <w:pPr>
              <w:spacing w:after="20"/>
              <w:ind w:left="20"/>
              <w:jc w:val="both"/>
            </w:pPr>
            <w:r>
              <w:rPr>
                <w:rFonts w:ascii="Times New Roman"/>
                <w:b w:val="false"/>
                <w:i w:val="false"/>
                <w:color w:val="000000"/>
                <w:sz w:val="20"/>
              </w:rPr>
              <w:t xml:space="preserve">
леріне </w:t>
            </w:r>
          </w:p>
          <w:p>
            <w:pPr>
              <w:spacing w:after="20"/>
              <w:ind w:left="20"/>
              <w:jc w:val="both"/>
            </w:pPr>
            <w:r>
              <w:rPr>
                <w:rFonts w:ascii="Times New Roman"/>
                <w:b w:val="false"/>
                <w:i w:val="false"/>
                <w:color w:val="000000"/>
                <w:sz w:val="20"/>
              </w:rPr>
              <w:t xml:space="preserve">
қана- </w:t>
            </w:r>
          </w:p>
          <w:p>
            <w:pPr>
              <w:spacing w:after="20"/>
              <w:ind w:left="20"/>
              <w:jc w:val="both"/>
            </w:pPr>
            <w:r>
              <w:rPr>
                <w:rFonts w:ascii="Times New Roman"/>
                <w:b w:val="false"/>
                <w:i w:val="false"/>
                <w:color w:val="000000"/>
                <w:sz w:val="20"/>
              </w:rPr>
              <w:t xml:space="preserve">
ғат- </w:t>
            </w:r>
          </w:p>
          <w:p>
            <w:pPr>
              <w:spacing w:after="20"/>
              <w:ind w:left="20"/>
              <w:jc w:val="both"/>
            </w:pPr>
            <w:r>
              <w:rPr>
                <w:rFonts w:ascii="Times New Roman"/>
                <w:b w:val="false"/>
                <w:i w:val="false"/>
                <w:color w:val="000000"/>
                <w:sz w:val="20"/>
              </w:rPr>
              <w:t xml:space="preserve">
тан. </w:t>
            </w:r>
          </w:p>
          <w:p>
            <w:pPr>
              <w:spacing w:after="20"/>
              <w:ind w:left="20"/>
              <w:jc w:val="both"/>
            </w:pPr>
            <w:r>
              <w:rPr>
                <w:rFonts w:ascii="Times New Roman"/>
                <w:b w:val="false"/>
                <w:i w:val="false"/>
                <w:color w:val="000000"/>
                <w:sz w:val="20"/>
              </w:rPr>
              <w:t xml:space="preserve">
нара- </w:t>
            </w:r>
          </w:p>
          <w:p>
            <w:pPr>
              <w:spacing w:after="20"/>
              <w:ind w:left="20"/>
              <w:jc w:val="both"/>
            </w:pPr>
            <w:r>
              <w:rPr>
                <w:rFonts w:ascii="Times New Roman"/>
                <w:b w:val="false"/>
                <w:i w:val="false"/>
                <w:color w:val="000000"/>
                <w:sz w:val="20"/>
              </w:rPr>
              <w:t xml:space="preserve">
зы-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тар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w:t>
            </w:r>
          </w:p>
          <w:p>
            <w:pPr>
              <w:spacing w:after="20"/>
              <w:ind w:left="20"/>
              <w:jc w:val="both"/>
            </w:pPr>
            <w:r>
              <w:rPr>
                <w:rFonts w:ascii="Times New Roman"/>
                <w:b w:val="false"/>
                <w:i w:val="false"/>
                <w:color w:val="000000"/>
                <w:sz w:val="20"/>
              </w:rPr>
              <w:t xml:space="preserve">
серу </w:t>
            </w:r>
          </w:p>
          <w:p>
            <w:pPr>
              <w:spacing w:after="20"/>
              <w:ind w:left="20"/>
              <w:jc w:val="both"/>
            </w:pPr>
            <w:r>
              <w:rPr>
                <w:rFonts w:ascii="Times New Roman"/>
                <w:b w:val="false"/>
                <w:i w:val="false"/>
                <w:color w:val="000000"/>
                <w:sz w:val="20"/>
              </w:rPr>
              <w:t xml:space="preserve">
нә- </w:t>
            </w:r>
          </w:p>
          <w:p>
            <w:pPr>
              <w:spacing w:after="20"/>
              <w:ind w:left="20"/>
              <w:jc w:val="both"/>
            </w:pPr>
            <w:r>
              <w:rPr>
                <w:rFonts w:ascii="Times New Roman"/>
                <w:b w:val="false"/>
                <w:i w:val="false"/>
                <w:color w:val="000000"/>
                <w:sz w:val="20"/>
              </w:rPr>
              <w:t xml:space="preserve">
тиже- </w:t>
            </w:r>
          </w:p>
          <w:p>
            <w:pPr>
              <w:spacing w:after="20"/>
              <w:ind w:left="20"/>
              <w:jc w:val="both"/>
            </w:pPr>
            <w:r>
              <w:rPr>
                <w:rFonts w:ascii="Times New Roman"/>
                <w:b w:val="false"/>
                <w:i w:val="false"/>
                <w:color w:val="000000"/>
                <w:sz w:val="20"/>
              </w:rPr>
              <w:t xml:space="preserve">
лері </w:t>
            </w:r>
          </w:p>
          <w:p>
            <w:pPr>
              <w:spacing w:after="20"/>
              <w:ind w:left="20"/>
              <w:jc w:val="both"/>
            </w:pPr>
            <w:r>
              <w:rPr>
                <w:rFonts w:ascii="Times New Roman"/>
                <w:b w:val="false"/>
                <w:i w:val="false"/>
                <w:color w:val="000000"/>
                <w:sz w:val="20"/>
              </w:rPr>
              <w:t xml:space="preserve">
бойы- </w:t>
            </w:r>
          </w:p>
          <w:p>
            <w:pPr>
              <w:spacing w:after="20"/>
              <w:ind w:left="20"/>
              <w:jc w:val="both"/>
            </w:pPr>
            <w:r>
              <w:rPr>
                <w:rFonts w:ascii="Times New Roman"/>
                <w:b w:val="false"/>
                <w:i w:val="false"/>
                <w:color w:val="000000"/>
                <w:sz w:val="20"/>
              </w:rPr>
              <w:t xml:space="preserve">
нша </w:t>
            </w:r>
          </w:p>
          <w:p>
            <w:pPr>
              <w:spacing w:after="20"/>
              <w:ind w:left="20"/>
              <w:jc w:val="both"/>
            </w:pPr>
            <w:r>
              <w:rPr>
                <w:rFonts w:ascii="Times New Roman"/>
                <w:b w:val="false"/>
                <w:i w:val="false"/>
                <w:color w:val="000000"/>
                <w:sz w:val="20"/>
              </w:rPr>
              <w:t xml:space="preserve">
боса- </w:t>
            </w:r>
          </w:p>
          <w:p>
            <w:pPr>
              <w:spacing w:after="20"/>
              <w:ind w:left="20"/>
              <w:jc w:val="both"/>
            </w:pPr>
            <w:r>
              <w:rPr>
                <w:rFonts w:ascii="Times New Roman"/>
                <w:b w:val="false"/>
                <w:i w:val="false"/>
                <w:color w:val="000000"/>
                <w:sz w:val="20"/>
              </w:rPr>
              <w:t xml:space="preserve">
тыл-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тұл-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лар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w:t>
            </w:r>
          </w:p>
          <w:p>
            <w:pPr>
              <w:spacing w:after="20"/>
              <w:ind w:left="20"/>
              <w:jc w:val="both"/>
            </w:pPr>
            <w:r>
              <w:rPr>
                <w:rFonts w:ascii="Times New Roman"/>
                <w:b w:val="false"/>
                <w:i w:val="false"/>
                <w:color w:val="000000"/>
                <w:sz w:val="20"/>
              </w:rPr>
              <w:t xml:space="preserve">
рал- </w:t>
            </w:r>
          </w:p>
          <w:p>
            <w:pPr>
              <w:spacing w:after="20"/>
              <w:ind w:left="20"/>
              <w:jc w:val="both"/>
            </w:pPr>
            <w:r>
              <w:rPr>
                <w:rFonts w:ascii="Times New Roman"/>
                <w:b w:val="false"/>
                <w:i w:val="false"/>
                <w:color w:val="000000"/>
                <w:sz w:val="20"/>
              </w:rPr>
              <w:t xml:space="preserve">
ған ұсы- </w:t>
            </w:r>
          </w:p>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стар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бойы- </w:t>
            </w:r>
          </w:p>
          <w:p>
            <w:pPr>
              <w:spacing w:after="20"/>
              <w:ind w:left="20"/>
              <w:jc w:val="both"/>
            </w:pPr>
            <w:r>
              <w:rPr>
                <w:rFonts w:ascii="Times New Roman"/>
                <w:b w:val="false"/>
                <w:i w:val="false"/>
                <w:color w:val="000000"/>
                <w:sz w:val="20"/>
              </w:rPr>
              <w:t xml:space="preserve">
нша жаза- </w:t>
            </w:r>
          </w:p>
          <w:p>
            <w:pPr>
              <w:spacing w:after="20"/>
              <w:ind w:left="20"/>
              <w:jc w:val="both"/>
            </w:pPr>
            <w:r>
              <w:rPr>
                <w:rFonts w:ascii="Times New Roman"/>
                <w:b w:val="false"/>
                <w:i w:val="false"/>
                <w:color w:val="000000"/>
                <w:sz w:val="20"/>
              </w:rPr>
              <w:t xml:space="preserve">
лан- </w:t>
            </w:r>
          </w:p>
          <w:p>
            <w:pPr>
              <w:spacing w:after="20"/>
              <w:ind w:left="20"/>
              <w:jc w:val="both"/>
            </w:pPr>
            <w:r>
              <w:rPr>
                <w:rFonts w:ascii="Times New Roman"/>
                <w:b w:val="false"/>
                <w:i w:val="false"/>
                <w:color w:val="000000"/>
                <w:sz w:val="20"/>
              </w:rPr>
              <w:t xml:space="preserve">
ған тұл- </w:t>
            </w:r>
          </w:p>
          <w:p>
            <w:pPr>
              <w:spacing w:after="20"/>
              <w:ind w:left="20"/>
              <w:jc w:val="both"/>
            </w:pPr>
            <w:r>
              <w:rPr>
                <w:rFonts w:ascii="Times New Roman"/>
                <w:b w:val="false"/>
                <w:i w:val="false"/>
                <w:color w:val="000000"/>
                <w:sz w:val="20"/>
              </w:rPr>
              <w:t xml:space="preserve">
ғалар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 </w:t>
            </w:r>
          </w:p>
          <w:p>
            <w:pPr>
              <w:spacing w:after="20"/>
              <w:ind w:left="20"/>
              <w:jc w:val="both"/>
            </w:pPr>
            <w:r>
              <w:rPr>
                <w:rFonts w:ascii="Times New Roman"/>
                <w:b w:val="false"/>
                <w:i w:val="false"/>
                <w:color w:val="000000"/>
                <w:sz w:val="20"/>
              </w:rPr>
              <w:t xml:space="preserve">
қық бұзушы- </w:t>
            </w:r>
          </w:p>
          <w:p>
            <w:pPr>
              <w:spacing w:after="20"/>
              <w:ind w:left="20"/>
              <w:jc w:val="both"/>
            </w:pPr>
            <w:r>
              <w:rPr>
                <w:rFonts w:ascii="Times New Roman"/>
                <w:b w:val="false"/>
                <w:i w:val="false"/>
                <w:color w:val="000000"/>
                <w:sz w:val="20"/>
              </w:rPr>
              <w:t xml:space="preserve">
лықтар (барлығы)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Бұқараралық ақпарат құ- </w:t>
            </w:r>
          </w:p>
          <w:p>
            <w:pPr>
              <w:spacing w:after="20"/>
              <w:ind w:left="20"/>
              <w:jc w:val="both"/>
            </w:pPr>
            <w:r>
              <w:rPr>
                <w:rFonts w:ascii="Times New Roman"/>
                <w:b w:val="false"/>
                <w:i w:val="false"/>
                <w:color w:val="000000"/>
                <w:sz w:val="20"/>
              </w:rPr>
              <w:t xml:space="preserve">
ралдарында ұлттық араз- </w:t>
            </w:r>
          </w:p>
          <w:p>
            <w:pPr>
              <w:spacing w:after="20"/>
              <w:ind w:left="20"/>
              <w:jc w:val="both"/>
            </w:pPr>
            <w:r>
              <w:rPr>
                <w:rFonts w:ascii="Times New Roman"/>
                <w:b w:val="false"/>
                <w:i w:val="false"/>
                <w:color w:val="000000"/>
                <w:sz w:val="20"/>
              </w:rPr>
              <w:t xml:space="preserve">
дықты тұтан- </w:t>
            </w:r>
          </w:p>
          <w:p>
            <w:pPr>
              <w:spacing w:after="20"/>
              <w:ind w:left="20"/>
              <w:jc w:val="both"/>
            </w:pPr>
            <w:r>
              <w:rPr>
                <w:rFonts w:ascii="Times New Roman"/>
                <w:b w:val="false"/>
                <w:i w:val="false"/>
                <w:color w:val="000000"/>
                <w:sz w:val="20"/>
              </w:rPr>
              <w:t xml:space="preserve">
дыруға бағыт- </w:t>
            </w:r>
          </w:p>
          <w:p>
            <w:pPr>
              <w:spacing w:after="20"/>
              <w:ind w:left="20"/>
              <w:jc w:val="both"/>
            </w:pPr>
            <w:r>
              <w:rPr>
                <w:rFonts w:ascii="Times New Roman"/>
                <w:b w:val="false"/>
                <w:i w:val="false"/>
                <w:color w:val="000000"/>
                <w:sz w:val="20"/>
              </w:rPr>
              <w:t xml:space="preserve">
талған мате- </w:t>
            </w:r>
          </w:p>
          <w:p>
            <w:pPr>
              <w:spacing w:after="20"/>
              <w:ind w:left="20"/>
              <w:jc w:val="both"/>
            </w:pPr>
            <w:r>
              <w:rPr>
                <w:rFonts w:ascii="Times New Roman"/>
                <w:b w:val="false"/>
                <w:i w:val="false"/>
                <w:color w:val="000000"/>
                <w:sz w:val="20"/>
              </w:rPr>
              <w:t xml:space="preserve">
риалдарды жа- </w:t>
            </w:r>
          </w:p>
          <w:p>
            <w:pPr>
              <w:spacing w:after="20"/>
              <w:ind w:left="20"/>
              <w:jc w:val="both"/>
            </w:pPr>
            <w:r>
              <w:rPr>
                <w:rFonts w:ascii="Times New Roman"/>
                <w:b w:val="false"/>
                <w:i w:val="false"/>
                <w:color w:val="000000"/>
                <w:sz w:val="20"/>
              </w:rPr>
              <w:t xml:space="preserve">
риялауға рұқ- </w:t>
            </w:r>
          </w:p>
          <w:p>
            <w:pPr>
              <w:spacing w:after="20"/>
              <w:ind w:left="20"/>
              <w:jc w:val="both"/>
            </w:pPr>
            <w:r>
              <w:rPr>
                <w:rFonts w:ascii="Times New Roman"/>
                <w:b w:val="false"/>
                <w:i w:val="false"/>
                <w:color w:val="000000"/>
                <w:sz w:val="20"/>
              </w:rPr>
              <w:t xml:space="preserve">
сат беру (343-б ҚРӘҚтК)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Бұқараралық ақпарат құ- </w:t>
            </w:r>
          </w:p>
          <w:p>
            <w:pPr>
              <w:spacing w:after="20"/>
              <w:ind w:left="20"/>
              <w:jc w:val="both"/>
            </w:pPr>
            <w:r>
              <w:rPr>
                <w:rFonts w:ascii="Times New Roman"/>
                <w:b w:val="false"/>
                <w:i w:val="false"/>
                <w:color w:val="000000"/>
                <w:sz w:val="20"/>
              </w:rPr>
              <w:t xml:space="preserve">
ралдарында өнімдерін, сол сияқты өзге де өнім- </w:t>
            </w:r>
          </w:p>
          <w:p>
            <w:pPr>
              <w:spacing w:after="20"/>
              <w:ind w:left="20"/>
              <w:jc w:val="both"/>
            </w:pPr>
            <w:r>
              <w:rPr>
                <w:rFonts w:ascii="Times New Roman"/>
                <w:b w:val="false"/>
                <w:i w:val="false"/>
                <w:color w:val="000000"/>
                <w:sz w:val="20"/>
              </w:rPr>
              <w:t xml:space="preserve">
дерді Қазақ- </w:t>
            </w:r>
          </w:p>
          <w:p>
            <w:pPr>
              <w:spacing w:after="20"/>
              <w:ind w:left="20"/>
              <w:jc w:val="both"/>
            </w:pPr>
            <w:r>
              <w:rPr>
                <w:rFonts w:ascii="Times New Roman"/>
                <w:b w:val="false"/>
                <w:i w:val="false"/>
                <w:color w:val="000000"/>
                <w:sz w:val="20"/>
              </w:rPr>
              <w:t xml:space="preserve">
стан Респуб- </w:t>
            </w:r>
          </w:p>
          <w:p>
            <w:pPr>
              <w:spacing w:after="20"/>
              <w:ind w:left="20"/>
              <w:jc w:val="both"/>
            </w:pPr>
            <w:r>
              <w:rPr>
                <w:rFonts w:ascii="Times New Roman"/>
                <w:b w:val="false"/>
                <w:i w:val="false"/>
                <w:color w:val="000000"/>
                <w:sz w:val="20"/>
              </w:rPr>
              <w:t xml:space="preserve">
ликасының аумағында  даярлау, сақ- </w:t>
            </w:r>
          </w:p>
          <w:p>
            <w:pPr>
              <w:spacing w:after="20"/>
              <w:ind w:left="20"/>
              <w:jc w:val="both"/>
            </w:pPr>
            <w:r>
              <w:rPr>
                <w:rFonts w:ascii="Times New Roman"/>
                <w:b w:val="false"/>
                <w:i w:val="false"/>
                <w:color w:val="000000"/>
                <w:sz w:val="20"/>
              </w:rPr>
              <w:t xml:space="preserve">
тау, әкелу, тасымалдау, тарату (344-б </w:t>
            </w:r>
          </w:p>
          <w:p>
            <w:pPr>
              <w:spacing w:after="20"/>
              <w:ind w:left="20"/>
              <w:jc w:val="both"/>
            </w:pPr>
            <w:r>
              <w:rPr>
                <w:rFonts w:ascii="Times New Roman"/>
                <w:b w:val="false"/>
                <w:i w:val="false"/>
                <w:color w:val="000000"/>
                <w:sz w:val="20"/>
              </w:rPr>
              <w:t xml:space="preserve">
ҚРӘҚтК)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ның заңдарын- </w:t>
            </w:r>
          </w:p>
          <w:p>
            <w:pPr>
              <w:spacing w:after="20"/>
              <w:ind w:left="20"/>
              <w:jc w:val="both"/>
            </w:pPr>
            <w:r>
              <w:rPr>
                <w:rFonts w:ascii="Times New Roman"/>
                <w:b w:val="false"/>
                <w:i w:val="false"/>
                <w:color w:val="000000"/>
                <w:sz w:val="20"/>
              </w:rPr>
              <w:t xml:space="preserve">
да белгілен- </w:t>
            </w:r>
          </w:p>
          <w:p>
            <w:pPr>
              <w:spacing w:after="20"/>
              <w:ind w:left="20"/>
              <w:jc w:val="both"/>
            </w:pPr>
            <w:r>
              <w:rPr>
                <w:rFonts w:ascii="Times New Roman"/>
                <w:b w:val="false"/>
                <w:i w:val="false"/>
                <w:color w:val="000000"/>
                <w:sz w:val="20"/>
              </w:rPr>
              <w:t xml:space="preserve">
ген тәртіп- </w:t>
            </w:r>
          </w:p>
          <w:p>
            <w:pPr>
              <w:spacing w:after="20"/>
              <w:ind w:left="20"/>
              <w:jc w:val="both"/>
            </w:pPr>
            <w:r>
              <w:rPr>
                <w:rFonts w:ascii="Times New Roman"/>
                <w:b w:val="false"/>
                <w:i w:val="false"/>
                <w:color w:val="000000"/>
                <w:sz w:val="20"/>
              </w:rPr>
              <w:t xml:space="preserve">
пен тіркелме- </w:t>
            </w:r>
          </w:p>
          <w:p>
            <w:pPr>
              <w:spacing w:after="20"/>
              <w:ind w:left="20"/>
              <w:jc w:val="both"/>
            </w:pPr>
            <w:r>
              <w:rPr>
                <w:rFonts w:ascii="Times New Roman"/>
                <w:b w:val="false"/>
                <w:i w:val="false"/>
                <w:color w:val="000000"/>
                <w:sz w:val="20"/>
              </w:rPr>
              <w:t xml:space="preserve">
ген қоғамдық, </w:t>
            </w:r>
          </w:p>
          <w:p>
            <w:pPr>
              <w:spacing w:after="20"/>
              <w:ind w:left="20"/>
              <w:jc w:val="both"/>
            </w:pPr>
            <w:r>
              <w:rPr>
                <w:rFonts w:ascii="Times New Roman"/>
                <w:b w:val="false"/>
                <w:i w:val="false"/>
                <w:color w:val="000000"/>
                <w:sz w:val="20"/>
              </w:rPr>
              <w:t xml:space="preserve">
діни бірлес- </w:t>
            </w:r>
          </w:p>
          <w:p>
            <w:pPr>
              <w:spacing w:after="20"/>
              <w:ind w:left="20"/>
              <w:jc w:val="both"/>
            </w:pPr>
            <w:r>
              <w:rPr>
                <w:rFonts w:ascii="Times New Roman"/>
                <w:b w:val="false"/>
                <w:i w:val="false"/>
                <w:color w:val="000000"/>
                <w:sz w:val="20"/>
              </w:rPr>
              <w:t xml:space="preserve">
тіктердің қызметіне басшылық жа- </w:t>
            </w:r>
          </w:p>
          <w:p>
            <w:pPr>
              <w:spacing w:after="20"/>
              <w:ind w:left="20"/>
              <w:jc w:val="both"/>
            </w:pPr>
            <w:r>
              <w:rPr>
                <w:rFonts w:ascii="Times New Roman"/>
                <w:b w:val="false"/>
                <w:i w:val="false"/>
                <w:color w:val="000000"/>
                <w:sz w:val="20"/>
              </w:rPr>
              <w:t xml:space="preserve">
сау, қатысу, сондай-ақ олардың қыз- </w:t>
            </w:r>
          </w:p>
          <w:p>
            <w:pPr>
              <w:spacing w:after="20"/>
              <w:ind w:left="20"/>
              <w:jc w:val="both"/>
            </w:pPr>
            <w:r>
              <w:rPr>
                <w:rFonts w:ascii="Times New Roman"/>
                <w:b w:val="false"/>
                <w:i w:val="false"/>
                <w:color w:val="000000"/>
                <w:sz w:val="20"/>
              </w:rPr>
              <w:t xml:space="preserve">
метін қаржы- </w:t>
            </w:r>
          </w:p>
          <w:p>
            <w:pPr>
              <w:spacing w:after="20"/>
              <w:ind w:left="20"/>
              <w:jc w:val="both"/>
            </w:pPr>
            <w:r>
              <w:rPr>
                <w:rFonts w:ascii="Times New Roman"/>
                <w:b w:val="false"/>
                <w:i w:val="false"/>
                <w:color w:val="000000"/>
                <w:sz w:val="20"/>
              </w:rPr>
              <w:t xml:space="preserve">
ландыру (374-1-б ҚРӘҚтК)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N№1-ЭТ нысаны Экстремизммен, террористік қызметпен байланысты қылмыстар, құқық бұзушылықтар және прокурорлық қадағалау жағдайы туралы есеп </w:t>
      </w:r>
    </w:p>
    <w:p>
      <w:pPr>
        <w:spacing w:after="0"/>
        <w:ind w:left="0"/>
        <w:jc w:val="both"/>
      </w:pPr>
      <w:r>
        <w:rPr>
          <w:rFonts w:ascii="Times New Roman"/>
          <w:b w:val="false"/>
          <w:i w:val="false"/>
          <w:color w:val="000000"/>
          <w:sz w:val="28"/>
        </w:rPr>
        <w:t xml:space="preserve">
      6-бөлім. Экстремизммен, террористік қызметпен байланысты құқық бұзушылықтар туралы мәліметтер </w:t>
      </w:r>
    </w:p>
    <w:p>
      <w:pPr>
        <w:spacing w:after="0"/>
        <w:ind w:left="0"/>
        <w:jc w:val="both"/>
      </w:pPr>
      <w:r>
        <w:rPr>
          <w:rFonts w:ascii="Times New Roman"/>
          <w:b w:val="false"/>
          <w:i w:val="false"/>
          <w:color w:val="000000"/>
          <w:sz w:val="28"/>
        </w:rPr>
        <w:t xml:space="preserve">
      Б кестесі. Экстремизммен байланысты әкімшілік құқық бұзушылықтар жасаған тұлғалар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4279"/>
        <w:gridCol w:w="1221"/>
        <w:gridCol w:w="786"/>
        <w:gridCol w:w="858"/>
        <w:gridCol w:w="787"/>
        <w:gridCol w:w="787"/>
        <w:gridCol w:w="859"/>
        <w:gridCol w:w="787"/>
        <w:gridCol w:w="107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солардың ішінен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дың ко- </w:t>
            </w:r>
          </w:p>
          <w:p>
            <w:pPr>
              <w:spacing w:after="20"/>
              <w:ind w:left="20"/>
              <w:jc w:val="both"/>
            </w:pPr>
            <w:r>
              <w:rPr>
                <w:rFonts w:ascii="Times New Roman"/>
                <w:b w:val="false"/>
                <w:i w:val="false"/>
                <w:color w:val="000000"/>
                <w:sz w:val="20"/>
              </w:rPr>
              <w:t xml:space="preserve">
ды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 </w:t>
            </w:r>
          </w:p>
          <w:p>
            <w:pPr>
              <w:spacing w:after="20"/>
              <w:ind w:left="20"/>
              <w:jc w:val="both"/>
            </w:pPr>
            <w:r>
              <w:rPr>
                <w:rFonts w:ascii="Times New Roman"/>
                <w:b w:val="false"/>
                <w:i w:val="false"/>
                <w:color w:val="000000"/>
                <w:sz w:val="20"/>
              </w:rPr>
              <w:t xml:space="preserve">
лет- </w:t>
            </w:r>
          </w:p>
          <w:p>
            <w:pPr>
              <w:spacing w:after="20"/>
              <w:ind w:left="20"/>
              <w:jc w:val="both"/>
            </w:pPr>
            <w:r>
              <w:rPr>
                <w:rFonts w:ascii="Times New Roman"/>
                <w:b w:val="false"/>
                <w:i w:val="false"/>
                <w:color w:val="000000"/>
                <w:sz w:val="20"/>
              </w:rPr>
              <w:t xml:space="preserve">
ке тол- </w:t>
            </w:r>
          </w:p>
          <w:p>
            <w:pPr>
              <w:spacing w:after="20"/>
              <w:ind w:left="20"/>
              <w:jc w:val="both"/>
            </w:pPr>
            <w:r>
              <w:rPr>
                <w:rFonts w:ascii="Times New Roman"/>
                <w:b w:val="false"/>
                <w:i w:val="false"/>
                <w:color w:val="000000"/>
                <w:sz w:val="20"/>
              </w:rPr>
              <w:t xml:space="preserve">
маға- </w:t>
            </w:r>
          </w:p>
          <w:p>
            <w:pPr>
              <w:spacing w:after="20"/>
              <w:ind w:left="20"/>
              <w:jc w:val="both"/>
            </w:pPr>
            <w:r>
              <w:rPr>
                <w:rFonts w:ascii="Times New Roman"/>
                <w:b w:val="false"/>
                <w:i w:val="false"/>
                <w:color w:val="000000"/>
                <w:sz w:val="20"/>
              </w:rPr>
              <w:t xml:space="preserve">
ндар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 </w:t>
            </w:r>
          </w:p>
          <w:p>
            <w:pPr>
              <w:spacing w:after="20"/>
              <w:ind w:left="20"/>
              <w:jc w:val="both"/>
            </w:pPr>
            <w:r>
              <w:rPr>
                <w:rFonts w:ascii="Times New Roman"/>
                <w:b w:val="false"/>
                <w:i w:val="false"/>
                <w:color w:val="000000"/>
                <w:sz w:val="20"/>
              </w:rPr>
              <w:t xml:space="preserve">
ел- </w:t>
            </w:r>
          </w:p>
          <w:p>
            <w:pPr>
              <w:spacing w:after="20"/>
              <w:ind w:left="20"/>
              <w:jc w:val="both"/>
            </w:pPr>
            <w:r>
              <w:rPr>
                <w:rFonts w:ascii="Times New Roman"/>
                <w:b w:val="false"/>
                <w:i w:val="false"/>
                <w:color w:val="000000"/>
                <w:sz w:val="20"/>
              </w:rPr>
              <w:t xml:space="preserve">
дер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w:t>
            </w:r>
          </w:p>
          <w:p>
            <w:pPr>
              <w:spacing w:after="20"/>
              <w:ind w:left="20"/>
              <w:jc w:val="both"/>
            </w:pPr>
            <w:r>
              <w:rPr>
                <w:rFonts w:ascii="Times New Roman"/>
                <w:b w:val="false"/>
                <w:i w:val="false"/>
                <w:color w:val="000000"/>
                <w:sz w:val="20"/>
              </w:rPr>
              <w:t xml:space="preserve">
ақ- </w:t>
            </w:r>
          </w:p>
          <w:p>
            <w:pPr>
              <w:spacing w:after="20"/>
              <w:ind w:left="20"/>
              <w:jc w:val="both"/>
            </w:pPr>
            <w:r>
              <w:rPr>
                <w:rFonts w:ascii="Times New Roman"/>
                <w:b w:val="false"/>
                <w:i w:val="false"/>
                <w:color w:val="000000"/>
                <w:sz w:val="20"/>
              </w:rPr>
              <w:t xml:space="preserve">
стан </w:t>
            </w:r>
          </w:p>
          <w:p>
            <w:pPr>
              <w:spacing w:after="20"/>
              <w:ind w:left="20"/>
              <w:jc w:val="both"/>
            </w:pPr>
            <w:r>
              <w:rPr>
                <w:rFonts w:ascii="Times New Roman"/>
                <w:b w:val="false"/>
                <w:i w:val="false"/>
                <w:color w:val="000000"/>
                <w:sz w:val="20"/>
              </w:rPr>
              <w:t xml:space="preserve">
аза- </w:t>
            </w:r>
          </w:p>
          <w:p>
            <w:pPr>
              <w:spacing w:after="20"/>
              <w:ind w:left="20"/>
              <w:jc w:val="both"/>
            </w:pPr>
            <w:r>
              <w:rPr>
                <w:rFonts w:ascii="Times New Roman"/>
                <w:b w:val="false"/>
                <w:i w:val="false"/>
                <w:color w:val="000000"/>
                <w:sz w:val="20"/>
              </w:rPr>
              <w:t xml:space="preserve">
мат- </w:t>
            </w:r>
          </w:p>
          <w:p>
            <w:pPr>
              <w:spacing w:after="20"/>
              <w:ind w:left="20"/>
              <w:jc w:val="both"/>
            </w:pPr>
            <w:r>
              <w:rPr>
                <w:rFonts w:ascii="Times New Roman"/>
                <w:b w:val="false"/>
                <w:i w:val="false"/>
                <w:color w:val="000000"/>
                <w:sz w:val="20"/>
              </w:rPr>
              <w:t xml:space="preserve">
тары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ТДМ аза- </w:t>
            </w:r>
          </w:p>
          <w:p>
            <w:pPr>
              <w:spacing w:after="20"/>
              <w:ind w:left="20"/>
              <w:jc w:val="both"/>
            </w:pPr>
            <w:r>
              <w:rPr>
                <w:rFonts w:ascii="Times New Roman"/>
                <w:b w:val="false"/>
                <w:i w:val="false"/>
                <w:color w:val="000000"/>
                <w:sz w:val="20"/>
              </w:rPr>
              <w:t xml:space="preserve">
мат- </w:t>
            </w:r>
          </w:p>
          <w:p>
            <w:pPr>
              <w:spacing w:after="20"/>
              <w:ind w:left="20"/>
              <w:jc w:val="both"/>
            </w:pPr>
            <w:r>
              <w:rPr>
                <w:rFonts w:ascii="Times New Roman"/>
                <w:b w:val="false"/>
                <w:i w:val="false"/>
                <w:color w:val="000000"/>
                <w:sz w:val="20"/>
              </w:rPr>
              <w:t xml:space="preserve">
тары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w:t>
            </w:r>
          </w:p>
          <w:p>
            <w:pPr>
              <w:spacing w:after="20"/>
              <w:ind w:left="20"/>
              <w:jc w:val="both"/>
            </w:pPr>
            <w:r>
              <w:rPr>
                <w:rFonts w:ascii="Times New Roman"/>
                <w:b w:val="false"/>
                <w:i w:val="false"/>
                <w:color w:val="000000"/>
                <w:sz w:val="20"/>
              </w:rPr>
              <w:t xml:space="preserve">
ел- </w:t>
            </w:r>
          </w:p>
          <w:p>
            <w:pPr>
              <w:spacing w:after="20"/>
              <w:ind w:left="20"/>
              <w:jc w:val="both"/>
            </w:pPr>
            <w:r>
              <w:rPr>
                <w:rFonts w:ascii="Times New Roman"/>
                <w:b w:val="false"/>
                <w:i w:val="false"/>
                <w:color w:val="000000"/>
                <w:sz w:val="20"/>
              </w:rPr>
              <w:t xml:space="preserve">
дік- </w:t>
            </w:r>
          </w:p>
          <w:p>
            <w:pPr>
              <w:spacing w:after="20"/>
              <w:ind w:left="20"/>
              <w:jc w:val="both"/>
            </w:pPr>
            <w:r>
              <w:rPr>
                <w:rFonts w:ascii="Times New Roman"/>
                <w:b w:val="false"/>
                <w:i w:val="false"/>
                <w:color w:val="000000"/>
                <w:sz w:val="20"/>
              </w:rPr>
              <w:t xml:space="preserve">
тер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 </w:t>
            </w:r>
          </w:p>
          <w:p>
            <w:pPr>
              <w:spacing w:after="20"/>
              <w:ind w:left="20"/>
              <w:jc w:val="both"/>
            </w:pPr>
            <w:r>
              <w:rPr>
                <w:rFonts w:ascii="Times New Roman"/>
                <w:b w:val="false"/>
                <w:i w:val="false"/>
                <w:color w:val="000000"/>
                <w:sz w:val="20"/>
              </w:rPr>
              <w:t xml:space="preserve">
мат- </w:t>
            </w:r>
          </w:p>
          <w:p>
            <w:pPr>
              <w:spacing w:after="20"/>
              <w:ind w:left="20"/>
              <w:jc w:val="both"/>
            </w:pPr>
            <w:r>
              <w:rPr>
                <w:rFonts w:ascii="Times New Roman"/>
                <w:b w:val="false"/>
                <w:i w:val="false"/>
                <w:color w:val="000000"/>
                <w:sz w:val="20"/>
              </w:rPr>
              <w:t xml:space="preserve">
тығы жоқ тұл- </w:t>
            </w:r>
          </w:p>
          <w:p>
            <w:pPr>
              <w:spacing w:after="20"/>
              <w:ind w:left="20"/>
              <w:jc w:val="both"/>
            </w:pPr>
            <w:r>
              <w:rPr>
                <w:rFonts w:ascii="Times New Roman"/>
                <w:b w:val="false"/>
                <w:i w:val="false"/>
                <w:color w:val="000000"/>
                <w:sz w:val="20"/>
              </w:rPr>
              <w:t xml:space="preserve">
ғалар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жауапқа </w:t>
            </w:r>
          </w:p>
          <w:p>
            <w:pPr>
              <w:spacing w:after="20"/>
              <w:ind w:left="20"/>
              <w:jc w:val="both"/>
            </w:pPr>
            <w:r>
              <w:rPr>
                <w:rFonts w:ascii="Times New Roman"/>
                <w:b w:val="false"/>
                <w:i w:val="false"/>
                <w:color w:val="000000"/>
                <w:sz w:val="20"/>
              </w:rPr>
              <w:t xml:space="preserve">
тартылғандардың барлығы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 </w:t>
            </w:r>
          </w:p>
          <w:p>
            <w:pPr>
              <w:spacing w:after="20"/>
              <w:ind w:left="20"/>
              <w:jc w:val="both"/>
            </w:pPr>
            <w:r>
              <w:rPr>
                <w:rFonts w:ascii="Times New Roman"/>
                <w:b w:val="false"/>
                <w:i w:val="false"/>
                <w:color w:val="000000"/>
                <w:sz w:val="20"/>
              </w:rPr>
              <w:t xml:space="preserve">
інде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Бұқараралық ақпарат құ- </w:t>
            </w:r>
          </w:p>
          <w:p>
            <w:pPr>
              <w:spacing w:after="20"/>
              <w:ind w:left="20"/>
              <w:jc w:val="both"/>
            </w:pPr>
            <w:r>
              <w:rPr>
                <w:rFonts w:ascii="Times New Roman"/>
                <w:b w:val="false"/>
                <w:i w:val="false"/>
                <w:color w:val="000000"/>
                <w:sz w:val="20"/>
              </w:rPr>
              <w:t xml:space="preserve">
ралдарында ұлттық араз- </w:t>
            </w:r>
          </w:p>
          <w:p>
            <w:pPr>
              <w:spacing w:after="20"/>
              <w:ind w:left="20"/>
              <w:jc w:val="both"/>
            </w:pPr>
            <w:r>
              <w:rPr>
                <w:rFonts w:ascii="Times New Roman"/>
                <w:b w:val="false"/>
                <w:i w:val="false"/>
                <w:color w:val="000000"/>
                <w:sz w:val="20"/>
              </w:rPr>
              <w:t xml:space="preserve">
дықты тұтан- </w:t>
            </w:r>
          </w:p>
          <w:p>
            <w:pPr>
              <w:spacing w:after="20"/>
              <w:ind w:left="20"/>
              <w:jc w:val="both"/>
            </w:pPr>
            <w:r>
              <w:rPr>
                <w:rFonts w:ascii="Times New Roman"/>
                <w:b w:val="false"/>
                <w:i w:val="false"/>
                <w:color w:val="000000"/>
                <w:sz w:val="20"/>
              </w:rPr>
              <w:t xml:space="preserve">
дыруға ба- </w:t>
            </w:r>
          </w:p>
          <w:p>
            <w:pPr>
              <w:spacing w:after="20"/>
              <w:ind w:left="20"/>
              <w:jc w:val="both"/>
            </w:pPr>
            <w:r>
              <w:rPr>
                <w:rFonts w:ascii="Times New Roman"/>
                <w:b w:val="false"/>
                <w:i w:val="false"/>
                <w:color w:val="000000"/>
                <w:sz w:val="20"/>
              </w:rPr>
              <w:t xml:space="preserve">
ғытталған материалдар- </w:t>
            </w:r>
          </w:p>
          <w:p>
            <w:pPr>
              <w:spacing w:after="20"/>
              <w:ind w:left="20"/>
              <w:jc w:val="both"/>
            </w:pPr>
            <w:r>
              <w:rPr>
                <w:rFonts w:ascii="Times New Roman"/>
                <w:b w:val="false"/>
                <w:i w:val="false"/>
                <w:color w:val="000000"/>
                <w:sz w:val="20"/>
              </w:rPr>
              <w:t xml:space="preserve">
ды жариялау- </w:t>
            </w:r>
          </w:p>
          <w:p>
            <w:pPr>
              <w:spacing w:after="20"/>
              <w:ind w:left="20"/>
              <w:jc w:val="both"/>
            </w:pPr>
            <w:r>
              <w:rPr>
                <w:rFonts w:ascii="Times New Roman"/>
                <w:b w:val="false"/>
                <w:i w:val="false"/>
                <w:color w:val="000000"/>
                <w:sz w:val="20"/>
              </w:rPr>
              <w:t xml:space="preserve">
ға рұқсат беру (343-б ҚРӘҚтК)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Бұқараралық ақпарат құ- </w:t>
            </w:r>
          </w:p>
          <w:p>
            <w:pPr>
              <w:spacing w:after="20"/>
              <w:ind w:left="20"/>
              <w:jc w:val="both"/>
            </w:pPr>
            <w:r>
              <w:rPr>
                <w:rFonts w:ascii="Times New Roman"/>
                <w:b w:val="false"/>
                <w:i w:val="false"/>
                <w:color w:val="000000"/>
                <w:sz w:val="20"/>
              </w:rPr>
              <w:t xml:space="preserve">
ралдарында өнімдерін, сол сияқты өзге де өнімдерді Қазақстан Республика- </w:t>
            </w:r>
          </w:p>
          <w:p>
            <w:pPr>
              <w:spacing w:after="20"/>
              <w:ind w:left="20"/>
              <w:jc w:val="both"/>
            </w:pPr>
            <w:r>
              <w:rPr>
                <w:rFonts w:ascii="Times New Roman"/>
                <w:b w:val="false"/>
                <w:i w:val="false"/>
                <w:color w:val="000000"/>
                <w:sz w:val="20"/>
              </w:rPr>
              <w:t xml:space="preserve">
сының аума- </w:t>
            </w:r>
          </w:p>
          <w:p>
            <w:pPr>
              <w:spacing w:after="20"/>
              <w:ind w:left="20"/>
              <w:jc w:val="both"/>
            </w:pPr>
            <w:r>
              <w:rPr>
                <w:rFonts w:ascii="Times New Roman"/>
                <w:b w:val="false"/>
                <w:i w:val="false"/>
                <w:color w:val="000000"/>
                <w:sz w:val="20"/>
              </w:rPr>
              <w:t xml:space="preserve">
ғында даяр- </w:t>
            </w:r>
          </w:p>
          <w:p>
            <w:pPr>
              <w:spacing w:after="20"/>
              <w:ind w:left="20"/>
              <w:jc w:val="both"/>
            </w:pPr>
            <w:r>
              <w:rPr>
                <w:rFonts w:ascii="Times New Roman"/>
                <w:b w:val="false"/>
                <w:i w:val="false"/>
                <w:color w:val="000000"/>
                <w:sz w:val="20"/>
              </w:rPr>
              <w:t xml:space="preserve">
лау, сақ- </w:t>
            </w:r>
          </w:p>
          <w:p>
            <w:pPr>
              <w:spacing w:after="20"/>
              <w:ind w:left="20"/>
              <w:jc w:val="both"/>
            </w:pPr>
            <w:r>
              <w:rPr>
                <w:rFonts w:ascii="Times New Roman"/>
                <w:b w:val="false"/>
                <w:i w:val="false"/>
                <w:color w:val="000000"/>
                <w:sz w:val="20"/>
              </w:rPr>
              <w:t xml:space="preserve">
тау, әкелу, тасымалдау, тарату (344-б ҚРӘҚтК)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 </w:t>
            </w:r>
          </w:p>
          <w:p>
            <w:pPr>
              <w:spacing w:after="20"/>
              <w:ind w:left="20"/>
              <w:jc w:val="both"/>
            </w:pPr>
            <w:r>
              <w:rPr>
                <w:rFonts w:ascii="Times New Roman"/>
                <w:b w:val="false"/>
                <w:i w:val="false"/>
                <w:color w:val="000000"/>
                <w:sz w:val="20"/>
              </w:rPr>
              <w:t xml:space="preserve">
сының заңда- </w:t>
            </w:r>
          </w:p>
          <w:p>
            <w:pPr>
              <w:spacing w:after="20"/>
              <w:ind w:left="20"/>
              <w:jc w:val="both"/>
            </w:pPr>
            <w:r>
              <w:rPr>
                <w:rFonts w:ascii="Times New Roman"/>
                <w:b w:val="false"/>
                <w:i w:val="false"/>
                <w:color w:val="000000"/>
                <w:sz w:val="20"/>
              </w:rPr>
              <w:t xml:space="preserve">
рында белгі- </w:t>
            </w:r>
          </w:p>
          <w:p>
            <w:pPr>
              <w:spacing w:after="20"/>
              <w:ind w:left="20"/>
              <w:jc w:val="both"/>
            </w:pPr>
            <w:r>
              <w:rPr>
                <w:rFonts w:ascii="Times New Roman"/>
                <w:b w:val="false"/>
                <w:i w:val="false"/>
                <w:color w:val="000000"/>
                <w:sz w:val="20"/>
              </w:rPr>
              <w:t xml:space="preserve">
ленген тәр- </w:t>
            </w:r>
          </w:p>
          <w:p>
            <w:pPr>
              <w:spacing w:after="20"/>
              <w:ind w:left="20"/>
              <w:jc w:val="both"/>
            </w:pPr>
            <w:r>
              <w:rPr>
                <w:rFonts w:ascii="Times New Roman"/>
                <w:b w:val="false"/>
                <w:i w:val="false"/>
                <w:color w:val="000000"/>
                <w:sz w:val="20"/>
              </w:rPr>
              <w:t xml:space="preserve">
тіппен тір- </w:t>
            </w:r>
          </w:p>
          <w:p>
            <w:pPr>
              <w:spacing w:after="20"/>
              <w:ind w:left="20"/>
              <w:jc w:val="both"/>
            </w:pPr>
            <w:r>
              <w:rPr>
                <w:rFonts w:ascii="Times New Roman"/>
                <w:b w:val="false"/>
                <w:i w:val="false"/>
                <w:color w:val="000000"/>
                <w:sz w:val="20"/>
              </w:rPr>
              <w:t xml:space="preserve">
келмеген қо- </w:t>
            </w:r>
          </w:p>
          <w:p>
            <w:pPr>
              <w:spacing w:after="20"/>
              <w:ind w:left="20"/>
              <w:jc w:val="both"/>
            </w:pPr>
            <w:r>
              <w:rPr>
                <w:rFonts w:ascii="Times New Roman"/>
                <w:b w:val="false"/>
                <w:i w:val="false"/>
                <w:color w:val="000000"/>
                <w:sz w:val="20"/>
              </w:rPr>
              <w:t xml:space="preserve">
ғамдық, ді- </w:t>
            </w:r>
          </w:p>
          <w:p>
            <w:pPr>
              <w:spacing w:after="20"/>
              <w:ind w:left="20"/>
              <w:jc w:val="both"/>
            </w:pPr>
            <w:r>
              <w:rPr>
                <w:rFonts w:ascii="Times New Roman"/>
                <w:b w:val="false"/>
                <w:i w:val="false"/>
                <w:color w:val="000000"/>
                <w:sz w:val="20"/>
              </w:rPr>
              <w:t xml:space="preserve">
ни бірлес- </w:t>
            </w:r>
          </w:p>
          <w:p>
            <w:pPr>
              <w:spacing w:after="20"/>
              <w:ind w:left="20"/>
              <w:jc w:val="both"/>
            </w:pPr>
            <w:r>
              <w:rPr>
                <w:rFonts w:ascii="Times New Roman"/>
                <w:b w:val="false"/>
                <w:i w:val="false"/>
                <w:color w:val="000000"/>
                <w:sz w:val="20"/>
              </w:rPr>
              <w:t xml:space="preserve">
тіктердің қызметіне басшылық жа- </w:t>
            </w:r>
          </w:p>
          <w:p>
            <w:pPr>
              <w:spacing w:after="20"/>
              <w:ind w:left="20"/>
              <w:jc w:val="both"/>
            </w:pPr>
            <w:r>
              <w:rPr>
                <w:rFonts w:ascii="Times New Roman"/>
                <w:b w:val="false"/>
                <w:i w:val="false"/>
                <w:color w:val="000000"/>
                <w:sz w:val="20"/>
              </w:rPr>
              <w:t xml:space="preserve">
сау, қатысу, </w:t>
            </w:r>
          </w:p>
          <w:p>
            <w:pPr>
              <w:spacing w:after="20"/>
              <w:ind w:left="20"/>
              <w:jc w:val="both"/>
            </w:pPr>
            <w:r>
              <w:rPr>
                <w:rFonts w:ascii="Times New Roman"/>
                <w:b w:val="false"/>
                <w:i w:val="false"/>
                <w:color w:val="000000"/>
                <w:sz w:val="20"/>
              </w:rPr>
              <w:t xml:space="preserve">
сондай-ақ олардың қыз- </w:t>
            </w:r>
          </w:p>
          <w:p>
            <w:pPr>
              <w:spacing w:after="20"/>
              <w:ind w:left="20"/>
              <w:jc w:val="both"/>
            </w:pPr>
            <w:r>
              <w:rPr>
                <w:rFonts w:ascii="Times New Roman"/>
                <w:b w:val="false"/>
                <w:i w:val="false"/>
                <w:color w:val="000000"/>
                <w:sz w:val="20"/>
              </w:rPr>
              <w:t xml:space="preserve">
метін қаржы- </w:t>
            </w:r>
          </w:p>
          <w:p>
            <w:pPr>
              <w:spacing w:after="20"/>
              <w:ind w:left="20"/>
              <w:jc w:val="both"/>
            </w:pPr>
            <w:r>
              <w:rPr>
                <w:rFonts w:ascii="Times New Roman"/>
                <w:b w:val="false"/>
                <w:i w:val="false"/>
                <w:color w:val="000000"/>
                <w:sz w:val="20"/>
              </w:rPr>
              <w:t xml:space="preserve">
ландыру (374-1-б ҚРӘҚтК)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қолдану ар- </w:t>
            </w:r>
          </w:p>
          <w:p>
            <w:pPr>
              <w:spacing w:after="20"/>
              <w:ind w:left="20"/>
              <w:jc w:val="both"/>
            </w:pPr>
            <w:r>
              <w:rPr>
                <w:rFonts w:ascii="Times New Roman"/>
                <w:b w:val="false"/>
                <w:i w:val="false"/>
                <w:color w:val="000000"/>
                <w:sz w:val="20"/>
              </w:rPr>
              <w:t xml:space="preserve">
қылы </w:t>
            </w:r>
          </w:p>
          <w:p>
            <w:pPr>
              <w:spacing w:after="20"/>
              <w:ind w:left="20"/>
              <w:jc w:val="both"/>
            </w:pPr>
            <w:r>
              <w:rPr>
                <w:rFonts w:ascii="Times New Roman"/>
                <w:b w:val="false"/>
                <w:i w:val="false"/>
                <w:color w:val="000000"/>
                <w:sz w:val="20"/>
              </w:rPr>
              <w:t xml:space="preserve">
(1-жолдан):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айыппұл салу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жа- </w:t>
            </w:r>
          </w:p>
          <w:p>
            <w:pPr>
              <w:spacing w:after="20"/>
              <w:ind w:left="20"/>
              <w:jc w:val="both"/>
            </w:pPr>
            <w:r>
              <w:rPr>
                <w:rFonts w:ascii="Times New Roman"/>
                <w:b w:val="false"/>
                <w:i w:val="false"/>
                <w:color w:val="000000"/>
                <w:sz w:val="20"/>
              </w:rPr>
              <w:t xml:space="preserve">
сау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тоқтата тұру </w:t>
            </w:r>
          </w:p>
          <w:p>
            <w:pPr>
              <w:spacing w:after="20"/>
              <w:ind w:left="20"/>
              <w:jc w:val="both"/>
            </w:pPr>
            <w:r>
              <w:rPr>
                <w:rFonts w:ascii="Times New Roman"/>
                <w:b w:val="false"/>
                <w:i w:val="false"/>
                <w:color w:val="000000"/>
                <w:sz w:val="20"/>
              </w:rPr>
              <w:t xml:space="preserve">
немесе оған тыйым салу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айыппұл сомасы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айыппұл со- </w:t>
            </w:r>
          </w:p>
          <w:p>
            <w:pPr>
              <w:spacing w:after="20"/>
              <w:ind w:left="20"/>
              <w:jc w:val="both"/>
            </w:pPr>
            <w:r>
              <w:rPr>
                <w:rFonts w:ascii="Times New Roman"/>
                <w:b w:val="false"/>
                <w:i w:val="false"/>
                <w:color w:val="000000"/>
                <w:sz w:val="20"/>
              </w:rPr>
              <w:t xml:space="preserve">
масы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N 1-ЭТ нысаны Экстремизммен, террористік қызметпен байланысты қылмыстар, құқық бұзушылықтар және прокурорлық қадағалау жағдайы туралы есеп </w:t>
      </w:r>
    </w:p>
    <w:bookmarkStart w:name="z29" w:id="24"/>
    <w:p>
      <w:pPr>
        <w:spacing w:after="0"/>
        <w:ind w:left="0"/>
        <w:jc w:val="both"/>
      </w:pPr>
      <w:r>
        <w:rPr>
          <w:rFonts w:ascii="Times New Roman"/>
          <w:b w:val="false"/>
          <w:i w:val="false"/>
          <w:color w:val="000000"/>
          <w:sz w:val="28"/>
        </w:rPr>
        <w:t xml:space="preserve">
      8-бөлім. Экстремизммен, террористік қызметпен байланысты қылмыстардың жасалғанына күдіктілерді тұтқындау, ұстау заңдылығын қадағалау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864"/>
        <w:gridCol w:w="6748"/>
        <w:gridCol w:w="1049"/>
        <w:gridCol w:w="1675"/>
        <w:gridCol w:w="738"/>
        <w:gridCol w:w="67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Атауы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дың қолы </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ҚІЖК </w:t>
            </w:r>
          </w:p>
          <w:p>
            <w:pPr>
              <w:spacing w:after="20"/>
              <w:ind w:left="20"/>
              <w:jc w:val="both"/>
            </w:pPr>
            <w:r>
              <w:rPr>
                <w:rFonts w:ascii="Times New Roman"/>
                <w:b w:val="false"/>
                <w:i w:val="false"/>
                <w:color w:val="000000"/>
                <w:sz w:val="20"/>
              </w:rPr>
              <w:t xml:space="preserve">
132-б </w:t>
            </w:r>
          </w:p>
          <w:p>
            <w:pPr>
              <w:spacing w:after="20"/>
              <w:ind w:left="20"/>
              <w:jc w:val="both"/>
            </w:pPr>
            <w:r>
              <w:rPr>
                <w:rFonts w:ascii="Times New Roman"/>
                <w:b w:val="false"/>
                <w:i w:val="false"/>
                <w:color w:val="000000"/>
                <w:sz w:val="20"/>
              </w:rPr>
              <w:t xml:space="preserve">
негіз- </w:t>
            </w:r>
          </w:p>
          <w:p>
            <w:pPr>
              <w:spacing w:after="20"/>
              <w:ind w:left="20"/>
              <w:jc w:val="both"/>
            </w:pPr>
            <w:r>
              <w:rPr>
                <w:rFonts w:ascii="Times New Roman"/>
                <w:b w:val="false"/>
                <w:i w:val="false"/>
                <w:color w:val="000000"/>
                <w:sz w:val="20"/>
              </w:rPr>
              <w:t xml:space="preserve">
інде </w:t>
            </w:r>
          </w:p>
          <w:p>
            <w:pPr>
              <w:spacing w:after="20"/>
              <w:ind w:left="20"/>
              <w:jc w:val="both"/>
            </w:pPr>
            <w:r>
              <w:rPr>
                <w:rFonts w:ascii="Times New Roman"/>
                <w:b w:val="false"/>
                <w:i w:val="false"/>
                <w:color w:val="000000"/>
                <w:sz w:val="20"/>
              </w:rPr>
              <w:t xml:space="preserve">
қамау- </w:t>
            </w:r>
          </w:p>
          <w:p>
            <w:pPr>
              <w:spacing w:after="20"/>
              <w:ind w:left="20"/>
              <w:jc w:val="both"/>
            </w:pPr>
            <w:r>
              <w:rPr>
                <w:rFonts w:ascii="Times New Roman"/>
                <w:b w:val="false"/>
                <w:i w:val="false"/>
                <w:color w:val="000000"/>
                <w:sz w:val="20"/>
              </w:rPr>
              <w:t xml:space="preserve">
ға ал- </w:t>
            </w:r>
          </w:p>
          <w:p>
            <w:pPr>
              <w:spacing w:after="20"/>
              <w:ind w:left="20"/>
              <w:jc w:val="both"/>
            </w:pPr>
            <w:r>
              <w:rPr>
                <w:rFonts w:ascii="Times New Roman"/>
                <w:b w:val="false"/>
                <w:i w:val="false"/>
                <w:color w:val="000000"/>
                <w:sz w:val="20"/>
              </w:rPr>
              <w:t xml:space="preserve">
ынған- </w:t>
            </w:r>
          </w:p>
          <w:p>
            <w:pPr>
              <w:spacing w:after="20"/>
              <w:ind w:left="20"/>
              <w:jc w:val="both"/>
            </w:pPr>
            <w:r>
              <w:rPr>
                <w:rFonts w:ascii="Times New Roman"/>
                <w:b w:val="false"/>
                <w:i w:val="false"/>
                <w:color w:val="000000"/>
                <w:sz w:val="20"/>
              </w:rPr>
              <w:t xml:space="preserve">
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солардың ішінен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w:t>
            </w:r>
          </w:p>
          <w:p>
            <w:pPr>
              <w:spacing w:after="20"/>
              <w:ind w:left="20"/>
              <w:jc w:val="both"/>
            </w:pPr>
            <w:r>
              <w:rPr>
                <w:rFonts w:ascii="Times New Roman"/>
                <w:b w:val="false"/>
                <w:i w:val="false"/>
                <w:color w:val="000000"/>
                <w:sz w:val="20"/>
              </w:rPr>
              <w:t xml:space="preserve">
мау- </w:t>
            </w:r>
          </w:p>
          <w:p>
            <w:pPr>
              <w:spacing w:after="20"/>
              <w:ind w:left="20"/>
              <w:jc w:val="both"/>
            </w:pPr>
            <w:r>
              <w:rPr>
                <w:rFonts w:ascii="Times New Roman"/>
                <w:b w:val="false"/>
                <w:i w:val="false"/>
                <w:color w:val="000000"/>
                <w:sz w:val="20"/>
              </w:rPr>
              <w:t xml:space="preserve">
ға ал- </w:t>
            </w:r>
          </w:p>
          <w:p>
            <w:pPr>
              <w:spacing w:after="20"/>
              <w:ind w:left="20"/>
              <w:jc w:val="both"/>
            </w:pPr>
            <w:r>
              <w:rPr>
                <w:rFonts w:ascii="Times New Roman"/>
                <w:b w:val="false"/>
                <w:i w:val="false"/>
                <w:color w:val="000000"/>
                <w:sz w:val="20"/>
              </w:rPr>
              <w:t xml:space="preserve">
ын-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дар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 </w:t>
            </w:r>
          </w:p>
          <w:p>
            <w:pPr>
              <w:spacing w:after="20"/>
              <w:ind w:left="20"/>
              <w:jc w:val="both"/>
            </w:pPr>
            <w:r>
              <w:rPr>
                <w:rFonts w:ascii="Times New Roman"/>
                <w:b w:val="false"/>
                <w:i w:val="false"/>
                <w:color w:val="000000"/>
                <w:sz w:val="20"/>
              </w:rPr>
              <w:t xml:space="preserve">
тыл-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дар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Экстремизммен, террористік қыз- </w:t>
            </w:r>
          </w:p>
          <w:p>
            <w:pPr>
              <w:spacing w:after="20"/>
              <w:ind w:left="20"/>
              <w:jc w:val="both"/>
            </w:pPr>
            <w:r>
              <w:rPr>
                <w:rFonts w:ascii="Times New Roman"/>
                <w:b w:val="false"/>
                <w:i w:val="false"/>
                <w:color w:val="000000"/>
                <w:sz w:val="20"/>
              </w:rPr>
              <w:t xml:space="preserve">
метпен байланысты қылмыстар- </w:t>
            </w:r>
          </w:p>
          <w:p>
            <w:pPr>
              <w:spacing w:after="20"/>
              <w:ind w:left="20"/>
              <w:jc w:val="both"/>
            </w:pPr>
            <w:r>
              <w:rPr>
                <w:rFonts w:ascii="Times New Roman"/>
                <w:b w:val="false"/>
                <w:i w:val="false"/>
                <w:color w:val="000000"/>
                <w:sz w:val="20"/>
              </w:rPr>
              <w:t xml:space="preserve">
дың барлығы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w:t>
            </w:r>
          </w:p>
          <w:p>
            <w:pPr>
              <w:spacing w:after="20"/>
              <w:ind w:left="20"/>
              <w:jc w:val="both"/>
            </w:pPr>
            <w:r>
              <w:rPr>
                <w:rFonts w:ascii="Times New Roman"/>
                <w:b w:val="false"/>
                <w:i w:val="false"/>
                <w:color w:val="000000"/>
                <w:sz w:val="20"/>
              </w:rPr>
              <w:t xml:space="preserve">
іші- </w:t>
            </w:r>
          </w:p>
          <w:p>
            <w:pPr>
              <w:spacing w:after="20"/>
              <w:ind w:left="20"/>
              <w:jc w:val="both"/>
            </w:pPr>
            <w:r>
              <w:rPr>
                <w:rFonts w:ascii="Times New Roman"/>
                <w:b w:val="false"/>
                <w:i w:val="false"/>
                <w:color w:val="000000"/>
                <w:sz w:val="20"/>
              </w:rPr>
              <w:t xml:space="preserve">
нен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ұлттық, рулық, нәсілдік немесе діни араздықты қоздыру (164-б.)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тобымен немесе бірнеше рет жасалған, немесе күш көрсетумен не оны қолданамын деп қорқытумен ұштасқан, сол сияқты өзінің </w:t>
            </w:r>
          </w:p>
          <w:p>
            <w:pPr>
              <w:spacing w:after="20"/>
              <w:ind w:left="20"/>
              <w:jc w:val="both"/>
            </w:pPr>
            <w:r>
              <w:rPr>
                <w:rFonts w:ascii="Times New Roman"/>
                <w:b w:val="false"/>
                <w:i w:val="false"/>
                <w:color w:val="000000"/>
                <w:sz w:val="20"/>
              </w:rPr>
              <w:t xml:space="preserve">
қызмет бабын пайдалана отырып, адам не қоғамдық </w:t>
            </w:r>
          </w:p>
          <w:p>
            <w:pPr>
              <w:spacing w:after="20"/>
              <w:ind w:left="20"/>
              <w:jc w:val="both"/>
            </w:pPr>
            <w:r>
              <w:rPr>
                <w:rFonts w:ascii="Times New Roman"/>
                <w:b w:val="false"/>
                <w:i w:val="false"/>
                <w:color w:val="000000"/>
                <w:sz w:val="20"/>
              </w:rPr>
              <w:t xml:space="preserve">
бірлестіктің жетекшісі жасаған нақ сол іс-әре- </w:t>
            </w:r>
          </w:p>
          <w:p>
            <w:pPr>
              <w:spacing w:after="20"/>
              <w:ind w:left="20"/>
              <w:jc w:val="both"/>
            </w:pPr>
            <w:r>
              <w:rPr>
                <w:rFonts w:ascii="Times New Roman"/>
                <w:b w:val="false"/>
                <w:i w:val="false"/>
                <w:color w:val="000000"/>
                <w:sz w:val="20"/>
              </w:rPr>
              <w:t xml:space="preserve">
кеттер (164-б. 2-б.)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зардаптарға әкеп соққан іс-әрекеттер (164-б. 3-б.)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өміріне қастандық жасау (167-б.)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Билікті күшпен басып алу немесе билікті күшпен ұстап тұру не Қазақстан Республи- </w:t>
            </w:r>
          </w:p>
          <w:p>
            <w:pPr>
              <w:spacing w:after="20"/>
              <w:ind w:left="20"/>
              <w:jc w:val="both"/>
            </w:pPr>
            <w:r>
              <w:rPr>
                <w:rFonts w:ascii="Times New Roman"/>
                <w:b w:val="false"/>
                <w:i w:val="false"/>
                <w:color w:val="000000"/>
                <w:sz w:val="20"/>
              </w:rPr>
              <w:t xml:space="preserve">
касының уәкілетті органдары мен лауазымды адамдарының </w:t>
            </w:r>
          </w:p>
          <w:p>
            <w:pPr>
              <w:spacing w:after="20"/>
              <w:ind w:left="20"/>
              <w:jc w:val="both"/>
            </w:pPr>
            <w:r>
              <w:rPr>
                <w:rFonts w:ascii="Times New Roman"/>
                <w:b w:val="false"/>
                <w:i w:val="false"/>
                <w:color w:val="000000"/>
                <w:sz w:val="20"/>
              </w:rPr>
              <w:t xml:space="preserve">
құзырына кіретін өкілеттік- </w:t>
            </w:r>
          </w:p>
          <w:p>
            <w:pPr>
              <w:spacing w:after="20"/>
              <w:ind w:left="20"/>
              <w:jc w:val="both"/>
            </w:pPr>
            <w:r>
              <w:rPr>
                <w:rFonts w:ascii="Times New Roman"/>
                <w:b w:val="false"/>
                <w:i w:val="false"/>
                <w:color w:val="000000"/>
                <w:sz w:val="20"/>
              </w:rPr>
              <w:t xml:space="preserve">
терді шет мемлекет немесе шетелдік ұйым өкілдерінің жүзеге асыруы (168-б.)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ның, оның уәкілетті </w:t>
            </w:r>
          </w:p>
          <w:p>
            <w:pPr>
              <w:spacing w:after="20"/>
              <w:ind w:left="20"/>
              <w:jc w:val="both"/>
            </w:pPr>
            <w:r>
              <w:rPr>
                <w:rFonts w:ascii="Times New Roman"/>
                <w:b w:val="false"/>
                <w:i w:val="false"/>
                <w:color w:val="000000"/>
                <w:sz w:val="20"/>
              </w:rPr>
              <w:t xml:space="preserve">
органдарының  немесе лауазымды адамдарының </w:t>
            </w:r>
          </w:p>
          <w:p>
            <w:pPr>
              <w:spacing w:after="20"/>
              <w:ind w:left="20"/>
              <w:jc w:val="both"/>
            </w:pPr>
            <w:r>
              <w:rPr>
                <w:rFonts w:ascii="Times New Roman"/>
                <w:b w:val="false"/>
                <w:i w:val="false"/>
                <w:color w:val="000000"/>
                <w:sz w:val="20"/>
              </w:rPr>
              <w:t xml:space="preserve">
құзырындағы өкілеттік- </w:t>
            </w:r>
          </w:p>
          <w:p>
            <w:pPr>
              <w:spacing w:after="20"/>
              <w:ind w:left="20"/>
              <w:jc w:val="both"/>
            </w:pPr>
            <w:r>
              <w:rPr>
                <w:rFonts w:ascii="Times New Roman"/>
                <w:b w:val="false"/>
                <w:i w:val="false"/>
                <w:color w:val="000000"/>
                <w:sz w:val="20"/>
              </w:rPr>
              <w:t xml:space="preserve">
терді шет мемлекет немесе шетелдік ұйым өкілдерінің жүзеге асыруы (168-б. 2-б.)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бүлік (169-б.)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ның конституциялық құрылысын күшпен құлатуға немесе өзгертуге не оның аумақтық тұтастығын күшпен бұзуға шақыру (170-б.)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құралдарын пайдаланып немесе ұйымдасқан топпен жасалған, сол сияқты бұрын осы бап бойынша сотталған адам жасаған (170-б. 2-б.)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Диверсия (171-б.)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 (233-б.)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Терроризмді насихаттау немесе терроризм актісін жасауға жария түрде шақыру (233-1-б.)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Террористік топ құру, оған басшылық ету және оның </w:t>
            </w:r>
          </w:p>
          <w:p>
            <w:pPr>
              <w:spacing w:after="20"/>
              <w:ind w:left="20"/>
              <w:jc w:val="both"/>
            </w:pPr>
            <w:r>
              <w:rPr>
                <w:rFonts w:ascii="Times New Roman"/>
                <w:b w:val="false"/>
                <w:i w:val="false"/>
                <w:color w:val="000000"/>
                <w:sz w:val="20"/>
              </w:rPr>
              <w:t xml:space="preserve">
қызметіне қатысу (233-2-б.)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Экстремизмді немесе терро- </w:t>
            </w:r>
          </w:p>
          <w:p>
            <w:pPr>
              <w:spacing w:after="20"/>
              <w:ind w:left="20"/>
              <w:jc w:val="both"/>
            </w:pPr>
            <w:r>
              <w:rPr>
                <w:rFonts w:ascii="Times New Roman"/>
                <w:b w:val="false"/>
                <w:i w:val="false"/>
                <w:color w:val="000000"/>
                <w:sz w:val="20"/>
              </w:rPr>
              <w:t xml:space="preserve">
ристік қызметті қаржыландыру </w:t>
            </w:r>
          </w:p>
          <w:p>
            <w:pPr>
              <w:spacing w:after="20"/>
              <w:ind w:left="20"/>
              <w:jc w:val="both"/>
            </w:pPr>
            <w:r>
              <w:rPr>
                <w:rFonts w:ascii="Times New Roman"/>
                <w:b w:val="false"/>
                <w:i w:val="false"/>
                <w:color w:val="000000"/>
                <w:sz w:val="20"/>
              </w:rPr>
              <w:t xml:space="preserve">
(233-3-б.)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Адамды кепілге алу (234-б.)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әскерилендірілген құ- </w:t>
            </w:r>
          </w:p>
          <w:p>
            <w:pPr>
              <w:spacing w:after="20"/>
              <w:ind w:left="20"/>
              <w:jc w:val="both"/>
            </w:pPr>
            <w:r>
              <w:rPr>
                <w:rFonts w:ascii="Times New Roman"/>
                <w:b w:val="false"/>
                <w:i w:val="false"/>
                <w:color w:val="000000"/>
                <w:sz w:val="20"/>
              </w:rPr>
              <w:t xml:space="preserve">
раманы ұйымдастыру (236-б.)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Үйлерді, құрылыстарды, қаты- </w:t>
            </w:r>
          </w:p>
          <w:p>
            <w:pPr>
              <w:spacing w:after="20"/>
              <w:ind w:left="20"/>
              <w:jc w:val="both"/>
            </w:pPr>
            <w:r>
              <w:rPr>
                <w:rFonts w:ascii="Times New Roman"/>
                <w:b w:val="false"/>
                <w:i w:val="false"/>
                <w:color w:val="000000"/>
                <w:sz w:val="20"/>
              </w:rPr>
              <w:t xml:space="preserve">
нас және байланыс құралда- </w:t>
            </w:r>
          </w:p>
          <w:p>
            <w:pPr>
              <w:spacing w:after="20"/>
              <w:ind w:left="20"/>
              <w:jc w:val="both"/>
            </w:pPr>
            <w:r>
              <w:rPr>
                <w:rFonts w:ascii="Times New Roman"/>
                <w:b w:val="false"/>
                <w:i w:val="false"/>
                <w:color w:val="000000"/>
                <w:sz w:val="20"/>
              </w:rPr>
              <w:t xml:space="preserve">
рын басып алу (238-б.)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қоғамдық және басқа да бірлестіктер құру немесе олардың қызметіне қатысу (337-б. 2, 3-б)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лар- </w:t>
            </w:r>
          </w:p>
          <w:p>
            <w:pPr>
              <w:spacing w:after="20"/>
              <w:ind w:left="20"/>
              <w:jc w:val="both"/>
            </w:pPr>
            <w:r>
              <w:rPr>
                <w:rFonts w:ascii="Times New Roman"/>
                <w:b w:val="false"/>
                <w:i w:val="false"/>
                <w:color w:val="000000"/>
                <w:sz w:val="20"/>
              </w:rPr>
              <w:t xml:space="preserve">
дың іші- </w:t>
            </w:r>
          </w:p>
          <w:p>
            <w:pPr>
              <w:spacing w:after="20"/>
              <w:ind w:left="20"/>
              <w:jc w:val="both"/>
            </w:pPr>
            <w:r>
              <w:rPr>
                <w:rFonts w:ascii="Times New Roman"/>
                <w:b w:val="false"/>
                <w:i w:val="false"/>
                <w:color w:val="000000"/>
                <w:sz w:val="20"/>
              </w:rPr>
              <w:t xml:space="preserve">
нен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Нәсілдік, ұлттық, рулық, </w:t>
            </w:r>
          </w:p>
          <w:p>
            <w:pPr>
              <w:spacing w:after="20"/>
              <w:ind w:left="20"/>
              <w:jc w:val="both"/>
            </w:pPr>
            <w:r>
              <w:rPr>
                <w:rFonts w:ascii="Times New Roman"/>
                <w:b w:val="false"/>
                <w:i w:val="false"/>
                <w:color w:val="000000"/>
                <w:sz w:val="20"/>
              </w:rPr>
              <w:t xml:space="preserve">
әлеуметтік, таптық неме- </w:t>
            </w:r>
          </w:p>
          <w:p>
            <w:pPr>
              <w:spacing w:after="20"/>
              <w:ind w:left="20"/>
              <w:jc w:val="both"/>
            </w:pPr>
            <w:r>
              <w:rPr>
                <w:rFonts w:ascii="Times New Roman"/>
                <w:b w:val="false"/>
                <w:i w:val="false"/>
                <w:color w:val="000000"/>
                <w:sz w:val="20"/>
              </w:rPr>
              <w:t xml:space="preserve">
се діни төзбеушілікті немесе артықшылықты уағыздайтын немесе оны іс жүзінде жүзеге асыра- </w:t>
            </w:r>
          </w:p>
          <w:p>
            <w:pPr>
              <w:spacing w:after="20"/>
              <w:ind w:left="20"/>
              <w:jc w:val="both"/>
            </w:pPr>
            <w:r>
              <w:rPr>
                <w:rFonts w:ascii="Times New Roman"/>
                <w:b w:val="false"/>
                <w:i w:val="false"/>
                <w:color w:val="000000"/>
                <w:sz w:val="20"/>
              </w:rPr>
              <w:t xml:space="preserve">
тын, конституциялық құ- </w:t>
            </w:r>
          </w:p>
          <w:p>
            <w:pPr>
              <w:spacing w:after="20"/>
              <w:ind w:left="20"/>
              <w:jc w:val="both"/>
            </w:pPr>
            <w:r>
              <w:rPr>
                <w:rFonts w:ascii="Times New Roman"/>
                <w:b w:val="false"/>
                <w:i w:val="false"/>
                <w:color w:val="000000"/>
                <w:sz w:val="20"/>
              </w:rPr>
              <w:t xml:space="preserve">
рылысты күштеп құлатуға, </w:t>
            </w:r>
          </w:p>
          <w:p>
            <w:pPr>
              <w:spacing w:after="20"/>
              <w:ind w:left="20"/>
              <w:jc w:val="both"/>
            </w:pPr>
            <w:r>
              <w:rPr>
                <w:rFonts w:ascii="Times New Roman"/>
                <w:b w:val="false"/>
                <w:i w:val="false"/>
                <w:color w:val="000000"/>
                <w:sz w:val="20"/>
              </w:rPr>
              <w:t xml:space="preserve">
мемлекеттің қауіпсізді- </w:t>
            </w:r>
          </w:p>
          <w:p>
            <w:pPr>
              <w:spacing w:after="20"/>
              <w:ind w:left="20"/>
              <w:jc w:val="both"/>
            </w:pPr>
            <w:r>
              <w:rPr>
                <w:rFonts w:ascii="Times New Roman"/>
                <w:b w:val="false"/>
                <w:i w:val="false"/>
                <w:color w:val="000000"/>
                <w:sz w:val="20"/>
              </w:rPr>
              <w:t xml:space="preserve">
гіне нұқсан келтіруге немесе Қазақстан Респуб- </w:t>
            </w:r>
          </w:p>
          <w:p>
            <w:pPr>
              <w:spacing w:after="20"/>
              <w:ind w:left="20"/>
              <w:jc w:val="both"/>
            </w:pPr>
            <w:r>
              <w:rPr>
                <w:rFonts w:ascii="Times New Roman"/>
                <w:b w:val="false"/>
                <w:i w:val="false"/>
                <w:color w:val="000000"/>
                <w:sz w:val="20"/>
              </w:rPr>
              <w:t xml:space="preserve">
ликасының аумақтық тұта- </w:t>
            </w:r>
          </w:p>
          <w:p>
            <w:pPr>
              <w:spacing w:after="20"/>
              <w:ind w:left="20"/>
              <w:jc w:val="both"/>
            </w:pPr>
            <w:r>
              <w:rPr>
                <w:rFonts w:ascii="Times New Roman"/>
                <w:b w:val="false"/>
                <w:i w:val="false"/>
                <w:color w:val="000000"/>
                <w:sz w:val="20"/>
              </w:rPr>
              <w:t xml:space="preserve">
стығына қол сұғушылыққа шақыратын қоғамдық бірлестік құру, сол сияқты осындай бірлес- </w:t>
            </w:r>
          </w:p>
          <w:p>
            <w:pPr>
              <w:spacing w:after="20"/>
              <w:ind w:left="20"/>
              <w:jc w:val="both"/>
            </w:pPr>
            <w:r>
              <w:rPr>
                <w:rFonts w:ascii="Times New Roman"/>
                <w:b w:val="false"/>
                <w:i w:val="false"/>
                <w:color w:val="000000"/>
                <w:sz w:val="20"/>
              </w:rPr>
              <w:t xml:space="preserve">
тікке басшылық жасау (337-б. 2-б. )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Бірлестіктердің қызметі- </w:t>
            </w:r>
          </w:p>
          <w:p>
            <w:pPr>
              <w:spacing w:after="20"/>
              <w:ind w:left="20"/>
              <w:jc w:val="both"/>
            </w:pPr>
            <w:r>
              <w:rPr>
                <w:rFonts w:ascii="Times New Roman"/>
                <w:b w:val="false"/>
                <w:i w:val="false"/>
                <w:color w:val="000000"/>
                <w:sz w:val="20"/>
              </w:rPr>
              <w:t xml:space="preserve">
не белсене қатысу (337-б. 3-б.)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немесе діни бірлес- </w:t>
            </w:r>
          </w:p>
          <w:p>
            <w:pPr>
              <w:spacing w:after="20"/>
              <w:ind w:left="20"/>
              <w:jc w:val="both"/>
            </w:pPr>
            <w:r>
              <w:rPr>
                <w:rFonts w:ascii="Times New Roman"/>
                <w:b w:val="false"/>
                <w:i w:val="false"/>
                <w:color w:val="000000"/>
                <w:sz w:val="20"/>
              </w:rPr>
              <w:t xml:space="preserve">
тіктің не өзге де ұйымның экстремизмді жүзеге асыруы- </w:t>
            </w:r>
          </w:p>
          <w:p>
            <w:pPr>
              <w:spacing w:after="20"/>
              <w:ind w:left="20"/>
              <w:jc w:val="both"/>
            </w:pPr>
            <w:r>
              <w:rPr>
                <w:rFonts w:ascii="Times New Roman"/>
                <w:b w:val="false"/>
                <w:i w:val="false"/>
                <w:color w:val="000000"/>
                <w:sz w:val="20"/>
              </w:rPr>
              <w:t xml:space="preserve">
на байланысты олардың қыз- </w:t>
            </w:r>
          </w:p>
          <w:p>
            <w:pPr>
              <w:spacing w:after="20"/>
              <w:ind w:left="20"/>
              <w:jc w:val="both"/>
            </w:pPr>
            <w:r>
              <w:rPr>
                <w:rFonts w:ascii="Times New Roman"/>
                <w:b w:val="false"/>
                <w:i w:val="false"/>
                <w:color w:val="000000"/>
                <w:sz w:val="20"/>
              </w:rPr>
              <w:t xml:space="preserve">
метіне тыйым салу немесе тарату туралы сот шешімінен кейін олардың қызметін ұйымдастыру (337-1-б)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7"/>
        <w:gridCol w:w="2617"/>
        <w:gridCol w:w="1783"/>
        <w:gridCol w:w="2075"/>
        <w:gridCol w:w="491"/>
        <w:gridCol w:w="617"/>
        <w:gridCol w:w="700"/>
        <w:gridCol w:w="700"/>
        <w:gridCol w:w="7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солардың ішінен </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 </w:t>
            </w:r>
          </w:p>
          <w:p>
            <w:pPr>
              <w:spacing w:after="20"/>
              <w:ind w:left="20"/>
              <w:jc w:val="both"/>
            </w:pPr>
            <w:r>
              <w:rPr>
                <w:rFonts w:ascii="Times New Roman"/>
                <w:b w:val="false"/>
                <w:i w:val="false"/>
                <w:color w:val="000000"/>
                <w:sz w:val="20"/>
              </w:rPr>
              <w:t xml:space="preserve">
далған бұл- </w:t>
            </w:r>
          </w:p>
          <w:p>
            <w:pPr>
              <w:spacing w:after="20"/>
              <w:ind w:left="20"/>
              <w:jc w:val="both"/>
            </w:pPr>
            <w:r>
              <w:rPr>
                <w:rFonts w:ascii="Times New Roman"/>
                <w:b w:val="false"/>
                <w:i w:val="false"/>
                <w:color w:val="000000"/>
                <w:sz w:val="20"/>
              </w:rPr>
              <w:t xml:space="preserve">
тарап- </w:t>
            </w:r>
          </w:p>
          <w:p>
            <w:pPr>
              <w:spacing w:after="20"/>
              <w:ind w:left="20"/>
              <w:jc w:val="both"/>
            </w:pPr>
            <w:r>
              <w:rPr>
                <w:rFonts w:ascii="Times New Roman"/>
                <w:b w:val="false"/>
                <w:i w:val="false"/>
                <w:color w:val="000000"/>
                <w:sz w:val="20"/>
              </w:rPr>
              <w:t xml:space="preserve">
тау шара- </w:t>
            </w:r>
          </w:p>
          <w:p>
            <w:pPr>
              <w:spacing w:after="20"/>
              <w:ind w:left="20"/>
              <w:jc w:val="both"/>
            </w:pPr>
            <w:r>
              <w:rPr>
                <w:rFonts w:ascii="Times New Roman"/>
                <w:b w:val="false"/>
                <w:i w:val="false"/>
                <w:color w:val="000000"/>
                <w:sz w:val="20"/>
              </w:rPr>
              <w:t xml:space="preserve">
лары- </w:t>
            </w:r>
          </w:p>
          <w:p>
            <w:pPr>
              <w:spacing w:after="20"/>
              <w:ind w:left="20"/>
              <w:jc w:val="both"/>
            </w:pPr>
            <w:r>
              <w:rPr>
                <w:rFonts w:ascii="Times New Roman"/>
                <w:b w:val="false"/>
                <w:i w:val="false"/>
                <w:color w:val="000000"/>
                <w:sz w:val="20"/>
              </w:rPr>
              <w:t xml:space="preserve">
ның бар- </w:t>
            </w:r>
          </w:p>
          <w:p>
            <w:pPr>
              <w:spacing w:after="20"/>
              <w:ind w:left="20"/>
              <w:jc w:val="both"/>
            </w:pP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0" w:type="auto"/>
            <w:vMerge/>
            <w:tcBorders>
              <w:top w:val="nil"/>
              <w:left w:val="single" w:color="cfcfcf" w:sz="5"/>
              <w:bottom w:val="single" w:color="cfcfcf" w:sz="5"/>
              <w:right w:val="single" w:color="cfcfcf" w:sz="5"/>
            </w:tcBorders>
          </w:tcP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 </w:t>
            </w:r>
          </w:p>
          <w:p>
            <w:pPr>
              <w:spacing w:after="20"/>
              <w:ind w:left="20"/>
              <w:jc w:val="both"/>
            </w:pPr>
            <w:r>
              <w:rPr>
                <w:rFonts w:ascii="Times New Roman"/>
                <w:b w:val="false"/>
                <w:i w:val="false"/>
                <w:color w:val="000000"/>
                <w:sz w:val="20"/>
              </w:rPr>
              <w:t xml:space="preserve">
қай- </w:t>
            </w:r>
          </w:p>
          <w:p>
            <w:pPr>
              <w:spacing w:after="20"/>
              <w:ind w:left="20"/>
              <w:jc w:val="both"/>
            </w:pPr>
            <w:r>
              <w:rPr>
                <w:rFonts w:ascii="Times New Roman"/>
                <w:b w:val="false"/>
                <w:i w:val="false"/>
                <w:color w:val="000000"/>
                <w:sz w:val="20"/>
              </w:rPr>
              <w:t xml:space="preserve">
да кет- </w:t>
            </w:r>
          </w:p>
          <w:p>
            <w:pPr>
              <w:spacing w:after="20"/>
              <w:ind w:left="20"/>
              <w:jc w:val="both"/>
            </w:pPr>
            <w:r>
              <w:rPr>
                <w:rFonts w:ascii="Times New Roman"/>
                <w:b w:val="false"/>
                <w:i w:val="false"/>
                <w:color w:val="000000"/>
                <w:sz w:val="20"/>
              </w:rPr>
              <w:t xml:space="preserve">
пеу ту- </w:t>
            </w:r>
          </w:p>
          <w:p>
            <w:pPr>
              <w:spacing w:after="20"/>
              <w:ind w:left="20"/>
              <w:jc w:val="both"/>
            </w:pPr>
            <w:r>
              <w:rPr>
                <w:rFonts w:ascii="Times New Roman"/>
                <w:b w:val="false"/>
                <w:i w:val="false"/>
                <w:color w:val="000000"/>
                <w:sz w:val="20"/>
              </w:rPr>
              <w:t xml:space="preserve">
ралы қол қой- </w:t>
            </w:r>
          </w:p>
          <w:p>
            <w:pPr>
              <w:spacing w:after="20"/>
              <w:ind w:left="20"/>
              <w:jc w:val="both"/>
            </w:pPr>
            <w:r>
              <w:rPr>
                <w:rFonts w:ascii="Times New Roman"/>
                <w:b w:val="false"/>
                <w:i w:val="false"/>
                <w:color w:val="000000"/>
                <w:sz w:val="20"/>
              </w:rPr>
              <w:t xml:space="preserve">
дыру және тәр- </w:t>
            </w:r>
          </w:p>
          <w:p>
            <w:pPr>
              <w:spacing w:after="20"/>
              <w:ind w:left="20"/>
              <w:jc w:val="both"/>
            </w:pPr>
            <w:r>
              <w:rPr>
                <w:rFonts w:ascii="Times New Roman"/>
                <w:b w:val="false"/>
                <w:i w:val="false"/>
                <w:color w:val="000000"/>
                <w:sz w:val="20"/>
              </w:rPr>
              <w:t xml:space="preserve">
тіпті </w:t>
            </w:r>
          </w:p>
          <w:p>
            <w:pPr>
              <w:spacing w:after="20"/>
              <w:ind w:left="20"/>
              <w:jc w:val="both"/>
            </w:pPr>
            <w:r>
              <w:rPr>
                <w:rFonts w:ascii="Times New Roman"/>
                <w:b w:val="false"/>
                <w:i w:val="false"/>
                <w:color w:val="000000"/>
                <w:sz w:val="20"/>
              </w:rPr>
              <w:t xml:space="preserve">
тиіс- </w:t>
            </w:r>
          </w:p>
          <w:p>
            <w:pPr>
              <w:spacing w:after="20"/>
              <w:ind w:left="20"/>
              <w:jc w:val="both"/>
            </w:pPr>
            <w:r>
              <w:rPr>
                <w:rFonts w:ascii="Times New Roman"/>
                <w:b w:val="false"/>
                <w:i w:val="false"/>
                <w:color w:val="000000"/>
                <w:sz w:val="20"/>
              </w:rPr>
              <w:t xml:space="preserve">
ті түр- </w:t>
            </w:r>
          </w:p>
          <w:p>
            <w:pPr>
              <w:spacing w:after="20"/>
              <w:ind w:left="20"/>
              <w:jc w:val="both"/>
            </w:pPr>
            <w:r>
              <w:rPr>
                <w:rFonts w:ascii="Times New Roman"/>
                <w:b w:val="false"/>
                <w:i w:val="false"/>
                <w:color w:val="000000"/>
                <w:sz w:val="20"/>
              </w:rPr>
              <w:t xml:space="preserve">
де сақ- </w:t>
            </w:r>
          </w:p>
          <w:p>
            <w:pPr>
              <w:spacing w:after="20"/>
              <w:ind w:left="20"/>
              <w:jc w:val="both"/>
            </w:pPr>
            <w:r>
              <w:rPr>
                <w:rFonts w:ascii="Times New Roman"/>
                <w:b w:val="false"/>
                <w:i w:val="false"/>
                <w:color w:val="000000"/>
                <w:sz w:val="20"/>
              </w:rPr>
              <w:t xml:space="preserve">
тау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 </w:t>
            </w:r>
          </w:p>
          <w:p>
            <w:pPr>
              <w:spacing w:after="20"/>
              <w:ind w:left="20"/>
              <w:jc w:val="both"/>
            </w:pPr>
            <w:r>
              <w:rPr>
                <w:rFonts w:ascii="Times New Roman"/>
                <w:b w:val="false"/>
                <w:i w:val="false"/>
                <w:color w:val="000000"/>
                <w:sz w:val="20"/>
              </w:rPr>
              <w:t xml:space="preserve">
піл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 қа- </w:t>
            </w:r>
          </w:p>
          <w:p>
            <w:pPr>
              <w:spacing w:after="20"/>
              <w:ind w:left="20"/>
              <w:jc w:val="both"/>
            </w:pPr>
            <w:r>
              <w:rPr>
                <w:rFonts w:ascii="Times New Roman"/>
                <w:b w:val="false"/>
                <w:i w:val="false"/>
                <w:color w:val="000000"/>
                <w:sz w:val="20"/>
              </w:rPr>
              <w:t xml:space="preserve">
мап ұс- </w:t>
            </w:r>
          </w:p>
          <w:p>
            <w:pPr>
              <w:spacing w:after="20"/>
              <w:ind w:left="20"/>
              <w:jc w:val="both"/>
            </w:pPr>
            <w:r>
              <w:rPr>
                <w:rFonts w:ascii="Times New Roman"/>
                <w:b w:val="false"/>
                <w:i w:val="false"/>
                <w:color w:val="000000"/>
                <w:sz w:val="20"/>
              </w:rPr>
              <w:t xml:space="preserve">
тау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w:t>
            </w:r>
          </w:p>
          <w:p>
            <w:pPr>
              <w:spacing w:after="20"/>
              <w:ind w:left="20"/>
              <w:jc w:val="both"/>
            </w:pPr>
            <w:r>
              <w:rPr>
                <w:rFonts w:ascii="Times New Roman"/>
                <w:b w:val="false"/>
                <w:i w:val="false"/>
                <w:color w:val="000000"/>
                <w:sz w:val="20"/>
              </w:rPr>
              <w:t xml:space="preserve">
мау- </w:t>
            </w:r>
          </w:p>
          <w:p>
            <w:pPr>
              <w:spacing w:after="20"/>
              <w:ind w:left="20"/>
              <w:jc w:val="both"/>
            </w:pPr>
            <w:r>
              <w:rPr>
                <w:rFonts w:ascii="Times New Roman"/>
                <w:b w:val="false"/>
                <w:i w:val="false"/>
                <w:color w:val="000000"/>
                <w:sz w:val="20"/>
              </w:rPr>
              <w:t xml:space="preserve">
ға алу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 </w:t>
            </w:r>
          </w:p>
          <w:p>
            <w:pPr>
              <w:spacing w:after="20"/>
              <w:ind w:left="20"/>
              <w:jc w:val="both"/>
            </w:pPr>
            <w:r>
              <w:rPr>
                <w:rFonts w:ascii="Times New Roman"/>
                <w:b w:val="false"/>
                <w:i w:val="false"/>
                <w:color w:val="000000"/>
                <w:sz w:val="20"/>
              </w:rPr>
              <w:t xml:space="preserve">
тың жа- </w:t>
            </w:r>
          </w:p>
          <w:p>
            <w:pPr>
              <w:spacing w:after="20"/>
              <w:ind w:left="20"/>
              <w:jc w:val="both"/>
            </w:pPr>
            <w:r>
              <w:rPr>
                <w:rFonts w:ascii="Times New Roman"/>
                <w:b w:val="false"/>
                <w:i w:val="false"/>
                <w:color w:val="000000"/>
                <w:sz w:val="20"/>
              </w:rPr>
              <w:t xml:space="preserve">
салға- </w:t>
            </w:r>
          </w:p>
          <w:p>
            <w:pPr>
              <w:spacing w:after="20"/>
              <w:ind w:left="20"/>
              <w:jc w:val="both"/>
            </w:pPr>
            <w:r>
              <w:rPr>
                <w:rFonts w:ascii="Times New Roman"/>
                <w:b w:val="false"/>
                <w:i w:val="false"/>
                <w:color w:val="000000"/>
                <w:sz w:val="20"/>
              </w:rPr>
              <w:t xml:space="preserve">
нына күдікті екенді- </w:t>
            </w:r>
          </w:p>
          <w:p>
            <w:pPr>
              <w:spacing w:after="20"/>
              <w:ind w:left="20"/>
              <w:jc w:val="both"/>
            </w:pPr>
            <w:r>
              <w:rPr>
                <w:rFonts w:ascii="Times New Roman"/>
                <w:b w:val="false"/>
                <w:i w:val="false"/>
                <w:color w:val="000000"/>
                <w:sz w:val="20"/>
              </w:rPr>
              <w:t xml:space="preserve">
гі рас- </w:t>
            </w:r>
          </w:p>
          <w:p>
            <w:pPr>
              <w:spacing w:after="20"/>
              <w:ind w:left="20"/>
              <w:jc w:val="both"/>
            </w:pPr>
            <w:r>
              <w:rPr>
                <w:rFonts w:ascii="Times New Roman"/>
                <w:b w:val="false"/>
                <w:i w:val="false"/>
                <w:color w:val="000000"/>
                <w:sz w:val="20"/>
              </w:rPr>
              <w:t xml:space="preserve">
талма- </w:t>
            </w:r>
          </w:p>
          <w:p>
            <w:pPr>
              <w:spacing w:after="20"/>
              <w:ind w:left="20"/>
              <w:jc w:val="both"/>
            </w:pPr>
            <w:r>
              <w:rPr>
                <w:rFonts w:ascii="Times New Roman"/>
                <w:b w:val="false"/>
                <w:i w:val="false"/>
                <w:color w:val="000000"/>
                <w:sz w:val="20"/>
              </w:rPr>
              <w:t xml:space="preserve">
ғанға байла- </w:t>
            </w:r>
          </w:p>
          <w:p>
            <w:pPr>
              <w:spacing w:after="20"/>
              <w:ind w:left="20"/>
              <w:jc w:val="both"/>
            </w:pPr>
            <w:r>
              <w:rPr>
                <w:rFonts w:ascii="Times New Roman"/>
                <w:b w:val="false"/>
                <w:i w:val="false"/>
                <w:color w:val="000000"/>
                <w:sz w:val="20"/>
              </w:rPr>
              <w:t xml:space="preserve">
нысты (ҚР ҚІЖК </w:t>
            </w:r>
          </w:p>
          <w:p>
            <w:pPr>
              <w:spacing w:after="20"/>
              <w:ind w:left="20"/>
              <w:jc w:val="both"/>
            </w:pPr>
            <w:r>
              <w:rPr>
                <w:rFonts w:ascii="Times New Roman"/>
                <w:b w:val="false"/>
                <w:i w:val="false"/>
                <w:color w:val="000000"/>
                <w:sz w:val="20"/>
              </w:rPr>
              <w:t xml:space="preserve">
136-б. 1-б. 1-т)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Қамауға алу түрін- </w:t>
            </w:r>
          </w:p>
          <w:p>
            <w:pPr>
              <w:spacing w:after="20"/>
              <w:ind w:left="20"/>
              <w:jc w:val="both"/>
            </w:pPr>
            <w:r>
              <w:rPr>
                <w:rFonts w:ascii="Times New Roman"/>
                <w:b w:val="false"/>
                <w:i w:val="false"/>
                <w:color w:val="000000"/>
                <w:sz w:val="20"/>
              </w:rPr>
              <w:t xml:space="preserve">
дегі бұл- </w:t>
            </w:r>
          </w:p>
          <w:p>
            <w:pPr>
              <w:spacing w:after="20"/>
              <w:ind w:left="20"/>
              <w:jc w:val="both"/>
            </w:pPr>
            <w:r>
              <w:rPr>
                <w:rFonts w:ascii="Times New Roman"/>
                <w:b w:val="false"/>
                <w:i w:val="false"/>
                <w:color w:val="000000"/>
                <w:sz w:val="20"/>
              </w:rPr>
              <w:t xml:space="preserve">
тараптау шарасын ұсталған тұлғаға қолдау негізінің болмауына байланысты(ҚР ҚІЖК </w:t>
            </w:r>
          </w:p>
          <w:p>
            <w:pPr>
              <w:spacing w:after="20"/>
              <w:ind w:left="20"/>
              <w:jc w:val="both"/>
            </w:pPr>
            <w:r>
              <w:rPr>
                <w:rFonts w:ascii="Times New Roman"/>
                <w:b w:val="false"/>
                <w:i w:val="false"/>
                <w:color w:val="000000"/>
                <w:sz w:val="20"/>
              </w:rPr>
              <w:t xml:space="preserve">
136-б. 1-б. 2-т)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ҚІЖК 136-б. талап- </w:t>
            </w:r>
          </w:p>
          <w:p>
            <w:pPr>
              <w:spacing w:after="20"/>
              <w:ind w:left="20"/>
              <w:jc w:val="both"/>
            </w:pPr>
            <w:r>
              <w:rPr>
                <w:rFonts w:ascii="Times New Roman"/>
                <w:b w:val="false"/>
                <w:i w:val="false"/>
                <w:color w:val="000000"/>
                <w:sz w:val="20"/>
              </w:rPr>
              <w:t xml:space="preserve">
тарын бұзу арқылы </w:t>
            </w:r>
          </w:p>
          <w:p>
            <w:pPr>
              <w:spacing w:after="20"/>
              <w:ind w:left="20"/>
              <w:jc w:val="both"/>
            </w:pPr>
            <w:r>
              <w:rPr>
                <w:rFonts w:ascii="Times New Roman"/>
                <w:b w:val="false"/>
                <w:i w:val="false"/>
                <w:color w:val="000000"/>
                <w:sz w:val="20"/>
              </w:rPr>
              <w:t xml:space="preserve">
ұстауды іске асыруға байла- </w:t>
            </w:r>
          </w:p>
          <w:p>
            <w:pPr>
              <w:spacing w:after="20"/>
              <w:ind w:left="20"/>
              <w:jc w:val="both"/>
            </w:pPr>
            <w:r>
              <w:rPr>
                <w:rFonts w:ascii="Times New Roman"/>
                <w:b w:val="false"/>
                <w:i w:val="false"/>
                <w:color w:val="000000"/>
                <w:sz w:val="20"/>
              </w:rPr>
              <w:t xml:space="preserve">
нысты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заңмен белгі- </w:t>
            </w:r>
          </w:p>
          <w:p>
            <w:pPr>
              <w:spacing w:after="20"/>
              <w:ind w:left="20"/>
              <w:jc w:val="both"/>
            </w:pPr>
            <w:r>
              <w:rPr>
                <w:rFonts w:ascii="Times New Roman"/>
                <w:b w:val="false"/>
                <w:i w:val="false"/>
                <w:color w:val="000000"/>
                <w:sz w:val="20"/>
              </w:rPr>
              <w:t xml:space="preserve">
ленген ұстау мерзі- </w:t>
            </w:r>
          </w:p>
          <w:p>
            <w:pPr>
              <w:spacing w:after="20"/>
              <w:ind w:left="20"/>
              <w:jc w:val="both"/>
            </w:pPr>
            <w:r>
              <w:rPr>
                <w:rFonts w:ascii="Times New Roman"/>
                <w:b w:val="false"/>
                <w:i w:val="false"/>
                <w:color w:val="000000"/>
                <w:sz w:val="20"/>
              </w:rPr>
              <w:t xml:space="preserve">
мінің өтіп кетуіне байла- </w:t>
            </w:r>
          </w:p>
          <w:p>
            <w:pPr>
              <w:spacing w:after="20"/>
              <w:ind w:left="20"/>
              <w:jc w:val="both"/>
            </w:pPr>
            <w:r>
              <w:rPr>
                <w:rFonts w:ascii="Times New Roman"/>
                <w:b w:val="false"/>
                <w:i w:val="false"/>
                <w:color w:val="000000"/>
                <w:sz w:val="20"/>
              </w:rPr>
              <w:t xml:space="preserve">
нысты (ҚР ҚІЖК </w:t>
            </w:r>
          </w:p>
          <w:p>
            <w:pPr>
              <w:spacing w:after="20"/>
              <w:ind w:left="20"/>
              <w:jc w:val="both"/>
            </w:pPr>
            <w:r>
              <w:rPr>
                <w:rFonts w:ascii="Times New Roman"/>
                <w:b w:val="false"/>
                <w:i w:val="false"/>
                <w:color w:val="000000"/>
                <w:sz w:val="20"/>
              </w:rPr>
              <w:t xml:space="preserve">
136-б. 3-б.)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