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00317" w14:textId="a3003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"Жүк тасымалдау ережесін бекіту туралы" Қазақстан Республикасы Көлік және коммуникациялар министрінің 2004 жылы 23 қарашада N 429-І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министрлігінің 2007 жылғы 27 қарашадағы N 252 Бұйрығы. Қазақстан Республикасының Әділет министрлігінде 2007 жылғы 19 желтоқсанда Нормативтік құқықтық кесімдерді мемлекеттік тіркеудің тізіліміне N 5048 болып енгізілді. Күші жойылды - Қазақстан Республикасы Көлік және коммуникация министрінің міндетін атқарушының 2011 жылғы 6 тамыздағы № 496 бұйрығымен</w:t>
      </w:r>
    </w:p>
    <w:p>
      <w:pPr>
        <w:spacing w:after="0"/>
        <w:ind w:left="0"/>
        <w:jc w:val="both"/>
      </w:pPr>
      <w:r>
        <w:rPr>
          <w:rFonts w:ascii="Times New Roman"/>
          <w:b w:val="false"/>
          <w:i w:val="false"/>
          <w:color w:val="ff0000"/>
          <w:sz w:val="28"/>
        </w:rPr>
        <w:t xml:space="preserve">      Күші жойылды - ҚР Көлік және коммуникация министрінің міндетін атқарушының 2011.08.06 </w:t>
      </w:r>
      <w:r>
        <w:rPr>
          <w:rFonts w:ascii="Times New Roman"/>
          <w:b w:val="false"/>
          <w:i w:val="false"/>
          <w:color w:val="ff0000"/>
          <w:sz w:val="28"/>
        </w:rPr>
        <w:t>№ 496</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 xml:space="preserve">қараңыз </w:t>
      </w:r>
    </w:p>
    <w:bookmarkEnd w:id="0"/>
    <w:p>
      <w:pPr>
        <w:spacing w:after="0"/>
        <w:ind w:left="0"/>
        <w:jc w:val="both"/>
      </w:pPr>
      <w:r>
        <w:rPr>
          <w:rFonts w:ascii="Times New Roman"/>
          <w:b w:val="false"/>
          <w:i w:val="false"/>
          <w:color w:val="000000"/>
          <w:sz w:val="28"/>
        </w:rPr>
        <w:t>      "Темiр жол көлiгi туралы" Қазақстан Республикасы Заңының </w:t>
      </w:r>
      <w:r>
        <w:rPr>
          <w:rFonts w:ascii="Times New Roman"/>
          <w:b w:val="false"/>
          <w:i w:val="false"/>
          <w:color w:val="000000"/>
          <w:sz w:val="28"/>
        </w:rPr>
        <w:t xml:space="preserve">14-бабы </w:t>
      </w:r>
      <w:r>
        <w:rPr>
          <w:rFonts w:ascii="Times New Roman"/>
          <w:b w:val="false"/>
          <w:i w:val="false"/>
          <w:color w:val="000000"/>
          <w:sz w:val="28"/>
        </w:rPr>
        <w:t xml:space="preserve">2-тармағының 4) тармақшасына сәйкес </w:t>
      </w:r>
      <w:r>
        <w:rPr>
          <w:rFonts w:ascii="Times New Roman"/>
          <w:b/>
          <w:i w:val="false"/>
          <w:color w:val="000000"/>
          <w:sz w:val="28"/>
        </w:rPr>
        <w:t xml:space="preserve">БҰЙЫРАМЫН: </w:t>
      </w:r>
      <w:r>
        <w:br/>
      </w:r>
      <w:r>
        <w:rPr>
          <w:rFonts w:ascii="Times New Roman"/>
          <w:b w:val="false"/>
          <w:i w:val="false"/>
          <w:color w:val="000000"/>
          <w:sz w:val="28"/>
        </w:rPr>
        <w:t>
      1. "Жүк тасымалдау ережесін бекіту туралы" Қазақстан Республикасы Көлік және коммуникациялар министрінің 2004 жылғы 23 қарашадағы </w:t>
      </w:r>
      <w:r>
        <w:rPr>
          <w:rFonts w:ascii="Times New Roman"/>
          <w:b w:val="false"/>
          <w:i w:val="false"/>
          <w:color w:val="000000"/>
          <w:sz w:val="28"/>
        </w:rPr>
        <w:t xml:space="preserve">N 429-І бұйрығына </w:t>
      </w:r>
      <w:r>
        <w:rPr>
          <w:rFonts w:ascii="Times New Roman"/>
          <w:b w:val="false"/>
          <w:i w:val="false"/>
          <w:color w:val="000000"/>
          <w:sz w:val="28"/>
        </w:rPr>
        <w:t xml:space="preserve">(Қазақстан Республикасының Нормативтік құқықтық актілерін мемлекеттік тіркеу тізілімінде N 3294 болып тіркелген, Қазақстан Республикасының орталық атқарушы және өзге де мемлекеттік органдарының нормативтік құқықтық актілерінің 2005 жылғы N 14 (86-құжат), N 15 (89-құжат), N 16 (118-құжат) N 17 (133-құжат) бюллетендерінде жарияланған, "Жүк тасымалдау ережесін бекіту туралы" Қазақстан Республикасы Көлік және коммуникация министрінің 2004 жылғы 23 қарашадағы N 429-1 бұйрығына толықтыру енгізу туралы" Қазақстан Республикасы Көлік және коммуникациялар министрінің 2005 жылғы 22 желтоқсандағы N 409-І бұйрығымен толықтыру енгізілген, Қазақстан Республикасының Нормативтік құқықтық актілерін мемлекеттік тіркеу тізілімінде N 4000 болып тіркелген және "Заң газетінің" 2006 жылғы 17 наурыздағы N 47-48 (854) сандарында, "Ресми газетінің" 2006 жылғы 25 наурыздағы N 13 (274) санында жарияланған; "Қазақстан Республикасы Көлік және коммуникация министрінің кейбір бұйрықтарына өзгерістер енгізу туралы" Қазақстан Республикасы Көлік және коммуникация министрінің 2007 жылғы 23 мамырдағы N 117 бұйрығымен өзгерістер енгізілген, Қазақстан Республикасының Нормативтік құқықтық актілерді мемлекеттік тіркеу тізілімінде N 4729 болып тіркелген, "Заң газетінің" 2007 жылғы 22 маусымдағы N 94 (1123) санында, "Ресми газетінің" 2007 жылғы 7 шілдедегі N 27 (340) санында жарияланған) келесі өзгерістер мен толықтырулар енгізілсін: </w:t>
      </w:r>
      <w:r>
        <w:br/>
      </w:r>
      <w:r>
        <w:rPr>
          <w:rFonts w:ascii="Times New Roman"/>
          <w:b w:val="false"/>
          <w:i w:val="false"/>
          <w:color w:val="000000"/>
          <w:sz w:val="28"/>
        </w:rPr>
        <w:t xml:space="preserve">
      көрсетілген бұйрықпен бекітілген Жүк тасымалдау ережесінде: </w:t>
      </w:r>
    </w:p>
    <w:bookmarkStart w:name="z2" w:id="1"/>
    <w:p>
      <w:pPr>
        <w:spacing w:after="0"/>
        <w:ind w:left="0"/>
        <w:jc w:val="both"/>
      </w:pPr>
      <w:r>
        <w:rPr>
          <w:rFonts w:ascii="Times New Roman"/>
          <w:b w:val="false"/>
          <w:i w:val="false"/>
          <w:color w:val="000000"/>
          <w:sz w:val="28"/>
        </w:rPr>
        <w:t xml:space="preserve">
      2-тармақты келесі редакцияда көрсету: </w:t>
      </w:r>
      <w:r>
        <w:br/>
      </w:r>
      <w:r>
        <w:rPr>
          <w:rFonts w:ascii="Times New Roman"/>
          <w:b w:val="false"/>
          <w:i w:val="false"/>
          <w:color w:val="000000"/>
          <w:sz w:val="28"/>
        </w:rPr>
        <w:t xml:space="preserve">
      "2. Ереже жүкті Қазақстан Республикасының темір жол көлігімен тасымалдауды жүзеге асырудың шарттары мен ұйымдастыру тәртібін белгілейді."; </w:t>
      </w:r>
    </w:p>
    <w:bookmarkEnd w:id="1"/>
    <w:bookmarkStart w:name="z3" w:id="2"/>
    <w:p>
      <w:pPr>
        <w:spacing w:after="0"/>
        <w:ind w:left="0"/>
        <w:jc w:val="both"/>
      </w:pPr>
      <w:r>
        <w:rPr>
          <w:rFonts w:ascii="Times New Roman"/>
          <w:b w:val="false"/>
          <w:i w:val="false"/>
          <w:color w:val="000000"/>
          <w:sz w:val="28"/>
        </w:rPr>
        <w:t xml:space="preserve">
      келесі мазмұндағы 3-1-тармағымен толықтыру: </w:t>
      </w:r>
      <w:r>
        <w:br/>
      </w:r>
      <w:r>
        <w:rPr>
          <w:rFonts w:ascii="Times New Roman"/>
          <w:b w:val="false"/>
          <w:i w:val="false"/>
          <w:color w:val="000000"/>
          <w:sz w:val="28"/>
        </w:rPr>
        <w:t xml:space="preserve">
      "3-1. Осы Ережеде қарастырылмайтын жүктерді тиеу және бекіту техникалық нормалары, сұйық жүктерді құйма түрде, қауіпті жүктерді тасымалдау тәртібі мен шарттары Қазақстан Республикасы мүшесі болатын Темір жолдар ынтымақтастығы ұйымы және Тәуелсіз мемлекеттер достығы (ТМД) мүше- елдерінің және Латвия Республикасы, Литва Республикасы, Эстония Республикасы темір жол көлігі бойынша Кеңесі тараптарынан қабылданған халықаралық келісімдерге (шарттарға) сәйкес бекітіледі және басқа да халықаралық келісімдерге (шарттарға) сәйкес жүзеге асырылады."; </w:t>
      </w:r>
    </w:p>
    <w:bookmarkEnd w:id="2"/>
    <w:bookmarkStart w:name="z4" w:id="3"/>
    <w:p>
      <w:pPr>
        <w:spacing w:after="0"/>
        <w:ind w:left="0"/>
        <w:jc w:val="both"/>
      </w:pPr>
      <w:r>
        <w:rPr>
          <w:rFonts w:ascii="Times New Roman"/>
          <w:b w:val="false"/>
          <w:i w:val="false"/>
          <w:color w:val="000000"/>
          <w:sz w:val="28"/>
        </w:rPr>
        <w:t xml:space="preserve">
      4-тармақта: </w:t>
      </w:r>
      <w:r>
        <w:br/>
      </w:r>
      <w:r>
        <w:rPr>
          <w:rFonts w:ascii="Times New Roman"/>
          <w:b w:val="false"/>
          <w:i w:val="false"/>
          <w:color w:val="000000"/>
          <w:sz w:val="28"/>
        </w:rPr>
        <w:t xml:space="preserve">
      4) және 5) тармақшаларды келесі редакцияда көрсету: </w:t>
      </w:r>
      <w:r>
        <w:br/>
      </w:r>
      <w:r>
        <w:rPr>
          <w:rFonts w:ascii="Times New Roman"/>
          <w:b w:val="false"/>
          <w:i w:val="false"/>
          <w:color w:val="000000"/>
          <w:sz w:val="28"/>
        </w:rPr>
        <w:t xml:space="preserve">
      "4) инвентарлы вагон (контейнер) - ТМД елдері, Латвия, Литва және Эстония темір жол әкімшілігінде темір жол әкімшілігінің ақпараттық- есептеу орталығы мәліметтерінің автоматтандырылған базасында тіркелген жүк вагоны (контейнеры); </w:t>
      </w:r>
      <w:r>
        <w:br/>
      </w:r>
      <w:r>
        <w:rPr>
          <w:rFonts w:ascii="Times New Roman"/>
          <w:b w:val="false"/>
          <w:i w:val="false"/>
          <w:color w:val="000000"/>
          <w:sz w:val="28"/>
        </w:rPr>
        <w:t xml:space="preserve">
      5) ақпараттық жүйе - тасымалдау процесін ақпараттық қамтамасыз етуге арналған бағдарламалық-техникалық құралдар, ақпараттық технологиялар мен желілер жиынтығы;"; </w:t>
      </w:r>
      <w:r>
        <w:br/>
      </w:r>
      <w:r>
        <w:rPr>
          <w:rFonts w:ascii="Times New Roman"/>
          <w:b w:val="false"/>
          <w:i w:val="false"/>
          <w:color w:val="000000"/>
          <w:sz w:val="28"/>
        </w:rPr>
        <w:t xml:space="preserve">
      10 тармақшада "тасымалдау процесін басқару" сөздерін "жүк және коммерциялық жұмысты ұйымдастыру" сөздеріне ауыстыру; </w:t>
      </w:r>
      <w:r>
        <w:br/>
      </w:r>
      <w:r>
        <w:rPr>
          <w:rFonts w:ascii="Times New Roman"/>
          <w:b w:val="false"/>
          <w:i w:val="false"/>
          <w:color w:val="000000"/>
          <w:sz w:val="28"/>
        </w:rPr>
        <w:t xml:space="preserve">
      11) және 12) тармақшаларды алып тастау; </w:t>
      </w:r>
      <w:r>
        <w:br/>
      </w:r>
      <w:r>
        <w:rPr>
          <w:rFonts w:ascii="Times New Roman"/>
          <w:b w:val="false"/>
          <w:i w:val="false"/>
          <w:color w:val="000000"/>
          <w:sz w:val="28"/>
        </w:rPr>
        <w:t xml:space="preserve">
      13), 17) және 23) тармақшаларды келесі редакцияда көрсету: </w:t>
      </w:r>
      <w:r>
        <w:br/>
      </w:r>
      <w:r>
        <w:rPr>
          <w:rFonts w:ascii="Times New Roman"/>
          <w:b w:val="false"/>
          <w:i w:val="false"/>
          <w:color w:val="000000"/>
          <w:sz w:val="28"/>
        </w:rPr>
        <w:t xml:space="preserve">
      "13) тасымалдаулардың негізгі жоспары - алдағы айға тасымалдаушымен қабылданған және мақұлданған жүктерді тасымалдауға өтінім (жоспар);"; </w:t>
      </w:r>
      <w:r>
        <w:br/>
      </w:r>
      <w:r>
        <w:rPr>
          <w:rFonts w:ascii="Times New Roman"/>
          <w:b w:val="false"/>
          <w:i w:val="false"/>
          <w:color w:val="000000"/>
          <w:sz w:val="28"/>
        </w:rPr>
        <w:t xml:space="preserve">
      "17) мамандандырылған контейнерлер -құрылымы жекелеген және сусыма, сұйық, тез бүлінетін, қауіпті және басқа жүк түрлеріне арналған контейнерлер;"; </w:t>
      </w:r>
      <w:r>
        <w:br/>
      </w:r>
      <w:r>
        <w:rPr>
          <w:rFonts w:ascii="Times New Roman"/>
          <w:b w:val="false"/>
          <w:i w:val="false"/>
          <w:color w:val="000000"/>
          <w:sz w:val="28"/>
        </w:rPr>
        <w:t xml:space="preserve">
      "23) әмбебап орташа тонналық контейнер - брутто массасы 3 және 5 тонна, осыған сәйкес сыйымдылығы 5 және 11 текше метр, тиісінше 3-ке және 5-ке басталатын тоғыз мәнді нөмірі бар әмбебап контейнер;"; </w:t>
      </w:r>
      <w:r>
        <w:br/>
      </w:r>
      <w:r>
        <w:rPr>
          <w:rFonts w:ascii="Times New Roman"/>
          <w:b w:val="false"/>
          <w:i w:val="false"/>
          <w:color w:val="000000"/>
          <w:sz w:val="28"/>
        </w:rPr>
        <w:t xml:space="preserve">
      26) тармақшада "." белгісін ";" белгісіне ауыстыру; </w:t>
      </w:r>
      <w:r>
        <w:br/>
      </w:r>
      <w:r>
        <w:rPr>
          <w:rFonts w:ascii="Times New Roman"/>
          <w:b w:val="false"/>
          <w:i w:val="false"/>
          <w:color w:val="000000"/>
          <w:sz w:val="28"/>
        </w:rPr>
        <w:t xml:space="preserve">
      келесі мазмұндағы 27)-31) тармақшаларымен толықтыру: </w:t>
      </w:r>
      <w:r>
        <w:br/>
      </w:r>
      <w:r>
        <w:rPr>
          <w:rFonts w:ascii="Times New Roman"/>
          <w:b w:val="false"/>
          <w:i w:val="false"/>
          <w:color w:val="000000"/>
          <w:sz w:val="28"/>
        </w:rPr>
        <w:t xml:space="preserve">
      "27) баршаға арналған орындар - жүк әрекеттерін жүргізуге және жүктерді сақтауға ашық станциялардағы қоймалар, алаңдар және темір жол кірме жолдары; </w:t>
      </w:r>
      <w:r>
        <w:br/>
      </w:r>
      <w:r>
        <w:rPr>
          <w:rFonts w:ascii="Times New Roman"/>
          <w:b w:val="false"/>
          <w:i w:val="false"/>
          <w:color w:val="000000"/>
          <w:sz w:val="28"/>
        </w:rPr>
        <w:t xml:space="preserve">
      28) қабылдау- тапсыру (көрме) жолдары - қабылдау-тапсыру әрекеттерін жүргізу үшін арналған станция шегіндегі немесе кіреберіс жолдағы темір жолда вагондарды беру- алу келісімдерімен негізделген жолдар; </w:t>
      </w:r>
      <w:r>
        <w:br/>
      </w:r>
      <w:r>
        <w:rPr>
          <w:rFonts w:ascii="Times New Roman"/>
          <w:b w:val="false"/>
          <w:i w:val="false"/>
          <w:color w:val="000000"/>
          <w:sz w:val="28"/>
        </w:rPr>
        <w:t xml:space="preserve">
      29) өз өсіндегі жүк - тасымалдау төлемақысы төленген толық тасымалдау құжаты бойынша бос түрде жөнелтілген жылжымалы құрам; </w:t>
      </w:r>
      <w:r>
        <w:br/>
      </w:r>
      <w:r>
        <w:rPr>
          <w:rFonts w:ascii="Times New Roman"/>
          <w:b w:val="false"/>
          <w:i w:val="false"/>
          <w:color w:val="000000"/>
          <w:sz w:val="28"/>
        </w:rPr>
        <w:t xml:space="preserve">
      30) меншік вагон (контейнер) - көлік құралы (жабдығы) ретінде берілетін және сәйкесті нөмірге (префикске) ие меншік құқығы немесе басқа заңды негізде жеке немесе заңды тұлғаға жататын жүк вагоны (контейнеры); </w:t>
      </w:r>
      <w:r>
        <w:br/>
      </w:r>
      <w:r>
        <w:rPr>
          <w:rFonts w:ascii="Times New Roman"/>
          <w:b w:val="false"/>
          <w:i w:val="false"/>
          <w:color w:val="000000"/>
          <w:sz w:val="28"/>
        </w:rPr>
        <w:t xml:space="preserve">
      31) тікелей аралас қатынаста тасымалдау - тасымалдауға қатысатын тасымалдаушылар санына қарамастан бүкіл тасымалдауға бірыңғай тасымалдау құжатын толтыру арқылы ұйымдастырылған екі және одан көп көлік түрлерімен жүргізілетін жүкті тасымалдау."; </w:t>
      </w:r>
      <w:r>
        <w:br/>
      </w:r>
      <w:r>
        <w:rPr>
          <w:rFonts w:ascii="Times New Roman"/>
          <w:b w:val="false"/>
          <w:i w:val="false"/>
          <w:color w:val="000000"/>
          <w:sz w:val="28"/>
        </w:rPr>
        <w:t xml:space="preserve">
      келесі мазмұндағы 5-1-тармақпен толықтыру: </w:t>
      </w:r>
      <w:r>
        <w:br/>
      </w:r>
      <w:r>
        <w:rPr>
          <w:rFonts w:ascii="Times New Roman"/>
          <w:b w:val="false"/>
          <w:i w:val="false"/>
          <w:color w:val="000000"/>
          <w:sz w:val="28"/>
        </w:rPr>
        <w:t xml:space="preserve">
      "5-1. Жүкті тасымалдау үшін тасымалдаушы және жүкті жіберуші арасында тасымалдау шарты толтырылады, ол бойынша тасымалдаушы жүк беруші тапсырған жүкті уақтылы және сақтаулы түрде жіберу станциясынан жеткізу станциясына дейін жеткізіп, жүк алушыға тапсыруға міндеттенеді, ал жүк жіберуші (жүк қабылдаушы) жүк тасымалдауын төлеп және оны қабылдауды міндеттенеді. </w:t>
      </w:r>
      <w:r>
        <w:br/>
      </w:r>
      <w:r>
        <w:rPr>
          <w:rFonts w:ascii="Times New Roman"/>
          <w:b w:val="false"/>
          <w:i w:val="false"/>
          <w:color w:val="000000"/>
          <w:sz w:val="28"/>
        </w:rPr>
        <w:t xml:space="preserve">
      Жүк тасымалдау шарты осы Ережеге 14, 15, 16, 17, 19-қосымшалар бойынша нысанда темір жол жүкқағазын толтыру арқылы расталады. </w:t>
      </w:r>
      <w:r>
        <w:br/>
      </w:r>
      <w:r>
        <w:rPr>
          <w:rFonts w:ascii="Times New Roman"/>
          <w:b w:val="false"/>
          <w:i w:val="false"/>
          <w:color w:val="000000"/>
          <w:sz w:val="28"/>
        </w:rPr>
        <w:t xml:space="preserve">
      Жүк тасымалдау шарты жүк жіберушіге жүкқағазында жіберу станцияның күнтізбелік бұрыштамасы қойылып және жүкті тасымалдауға қабылдану туралы қабылдау-тапсырыс құжаттарына (вагондарды беру-алу ведомосі, жаднама, натурлық парақ) қол таңбалары қойылып, жүк қабылданған туралы төлемқағазы берілген уақытынан бастап бекітілді деп есептеледі. </w:t>
      </w:r>
      <w:r>
        <w:br/>
      </w:r>
      <w:r>
        <w:rPr>
          <w:rFonts w:ascii="Times New Roman"/>
          <w:b w:val="false"/>
          <w:i w:val="false"/>
          <w:color w:val="000000"/>
          <w:sz w:val="28"/>
        </w:rPr>
        <w:t xml:space="preserve">
      Тасымалдау шарты жүк қабылдаушы немесе оның уәкілетті тұлғасы жүкқағазды алып және жол ведомосіне және де жүкті қабылдау туралы қабылдау-тапсырыс құжаттарына (вагондарды беру-алу ведомосі, жаднама, натурлық парақ) қол таңбасын қойғаннан кейін орындалды деп есептеледі"; </w:t>
      </w:r>
    </w:p>
    <w:bookmarkEnd w:id="3"/>
    <w:bookmarkStart w:name="z5" w:id="4"/>
    <w:p>
      <w:pPr>
        <w:spacing w:after="0"/>
        <w:ind w:left="0"/>
        <w:jc w:val="both"/>
      </w:pPr>
      <w:r>
        <w:rPr>
          <w:rFonts w:ascii="Times New Roman"/>
          <w:b w:val="false"/>
          <w:i w:val="false"/>
          <w:color w:val="000000"/>
          <w:sz w:val="28"/>
        </w:rPr>
        <w:t xml:space="preserve">
      келесі мазмұндағы 6-1-тармағымен толықтыру: </w:t>
      </w:r>
      <w:r>
        <w:br/>
      </w:r>
      <w:r>
        <w:rPr>
          <w:rFonts w:ascii="Times New Roman"/>
          <w:b w:val="false"/>
          <w:i w:val="false"/>
          <w:color w:val="000000"/>
          <w:sz w:val="28"/>
        </w:rPr>
        <w:t xml:space="preserve">
      "6-1. Тасымалдаушы жүк тасымалдау бойынша өз міндеттерін орындау үшін магистралды темір жол операторы көрсететін магистралды темір жол қызметін қолданады."; </w:t>
      </w:r>
    </w:p>
    <w:bookmarkEnd w:id="4"/>
    <w:bookmarkStart w:name="z6" w:id="5"/>
    <w:p>
      <w:pPr>
        <w:spacing w:after="0"/>
        <w:ind w:left="0"/>
        <w:jc w:val="both"/>
      </w:pPr>
      <w:r>
        <w:rPr>
          <w:rFonts w:ascii="Times New Roman"/>
          <w:b w:val="false"/>
          <w:i w:val="false"/>
          <w:color w:val="000000"/>
          <w:sz w:val="28"/>
        </w:rPr>
        <w:t xml:space="preserve">
      7-тармақты келесі редакцияда көрсету: </w:t>
      </w:r>
      <w:r>
        <w:br/>
      </w:r>
      <w:r>
        <w:rPr>
          <w:rFonts w:ascii="Times New Roman"/>
          <w:b w:val="false"/>
          <w:i w:val="false"/>
          <w:color w:val="000000"/>
          <w:sz w:val="28"/>
        </w:rPr>
        <w:t xml:space="preserve">
      "7. Магистралды темір жол операторы темір жол көлігінде техникалық құралдарды тиімді қолдану және жол жүру қауіпсіздігін қамтамасыз ету талаптарына сәйкес магистралды темір жол желісі бойынша жылжымалы құрам өткізілуін қамтиды, тасымалдау процесін үйлестіру, орталықтық басқару және ұйымдастыруын жүзеге асырады."; </w:t>
      </w:r>
    </w:p>
    <w:bookmarkEnd w:id="5"/>
    <w:bookmarkStart w:name="z7" w:id="6"/>
    <w:p>
      <w:pPr>
        <w:spacing w:after="0"/>
        <w:ind w:left="0"/>
        <w:jc w:val="both"/>
      </w:pPr>
      <w:r>
        <w:rPr>
          <w:rFonts w:ascii="Times New Roman"/>
          <w:b w:val="false"/>
          <w:i w:val="false"/>
          <w:color w:val="000000"/>
          <w:sz w:val="28"/>
        </w:rPr>
        <w:t xml:space="preserve">
      келесі мазмұндағы 7-1-тармағымен толықтыру: </w:t>
      </w:r>
      <w:r>
        <w:br/>
      </w:r>
      <w:r>
        <w:rPr>
          <w:rFonts w:ascii="Times New Roman"/>
          <w:b w:val="false"/>
          <w:i w:val="false"/>
          <w:color w:val="000000"/>
          <w:sz w:val="28"/>
        </w:rPr>
        <w:t xml:space="preserve">
      "7-1. Жүк жіберуші, жүк қабылдаушы жүкті тасымалдаумен байланысты жұмыстарды орындау үшін тармақша иесі, тасымалдаушы, экспедитор, жылжымалы құрам иесі және басқа да тұлғалар қызметтерін шарт негізінде жүріс, техникалық құралдар және жылжымалы құрам қауіпсіздігі қамтылу шарты орындалу жағдайында қолдану мүмкін."; </w:t>
      </w:r>
    </w:p>
    <w:bookmarkEnd w:id="6"/>
    <w:bookmarkStart w:name="z8" w:id="7"/>
    <w:p>
      <w:pPr>
        <w:spacing w:after="0"/>
        <w:ind w:left="0"/>
        <w:jc w:val="both"/>
      </w:pPr>
      <w:r>
        <w:rPr>
          <w:rFonts w:ascii="Times New Roman"/>
          <w:b w:val="false"/>
          <w:i w:val="false"/>
          <w:color w:val="000000"/>
          <w:sz w:val="28"/>
        </w:rPr>
        <w:t xml:space="preserve">
      8-тармақты келесі редакцияда көрсету: </w:t>
      </w:r>
      <w:r>
        <w:br/>
      </w:r>
      <w:r>
        <w:rPr>
          <w:rFonts w:ascii="Times New Roman"/>
          <w:b w:val="false"/>
          <w:i w:val="false"/>
          <w:color w:val="000000"/>
          <w:sz w:val="28"/>
        </w:rPr>
        <w:t xml:space="preserve">
      "8. Тасымалдау процессінің қатысушылары темір жол көлігінде жүрістің қауіпсіздігі талаптарын орындау мақсатында, өз жұмысшыларының қажетті кәсіби дайындығын қамтамасыз етеді, жүріс қауіпсіздігі мен еңбекті күзетудің ерекше шарттарымен байланысты жұмыстарды орындауға тұлғаларды жіберуді бақылауын жүзеге асырады."; </w:t>
      </w:r>
    </w:p>
    <w:bookmarkEnd w:id="7"/>
    <w:bookmarkStart w:name="z9" w:id="8"/>
    <w:p>
      <w:pPr>
        <w:spacing w:after="0"/>
        <w:ind w:left="0"/>
        <w:jc w:val="both"/>
      </w:pPr>
      <w:r>
        <w:rPr>
          <w:rFonts w:ascii="Times New Roman"/>
          <w:b w:val="false"/>
          <w:i w:val="false"/>
          <w:color w:val="000000"/>
          <w:sz w:val="28"/>
        </w:rPr>
        <w:t xml:space="preserve">
      келесі мазмұндағы 8-1-тармағымен толықтыру: </w:t>
      </w:r>
      <w:r>
        <w:br/>
      </w:r>
      <w:r>
        <w:rPr>
          <w:rFonts w:ascii="Times New Roman"/>
          <w:b w:val="false"/>
          <w:i w:val="false"/>
          <w:color w:val="000000"/>
          <w:sz w:val="28"/>
        </w:rPr>
        <w:t xml:space="preserve">
      "8-1. Кіреберіс жолдар, олардың құрылыстары мен құрылғылары жүктерді ырғақты тиеу, түсіру (жүктен босату), жүк айналымына сәйкес маневр жұмысын және де жылжымалы құрамды тиімді қолдануын қамтамасыз ету керек."; </w:t>
      </w:r>
    </w:p>
    <w:bookmarkEnd w:id="8"/>
    <w:bookmarkStart w:name="z121" w:id="9"/>
    <w:p>
      <w:pPr>
        <w:spacing w:after="0"/>
        <w:ind w:left="0"/>
        <w:jc w:val="both"/>
      </w:pPr>
      <w:r>
        <w:rPr>
          <w:rFonts w:ascii="Times New Roman"/>
          <w:b w:val="false"/>
          <w:i w:val="false"/>
          <w:color w:val="000000"/>
          <w:sz w:val="28"/>
        </w:rPr>
        <w:t xml:space="preserve">
      9-тармақ келесі мазмұндағы сөйлеммен толықтырылсын: </w:t>
      </w:r>
      <w:r>
        <w:br/>
      </w:r>
      <w:r>
        <w:rPr>
          <w:rFonts w:ascii="Times New Roman"/>
          <w:b w:val="false"/>
          <w:i w:val="false"/>
          <w:color w:val="000000"/>
          <w:sz w:val="28"/>
        </w:rPr>
        <w:t xml:space="preserve">
      "Жүктерді тасымалдаумен байланысты көрсетілетін қызметтердің тізбесі 44-қосымшада келтірілген."; </w:t>
      </w:r>
    </w:p>
    <w:bookmarkEnd w:id="9"/>
    <w:bookmarkStart w:name="z10" w:id="10"/>
    <w:p>
      <w:pPr>
        <w:spacing w:after="0"/>
        <w:ind w:left="0"/>
        <w:jc w:val="both"/>
      </w:pPr>
      <w:r>
        <w:rPr>
          <w:rFonts w:ascii="Times New Roman"/>
          <w:b w:val="false"/>
          <w:i w:val="false"/>
          <w:color w:val="000000"/>
          <w:sz w:val="28"/>
        </w:rPr>
        <w:t xml:space="preserve">
      14-тармақты келесі редакцияда көрсету: </w:t>
      </w:r>
      <w:r>
        <w:br/>
      </w:r>
      <w:r>
        <w:rPr>
          <w:rFonts w:ascii="Times New Roman"/>
          <w:b w:val="false"/>
          <w:i w:val="false"/>
          <w:color w:val="000000"/>
          <w:sz w:val="28"/>
        </w:rPr>
        <w:t xml:space="preserve">
      "14. Тасымалдаушы жүктерді тасымалдауды жылжымалы құраммен жүргізеді және тасымалдау құжаттарында көрсетіледі."; </w:t>
      </w:r>
    </w:p>
    <w:bookmarkEnd w:id="10"/>
    <w:bookmarkStart w:name="z11" w:id="11"/>
    <w:p>
      <w:pPr>
        <w:spacing w:after="0"/>
        <w:ind w:left="0"/>
        <w:jc w:val="both"/>
      </w:pPr>
      <w:r>
        <w:rPr>
          <w:rFonts w:ascii="Times New Roman"/>
          <w:b w:val="false"/>
          <w:i w:val="false"/>
          <w:color w:val="000000"/>
          <w:sz w:val="28"/>
        </w:rPr>
        <w:t xml:space="preserve">
      келесі мазмұндағы 14-1 және 16-1-тармақтарымен толықтыру: </w:t>
      </w:r>
      <w:r>
        <w:br/>
      </w:r>
      <w:r>
        <w:rPr>
          <w:rFonts w:ascii="Times New Roman"/>
          <w:b w:val="false"/>
          <w:i w:val="false"/>
          <w:color w:val="000000"/>
          <w:sz w:val="28"/>
        </w:rPr>
        <w:t xml:space="preserve">
      "14-1. Жүк жіберуші мен вагон (контейнер) иесі арасындағы өзара қатынастар олардың арасындағы шарт негізінде жүзеге асырылады."; </w:t>
      </w:r>
      <w:r>
        <w:br/>
      </w:r>
      <w:r>
        <w:rPr>
          <w:rFonts w:ascii="Times New Roman"/>
          <w:b w:val="false"/>
          <w:i w:val="false"/>
          <w:color w:val="000000"/>
          <w:sz w:val="28"/>
        </w:rPr>
        <w:t xml:space="preserve">
      "16-1. Тасымалдаушы және жүк жіберуші жүк тасымалдауды ұйымдастыру туралы шартқа отыруы мүмкін, ол бойынша тасымалдаушы бекітілген мерзімдерде қабылдауға, ал жүк жіберуші шартталған көлемде тасымалдауға жүк беруге міндетті. </w:t>
      </w:r>
      <w:r>
        <w:br/>
      </w:r>
      <w:r>
        <w:rPr>
          <w:rFonts w:ascii="Times New Roman"/>
          <w:b w:val="false"/>
          <w:i w:val="false"/>
          <w:color w:val="000000"/>
          <w:sz w:val="28"/>
        </w:rPr>
        <w:t xml:space="preserve">
      Жүк тасымалдауды ұйымдастыру туралы шарт бойынша тасымалдау көлемдері, мерзімдері, сапалары, көлік құралдарын беру және тасымалдауға жүкті тапсыру жағдайлары және тағы басқа да жағдайлары негізделеді."; </w:t>
      </w:r>
    </w:p>
    <w:bookmarkEnd w:id="11"/>
    <w:bookmarkStart w:name="z12" w:id="12"/>
    <w:p>
      <w:pPr>
        <w:spacing w:after="0"/>
        <w:ind w:left="0"/>
        <w:jc w:val="both"/>
      </w:pPr>
      <w:r>
        <w:rPr>
          <w:rFonts w:ascii="Times New Roman"/>
          <w:b w:val="false"/>
          <w:i w:val="false"/>
          <w:color w:val="000000"/>
          <w:sz w:val="28"/>
        </w:rPr>
        <w:t xml:space="preserve">
      17-тармақты келесі редакцияда көрсету: </w:t>
      </w:r>
      <w:r>
        <w:br/>
      </w:r>
      <w:r>
        <w:rPr>
          <w:rFonts w:ascii="Times New Roman"/>
          <w:b w:val="false"/>
          <w:i w:val="false"/>
          <w:color w:val="000000"/>
          <w:sz w:val="28"/>
        </w:rPr>
        <w:t xml:space="preserve">
      "17. Темір жол көлігімен жүктерді тасымалдау жүк жөнелтушілердің жүктердің номенклатуралық топтарының бекітілген тізімдемесі бойынша (қосымша 1) ГУ-12, ГУ-12К (2 және 3 қосымшаларына сәйкес) нысандағы бланктерінде жылжымалы құрамның меншігіне қарай бөлініп үш данада толтырылған айлық өтінімдерінің негізінде жүзеге асырылады. Қате толтырылған жүктерді тасымалдау жоспары бойынша айлық өтінімдерді жүк тасымалдаушы қарастыруға қабылдамайды."; </w:t>
      </w:r>
    </w:p>
    <w:bookmarkEnd w:id="12"/>
    <w:bookmarkStart w:name="z13" w:id="13"/>
    <w:p>
      <w:pPr>
        <w:spacing w:after="0"/>
        <w:ind w:left="0"/>
        <w:jc w:val="both"/>
      </w:pPr>
      <w:r>
        <w:rPr>
          <w:rFonts w:ascii="Times New Roman"/>
          <w:b w:val="false"/>
          <w:i w:val="false"/>
          <w:color w:val="000000"/>
          <w:sz w:val="28"/>
        </w:rPr>
        <w:t xml:space="preserve">
      19-тармақты келесі редакцияда көрсету: </w:t>
      </w:r>
      <w:r>
        <w:br/>
      </w:r>
      <w:r>
        <w:rPr>
          <w:rFonts w:ascii="Times New Roman"/>
          <w:b w:val="false"/>
          <w:i w:val="false"/>
          <w:color w:val="000000"/>
          <w:sz w:val="28"/>
        </w:rPr>
        <w:t xml:space="preserve">
      "19. Жүк жөнелтушілер жүктерді тасымалдау жоспары бойынша өтінімді береді, жүктерді тиеуге өтініммен көзделген мөлшерде дер кезінде және ырғақты беріп отырады және тиеуді белгіленген мерзімде жүзеге асырады. Жүк жөнелтуші жүктерді тасымалдау жоспары бойынша айлық өтінімдерінде жүк алушының жүктерді тиеу, түсіру (жүктен босату) бойынша мүмкіндігінен аспайтын көлемді көрсетеді. </w:t>
      </w:r>
      <w:r>
        <w:br/>
      </w:r>
      <w:r>
        <w:rPr>
          <w:rFonts w:ascii="Times New Roman"/>
          <w:b w:val="false"/>
          <w:i w:val="false"/>
          <w:color w:val="000000"/>
          <w:sz w:val="28"/>
        </w:rPr>
        <w:t xml:space="preserve">
      Тасымалдаушы вагондардың жүктерді тасымалдау жоспары бойынша қабылданған өтінімдерге сәйкес жүк тиеудің барлық пункттері бойынша дер кезінде және ырғақты берілуін қамтамасыз етеді."; </w:t>
      </w:r>
    </w:p>
    <w:bookmarkEnd w:id="13"/>
    <w:bookmarkStart w:name="z14" w:id="14"/>
    <w:p>
      <w:pPr>
        <w:spacing w:after="0"/>
        <w:ind w:left="0"/>
        <w:jc w:val="both"/>
      </w:pPr>
      <w:r>
        <w:rPr>
          <w:rFonts w:ascii="Times New Roman"/>
          <w:b w:val="false"/>
          <w:i w:val="false"/>
          <w:color w:val="000000"/>
          <w:sz w:val="28"/>
        </w:rPr>
        <w:t xml:space="preserve">
      21-тармақта: </w:t>
      </w:r>
      <w:r>
        <w:br/>
      </w:r>
      <w:r>
        <w:rPr>
          <w:rFonts w:ascii="Times New Roman"/>
          <w:b w:val="false"/>
          <w:i w:val="false"/>
          <w:color w:val="000000"/>
          <w:sz w:val="28"/>
        </w:rPr>
        <w:t xml:space="preserve">
      бірінші қайырманы "үшінші елдерге" деген сөздермен толықтыру; </w:t>
      </w:r>
      <w:r>
        <w:br/>
      </w:r>
      <w:r>
        <w:rPr>
          <w:rFonts w:ascii="Times New Roman"/>
          <w:b w:val="false"/>
          <w:i w:val="false"/>
          <w:color w:val="000000"/>
          <w:sz w:val="28"/>
        </w:rPr>
        <w:t xml:space="preserve">
      екінші қайырманы келесі редакцияда көрсету: </w:t>
      </w:r>
      <w:r>
        <w:br/>
      </w:r>
      <w:r>
        <w:rPr>
          <w:rFonts w:ascii="Times New Roman"/>
          <w:b w:val="false"/>
          <w:i w:val="false"/>
          <w:color w:val="000000"/>
          <w:sz w:val="28"/>
        </w:rPr>
        <w:t xml:space="preserve">
      "Жүк жөнелтушілер тасымалдаушыға жүктердің номенклатуралық топтарының бекітілген тізімдемесі бойынша (қосымша 1) ГУ-12, ГУ-12К (2 және 3 қосымшаларына сәйкес) нысандағы бланктерінде үш данада толтырылған жүктерді тасымалдау жоспары бойынша өтінімді береді."; </w:t>
      </w:r>
    </w:p>
    <w:bookmarkEnd w:id="14"/>
    <w:bookmarkStart w:name="z15" w:id="15"/>
    <w:p>
      <w:pPr>
        <w:spacing w:after="0"/>
        <w:ind w:left="0"/>
        <w:jc w:val="both"/>
      </w:pPr>
      <w:r>
        <w:rPr>
          <w:rFonts w:ascii="Times New Roman"/>
          <w:b w:val="false"/>
          <w:i w:val="false"/>
          <w:color w:val="000000"/>
          <w:sz w:val="28"/>
        </w:rPr>
        <w:t xml:space="preserve">
      25-тармақта "бланк" деген сөзді алып тастау; </w:t>
      </w:r>
    </w:p>
    <w:bookmarkEnd w:id="15"/>
    <w:bookmarkStart w:name="z16" w:id="16"/>
    <w:p>
      <w:pPr>
        <w:spacing w:after="0"/>
        <w:ind w:left="0"/>
        <w:jc w:val="both"/>
      </w:pPr>
      <w:r>
        <w:rPr>
          <w:rFonts w:ascii="Times New Roman"/>
          <w:b w:val="false"/>
          <w:i w:val="false"/>
          <w:color w:val="000000"/>
          <w:sz w:val="28"/>
        </w:rPr>
        <w:t xml:space="preserve">
      26-тармақты келесі мазмұндағы үшінші қайырмамен толықтыру: </w:t>
      </w:r>
      <w:r>
        <w:br/>
      </w:r>
      <w:r>
        <w:rPr>
          <w:rFonts w:ascii="Times New Roman"/>
          <w:b w:val="false"/>
          <w:i w:val="false"/>
          <w:color w:val="000000"/>
          <w:sz w:val="28"/>
        </w:rPr>
        <w:t xml:space="preserve">
      "Жүк жөнелтушіге жатпайтын кіреберіс жолдан жүкті жөнелткенде тасымалдаушыға жүкті тасымалдау өтінімі тармақ иеленушісімен келістіріліп өтінімде тиісті белгі қойылғаннан кейін тапсырылады."; </w:t>
      </w:r>
    </w:p>
    <w:bookmarkEnd w:id="16"/>
    <w:bookmarkStart w:name="z17" w:id="17"/>
    <w:p>
      <w:pPr>
        <w:spacing w:after="0"/>
        <w:ind w:left="0"/>
        <w:jc w:val="both"/>
      </w:pPr>
      <w:r>
        <w:rPr>
          <w:rFonts w:ascii="Times New Roman"/>
          <w:b w:val="false"/>
          <w:i w:val="false"/>
          <w:color w:val="000000"/>
          <w:sz w:val="28"/>
        </w:rPr>
        <w:t xml:space="preserve">
      28-тармақты келесі редакцияда көрсету: </w:t>
      </w:r>
      <w:r>
        <w:br/>
      </w:r>
      <w:r>
        <w:rPr>
          <w:rFonts w:ascii="Times New Roman"/>
          <w:b w:val="false"/>
          <w:i w:val="false"/>
          <w:color w:val="000000"/>
          <w:sz w:val="28"/>
        </w:rPr>
        <w:t xml:space="preserve">
      "28. Жүк жөнелтушілер жүк тасымалдары жоспары бойынша айлық өтінімді жеке тапсырады: </w:t>
      </w:r>
      <w:r>
        <w:br/>
      </w:r>
      <w:r>
        <w:rPr>
          <w:rFonts w:ascii="Times New Roman"/>
          <w:b w:val="false"/>
          <w:i w:val="false"/>
          <w:color w:val="000000"/>
          <w:sz w:val="28"/>
        </w:rPr>
        <w:t xml:space="preserve">
      әр жөнелту станциясы бойынша; </w:t>
      </w:r>
      <w:r>
        <w:br/>
      </w:r>
      <w:r>
        <w:rPr>
          <w:rFonts w:ascii="Times New Roman"/>
          <w:b w:val="false"/>
          <w:i w:val="false"/>
          <w:color w:val="000000"/>
          <w:sz w:val="28"/>
        </w:rPr>
        <w:t xml:space="preserve">
      жүктердің әр номенклатурасына; </w:t>
      </w:r>
      <w:r>
        <w:br/>
      </w:r>
      <w:r>
        <w:rPr>
          <w:rFonts w:ascii="Times New Roman"/>
          <w:b w:val="false"/>
          <w:i w:val="false"/>
          <w:color w:val="000000"/>
          <w:sz w:val="28"/>
        </w:rPr>
        <w:t xml:space="preserve">
      жөнелту белгісі бойынша: вагондарда, контейнерлерде; </w:t>
      </w:r>
      <w:r>
        <w:br/>
      </w:r>
      <w:r>
        <w:rPr>
          <w:rFonts w:ascii="Times New Roman"/>
          <w:b w:val="false"/>
          <w:i w:val="false"/>
          <w:color w:val="000000"/>
          <w:sz w:val="28"/>
        </w:rPr>
        <w:t xml:space="preserve">
      вагондар және контейнерлердің меншік белгісі бойынша; </w:t>
      </w:r>
      <w:r>
        <w:br/>
      </w:r>
      <w:r>
        <w:rPr>
          <w:rFonts w:ascii="Times New Roman"/>
          <w:b w:val="false"/>
          <w:i w:val="false"/>
          <w:color w:val="000000"/>
          <w:sz w:val="28"/>
        </w:rPr>
        <w:t xml:space="preserve">
      қатынас түрлері бойынша. </w:t>
      </w:r>
      <w:r>
        <w:br/>
      </w:r>
      <w:r>
        <w:rPr>
          <w:rFonts w:ascii="Times New Roman"/>
          <w:b w:val="false"/>
          <w:i w:val="false"/>
          <w:color w:val="000000"/>
          <w:sz w:val="28"/>
        </w:rPr>
        <w:t xml:space="preserve">
      Өз өстерінде жүктерді тасымалдауға өтінімдер өз өстеріндегі жүк бірліктер мөлшері және оның салмағы көрсетілуімен тапсырылады."; </w:t>
      </w:r>
    </w:p>
    <w:bookmarkEnd w:id="17"/>
    <w:bookmarkStart w:name="z18" w:id="18"/>
    <w:p>
      <w:pPr>
        <w:spacing w:after="0"/>
        <w:ind w:left="0"/>
        <w:jc w:val="both"/>
      </w:pPr>
      <w:r>
        <w:rPr>
          <w:rFonts w:ascii="Times New Roman"/>
          <w:b w:val="false"/>
          <w:i w:val="false"/>
          <w:color w:val="000000"/>
          <w:sz w:val="28"/>
        </w:rPr>
        <w:t xml:space="preserve">
      29-тармақта: </w:t>
      </w:r>
      <w:r>
        <w:br/>
      </w:r>
      <w:r>
        <w:rPr>
          <w:rFonts w:ascii="Times New Roman"/>
          <w:b w:val="false"/>
          <w:i w:val="false"/>
          <w:color w:val="000000"/>
          <w:sz w:val="28"/>
        </w:rPr>
        <w:t xml:space="preserve">
      бірінші қайырмадағы "Бланктер" сөзін "Өтінімдер" сөзіне ауыстыру; </w:t>
      </w:r>
      <w:r>
        <w:br/>
      </w:r>
      <w:r>
        <w:rPr>
          <w:rFonts w:ascii="Times New Roman"/>
          <w:b w:val="false"/>
          <w:i w:val="false"/>
          <w:color w:val="000000"/>
          <w:sz w:val="28"/>
        </w:rPr>
        <w:t xml:space="preserve">
      төртінші қайырмадағы "жүк қабылдаушы" сөзін "жүк жіберуші" сөзіне ауыстыру; </w:t>
      </w:r>
      <w:r>
        <w:br/>
      </w:r>
      <w:r>
        <w:rPr>
          <w:rFonts w:ascii="Times New Roman"/>
          <w:b w:val="false"/>
          <w:i w:val="false"/>
          <w:color w:val="000000"/>
          <w:sz w:val="28"/>
        </w:rPr>
        <w:t xml:space="preserve">
      бесінші қайырмадан кейін келесі мазмұндағы қайырмалармен толықтыру: </w:t>
      </w:r>
      <w:r>
        <w:br/>
      </w:r>
      <w:r>
        <w:rPr>
          <w:rFonts w:ascii="Times New Roman"/>
          <w:b w:val="false"/>
          <w:i w:val="false"/>
          <w:color w:val="000000"/>
          <w:sz w:val="28"/>
        </w:rPr>
        <w:t xml:space="preserve">
      "Кіреберіс жолы" жолында кіреберіс жол аталуы, шарттың нөмірі, тармақ иеленушісінің пошталық мекен- жайы белгіленеді; </w:t>
      </w:r>
      <w:r>
        <w:br/>
      </w:r>
      <w:r>
        <w:rPr>
          <w:rFonts w:ascii="Times New Roman"/>
          <w:b w:val="false"/>
          <w:i w:val="false"/>
          <w:color w:val="000000"/>
          <w:sz w:val="28"/>
        </w:rPr>
        <w:t xml:space="preserve">
      "Тармақ иеленушісінің келісуі туралы белгі" жолында Тармақ иеленушісі өкілінің тегі, аты, әкесінің аты, қолы, мөрі көрсетіледі;"; </w:t>
      </w:r>
      <w:r>
        <w:br/>
      </w:r>
      <w:r>
        <w:rPr>
          <w:rFonts w:ascii="Times New Roman"/>
          <w:b w:val="false"/>
          <w:i w:val="false"/>
          <w:color w:val="000000"/>
          <w:sz w:val="28"/>
        </w:rPr>
        <w:t xml:space="preserve">
      жетінші қайырманы сөздермен толықтыру ", ТМД мемлекеттері - қатысушылары, Латвия, Литва, Эстония темір жол көлігі бойынша Кеңестің бекітуімен (әрі қарай -N 4 Тарифтік басшылық)"; </w:t>
      </w:r>
      <w:r>
        <w:br/>
      </w:r>
      <w:r>
        <w:rPr>
          <w:rFonts w:ascii="Times New Roman"/>
          <w:b w:val="false"/>
          <w:i w:val="false"/>
          <w:color w:val="000000"/>
          <w:sz w:val="28"/>
        </w:rPr>
        <w:t xml:space="preserve">
      жетінші қайырмадан кейін келесі мазмұндағы қайырмамен толықтыру: </w:t>
      </w:r>
      <w:r>
        <w:br/>
      </w:r>
      <w:r>
        <w:rPr>
          <w:rFonts w:ascii="Times New Roman"/>
          <w:b w:val="false"/>
          <w:i w:val="false"/>
          <w:color w:val="000000"/>
          <w:sz w:val="28"/>
        </w:rPr>
        <w:t xml:space="preserve">
      "Тасымалдаған өтінім (жоспар) (жоспарлық, жоспарлықтан тыс (керексізді сызып тастау)" жолында жақшада керексізді сызып тастау;"; </w:t>
      </w:r>
      <w:r>
        <w:br/>
      </w:r>
      <w:r>
        <w:rPr>
          <w:rFonts w:ascii="Times New Roman"/>
          <w:b w:val="false"/>
          <w:i w:val="false"/>
          <w:color w:val="000000"/>
          <w:sz w:val="28"/>
        </w:rPr>
        <w:t xml:space="preserve">
      сегізінші қайырмадан кейін келесі мазмұндағы қайырмамен толықтыру: </w:t>
      </w:r>
      <w:r>
        <w:br/>
      </w:r>
      <w:r>
        <w:rPr>
          <w:rFonts w:ascii="Times New Roman"/>
          <w:b w:val="false"/>
          <w:i w:val="false"/>
          <w:color w:val="000000"/>
          <w:sz w:val="28"/>
        </w:rPr>
        <w:t xml:space="preserve">
      "Вагонның меншіктігі" жолында вагонның меншіктігі көрсетіледі (инвентарлы - 1, меншік, жалға алынған - 2);"; </w:t>
      </w:r>
      <w:r>
        <w:br/>
      </w:r>
      <w:r>
        <w:rPr>
          <w:rFonts w:ascii="Times New Roman"/>
          <w:b w:val="false"/>
          <w:i w:val="false"/>
          <w:color w:val="000000"/>
          <w:sz w:val="28"/>
        </w:rPr>
        <w:t xml:space="preserve">
      он сегізінші және он тоғызыншы қайырманы алып тастау; </w:t>
      </w:r>
      <w:r>
        <w:br/>
      </w:r>
      <w:r>
        <w:rPr>
          <w:rFonts w:ascii="Times New Roman"/>
          <w:b w:val="false"/>
          <w:i w:val="false"/>
          <w:color w:val="000000"/>
          <w:sz w:val="28"/>
        </w:rPr>
        <w:t xml:space="preserve">
      жиырмасыншы қайырмадағы "2" санын "1" санына ауыстыру; </w:t>
      </w:r>
      <w:r>
        <w:br/>
      </w:r>
      <w:r>
        <w:rPr>
          <w:rFonts w:ascii="Times New Roman"/>
          <w:b w:val="false"/>
          <w:i w:val="false"/>
          <w:color w:val="000000"/>
          <w:sz w:val="28"/>
        </w:rPr>
        <w:t xml:space="preserve">
      жиырма бірінші қайырманы келесі редакцияда көрсету: </w:t>
      </w:r>
      <w:r>
        <w:br/>
      </w:r>
      <w:r>
        <w:rPr>
          <w:rFonts w:ascii="Times New Roman"/>
          <w:b w:val="false"/>
          <w:i w:val="false"/>
          <w:color w:val="000000"/>
          <w:sz w:val="28"/>
        </w:rPr>
        <w:t xml:space="preserve">
      "2 бағанада "Жүктің коды" Жүктердің Бірыңғай тарифтік- статистикалық номенклатурасына сәйкес жүктің алтыбелгілі коды көрсетіледі;"; </w:t>
      </w:r>
      <w:r>
        <w:br/>
      </w:r>
      <w:r>
        <w:rPr>
          <w:rFonts w:ascii="Times New Roman"/>
          <w:b w:val="false"/>
          <w:i w:val="false"/>
          <w:color w:val="000000"/>
          <w:sz w:val="28"/>
        </w:rPr>
        <w:t xml:space="preserve">
      жиырма екінші қайырмадағы "4" санын "3" санына ауыстыру; </w:t>
      </w:r>
      <w:r>
        <w:br/>
      </w:r>
      <w:r>
        <w:rPr>
          <w:rFonts w:ascii="Times New Roman"/>
          <w:b w:val="false"/>
          <w:i w:val="false"/>
          <w:color w:val="000000"/>
          <w:sz w:val="28"/>
        </w:rPr>
        <w:t xml:space="preserve">
      жиырма үшінші қайырмадағы "5" санын "4" санына ауыстыру; </w:t>
      </w:r>
      <w:r>
        <w:br/>
      </w:r>
      <w:r>
        <w:rPr>
          <w:rFonts w:ascii="Times New Roman"/>
          <w:b w:val="false"/>
          <w:i w:val="false"/>
          <w:color w:val="000000"/>
          <w:sz w:val="28"/>
        </w:rPr>
        <w:t xml:space="preserve">
      жиырма төртінші қайырманы келесі мазмұндағы редакцияда көрсету: </w:t>
      </w:r>
      <w:r>
        <w:br/>
      </w:r>
      <w:r>
        <w:rPr>
          <w:rFonts w:ascii="Times New Roman"/>
          <w:b w:val="false"/>
          <w:i w:val="false"/>
          <w:color w:val="000000"/>
          <w:sz w:val="28"/>
        </w:rPr>
        <w:t xml:space="preserve">
      "халықаралық қатынаста - темір жолдың атауы (қысқартылған) және тағайындалу станциясының толық атауы, N 4 Тарифтік басшылыққа сәйкес көрсетіледі;"; </w:t>
      </w:r>
      <w:r>
        <w:br/>
      </w:r>
      <w:r>
        <w:rPr>
          <w:rFonts w:ascii="Times New Roman"/>
          <w:b w:val="false"/>
          <w:i w:val="false"/>
          <w:color w:val="000000"/>
          <w:sz w:val="28"/>
        </w:rPr>
        <w:t xml:space="preserve">
      жиырма алтыншы қайырмадағы "6" санын "5" санына ауыстыру; </w:t>
      </w:r>
      <w:r>
        <w:br/>
      </w:r>
      <w:r>
        <w:rPr>
          <w:rFonts w:ascii="Times New Roman"/>
          <w:b w:val="false"/>
          <w:i w:val="false"/>
          <w:color w:val="000000"/>
          <w:sz w:val="28"/>
        </w:rPr>
        <w:t xml:space="preserve">
      отыз бірінші қайырмадағы "7" санын "6" санына ауыстыру; </w:t>
      </w:r>
      <w:r>
        <w:br/>
      </w:r>
      <w:r>
        <w:rPr>
          <w:rFonts w:ascii="Times New Roman"/>
          <w:b w:val="false"/>
          <w:i w:val="false"/>
          <w:color w:val="000000"/>
          <w:sz w:val="28"/>
        </w:rPr>
        <w:t xml:space="preserve">
      отыз екінші қайырмадағы "8" санын "7" санына ауыстыру; </w:t>
      </w:r>
      <w:r>
        <w:br/>
      </w:r>
      <w:r>
        <w:rPr>
          <w:rFonts w:ascii="Times New Roman"/>
          <w:b w:val="false"/>
          <w:i w:val="false"/>
          <w:color w:val="000000"/>
          <w:sz w:val="28"/>
        </w:rPr>
        <w:t xml:space="preserve">
      отыз үшінші қайырмадағы "9" санын "8" санына ауыстыру; </w:t>
      </w:r>
      <w:r>
        <w:br/>
      </w:r>
      <w:r>
        <w:rPr>
          <w:rFonts w:ascii="Times New Roman"/>
          <w:b w:val="false"/>
          <w:i w:val="false"/>
          <w:color w:val="000000"/>
          <w:sz w:val="28"/>
        </w:rPr>
        <w:t xml:space="preserve">
      отыз төртінші қайырмадағы "10-14" сандарын "9-13" сандарына ауыстыру; </w:t>
      </w:r>
      <w:r>
        <w:br/>
      </w:r>
      <w:r>
        <w:rPr>
          <w:rFonts w:ascii="Times New Roman"/>
          <w:b w:val="false"/>
          <w:i w:val="false"/>
          <w:color w:val="000000"/>
          <w:sz w:val="28"/>
        </w:rPr>
        <w:t xml:space="preserve">
      отыз бесінші қайырмадағы "15" санын "14" санына ауыстыру; </w:t>
      </w:r>
    </w:p>
    <w:bookmarkEnd w:id="18"/>
    <w:bookmarkStart w:name="z19" w:id="19"/>
    <w:p>
      <w:pPr>
        <w:spacing w:after="0"/>
        <w:ind w:left="0"/>
        <w:jc w:val="both"/>
      </w:pPr>
      <w:r>
        <w:rPr>
          <w:rFonts w:ascii="Times New Roman"/>
          <w:b w:val="false"/>
          <w:i w:val="false"/>
          <w:color w:val="000000"/>
          <w:sz w:val="28"/>
        </w:rPr>
        <w:t xml:space="preserve">
      30-тармақты келесі редакцияда көрсету: </w:t>
      </w:r>
      <w:r>
        <w:br/>
      </w:r>
      <w:r>
        <w:rPr>
          <w:rFonts w:ascii="Times New Roman"/>
          <w:b w:val="false"/>
          <w:i w:val="false"/>
          <w:color w:val="000000"/>
          <w:sz w:val="28"/>
        </w:rPr>
        <w:t xml:space="preserve">
      "30. Тиесілі контейнерлермен жүк жоспарлау жүк жөнелтушілер тапсыратын жүктерді тасымалдау жоспары бойынша ГУ-12К нысанды өтінімдер негізінде жүзеге асырылады."; </w:t>
      </w:r>
    </w:p>
    <w:bookmarkEnd w:id="19"/>
    <w:bookmarkStart w:name="z20" w:id="20"/>
    <w:p>
      <w:pPr>
        <w:spacing w:after="0"/>
        <w:ind w:left="0"/>
        <w:jc w:val="both"/>
      </w:pPr>
      <w:r>
        <w:rPr>
          <w:rFonts w:ascii="Times New Roman"/>
          <w:b w:val="false"/>
          <w:i w:val="false"/>
          <w:color w:val="000000"/>
          <w:sz w:val="28"/>
        </w:rPr>
        <w:t xml:space="preserve">
      33-тармақтың екінші қайырмасындағы "жүк жөнелтушіге немесе жүк алушыға" сөздерін алып тастау; </w:t>
      </w:r>
    </w:p>
    <w:bookmarkEnd w:id="20"/>
    <w:bookmarkStart w:name="z21" w:id="21"/>
    <w:p>
      <w:pPr>
        <w:spacing w:after="0"/>
        <w:ind w:left="0"/>
        <w:jc w:val="both"/>
      </w:pPr>
      <w:r>
        <w:rPr>
          <w:rFonts w:ascii="Times New Roman"/>
          <w:b w:val="false"/>
          <w:i w:val="false"/>
          <w:color w:val="000000"/>
          <w:sz w:val="28"/>
        </w:rPr>
        <w:t xml:space="preserve">
      39-тармақтағы "темір жолдары бойынша" сөздерін "жолдар бойынша" сөздеріне ауыстыру; </w:t>
      </w:r>
    </w:p>
    <w:bookmarkEnd w:id="21"/>
    <w:bookmarkStart w:name="z22" w:id="22"/>
    <w:p>
      <w:pPr>
        <w:spacing w:after="0"/>
        <w:ind w:left="0"/>
        <w:jc w:val="both"/>
      </w:pPr>
      <w:r>
        <w:rPr>
          <w:rFonts w:ascii="Times New Roman"/>
          <w:b w:val="false"/>
          <w:i w:val="false"/>
          <w:color w:val="000000"/>
          <w:sz w:val="28"/>
        </w:rPr>
        <w:t xml:space="preserve">
      40-тармақтағы "тиеу жоспарын" сөзінен кейінгі "темір жолдары бойынша" сөздерін "жолдар бойынша" сөздеріне ауыстыру; </w:t>
      </w:r>
    </w:p>
    <w:bookmarkEnd w:id="22"/>
    <w:bookmarkStart w:name="z23" w:id="23"/>
    <w:p>
      <w:pPr>
        <w:spacing w:after="0"/>
        <w:ind w:left="0"/>
        <w:jc w:val="both"/>
      </w:pPr>
      <w:r>
        <w:rPr>
          <w:rFonts w:ascii="Times New Roman"/>
          <w:b w:val="false"/>
          <w:i w:val="false"/>
          <w:color w:val="000000"/>
          <w:sz w:val="28"/>
        </w:rPr>
        <w:t xml:space="preserve">
      42-тармақты келесі редакцияда көрсету: </w:t>
      </w:r>
      <w:r>
        <w:br/>
      </w:r>
      <w:r>
        <w:rPr>
          <w:rFonts w:ascii="Times New Roman"/>
          <w:b w:val="false"/>
          <w:i w:val="false"/>
          <w:color w:val="000000"/>
          <w:sz w:val="28"/>
        </w:rPr>
        <w:t xml:space="preserve">
      "42. Дирекциямен келісілген жылжымалы құрамды пайдаланудың техникалық нормаларының және жүк тиеудің орташа тәуліктік мөлшерінің негізінде тасымалдаушы өзінің барлық бөлімшелеріне бекітілген жүк тиелген вагон ағындары корреспонденциясын, тасымалдаудың жиынтық айлық жоспарын, тағайындалу жол жолдары бойынша бөлімшелері бойынша және жылжымалы құрамның түрлері бойынша тиеу жоспарын, үсті ашық вагондарға түрлері бойынша тиеу жоспарын, жүктердің түрлері бойынша және бөлімшелер бойынша статистикалық жүктеме жоспарын жариялайды."; </w:t>
      </w:r>
    </w:p>
    <w:bookmarkEnd w:id="23"/>
    <w:bookmarkStart w:name="z24" w:id="24"/>
    <w:p>
      <w:pPr>
        <w:spacing w:after="0"/>
        <w:ind w:left="0"/>
        <w:jc w:val="both"/>
      </w:pPr>
      <w:r>
        <w:rPr>
          <w:rFonts w:ascii="Times New Roman"/>
          <w:b w:val="false"/>
          <w:i w:val="false"/>
          <w:color w:val="000000"/>
          <w:sz w:val="28"/>
        </w:rPr>
        <w:t xml:space="preserve">
      43-тармақтағы "станция" сөзін "тасымалдаушының құрылымдық бөлімшесі" сөздеріне ауыстыру; </w:t>
      </w:r>
    </w:p>
    <w:bookmarkEnd w:id="24"/>
    <w:bookmarkStart w:name="z25" w:id="25"/>
    <w:p>
      <w:pPr>
        <w:spacing w:after="0"/>
        <w:ind w:left="0"/>
        <w:jc w:val="both"/>
      </w:pPr>
      <w:r>
        <w:rPr>
          <w:rFonts w:ascii="Times New Roman"/>
          <w:b w:val="false"/>
          <w:i w:val="false"/>
          <w:color w:val="000000"/>
          <w:sz w:val="28"/>
        </w:rPr>
        <w:t xml:space="preserve">
      44-тармақта: </w:t>
      </w:r>
      <w:r>
        <w:br/>
      </w:r>
      <w:r>
        <w:rPr>
          <w:rFonts w:ascii="Times New Roman"/>
          <w:b w:val="false"/>
          <w:i w:val="false"/>
          <w:color w:val="000000"/>
          <w:sz w:val="28"/>
        </w:rPr>
        <w:t xml:space="preserve">
      "2" санын "осы Ережеге 45 (ГУ-114 нысаны)" сандары және сөздеріне ауыстыру; </w:t>
      </w:r>
      <w:r>
        <w:br/>
      </w:r>
      <w:r>
        <w:rPr>
          <w:rFonts w:ascii="Times New Roman"/>
          <w:b w:val="false"/>
          <w:i w:val="false"/>
          <w:color w:val="000000"/>
          <w:sz w:val="28"/>
        </w:rPr>
        <w:t xml:space="preserve">
      келесі мазмұндағы қайырмамен толықтыру: </w:t>
      </w:r>
      <w:r>
        <w:br/>
      </w:r>
      <w:r>
        <w:rPr>
          <w:rFonts w:ascii="Times New Roman"/>
          <w:b w:val="false"/>
          <w:i w:val="false"/>
          <w:color w:val="000000"/>
          <w:sz w:val="28"/>
        </w:rPr>
        <w:t xml:space="preserve">
      "Жүктерді маршруттармен тасымалдауға өтінім негізгі айлық өтінімге біріктіріледі."; </w:t>
      </w:r>
    </w:p>
    <w:bookmarkEnd w:id="25"/>
    <w:bookmarkStart w:name="z26" w:id="26"/>
    <w:p>
      <w:pPr>
        <w:spacing w:after="0"/>
        <w:ind w:left="0"/>
        <w:jc w:val="both"/>
      </w:pPr>
      <w:r>
        <w:rPr>
          <w:rFonts w:ascii="Times New Roman"/>
          <w:b w:val="false"/>
          <w:i w:val="false"/>
          <w:color w:val="000000"/>
          <w:sz w:val="28"/>
        </w:rPr>
        <w:t xml:space="preserve">
      45-тармақтың бірінші қайырмасын "жылжымалы құрамның меншігіне қарай бөлінуі бойынша" сөздерімен толықтыру; </w:t>
      </w:r>
    </w:p>
    <w:bookmarkEnd w:id="26"/>
    <w:bookmarkStart w:name="z27" w:id="27"/>
    <w:p>
      <w:pPr>
        <w:spacing w:after="0"/>
        <w:ind w:left="0"/>
        <w:jc w:val="both"/>
      </w:pPr>
      <w:r>
        <w:rPr>
          <w:rFonts w:ascii="Times New Roman"/>
          <w:b w:val="false"/>
          <w:i w:val="false"/>
          <w:color w:val="000000"/>
          <w:sz w:val="28"/>
        </w:rPr>
        <w:t xml:space="preserve">
      47-тармақты "(Қосымша 11)" сөзімен және санымен толықтыру; </w:t>
      </w:r>
    </w:p>
    <w:bookmarkEnd w:id="27"/>
    <w:bookmarkStart w:name="z28" w:id="28"/>
    <w:p>
      <w:pPr>
        <w:spacing w:after="0"/>
        <w:ind w:left="0"/>
        <w:jc w:val="both"/>
      </w:pPr>
      <w:r>
        <w:rPr>
          <w:rFonts w:ascii="Times New Roman"/>
          <w:b w:val="false"/>
          <w:i w:val="false"/>
          <w:color w:val="000000"/>
          <w:sz w:val="28"/>
        </w:rPr>
        <w:t xml:space="preserve">
      48-тармақты келесі редакцияда көрсету: </w:t>
      </w:r>
      <w:r>
        <w:br/>
      </w:r>
      <w:r>
        <w:rPr>
          <w:rFonts w:ascii="Times New Roman"/>
          <w:b w:val="false"/>
          <w:i w:val="false"/>
          <w:color w:val="000000"/>
          <w:sz w:val="28"/>
        </w:rPr>
        <w:t xml:space="preserve">
      "48. Тасымалдаушы жүктерді тасымалдау жоспары бойынша негізгі айлық өтінімдерді шығу және тағайындалу станциялары бойынша өзгертуді жүк жөнелтушілердің қолдаухаты бойынша ағымдағы ай аяқталғанға дейін 10 күннен кешіктірмей жүргізеді."; </w:t>
      </w:r>
    </w:p>
    <w:bookmarkEnd w:id="28"/>
    <w:bookmarkStart w:name="z29" w:id="29"/>
    <w:p>
      <w:pPr>
        <w:spacing w:after="0"/>
        <w:ind w:left="0"/>
        <w:jc w:val="both"/>
      </w:pPr>
      <w:r>
        <w:rPr>
          <w:rFonts w:ascii="Times New Roman"/>
          <w:b w:val="false"/>
          <w:i w:val="false"/>
          <w:color w:val="000000"/>
          <w:sz w:val="28"/>
        </w:rPr>
        <w:t xml:space="preserve">
      50-тармақтың екінші қайырмасын келесі редакцияда көрсету: </w:t>
      </w:r>
      <w:r>
        <w:br/>
      </w:r>
      <w:r>
        <w:rPr>
          <w:rFonts w:ascii="Times New Roman"/>
          <w:b w:val="false"/>
          <w:i w:val="false"/>
          <w:color w:val="000000"/>
          <w:sz w:val="28"/>
        </w:rPr>
        <w:t xml:space="preserve">
      Мұндай тасымалдарға өтінімдер ГУ-12, ГУ-12К (қосымшалар 2 және 3) нысанындағы бланктерде бір данада "жоспардан тыс" белгісімен ресімделеді."; </w:t>
      </w:r>
    </w:p>
    <w:bookmarkEnd w:id="29"/>
    <w:bookmarkStart w:name="z30" w:id="30"/>
    <w:p>
      <w:pPr>
        <w:spacing w:after="0"/>
        <w:ind w:left="0"/>
        <w:jc w:val="both"/>
      </w:pPr>
      <w:r>
        <w:rPr>
          <w:rFonts w:ascii="Times New Roman"/>
          <w:b w:val="false"/>
          <w:i w:val="false"/>
          <w:color w:val="000000"/>
          <w:sz w:val="28"/>
        </w:rPr>
        <w:t xml:space="preserve">
      51-тармақта: </w:t>
      </w:r>
      <w:r>
        <w:br/>
      </w:r>
      <w:r>
        <w:rPr>
          <w:rFonts w:ascii="Times New Roman"/>
          <w:b w:val="false"/>
          <w:i w:val="false"/>
          <w:color w:val="000000"/>
          <w:sz w:val="28"/>
        </w:rPr>
        <w:t xml:space="preserve">
      2) тармақшаны келесі редакцияда көрсету: </w:t>
      </w:r>
      <w:r>
        <w:br/>
      </w:r>
      <w:r>
        <w:rPr>
          <w:rFonts w:ascii="Times New Roman"/>
          <w:b w:val="false"/>
          <w:i w:val="false"/>
          <w:color w:val="000000"/>
          <w:sz w:val="28"/>
        </w:rPr>
        <w:t xml:space="preserve">
      "2) алдыңғы айларда жүк жөнелтуші кінәсінан жоспарлық өтінімдерді жүйелі түрде орындамаған жағдайда;"; </w:t>
      </w:r>
      <w:r>
        <w:br/>
      </w:r>
      <w:r>
        <w:rPr>
          <w:rFonts w:ascii="Times New Roman"/>
          <w:b w:val="false"/>
          <w:i w:val="false"/>
          <w:color w:val="000000"/>
          <w:sz w:val="28"/>
        </w:rPr>
        <w:t xml:space="preserve">
      3) тармақшада "жолдар" сөзін алып тастау; </w:t>
      </w:r>
      <w:r>
        <w:br/>
      </w:r>
      <w:r>
        <w:rPr>
          <w:rFonts w:ascii="Times New Roman"/>
          <w:b w:val="false"/>
          <w:i w:val="false"/>
          <w:color w:val="000000"/>
          <w:sz w:val="28"/>
        </w:rPr>
        <w:t xml:space="preserve">
      4) тармақшада "." белгісін ";" белгісіне ауыстыру; </w:t>
      </w:r>
      <w:r>
        <w:br/>
      </w:r>
      <w:r>
        <w:rPr>
          <w:rFonts w:ascii="Times New Roman"/>
          <w:b w:val="false"/>
          <w:i w:val="false"/>
          <w:color w:val="000000"/>
          <w:sz w:val="28"/>
        </w:rPr>
        <w:t xml:space="preserve">
      5)-8) тармақшаларымен және келесі мазмұндағы қайырмамен толықтыру: </w:t>
      </w:r>
      <w:r>
        <w:br/>
      </w:r>
      <w:r>
        <w:rPr>
          <w:rFonts w:ascii="Times New Roman"/>
          <w:b w:val="false"/>
          <w:i w:val="false"/>
          <w:color w:val="000000"/>
          <w:sz w:val="28"/>
        </w:rPr>
        <w:t xml:space="preserve">
      "5) Заңға сәйкес темір жол қатынасы жойылған жағдайда"; </w:t>
      </w:r>
      <w:r>
        <w:br/>
      </w:r>
      <w:r>
        <w:rPr>
          <w:rFonts w:ascii="Times New Roman"/>
          <w:b w:val="false"/>
          <w:i w:val="false"/>
          <w:color w:val="000000"/>
          <w:sz w:val="28"/>
        </w:rPr>
        <w:t xml:space="preserve">
      6) магистралды темір жол операторы учаскелер мен станциялардың шектелген өткізу мүмкіндігіне байланысты жүктерді тасымалдау көлемдерін мақұлдаудан бас тарту жағдайында; </w:t>
      </w:r>
      <w:r>
        <w:br/>
      </w:r>
      <w:r>
        <w:rPr>
          <w:rFonts w:ascii="Times New Roman"/>
          <w:b w:val="false"/>
          <w:i w:val="false"/>
          <w:color w:val="000000"/>
          <w:sz w:val="28"/>
        </w:rPr>
        <w:t xml:space="preserve">
      7) жарияланған жүктерді тасымалдау көлемдеріне тасымалдаушы беретін вагондар мен контейнерлердің қажетті көлемі жоқ болған жағдайда; </w:t>
      </w:r>
      <w:r>
        <w:br/>
      </w:r>
      <w:r>
        <w:rPr>
          <w:rFonts w:ascii="Times New Roman"/>
          <w:b w:val="false"/>
          <w:i w:val="false"/>
          <w:color w:val="000000"/>
          <w:sz w:val="28"/>
        </w:rPr>
        <w:t xml:space="preserve">
      8) Қазақстан Республикасы заңнамасымен қарастырылған басқа жағдайларда. </w:t>
      </w:r>
      <w:r>
        <w:br/>
      </w:r>
      <w:r>
        <w:rPr>
          <w:rFonts w:ascii="Times New Roman"/>
          <w:b w:val="false"/>
          <w:i w:val="false"/>
          <w:color w:val="000000"/>
          <w:sz w:val="28"/>
        </w:rPr>
        <w:t xml:space="preserve">
      Бұл жағдайларда тасымалдаушы жүк жіберушіге жүк тасымалдауға өтінімді себептерді көрсетіп қайтарады."; </w:t>
      </w:r>
    </w:p>
    <w:bookmarkEnd w:id="30"/>
    <w:bookmarkStart w:name="z31" w:id="31"/>
    <w:p>
      <w:pPr>
        <w:spacing w:after="0"/>
        <w:ind w:left="0"/>
        <w:jc w:val="both"/>
      </w:pPr>
      <w:r>
        <w:rPr>
          <w:rFonts w:ascii="Times New Roman"/>
          <w:b w:val="false"/>
          <w:i w:val="false"/>
          <w:color w:val="000000"/>
          <w:sz w:val="28"/>
        </w:rPr>
        <w:t xml:space="preserve">
      52-тармақты келесі редакцияда көрсету: </w:t>
      </w:r>
      <w:r>
        <w:br/>
      </w:r>
      <w:r>
        <w:rPr>
          <w:rFonts w:ascii="Times New Roman"/>
          <w:b w:val="false"/>
          <w:i w:val="false"/>
          <w:color w:val="000000"/>
          <w:sz w:val="28"/>
        </w:rPr>
        <w:t xml:space="preserve">
      "52. Тасымалдаушы жүк тасымалдары бойынша айлық жоспарлық өтінімді орындауға зиян келтірмеген халықаралық қатынаста басқа жүктер бойынша бас тартылған және жете тиелмегендер және сол тағайындалу жолдарына жөнелтушілер есебінен, облысаралық қатынаста және жылжымалы құрамның тиісті түрі бос күйде жүріп келе жатқан бағытта бас тартылған өтінімдер есебінен, сондай-ақ жылжымалы құрамды пайдалану тиімділігін арттыру есебінен де."; </w:t>
      </w:r>
    </w:p>
    <w:bookmarkEnd w:id="31"/>
    <w:bookmarkStart w:name="z32" w:id="32"/>
    <w:p>
      <w:pPr>
        <w:spacing w:after="0"/>
        <w:ind w:left="0"/>
        <w:jc w:val="both"/>
      </w:pPr>
      <w:r>
        <w:rPr>
          <w:rFonts w:ascii="Times New Roman"/>
          <w:b w:val="false"/>
          <w:i w:val="false"/>
          <w:color w:val="000000"/>
          <w:sz w:val="28"/>
        </w:rPr>
        <w:t xml:space="preserve">
      53-тармақты келесі редакцияда көрсету: </w:t>
      </w:r>
      <w:r>
        <w:br/>
      </w:r>
      <w:r>
        <w:rPr>
          <w:rFonts w:ascii="Times New Roman"/>
          <w:b w:val="false"/>
          <w:i w:val="false"/>
          <w:color w:val="000000"/>
          <w:sz w:val="28"/>
        </w:rPr>
        <w:t xml:space="preserve">
      "53. Тасымалдаушыға: </w:t>
      </w:r>
      <w:r>
        <w:br/>
      </w:r>
      <w:r>
        <w:rPr>
          <w:rFonts w:ascii="Times New Roman"/>
          <w:b w:val="false"/>
          <w:i w:val="false"/>
          <w:color w:val="000000"/>
          <w:sz w:val="28"/>
        </w:rPr>
        <w:t xml:space="preserve">
      1) жүк жөнелтушілердің қолдаухаты бойынша келесіні жүзеге асыруға болады: </w:t>
      </w:r>
      <w:r>
        <w:br/>
      </w:r>
      <w:r>
        <w:rPr>
          <w:rFonts w:ascii="Times New Roman"/>
          <w:b w:val="false"/>
          <w:i w:val="false"/>
          <w:color w:val="000000"/>
          <w:sz w:val="28"/>
        </w:rPr>
        <w:t xml:space="preserve">
      1) жүк тасымалдары жоспары бойынша өтініммен көзделген жүк жөнелту станциясын өзгертуге; </w:t>
      </w:r>
      <w:r>
        <w:br/>
      </w:r>
      <w:r>
        <w:rPr>
          <w:rFonts w:ascii="Times New Roman"/>
          <w:b w:val="false"/>
          <w:i w:val="false"/>
          <w:color w:val="000000"/>
          <w:sz w:val="28"/>
        </w:rPr>
        <w:t xml:space="preserve">
      2) жүктердің бір номенклатуралық тобымен көзделген шегінде жүктің бір түрін басқасымен ауыстыруға рұқсат етіледі; </w:t>
      </w:r>
      <w:r>
        <w:br/>
      </w:r>
      <w:r>
        <w:rPr>
          <w:rFonts w:ascii="Times New Roman"/>
          <w:b w:val="false"/>
          <w:i w:val="false"/>
          <w:color w:val="000000"/>
          <w:sz w:val="28"/>
        </w:rPr>
        <w:t xml:space="preserve">
      3) инвентарлы вагон, контейнерді өзінің меншігіндегі вагонға, контейнерге ауыстыру."; </w:t>
      </w:r>
    </w:p>
    <w:bookmarkEnd w:id="32"/>
    <w:bookmarkStart w:name="z33" w:id="33"/>
    <w:p>
      <w:pPr>
        <w:spacing w:after="0"/>
        <w:ind w:left="0"/>
        <w:jc w:val="both"/>
      </w:pPr>
      <w:r>
        <w:rPr>
          <w:rFonts w:ascii="Times New Roman"/>
          <w:b w:val="false"/>
          <w:i w:val="false"/>
          <w:color w:val="000000"/>
          <w:sz w:val="28"/>
        </w:rPr>
        <w:t xml:space="preserve">
      55-тармақтың 5) тармақшасын келесі редакцияда көрсету: </w:t>
      </w:r>
      <w:r>
        <w:br/>
      </w:r>
      <w:r>
        <w:rPr>
          <w:rFonts w:ascii="Times New Roman"/>
          <w:b w:val="false"/>
          <w:i w:val="false"/>
          <w:color w:val="000000"/>
          <w:sz w:val="28"/>
        </w:rPr>
        <w:t xml:space="preserve">
      "5) жекелеген жағдайларда жүк жөнелтушілердің өтінімдері бойынша тиеу күнінің алдында - тағайындалу жолдары шегінде тағайындалу маршрутының станциясын өзгертуге рұқсат етеді."; </w:t>
      </w:r>
    </w:p>
    <w:bookmarkEnd w:id="33"/>
    <w:bookmarkStart w:name="z34" w:id="34"/>
    <w:p>
      <w:pPr>
        <w:spacing w:after="0"/>
        <w:ind w:left="0"/>
        <w:jc w:val="both"/>
      </w:pPr>
      <w:r>
        <w:rPr>
          <w:rFonts w:ascii="Times New Roman"/>
          <w:b w:val="false"/>
          <w:i w:val="false"/>
          <w:color w:val="000000"/>
          <w:sz w:val="28"/>
        </w:rPr>
        <w:t xml:space="preserve">
      56-тармақтың 2) тармақшасында "үш күн" сөздерінен кейін "бір ай өткеннен кейін" сөздерімен толықтыру; </w:t>
      </w:r>
    </w:p>
    <w:bookmarkEnd w:id="34"/>
    <w:bookmarkStart w:name="z35" w:id="35"/>
    <w:p>
      <w:pPr>
        <w:spacing w:after="0"/>
        <w:ind w:left="0"/>
        <w:jc w:val="both"/>
      </w:pPr>
      <w:r>
        <w:rPr>
          <w:rFonts w:ascii="Times New Roman"/>
          <w:b w:val="false"/>
          <w:i w:val="false"/>
          <w:color w:val="000000"/>
          <w:sz w:val="28"/>
        </w:rPr>
        <w:t xml:space="preserve">
      келесі мазмұндағы 56-1-тармағымен толықтыру: </w:t>
      </w:r>
      <w:r>
        <w:br/>
      </w:r>
      <w:r>
        <w:rPr>
          <w:rFonts w:ascii="Times New Roman"/>
          <w:b w:val="false"/>
          <w:i w:val="false"/>
          <w:color w:val="000000"/>
          <w:sz w:val="28"/>
        </w:rPr>
        <w:t xml:space="preserve">
      "56-1. Темір жол көлігімен әскери жүктерді тасымалдауға өтінімдерді тапсыру және қабылдау ерекшеліктері әскери тасымалдау Жарғысымен реттеледі."; </w:t>
      </w:r>
    </w:p>
    <w:bookmarkEnd w:id="35"/>
    <w:bookmarkStart w:name="z36" w:id="36"/>
    <w:p>
      <w:pPr>
        <w:spacing w:after="0"/>
        <w:ind w:left="0"/>
        <w:jc w:val="both"/>
      </w:pPr>
      <w:r>
        <w:rPr>
          <w:rFonts w:ascii="Times New Roman"/>
          <w:b w:val="false"/>
          <w:i w:val="false"/>
          <w:color w:val="000000"/>
          <w:sz w:val="28"/>
        </w:rPr>
        <w:t xml:space="preserve">
      57-тармақта бірінші қайырманың алдын келесі қайырмамен толықтыру: </w:t>
      </w:r>
      <w:r>
        <w:br/>
      </w:r>
      <w:r>
        <w:rPr>
          <w:rFonts w:ascii="Times New Roman"/>
          <w:b w:val="false"/>
          <w:i w:val="false"/>
          <w:color w:val="000000"/>
          <w:sz w:val="28"/>
        </w:rPr>
        <w:t xml:space="preserve">
      "57. Үшінші елдерге тасымалдау деп түсінетін ТМД мүшелері- мемлекеттері және де Латвия, Литва, Эстониядан басқа елдерге бағытталған жүктерді тасымалдаулар."; </w:t>
      </w:r>
    </w:p>
    <w:bookmarkEnd w:id="36"/>
    <w:bookmarkStart w:name="z37" w:id="37"/>
    <w:p>
      <w:pPr>
        <w:spacing w:after="0"/>
        <w:ind w:left="0"/>
        <w:jc w:val="both"/>
      </w:pPr>
      <w:r>
        <w:rPr>
          <w:rFonts w:ascii="Times New Roman"/>
          <w:b w:val="false"/>
          <w:i w:val="false"/>
          <w:color w:val="000000"/>
          <w:sz w:val="28"/>
        </w:rPr>
        <w:t xml:space="preserve">
      58-тармақта "және" деген одақты алып тастау; </w:t>
      </w:r>
    </w:p>
    <w:bookmarkEnd w:id="37"/>
    <w:bookmarkStart w:name="z38" w:id="38"/>
    <w:p>
      <w:pPr>
        <w:spacing w:after="0"/>
        <w:ind w:left="0"/>
        <w:jc w:val="both"/>
      </w:pPr>
      <w:r>
        <w:rPr>
          <w:rFonts w:ascii="Times New Roman"/>
          <w:b w:val="false"/>
          <w:i w:val="false"/>
          <w:color w:val="000000"/>
          <w:sz w:val="28"/>
        </w:rPr>
        <w:t xml:space="preserve">
      70-тармақта "жөнелту" сөзін алып тастау; </w:t>
      </w:r>
    </w:p>
    <w:bookmarkEnd w:id="38"/>
    <w:bookmarkStart w:name="z39" w:id="39"/>
    <w:p>
      <w:pPr>
        <w:spacing w:after="0"/>
        <w:ind w:left="0"/>
        <w:jc w:val="both"/>
      </w:pPr>
      <w:r>
        <w:rPr>
          <w:rFonts w:ascii="Times New Roman"/>
          <w:b w:val="false"/>
          <w:i w:val="false"/>
          <w:color w:val="000000"/>
          <w:sz w:val="28"/>
        </w:rPr>
        <w:t xml:space="preserve">
      76-тармақтың екінші қайырмасындағы бірінші сөйлемдегі "әр жүк жөнелтуші бойынша және жүктің әрбір атауы бойынша" сөздерін "әр қабылданған өтінім бойынша"; </w:t>
      </w:r>
    </w:p>
    <w:bookmarkEnd w:id="39"/>
    <w:bookmarkStart w:name="z40" w:id="40"/>
    <w:p>
      <w:pPr>
        <w:spacing w:after="0"/>
        <w:ind w:left="0"/>
        <w:jc w:val="both"/>
      </w:pPr>
      <w:r>
        <w:rPr>
          <w:rFonts w:ascii="Times New Roman"/>
          <w:b w:val="false"/>
          <w:i w:val="false"/>
          <w:color w:val="000000"/>
          <w:sz w:val="28"/>
        </w:rPr>
        <w:t xml:space="preserve">
      79-тармақта: </w:t>
      </w:r>
      <w:r>
        <w:br/>
      </w:r>
      <w:r>
        <w:rPr>
          <w:rFonts w:ascii="Times New Roman"/>
          <w:b w:val="false"/>
          <w:i w:val="false"/>
          <w:color w:val="000000"/>
          <w:sz w:val="28"/>
        </w:rPr>
        <w:t xml:space="preserve">
      сегізінші қайырмада "." белгісін ";" белгісіне ауыстыру; </w:t>
      </w:r>
      <w:r>
        <w:br/>
      </w:r>
      <w:r>
        <w:rPr>
          <w:rFonts w:ascii="Times New Roman"/>
          <w:b w:val="false"/>
          <w:i w:val="false"/>
          <w:color w:val="000000"/>
          <w:sz w:val="28"/>
        </w:rPr>
        <w:t xml:space="preserve">
      сегізінші қайырмадан кейін келесі мазмұндағы қайырмалармен толықтыру: </w:t>
      </w:r>
      <w:r>
        <w:br/>
      </w:r>
      <w:r>
        <w:rPr>
          <w:rFonts w:ascii="Times New Roman"/>
          <w:b w:val="false"/>
          <w:i w:val="false"/>
          <w:color w:val="000000"/>
          <w:sz w:val="28"/>
        </w:rPr>
        <w:t xml:space="preserve">
      "кем тиелу орнын толықтыру есебіне жоспарлық ай барысында жүк жөнелтуші өтініші бойынша берілген вагондар. </w:t>
      </w:r>
      <w:r>
        <w:br/>
      </w:r>
      <w:r>
        <w:rPr>
          <w:rFonts w:ascii="Times New Roman"/>
          <w:b w:val="false"/>
          <w:i w:val="false"/>
          <w:color w:val="000000"/>
          <w:sz w:val="28"/>
        </w:rPr>
        <w:t xml:space="preserve">
      Жүк жөнелтушінің өтінімсіз берілген тиелмеген вагондар, контейнерлер берілген деп есептелмейді."; </w:t>
      </w:r>
    </w:p>
    <w:bookmarkEnd w:id="40"/>
    <w:bookmarkStart w:name="z41" w:id="41"/>
    <w:p>
      <w:pPr>
        <w:spacing w:after="0"/>
        <w:ind w:left="0"/>
        <w:jc w:val="both"/>
      </w:pPr>
      <w:r>
        <w:rPr>
          <w:rFonts w:ascii="Times New Roman"/>
          <w:b w:val="false"/>
          <w:i w:val="false"/>
          <w:color w:val="000000"/>
          <w:sz w:val="28"/>
        </w:rPr>
        <w:t xml:space="preserve">
      80-тармақтың бірінші қайырмасындағы "тасымалдау жоспары" сөздерін "жүктерді тасымалдауға өтінімдер (жоспар)" сөздеріне ауыстыру; </w:t>
      </w:r>
    </w:p>
    <w:bookmarkEnd w:id="41"/>
    <w:bookmarkStart w:name="z42" w:id="42"/>
    <w:p>
      <w:pPr>
        <w:spacing w:after="0"/>
        <w:ind w:left="0"/>
        <w:jc w:val="both"/>
      </w:pPr>
      <w:r>
        <w:rPr>
          <w:rFonts w:ascii="Times New Roman"/>
          <w:b w:val="false"/>
          <w:i w:val="false"/>
          <w:color w:val="000000"/>
          <w:sz w:val="28"/>
        </w:rPr>
        <w:t xml:space="preserve">
      81-тармақтың төртінші қайырмасындағы "7" санынан кейін ", 8" санымен толықтыру; </w:t>
      </w:r>
    </w:p>
    <w:bookmarkEnd w:id="42"/>
    <w:bookmarkStart w:name="z43" w:id="43"/>
    <w:p>
      <w:pPr>
        <w:spacing w:after="0"/>
        <w:ind w:left="0"/>
        <w:jc w:val="both"/>
      </w:pPr>
      <w:r>
        <w:rPr>
          <w:rFonts w:ascii="Times New Roman"/>
          <w:b w:val="false"/>
          <w:i w:val="false"/>
          <w:color w:val="000000"/>
          <w:sz w:val="28"/>
        </w:rPr>
        <w:t xml:space="preserve">
      82-тармақтың екінші қайырмасын келесі редакцияда көрсету: </w:t>
      </w:r>
      <w:r>
        <w:br/>
      </w:r>
      <w:r>
        <w:rPr>
          <w:rFonts w:ascii="Times New Roman"/>
          <w:b w:val="false"/>
          <w:i w:val="false"/>
          <w:color w:val="000000"/>
          <w:sz w:val="28"/>
        </w:rPr>
        <w:t xml:space="preserve">
      "Жүк жөнелтушінің кінәсі бойынша тасымалдаушының вагондарды бермеуі (жүктің болмауы, тиеу шебінің вагондардан бос болмауы, төлемдерді жасамау, меншік вагондардың жоқ болуы) жүк жөнелтушінің кінәсіне жатқызылады, мұндай жағдайлардың болуы 8-бағанда көрсетіледі." </w:t>
      </w:r>
    </w:p>
    <w:bookmarkEnd w:id="43"/>
    <w:bookmarkStart w:name="z44" w:id="44"/>
    <w:p>
      <w:pPr>
        <w:spacing w:after="0"/>
        <w:ind w:left="0"/>
        <w:jc w:val="both"/>
      </w:pPr>
      <w:r>
        <w:rPr>
          <w:rFonts w:ascii="Times New Roman"/>
          <w:b w:val="false"/>
          <w:i w:val="false"/>
          <w:color w:val="000000"/>
          <w:sz w:val="28"/>
        </w:rPr>
        <w:t xml:space="preserve">
      4-тарауда: </w:t>
      </w:r>
      <w:r>
        <w:br/>
      </w:r>
      <w:r>
        <w:rPr>
          <w:rFonts w:ascii="Times New Roman"/>
          <w:b w:val="false"/>
          <w:i w:val="false"/>
          <w:color w:val="000000"/>
          <w:sz w:val="28"/>
        </w:rPr>
        <w:t xml:space="preserve">
      келесі мазмұндағы 89-1-тармағымен толықтыру: </w:t>
      </w:r>
      <w:r>
        <w:br/>
      </w:r>
      <w:r>
        <w:rPr>
          <w:rFonts w:ascii="Times New Roman"/>
          <w:b w:val="false"/>
          <w:i w:val="false"/>
          <w:color w:val="000000"/>
          <w:sz w:val="28"/>
        </w:rPr>
        <w:t xml:space="preserve">
      "89-1. Жүктер тасымалдауға жүктік жылдамдық және де үлкен жылдамдықпен қабылданады (қосымша 25). </w:t>
      </w:r>
      <w:r>
        <w:br/>
      </w:r>
      <w:r>
        <w:rPr>
          <w:rFonts w:ascii="Times New Roman"/>
          <w:b w:val="false"/>
          <w:i w:val="false"/>
          <w:color w:val="000000"/>
          <w:sz w:val="28"/>
        </w:rPr>
        <w:t xml:space="preserve">
      Тасымалдау үшін төлем ақы қысқаша шақырым бойынша жөнелту үшін алынады. </w:t>
      </w:r>
      <w:r>
        <w:br/>
      </w:r>
      <w:r>
        <w:rPr>
          <w:rFonts w:ascii="Times New Roman"/>
          <w:b w:val="false"/>
          <w:i w:val="false"/>
          <w:color w:val="000000"/>
          <w:sz w:val="28"/>
        </w:rPr>
        <w:t xml:space="preserve">
      Жүк жөнелтуші тасымалдау жылдамдығы түрін негіздейді және жүкқағазда көрсетеді. Егер бұл жүкті тасымалдау тек бір анықталған жылдамдықта жүргізілетін болса, жүк жөнелтуші жүкқағазында осы жылдамдықты көрсетуге тиісті."; </w:t>
      </w:r>
    </w:p>
    <w:bookmarkEnd w:id="44"/>
    <w:bookmarkStart w:name="z45" w:id="45"/>
    <w:p>
      <w:pPr>
        <w:spacing w:after="0"/>
        <w:ind w:left="0"/>
        <w:jc w:val="both"/>
      </w:pPr>
      <w:r>
        <w:rPr>
          <w:rFonts w:ascii="Times New Roman"/>
          <w:b w:val="false"/>
          <w:i w:val="false"/>
          <w:color w:val="000000"/>
          <w:sz w:val="28"/>
        </w:rPr>
        <w:t xml:space="preserve">
      90-тармақта "жалпы пайдаланымдағы кірме жолдарда және клиенттің кірме жолдарында" сөздерін "қабылдау-тапсыру жолдарында" сөздеріне ауыстыру; </w:t>
      </w:r>
    </w:p>
    <w:bookmarkEnd w:id="45"/>
    <w:bookmarkStart w:name="z46" w:id="46"/>
    <w:p>
      <w:pPr>
        <w:spacing w:after="0"/>
        <w:ind w:left="0"/>
        <w:jc w:val="both"/>
      </w:pPr>
      <w:r>
        <w:rPr>
          <w:rFonts w:ascii="Times New Roman"/>
          <w:b w:val="false"/>
          <w:i w:val="false"/>
          <w:color w:val="000000"/>
          <w:sz w:val="28"/>
        </w:rPr>
        <w:t xml:space="preserve">
      92-тармақта "өтінімнің" сөзінен кейін "жоспар" сөзін қосу; </w:t>
      </w:r>
    </w:p>
    <w:bookmarkEnd w:id="46"/>
    <w:bookmarkStart w:name="z47" w:id="47"/>
    <w:p>
      <w:pPr>
        <w:spacing w:after="0"/>
        <w:ind w:left="0"/>
        <w:jc w:val="both"/>
      </w:pPr>
      <w:r>
        <w:rPr>
          <w:rFonts w:ascii="Times New Roman"/>
          <w:b w:val="false"/>
          <w:i w:val="false"/>
          <w:color w:val="000000"/>
          <w:sz w:val="28"/>
        </w:rPr>
        <w:t xml:space="preserve">
      93-тармақты келесі редакцияда көрсету: </w:t>
      </w:r>
      <w:r>
        <w:br/>
      </w:r>
      <w:r>
        <w:rPr>
          <w:rFonts w:ascii="Times New Roman"/>
          <w:b w:val="false"/>
          <w:i w:val="false"/>
          <w:color w:val="000000"/>
          <w:sz w:val="28"/>
        </w:rPr>
        <w:t xml:space="preserve">
      "93. Тасымалдаушы жүк жөнелтушіге вагондардың, контейнерлердің тиеуге берілуі туралы беруден бұрын екі сағаттан кешіктірмей, мұндай хабарламаны вагондарды тиеуге беру уақыты туралы хабарламалар кітабында тіркегеннен кейін хабарлайды. </w:t>
      </w:r>
      <w:r>
        <w:br/>
      </w:r>
      <w:r>
        <w:rPr>
          <w:rFonts w:ascii="Times New Roman"/>
          <w:b w:val="false"/>
          <w:i w:val="false"/>
          <w:color w:val="000000"/>
          <w:sz w:val="28"/>
        </w:rPr>
        <w:t xml:space="preserve">
      Вагондарды кірме жолдарға беру-алу тәртібі вагондарды беру-алу шартына сәйкес белгіленеді. Жүк жөнелтушінің ұсынысы бойынша хабарлаудың өзге тәртібі белгіленуі мүмкін. Хабарлау үшін деректермен электрондық алмасу желісін қоса алғанда, қолдағы байланыс құралдары қолданылады. Жүк жөнелтушінің хабарламаларды қабылдауын қамтамасыз ету үшін хабарламаларды қабылдау бойынша жауапты адамдар белгіленеді, олардың тегі және телефон (факс, телекс) нөмірлері жазбаша түрде тасымалдаушыға хабарланады. </w:t>
      </w:r>
      <w:r>
        <w:br/>
      </w:r>
      <w:r>
        <w:rPr>
          <w:rFonts w:ascii="Times New Roman"/>
          <w:b w:val="false"/>
          <w:i w:val="false"/>
          <w:color w:val="000000"/>
          <w:sz w:val="28"/>
        </w:rPr>
        <w:t xml:space="preserve">
      Жүк жөнелтуші вагондардың берілгені туралы хабарламаны алмаған жағдайда немесе тасымалдаушы вагондарды хабарламасыз бергенде вагондар жүк жөнелтушінің атына есептеледі және олардың кірме жолда болу уақыты вагондар шын мәнінде берілгеннен кейін екі сағат өткен соң есептеледі. </w:t>
      </w:r>
      <w:r>
        <w:br/>
      </w:r>
      <w:r>
        <w:rPr>
          <w:rFonts w:ascii="Times New Roman"/>
          <w:b w:val="false"/>
          <w:i w:val="false"/>
          <w:color w:val="000000"/>
          <w:sz w:val="28"/>
        </w:rPr>
        <w:t xml:space="preserve">
      Вагондарды хабарламада көрсетілген мерзімнен кешіктіріп бергенде, вагондардың кірме жолда болған уақыты шын мәнінде берілген сәттен бастап есептеледі. Егер кешіктіру екі сағаттан асып кетсе, тасымалдаушы жүк жөнелтушіге вагондарды беру туралы тағы хабарлайды."; </w:t>
      </w:r>
    </w:p>
    <w:bookmarkEnd w:id="47"/>
    <w:bookmarkStart w:name="z48" w:id="48"/>
    <w:p>
      <w:pPr>
        <w:spacing w:after="0"/>
        <w:ind w:left="0"/>
        <w:jc w:val="both"/>
      </w:pPr>
      <w:r>
        <w:rPr>
          <w:rFonts w:ascii="Times New Roman"/>
          <w:b w:val="false"/>
          <w:i w:val="false"/>
          <w:color w:val="000000"/>
          <w:sz w:val="28"/>
        </w:rPr>
        <w:t xml:space="preserve">
      95-1-тармағымен толықтыру: </w:t>
      </w:r>
      <w:r>
        <w:br/>
      </w:r>
      <w:r>
        <w:rPr>
          <w:rFonts w:ascii="Times New Roman"/>
          <w:b w:val="false"/>
          <w:i w:val="false"/>
          <w:color w:val="000000"/>
          <w:sz w:val="28"/>
        </w:rPr>
        <w:t xml:space="preserve">
      "95-1. Жүк жөнелтушінің оның өтінім бойынша тиеу станциясына келген бос ерекшеленген вагондардан бас тарту және бұл станцияда басқа жүк жөнелтушімен тәулік барысында қолдануға болмайтын жағдайында тасымалдаушы одан жөнелтілген станциядан тиеу станциясына дейін, бірақ 300 километрден аспайтын шақырым үшін төлем ақы алынады."; </w:t>
      </w:r>
    </w:p>
    <w:bookmarkEnd w:id="48"/>
    <w:bookmarkStart w:name="z49" w:id="49"/>
    <w:p>
      <w:pPr>
        <w:spacing w:after="0"/>
        <w:ind w:left="0"/>
        <w:jc w:val="both"/>
      </w:pPr>
      <w:r>
        <w:rPr>
          <w:rFonts w:ascii="Times New Roman"/>
          <w:b w:val="false"/>
          <w:i w:val="false"/>
          <w:color w:val="000000"/>
          <w:sz w:val="28"/>
        </w:rPr>
        <w:t xml:space="preserve">
      96-тармақты келесі редакцияда көрсету: </w:t>
      </w:r>
      <w:r>
        <w:br/>
      </w:r>
      <w:r>
        <w:rPr>
          <w:rFonts w:ascii="Times New Roman"/>
          <w:b w:val="false"/>
          <w:i w:val="false"/>
          <w:color w:val="000000"/>
          <w:sz w:val="28"/>
        </w:rPr>
        <w:t xml:space="preserve">
      "96. Облысаралық қатынаста да, халықаралық қатынаста да тасымалдауға жіберіледі: </w:t>
      </w:r>
      <w:r>
        <w:br/>
      </w:r>
      <w:r>
        <w:rPr>
          <w:rFonts w:ascii="Times New Roman"/>
          <w:b w:val="false"/>
          <w:i w:val="false"/>
          <w:color w:val="000000"/>
          <w:sz w:val="28"/>
        </w:rPr>
        <w:t xml:space="preserve">
      инвентарлы вагондар, контейнерлер; </w:t>
      </w:r>
      <w:r>
        <w:br/>
      </w:r>
      <w:r>
        <w:rPr>
          <w:rFonts w:ascii="Times New Roman"/>
          <w:b w:val="false"/>
          <w:i w:val="false"/>
          <w:color w:val="000000"/>
          <w:sz w:val="28"/>
        </w:rPr>
        <w:t xml:space="preserve">
      Вагондар паркінің автоматтандырылған деректер паркінде тіркелген меншік вагондар; </w:t>
      </w:r>
      <w:r>
        <w:br/>
      </w:r>
      <w:r>
        <w:rPr>
          <w:rFonts w:ascii="Times New Roman"/>
          <w:b w:val="false"/>
          <w:i w:val="false"/>
          <w:color w:val="000000"/>
          <w:sz w:val="28"/>
        </w:rPr>
        <w:t xml:space="preserve">
      Меншік контейнерлер."; </w:t>
      </w:r>
    </w:p>
    <w:bookmarkEnd w:id="49"/>
    <w:bookmarkStart w:name="z50" w:id="50"/>
    <w:p>
      <w:pPr>
        <w:spacing w:after="0"/>
        <w:ind w:left="0"/>
        <w:jc w:val="both"/>
      </w:pPr>
      <w:r>
        <w:rPr>
          <w:rFonts w:ascii="Times New Roman"/>
          <w:b w:val="false"/>
          <w:i w:val="false"/>
          <w:color w:val="000000"/>
          <w:sz w:val="28"/>
        </w:rPr>
        <w:t xml:space="preserve">
      97-тармақты келесі редакцияда көрсету: </w:t>
      </w:r>
      <w:r>
        <w:br/>
      </w:r>
      <w:r>
        <w:rPr>
          <w:rFonts w:ascii="Times New Roman"/>
          <w:b w:val="false"/>
          <w:i w:val="false"/>
          <w:color w:val="000000"/>
          <w:sz w:val="28"/>
        </w:rPr>
        <w:t xml:space="preserve">
      "97. Тиеуге берілген вагондардың, контейнерлердің техникалық жарамдылығын тасымалдаушы негіздейді. </w:t>
      </w:r>
      <w:r>
        <w:br/>
      </w:r>
      <w:r>
        <w:rPr>
          <w:rFonts w:ascii="Times New Roman"/>
          <w:b w:val="false"/>
          <w:i w:val="false"/>
          <w:color w:val="000000"/>
          <w:sz w:val="28"/>
        </w:rPr>
        <w:t xml:space="preserve">
      Тасымалдаушы тиеуге жарамды, сырты және іші бұдан бұрын тасымалданған жүктерден тазартылған, қажетті жағдайларда жуылған және зарарсыздандырылған, нақты жүктерді тасымалдауға жарамды вагондар, бекітпеге арналған шешілмейтін құралдарынан басқа бекітпеге арналған құралдары шешілген контейнерлерді беруге тиісті. </w:t>
      </w:r>
      <w:r>
        <w:br/>
      </w:r>
      <w:r>
        <w:rPr>
          <w:rFonts w:ascii="Times New Roman"/>
          <w:b w:val="false"/>
          <w:i w:val="false"/>
          <w:color w:val="000000"/>
          <w:sz w:val="28"/>
        </w:rPr>
        <w:t xml:space="preserve">
      Тиеуге, оның ішінде құюға, тасымалдаушы меншігіндегі вагондар мен контейнерлерді дайындауды тасымалдаушы немесе жүк жөнелтуші өзара бекітілген шарттарға сәйкес жүргізіледі, ал тасымалдаушы меншігіне жатпайтын вагондар мен контейнерлерді, оның ішінде ерекшеленген вагондарды, контейнерлерді дайындау жүк жөнелтушімен немесе мүмкіндік бар жағдайда жүк жөнелтуші есебінен тасымалдаушымен олардың өзара бекіткен шарттарына сәйкес. </w:t>
      </w:r>
      <w:r>
        <w:br/>
      </w:r>
      <w:r>
        <w:rPr>
          <w:rFonts w:ascii="Times New Roman"/>
          <w:b w:val="false"/>
          <w:i w:val="false"/>
          <w:color w:val="000000"/>
          <w:sz w:val="28"/>
        </w:rPr>
        <w:t xml:space="preserve">
      Вагондарды, контейнерлерді тиеуге дайындау вагондарда, контейнерлерде жарияланған жүкті тиеуге дейін поезд жүрісі қауіпсіздігін, тасымалданатын жүктің сақталуын қамтамасыз ету мақсатында жүргізілетін жұмыстарды қарастырады. </w:t>
      </w:r>
      <w:r>
        <w:br/>
      </w:r>
      <w:r>
        <w:rPr>
          <w:rFonts w:ascii="Times New Roman"/>
          <w:b w:val="false"/>
          <w:i w:val="false"/>
          <w:color w:val="000000"/>
          <w:sz w:val="28"/>
        </w:rPr>
        <w:t xml:space="preserve">
      Цистерналарға құю алдында қазандардың, арматураның және цистерналардың әмбебап құю аспаптарының техникалық жарамдылығын тексереді. </w:t>
      </w:r>
      <w:r>
        <w:br/>
      </w:r>
      <w:r>
        <w:rPr>
          <w:rFonts w:ascii="Times New Roman"/>
          <w:b w:val="false"/>
          <w:i w:val="false"/>
          <w:color w:val="000000"/>
          <w:sz w:val="28"/>
        </w:rPr>
        <w:t xml:space="preserve">
      Вагондардың, контейнерлердің (аталған жүктерді тасымалдауға жарамды жүк бөлімдерінің, вагондардың, контейнерлердің жай-күйі, сондай-ақ вагондардың, контейнерлердің ішінде бөтен иістің, жүктерді тиегенде, түсіргенде және тасымалдағанда жай-күйіне әсер ететін ашық вагондардағы ауа- райы жауындары салдарын есептемегенде өзге де қолайсыз факторлардың болмауы, вагондар, контейнерлер шанақтарының ішкі конструкцияларының ерекшелігі) нақты жүктерді тасымалдауға коммерциялық тұрғыдан жарамдылығы мынадай қатынаста анықталады: </w:t>
      </w:r>
      <w:r>
        <w:br/>
      </w:r>
      <w:r>
        <w:rPr>
          <w:rFonts w:ascii="Times New Roman"/>
          <w:b w:val="false"/>
          <w:i w:val="false"/>
          <w:color w:val="000000"/>
          <w:sz w:val="28"/>
        </w:rPr>
        <w:t xml:space="preserve">
      вагондардың - жүк жөнелтушілермен, егер тиеуді олар жүзеге асырса, немесе тасымалдаушымен, егер тиеуді ол жүзеге асырса; </w:t>
      </w:r>
      <w:r>
        <w:br/>
      </w:r>
      <w:r>
        <w:rPr>
          <w:rFonts w:ascii="Times New Roman"/>
          <w:b w:val="false"/>
          <w:i w:val="false"/>
          <w:color w:val="000000"/>
          <w:sz w:val="28"/>
        </w:rPr>
        <w:t xml:space="preserve">
      контейнерлердің - жүк жөнелтушілермен."; </w:t>
      </w:r>
    </w:p>
    <w:bookmarkEnd w:id="50"/>
    <w:bookmarkStart w:name="z51" w:id="51"/>
    <w:p>
      <w:pPr>
        <w:spacing w:after="0"/>
        <w:ind w:left="0"/>
        <w:jc w:val="both"/>
      </w:pPr>
      <w:r>
        <w:rPr>
          <w:rFonts w:ascii="Times New Roman"/>
          <w:b w:val="false"/>
          <w:i w:val="false"/>
          <w:color w:val="000000"/>
          <w:sz w:val="28"/>
        </w:rPr>
        <w:t xml:space="preserve">
      100-тармақты келесі редакцияда көрсету: </w:t>
      </w:r>
      <w:r>
        <w:br/>
      </w:r>
      <w:r>
        <w:rPr>
          <w:rFonts w:ascii="Times New Roman"/>
          <w:b w:val="false"/>
          <w:i w:val="false"/>
          <w:color w:val="000000"/>
          <w:sz w:val="28"/>
        </w:rPr>
        <w:t xml:space="preserve">
      "100. Жүктерді вагондарға, контейнерлерге кірме жолдарда жалпы пайдаланымдағы орындарда тиеуді жүк жөнелтуші немесе шарт негізінде тасымалдаушы жүзеге асырады. </w:t>
      </w:r>
      <w:r>
        <w:br/>
      </w:r>
      <w:r>
        <w:rPr>
          <w:rFonts w:ascii="Times New Roman"/>
          <w:b w:val="false"/>
          <w:i w:val="false"/>
          <w:color w:val="000000"/>
          <w:sz w:val="28"/>
        </w:rPr>
        <w:t xml:space="preserve">
      Жалпы пайдаланымдағы орындарда тиеу жүргізіледі, мыналардан басқа: </w:t>
      </w:r>
      <w:r>
        <w:br/>
      </w:r>
      <w:r>
        <w:rPr>
          <w:rFonts w:ascii="Times New Roman"/>
          <w:b w:val="false"/>
          <w:i w:val="false"/>
          <w:color w:val="000000"/>
          <w:sz w:val="28"/>
        </w:rPr>
        <w:t xml:space="preserve">
      қауіпті және тез бүлінетін жүктер; </w:t>
      </w:r>
      <w:r>
        <w:br/>
      </w:r>
      <w:r>
        <w:rPr>
          <w:rFonts w:ascii="Times New Roman"/>
          <w:b w:val="false"/>
          <w:i w:val="false"/>
          <w:color w:val="000000"/>
          <w:sz w:val="28"/>
        </w:rPr>
        <w:t xml:space="preserve">
      малдан алынған шикі азық-түліктер; </w:t>
      </w:r>
      <w:r>
        <w:br/>
      </w:r>
      <w:r>
        <w:rPr>
          <w:rFonts w:ascii="Times New Roman"/>
          <w:b w:val="false"/>
          <w:i w:val="false"/>
          <w:color w:val="000000"/>
          <w:sz w:val="28"/>
        </w:rPr>
        <w:t xml:space="preserve">
      бір орындық массасы 0,5 тоннадан асатын және жабық вагонда тасымалданатын; </w:t>
      </w:r>
      <w:r>
        <w:br/>
      </w:r>
      <w:r>
        <w:rPr>
          <w:rFonts w:ascii="Times New Roman"/>
          <w:b w:val="false"/>
          <w:i w:val="false"/>
          <w:color w:val="000000"/>
          <w:sz w:val="28"/>
        </w:rPr>
        <w:t xml:space="preserve">
      габариттен тыс жүктер; </w:t>
      </w:r>
      <w:r>
        <w:br/>
      </w:r>
      <w:r>
        <w:rPr>
          <w:rFonts w:ascii="Times New Roman"/>
          <w:b w:val="false"/>
          <w:i w:val="false"/>
          <w:color w:val="000000"/>
          <w:sz w:val="28"/>
        </w:rPr>
        <w:t xml:space="preserve">
      құйылып, үйіліп және ақтарылып тасымалданатын жүктер; </w:t>
      </w:r>
      <w:r>
        <w:br/>
      </w:r>
      <w:r>
        <w:rPr>
          <w:rFonts w:ascii="Times New Roman"/>
          <w:b w:val="false"/>
          <w:i w:val="false"/>
          <w:color w:val="000000"/>
          <w:sz w:val="28"/>
        </w:rPr>
        <w:t xml:space="preserve">
      мамандандырылған жылжымалы құрамда; </w:t>
      </w:r>
      <w:r>
        <w:br/>
      </w:r>
      <w:r>
        <w:rPr>
          <w:rFonts w:ascii="Times New Roman"/>
          <w:b w:val="false"/>
          <w:i w:val="false"/>
          <w:color w:val="000000"/>
          <w:sz w:val="28"/>
        </w:rPr>
        <w:t xml:space="preserve">
      жүк алушылар және жүк жөнелтушілер өкілдерінің қоса жүруімен."; </w:t>
      </w:r>
    </w:p>
    <w:bookmarkEnd w:id="51"/>
    <w:bookmarkStart w:name="z52" w:id="52"/>
    <w:p>
      <w:pPr>
        <w:spacing w:after="0"/>
        <w:ind w:left="0"/>
        <w:jc w:val="both"/>
      </w:pPr>
      <w:r>
        <w:rPr>
          <w:rFonts w:ascii="Times New Roman"/>
          <w:b w:val="false"/>
          <w:i w:val="false"/>
          <w:color w:val="000000"/>
          <w:sz w:val="28"/>
        </w:rPr>
        <w:t xml:space="preserve">
      101-тармақты келесі редакцияда көрсету: </w:t>
      </w:r>
      <w:r>
        <w:br/>
      </w:r>
      <w:r>
        <w:rPr>
          <w:rFonts w:ascii="Times New Roman"/>
          <w:b w:val="false"/>
          <w:i w:val="false"/>
          <w:color w:val="000000"/>
          <w:sz w:val="28"/>
        </w:rPr>
        <w:t xml:space="preserve">
      "101. Жүк жөнелтушілер жүктерді тасымалдауға қозғалыс қауіпсіздігі, жүктердің, вагондардың, контейнерлердің сақталуы қамтамасыз етілетіндей етіп дайындайды. Жүктер, соның ішінде экспортқа тікелей немесе халықаралық қатынаста Қазақстан Республикасының (КЗХ) теңіз кемежайлары мен шекаралық тапсыру станциялары арқылы тасымалданғанда, оларды зақымданудан, бүлінуден, жоғалудан және жетіспеуден сақтау, сондай-ақ жылжымалы құрамның, темір жол төсемінің және қоршаған табиғи ортаның ластануын және қоқыстануын болдырмау мақсатында тасымалдауға стандарттарға және техникалық шарттарға сәйкес келетін көліктік ыдыс қолданылып буып-түйілген түрде беріледі. Жүктің ыдысына және орамасына, тасымалдаушы тасымалдайтын өнімнің сапасына талаптар тасымалдаушымен келісу бойынша тиісті ұйымдармен бекітілген стандарттармен, техникалық шарттармен белгіленеді. Жүк жөнелтушілер тасымалдаушының талап етуі бойынша тиелетін өнімге, егер жүк буып-түйілген болса, орамасына стандарттар немесе техникалық шарттар қояды."; </w:t>
      </w:r>
    </w:p>
    <w:bookmarkEnd w:id="52"/>
    <w:bookmarkStart w:name="z53" w:id="53"/>
    <w:p>
      <w:pPr>
        <w:spacing w:after="0"/>
        <w:ind w:left="0"/>
        <w:jc w:val="both"/>
      </w:pPr>
      <w:r>
        <w:rPr>
          <w:rFonts w:ascii="Times New Roman"/>
          <w:b w:val="false"/>
          <w:i w:val="false"/>
          <w:color w:val="000000"/>
          <w:sz w:val="28"/>
        </w:rPr>
        <w:t xml:space="preserve">
      102-тармақты келесі мазмұндағы қайырмамен толықтыру: </w:t>
      </w:r>
      <w:r>
        <w:br/>
      </w:r>
      <w:r>
        <w:rPr>
          <w:rFonts w:ascii="Times New Roman"/>
          <w:b w:val="false"/>
          <w:i w:val="false"/>
          <w:color w:val="000000"/>
          <w:sz w:val="28"/>
        </w:rPr>
        <w:t xml:space="preserve">
      "Тасымалдаушы жүктің ыдысы мен орамасы сәйкестігіне тексеру жүргізуге құқылы."; </w:t>
      </w:r>
    </w:p>
    <w:bookmarkEnd w:id="53"/>
    <w:bookmarkStart w:name="z54" w:id="54"/>
    <w:p>
      <w:pPr>
        <w:spacing w:after="0"/>
        <w:ind w:left="0"/>
        <w:jc w:val="both"/>
      </w:pPr>
      <w:r>
        <w:rPr>
          <w:rFonts w:ascii="Times New Roman"/>
          <w:b w:val="false"/>
          <w:i w:val="false"/>
          <w:color w:val="000000"/>
          <w:sz w:val="28"/>
        </w:rPr>
        <w:t xml:space="preserve">
      келесі мазмұндағы 102-1-тармақпен толықтыру: </w:t>
      </w:r>
      <w:r>
        <w:br/>
      </w:r>
      <w:r>
        <w:rPr>
          <w:rFonts w:ascii="Times New Roman"/>
          <w:b w:val="false"/>
          <w:i w:val="false"/>
          <w:color w:val="000000"/>
          <w:sz w:val="28"/>
        </w:rPr>
        <w:t xml:space="preserve">
      "102-1. Оңай жанатын жүктер қатарына жатпайтын, бірақ оңай жанатын материалдарды қолданумен (мата, жөке) буып-түйілген немесе бұзудан оңай жанатын материалдармен (қағаз, жөке, жоңқа, сабан, басқалар) қорғалған болса, және де жұмсақ жиһаз тасымалданғанда, вагондарды, контейнерлерді қарау және оларды тиеуге дайындау жаңғыш жүктердікі секілді жүргізілу керек."; </w:t>
      </w:r>
    </w:p>
    <w:bookmarkEnd w:id="54"/>
    <w:bookmarkStart w:name="z55" w:id="55"/>
    <w:p>
      <w:pPr>
        <w:spacing w:after="0"/>
        <w:ind w:left="0"/>
        <w:jc w:val="both"/>
      </w:pPr>
      <w:r>
        <w:rPr>
          <w:rFonts w:ascii="Times New Roman"/>
          <w:b w:val="false"/>
          <w:i w:val="false"/>
          <w:color w:val="000000"/>
          <w:sz w:val="28"/>
        </w:rPr>
        <w:t xml:space="preserve">
      105-тармақты келесі редакцияда көрсету: </w:t>
      </w:r>
      <w:r>
        <w:br/>
      </w:r>
      <w:r>
        <w:rPr>
          <w:rFonts w:ascii="Times New Roman"/>
          <w:b w:val="false"/>
          <w:i w:val="false"/>
          <w:color w:val="000000"/>
          <w:sz w:val="28"/>
        </w:rPr>
        <w:t xml:space="preserve">
      "105. Жүк орындарындағы негізгі жазбалар тұрады: </w:t>
      </w:r>
      <w:r>
        <w:br/>
      </w:r>
      <w:r>
        <w:rPr>
          <w:rFonts w:ascii="Times New Roman"/>
          <w:b w:val="false"/>
          <w:i w:val="false"/>
          <w:color w:val="000000"/>
          <w:sz w:val="28"/>
        </w:rPr>
        <w:t xml:space="preserve">
      жүк жөнелтушінің белгіленген тәртіппен тіркелген атауынан; тағайындалу станциясының толық атауынан және тағайындалу темір жолының қысқартылған атауынан; </w:t>
      </w:r>
      <w:r>
        <w:br/>
      </w:r>
      <w:r>
        <w:rPr>
          <w:rFonts w:ascii="Times New Roman"/>
          <w:b w:val="false"/>
          <w:i w:val="false"/>
          <w:color w:val="000000"/>
          <w:sz w:val="28"/>
        </w:rPr>
        <w:t xml:space="preserve">
      жөнелтілімдегі жүк орындарының санынан және жөнелтілім ішіндегі орынның реттік нөмірінен (бөлшекпен көрсетіледі: алымында - жөнелтілімдегі орынның реттік нөмірі, бөлімінде - жөнелтілімдегі орындардың саны). </w:t>
      </w:r>
      <w:r>
        <w:br/>
      </w:r>
      <w:r>
        <w:rPr>
          <w:rFonts w:ascii="Times New Roman"/>
          <w:b w:val="false"/>
          <w:i w:val="false"/>
          <w:color w:val="000000"/>
          <w:sz w:val="28"/>
        </w:rPr>
        <w:t xml:space="preserve">
      Жүк орындарының саны және орынның реттік нөмірі бір үлгідегі ыдыста әр түрлі текті немесе әр түрлі сұрыпты жүктер (мысалы, бумадағы мақтаның түрлі сұрыптары) немесе бір текті жүктер түрлі үлгідегі ыдыста немесе бір текті жүктер жөнелтілімінде мұрыптардың араласуы мүмкін емес болғанда, немесе жабдық жиынтықтарын тасымалдағанда, сондай-ақ жол жүру барысында шамадан артық тиеп тасымалдағанда немесе жүктерді бір вагонда шағын жөнелтіліммен тасымалдағанда көрсетіледі."; </w:t>
      </w:r>
    </w:p>
    <w:bookmarkEnd w:id="55"/>
    <w:bookmarkStart w:name="z56" w:id="56"/>
    <w:p>
      <w:pPr>
        <w:spacing w:after="0"/>
        <w:ind w:left="0"/>
        <w:jc w:val="both"/>
      </w:pPr>
      <w:r>
        <w:rPr>
          <w:rFonts w:ascii="Times New Roman"/>
          <w:b w:val="false"/>
          <w:i w:val="false"/>
          <w:color w:val="000000"/>
          <w:sz w:val="28"/>
        </w:rPr>
        <w:t xml:space="preserve">
      106-тармақта: </w:t>
      </w:r>
      <w:r>
        <w:br/>
      </w:r>
      <w:r>
        <w:rPr>
          <w:rFonts w:ascii="Times New Roman"/>
          <w:b w:val="false"/>
          <w:i w:val="false"/>
          <w:color w:val="000000"/>
          <w:sz w:val="28"/>
        </w:rPr>
        <w:t xml:space="preserve">
      бірінші қайырманы "тасымалдаушының (бағатізбесі)" сөздерімен толықтыру; </w:t>
      </w:r>
      <w:r>
        <w:br/>
      </w:r>
      <w:r>
        <w:rPr>
          <w:rFonts w:ascii="Times New Roman"/>
          <w:b w:val="false"/>
          <w:i w:val="false"/>
          <w:color w:val="000000"/>
          <w:sz w:val="28"/>
        </w:rPr>
        <w:t xml:space="preserve">
      екінші қайырмада "жүктерді" сөзінен кейін "кірме жолдардан" сөздерін "орындардан" сөзіне ауыстыру; </w:t>
      </w:r>
    </w:p>
    <w:bookmarkEnd w:id="56"/>
    <w:bookmarkStart w:name="z57" w:id="57"/>
    <w:p>
      <w:pPr>
        <w:spacing w:after="0"/>
        <w:ind w:left="0"/>
        <w:jc w:val="both"/>
      </w:pPr>
      <w:r>
        <w:rPr>
          <w:rFonts w:ascii="Times New Roman"/>
          <w:b w:val="false"/>
          <w:i w:val="false"/>
          <w:color w:val="000000"/>
          <w:sz w:val="28"/>
        </w:rPr>
        <w:t xml:space="preserve">
      107-тармақты келесі редакцияда көрсету: </w:t>
      </w:r>
      <w:r>
        <w:br/>
      </w:r>
      <w:r>
        <w:rPr>
          <w:rFonts w:ascii="Times New Roman"/>
          <w:b w:val="false"/>
          <w:i w:val="false"/>
          <w:color w:val="000000"/>
          <w:sz w:val="28"/>
        </w:rPr>
        <w:t xml:space="preserve">
      "107. Жүктерді вагондарға, контейнерлерге орналастыру және бекіту жүктерді орналастыру және бекіту Техникалық шарттарына, Темір жол көлігінде мамандандырылған контейнерлерде жүк тасымалдау Ережелеріне, Темір жол көлігінде әмбебап контейнерлерде жүк тасымалдау Ережелеріне, және де осы Ережелеріне сәйкес жүргізіледі. </w:t>
      </w:r>
      <w:r>
        <w:br/>
      </w:r>
      <w:r>
        <w:rPr>
          <w:rFonts w:ascii="Times New Roman"/>
          <w:b w:val="false"/>
          <w:i w:val="false"/>
          <w:color w:val="000000"/>
          <w:sz w:val="28"/>
        </w:rPr>
        <w:t xml:space="preserve">
      Жүктерді вагондарға, контейнерлерге тиеу, орналастыру және бекіту поездар қозғалысының қауіпсіздігін, тиеу-түсіру жұмыстарын механикаландыруды және қауіпсіздігі мүмкіндігін, жүктердің, вагондардың, контейнерлердің стандарттар талаптарына сәйкес сақталуын қамтамасыз етеді. </w:t>
      </w:r>
      <w:r>
        <w:br/>
      </w:r>
      <w:r>
        <w:rPr>
          <w:rFonts w:ascii="Times New Roman"/>
          <w:b w:val="false"/>
          <w:i w:val="false"/>
          <w:color w:val="000000"/>
          <w:sz w:val="28"/>
        </w:rPr>
        <w:t xml:space="preserve">
      Орамаларында манипуляциялық белгілер және ескерту жазбалары бар жүктер вагондарға осы белгілердің, жазбалардың талаптары сақталып тиеледі. </w:t>
      </w:r>
      <w:r>
        <w:br/>
      </w:r>
      <w:r>
        <w:rPr>
          <w:rFonts w:ascii="Times New Roman"/>
          <w:b w:val="false"/>
          <w:i w:val="false"/>
          <w:color w:val="000000"/>
          <w:sz w:val="28"/>
        </w:rPr>
        <w:t xml:space="preserve">
      Жүктерді тиеу, бекіту және тасымалдау үшін қажетті жабдықты, материалдарды, пакеттеу құралдарын және өзге де қарапайым құралдарды жүк жөнелтуші береді. Мұндай қарайым құралдарды тиеу кезінде орнатуды кімнің тиеуді жүзеге асыруына қарай жүк жөнелтуші немесе тасымалдаушы жүргізеді. Бір вагонға өзінің қасиеті бойынша басқа жүктерге зақым келтіретін немесе бүлдіретін жүктерді тиеу жүргізілмейді. Ыдыстағы және дара жүктерді вагонның есікаралық кеңістігінде орналастыру есік пен жүк арасындағы саңылау 25 см-ден кем болмайтындай етіп жүргізіледі. Жүктер вагондарға, контейнерлерге Қазақстан Республикасы заңнамасына сәйкес белгіленген оларға жүк тиеудің техникалық нормасы ескеріліп, бірақ вагондағы, контейнердегі трафаретке сәйкес жүк көтергіштігінен артық болмайтындай жүргізіледі. </w:t>
      </w:r>
      <w:r>
        <w:br/>
      </w:r>
      <w:r>
        <w:rPr>
          <w:rFonts w:ascii="Times New Roman"/>
          <w:b w:val="false"/>
          <w:i w:val="false"/>
          <w:color w:val="000000"/>
          <w:sz w:val="28"/>
        </w:rPr>
        <w:t xml:space="preserve">
      Жүк тиеудің техникалық нормалары белгіленбеген жүктер вагондардың, контейнерлердің толық сыйымдылығына дейін, бірақ вагондағы, контейнердегі трафаретке сәйкес жүк көтергіштігінен артық болмайтындай тиеледі. Жалпы пайдаланымдағы кірме жолдарда жүк алушы түсіретін жүктерден басқа, жалпы пайдаланымдағы кірме жолдарға бара жатқан жабық вагондарға ұзындығы екі метрден асатын жүктерді тиеуге жол берілмейді."; </w:t>
      </w:r>
    </w:p>
    <w:bookmarkEnd w:id="57"/>
    <w:bookmarkStart w:name="z58" w:id="58"/>
    <w:p>
      <w:pPr>
        <w:spacing w:after="0"/>
        <w:ind w:left="0"/>
        <w:jc w:val="both"/>
      </w:pPr>
      <w:r>
        <w:rPr>
          <w:rFonts w:ascii="Times New Roman"/>
          <w:b w:val="false"/>
          <w:i w:val="false"/>
          <w:color w:val="000000"/>
          <w:sz w:val="28"/>
        </w:rPr>
        <w:t xml:space="preserve">
      108-тармақты келесі редакцияда көрсету: </w:t>
      </w:r>
      <w:r>
        <w:br/>
      </w:r>
      <w:r>
        <w:rPr>
          <w:rFonts w:ascii="Times New Roman"/>
          <w:b w:val="false"/>
          <w:i w:val="false"/>
          <w:color w:val="000000"/>
          <w:sz w:val="28"/>
        </w:rPr>
        <w:t xml:space="preserve">
      "108. Орман жүктерін, ағаштар мен кеспе ағаштарды тасымалдау тиеу-түсіру жұмыстарын мейлінше механикаландыруға мүмкіндік беретін пакеттермен, штабельдермен және торламалармен жүзеге асырылады.  Торламалардағы, пакеттердегі, штабельдердегі орман жүктерін, ағаштар мен кеспе ағаштарды тасымалдауға қабылдау жүкқағазда торламалардың, пакеттердің, штабельдердің саны көрсетіліп жүргізіледі. </w:t>
      </w:r>
      <w:r>
        <w:br/>
      </w:r>
      <w:r>
        <w:rPr>
          <w:rFonts w:ascii="Times New Roman"/>
          <w:b w:val="false"/>
          <w:i w:val="false"/>
          <w:color w:val="000000"/>
          <w:sz w:val="28"/>
        </w:rPr>
        <w:t xml:space="preserve">
      Орман жүктерін платформаларға немесе үсті ашық вагондарға екі штабельден артық мөлшерде тиегенде - егер бұл мөлшер бір штабельде 100 бірліктен және екі штабельде 200 бірліктен аспаса, бөренелердің саны көрсетіледі. </w:t>
      </w:r>
      <w:r>
        <w:br/>
      </w:r>
      <w:r>
        <w:rPr>
          <w:rFonts w:ascii="Times New Roman"/>
          <w:b w:val="false"/>
          <w:i w:val="false"/>
          <w:color w:val="000000"/>
          <w:sz w:val="28"/>
        </w:rPr>
        <w:t xml:space="preserve">
      Орман жүктерін, кеспе ағаштарды тасымалдауға қабылдағанда, тиеу габаритінің үстіңгі тар бөлігін пайдаланып ("үйме"), үсті ашық вагондарда орналастырғанда, жүк жөнелтуші жүк қағазында жүктің атауы тұсында "үймедегі" штабельдердің санын көрсетеді.; </w:t>
      </w:r>
    </w:p>
    <w:bookmarkEnd w:id="58"/>
    <w:bookmarkStart w:name="z59" w:id="59"/>
    <w:p>
      <w:pPr>
        <w:spacing w:after="0"/>
        <w:ind w:left="0"/>
        <w:jc w:val="both"/>
      </w:pPr>
      <w:r>
        <w:rPr>
          <w:rFonts w:ascii="Times New Roman"/>
          <w:b w:val="false"/>
          <w:i w:val="false"/>
          <w:color w:val="000000"/>
          <w:sz w:val="28"/>
        </w:rPr>
        <w:t xml:space="preserve">
      109-тармағын келесі редакцияда мазмұндау: </w:t>
      </w:r>
      <w:r>
        <w:br/>
      </w:r>
      <w:r>
        <w:rPr>
          <w:rFonts w:ascii="Times New Roman"/>
          <w:b w:val="false"/>
          <w:i w:val="false"/>
          <w:color w:val="000000"/>
          <w:sz w:val="28"/>
        </w:rPr>
        <w:t xml:space="preserve">
      "109. Жүктерді тасымалдауға бергенде жүк жөнелтуші жүк қағазында олардың массасын, ал ыдыстағы және дара жүктерді бергенде дәл осындай жүк орындардың санын. </w:t>
      </w:r>
      <w:r>
        <w:br/>
      </w:r>
      <w:r>
        <w:rPr>
          <w:rFonts w:ascii="Times New Roman"/>
          <w:b w:val="false"/>
          <w:i w:val="false"/>
          <w:color w:val="000000"/>
          <w:sz w:val="28"/>
        </w:rPr>
        <w:t xml:space="preserve">
      Жүк массасын анықтау, егер оларды вагондардың, контейнерлердің толық сыйымдылығына дейін тиеу рұқсат етілген жүк көтергіштіктен тыс тиелуіне әкеліп соғуы анықтау, өлшеу арқылы жүзеге асырылады. Бұл ретте, атқарылып, үйінді тасымалданатын жүк массасын анықтау вагондық таразыда өлшеу жолымен асырылады. </w:t>
      </w:r>
      <w:r>
        <w:br/>
      </w:r>
      <w:r>
        <w:rPr>
          <w:rFonts w:ascii="Times New Roman"/>
          <w:b w:val="false"/>
          <w:i w:val="false"/>
          <w:color w:val="000000"/>
          <w:sz w:val="28"/>
        </w:rPr>
        <w:t xml:space="preserve">
      Жүктердің массасын анықтауды жүк жөнелтуші жүргізеді. Тасымалдауға бір жүк қағазымен вагонда, контейнерде берілетін жүктің жалпы массасы өлшеу не болмаса трафаретке сәйкес әрбір жүк орнында көрсетілген массаны қосу арқылы, стандарттық масса бойынша, сондай-ақ есептеу жолымен және өлшеу арқылы анықталады. </w:t>
      </w:r>
      <w:r>
        <w:br/>
      </w:r>
      <w:r>
        <w:rPr>
          <w:rFonts w:ascii="Times New Roman"/>
          <w:b w:val="false"/>
          <w:i w:val="false"/>
          <w:color w:val="000000"/>
          <w:sz w:val="28"/>
        </w:rPr>
        <w:t xml:space="preserve">
      Жүк жөнелтушіде вагондық таразы болмағанда жүктің массасы тасымалдаушының таразысында анықталуы мүмкін. Жүктерді өлшегені үшін тасымалдаушы тарифтік басшылықта тасымалдаушының (бағатізбеде) көрсетілген алымдарды алады. Контейнерлермен тасымалданатын жүктердің массасы барлық жағдайларда жүк жөнелтушімен анықталады."; </w:t>
      </w:r>
    </w:p>
    <w:bookmarkEnd w:id="59"/>
    <w:bookmarkStart w:name="z60" w:id="60"/>
    <w:p>
      <w:pPr>
        <w:spacing w:after="0"/>
        <w:ind w:left="0"/>
        <w:jc w:val="both"/>
      </w:pPr>
      <w:r>
        <w:rPr>
          <w:rFonts w:ascii="Times New Roman"/>
          <w:b w:val="false"/>
          <w:i w:val="false"/>
          <w:color w:val="000000"/>
          <w:sz w:val="28"/>
        </w:rPr>
        <w:t xml:space="preserve">
      111-тармағын келесі редакцияда мазмұндау: </w:t>
      </w:r>
      <w:r>
        <w:br/>
      </w:r>
      <w:r>
        <w:rPr>
          <w:rFonts w:ascii="Times New Roman"/>
          <w:b w:val="false"/>
          <w:i w:val="false"/>
          <w:color w:val="000000"/>
          <w:sz w:val="28"/>
        </w:rPr>
        <w:t xml:space="preserve">
      "111. Тасымалданатын жүктерді өлшеу үшін өлшеу аспаптарының қажетті санымен жабдықтауды жалпы пайдаланылатын орындарда және кірме жолдарда көрсетілген орындардың және жолдардың иесімен жүргізіледі."; </w:t>
      </w:r>
    </w:p>
    <w:bookmarkEnd w:id="60"/>
    <w:bookmarkStart w:name="z61" w:id="61"/>
    <w:p>
      <w:pPr>
        <w:spacing w:after="0"/>
        <w:ind w:left="0"/>
        <w:jc w:val="both"/>
      </w:pPr>
      <w:r>
        <w:rPr>
          <w:rFonts w:ascii="Times New Roman"/>
          <w:b w:val="false"/>
          <w:i w:val="false"/>
          <w:color w:val="000000"/>
          <w:sz w:val="28"/>
        </w:rPr>
        <w:t xml:space="preserve">
      118-тармағының үшінші қайырмасын келесі мазмұнымен толықтыру: </w:t>
      </w:r>
      <w:r>
        <w:br/>
      </w:r>
      <w:r>
        <w:rPr>
          <w:rFonts w:ascii="Times New Roman"/>
          <w:b w:val="false"/>
          <w:i w:val="false"/>
          <w:color w:val="000000"/>
          <w:sz w:val="28"/>
        </w:rPr>
        <w:t xml:space="preserve">
      "Тасымалдау құжаттарын реттеуді және тиеуді аяқтауда, жүк жөнелтуші қабылдама-тапсырмалы жолдарда, белгілі вагондарды беру-жинау шартымен вагонды немесе контейнерді тасымалдаушыға, қабылдама-тапсырмалы операцияларын вагондарды беру-тазарту (МК-46 пішінінің) ақпарттізімінде, қабылдау тапсырушының (МК-45 пішінінің) жаднамасында қол қоюлар арқылы береді."; </w:t>
      </w:r>
    </w:p>
    <w:bookmarkEnd w:id="61"/>
    <w:bookmarkStart w:name="z62" w:id="62"/>
    <w:p>
      <w:pPr>
        <w:spacing w:after="0"/>
        <w:ind w:left="0"/>
        <w:jc w:val="both"/>
      </w:pPr>
      <w:r>
        <w:rPr>
          <w:rFonts w:ascii="Times New Roman"/>
          <w:b w:val="false"/>
          <w:i w:val="false"/>
          <w:color w:val="000000"/>
          <w:sz w:val="28"/>
        </w:rPr>
        <w:t xml:space="preserve">
      келесі мазмұндағы 118-1-тармақпен толықтырылсын: </w:t>
      </w:r>
      <w:r>
        <w:br/>
      </w:r>
      <w:r>
        <w:rPr>
          <w:rFonts w:ascii="Times New Roman"/>
          <w:b w:val="false"/>
          <w:i w:val="false"/>
          <w:color w:val="000000"/>
          <w:sz w:val="28"/>
        </w:rPr>
        <w:t xml:space="preserve">
      "118-1. Жүк жөнелтушінің және тасымалдаушының уәкілдеріне жүк тиелген вагондарды тапсырып/қабылдағанда осы ереженің техникалық және коммерциялық қатынастардағы қарауға сәйкес, жүктерді бекіту және тиеудің техникалық жағдайымен, үлгіқалыптарымен және нұсқаумен жүргізіледі."; </w:t>
      </w:r>
    </w:p>
    <w:bookmarkEnd w:id="62"/>
    <w:bookmarkStart w:name="z63" w:id="63"/>
    <w:p>
      <w:pPr>
        <w:spacing w:after="0"/>
        <w:ind w:left="0"/>
        <w:jc w:val="both"/>
      </w:pPr>
      <w:r>
        <w:rPr>
          <w:rFonts w:ascii="Times New Roman"/>
          <w:b w:val="false"/>
          <w:i w:val="false"/>
          <w:color w:val="000000"/>
          <w:sz w:val="28"/>
        </w:rPr>
        <w:t xml:space="preserve">
      120-тармағын келесі редакцияда мазмұндау: </w:t>
      </w:r>
      <w:r>
        <w:br/>
      </w:r>
      <w:r>
        <w:rPr>
          <w:rFonts w:ascii="Times New Roman"/>
          <w:b w:val="false"/>
          <w:i w:val="false"/>
          <w:color w:val="000000"/>
          <w:sz w:val="28"/>
        </w:rPr>
        <w:t xml:space="preserve">
      "120. Жүк жөнелтуші жөнелту станциясына жүкті оны жалпы пайдаланымдағы орындарға тиеуге көзделген уақыттан бұрын әкелгенде, тасымалдаушы жүкті осы Ережеге сәйкес сақтауға қабылдай алады. Бұл жағдайда жүк қағазында "Тиеу мына айдың мына күніне тағайындалған" жолында және тасымалдауға қабылдау уақыты туралы күнтізбелік мөрқалыпта осы жүктің жалпы пайдаланымдағы орындарда нақты тиелген датасы көрсетіледі."; </w:t>
      </w:r>
    </w:p>
    <w:bookmarkEnd w:id="63"/>
    <w:bookmarkStart w:name="z64" w:id="64"/>
    <w:p>
      <w:pPr>
        <w:spacing w:after="0"/>
        <w:ind w:left="0"/>
        <w:jc w:val="both"/>
      </w:pPr>
      <w:r>
        <w:rPr>
          <w:rFonts w:ascii="Times New Roman"/>
          <w:b w:val="false"/>
          <w:i w:val="false"/>
          <w:color w:val="000000"/>
          <w:sz w:val="28"/>
        </w:rPr>
        <w:t xml:space="preserve">
      5-тарауды келесі редакцияда мазмұндау: </w:t>
      </w:r>
    </w:p>
    <w:bookmarkEnd w:id="64"/>
    <w:p>
      <w:pPr>
        <w:spacing w:after="0"/>
        <w:ind w:left="0"/>
        <w:jc w:val="both"/>
      </w:pPr>
      <w:r>
        <w:rPr>
          <w:rFonts w:ascii="Times New Roman"/>
          <w:b w:val="false"/>
          <w:i w:val="false"/>
          <w:color w:val="000000"/>
          <w:sz w:val="28"/>
        </w:rPr>
        <w:t xml:space="preserve">"5-тарау. Жүктерді беру </w:t>
      </w:r>
    </w:p>
    <w:p>
      <w:pPr>
        <w:spacing w:after="0"/>
        <w:ind w:left="0"/>
        <w:jc w:val="both"/>
      </w:pPr>
      <w:r>
        <w:rPr>
          <w:rFonts w:ascii="Times New Roman"/>
          <w:b w:val="false"/>
          <w:i w:val="false"/>
          <w:color w:val="000000"/>
          <w:sz w:val="28"/>
        </w:rPr>
        <w:t xml:space="preserve">&amp;1. Тағайындалған станцияға жүктің келуін ескерту </w:t>
      </w:r>
    </w:p>
    <w:p>
      <w:pPr>
        <w:spacing w:after="0"/>
        <w:ind w:left="0"/>
        <w:jc w:val="both"/>
      </w:pPr>
      <w:r>
        <w:rPr>
          <w:rFonts w:ascii="Times New Roman"/>
          <w:b w:val="false"/>
          <w:i w:val="false"/>
          <w:color w:val="000000"/>
          <w:sz w:val="28"/>
        </w:rPr>
        <w:t xml:space="preserve">      122. Тасушымен анықталған тәртіппен, жүк қабылдаушы тасушының автоматтандырылған мағлұмат базасында тіркеледі. </w:t>
      </w:r>
      <w:r>
        <w:br/>
      </w:r>
      <w:r>
        <w:rPr>
          <w:rFonts w:ascii="Times New Roman"/>
          <w:b w:val="false"/>
          <w:i w:val="false"/>
          <w:color w:val="000000"/>
          <w:sz w:val="28"/>
        </w:rPr>
        <w:t xml:space="preserve">
      123. Жүк тасушы шартқа сәйкес жүк қабылдаушыға жүктердің оның мекенжайына келуі туралы хабарлама ұсыну мүмкін. Ескертпенің тәсілі шартпен белгіленеді. </w:t>
      </w:r>
      <w:r>
        <w:br/>
      </w:r>
      <w:r>
        <w:rPr>
          <w:rFonts w:ascii="Times New Roman"/>
          <w:b w:val="false"/>
          <w:i w:val="false"/>
          <w:color w:val="000000"/>
          <w:sz w:val="28"/>
        </w:rPr>
        <w:t xml:space="preserve">
      124. Жүк тасушы жүк қабылдаушыға жүктердің оның мекенжайына келуі туралы хабарламаны күндізгі уақыт тәулігінде 12 сағаттан, келесі келу күнінен кешіктірілмей ескертеді. </w:t>
      </w:r>
      <w:r>
        <w:br/>
      </w:r>
      <w:r>
        <w:rPr>
          <w:rFonts w:ascii="Times New Roman"/>
          <w:b w:val="false"/>
          <w:i w:val="false"/>
          <w:color w:val="000000"/>
          <w:sz w:val="28"/>
        </w:rPr>
        <w:t xml:space="preserve">
      Тағайындалған станцияға жүктердің келуі туралы тәртібі және хабарландыру тәсілдері тасушымен құрылады. Тасушы келісім-шарт бойынша жүк алушымен хабарландырудың басқа тәртібін құру рұқсат етіледі. Хабарландыруға байланысы бар болатын құралдары қолданылады. </w:t>
      </w:r>
      <w:r>
        <w:br/>
      </w:r>
      <w:r>
        <w:rPr>
          <w:rFonts w:ascii="Times New Roman"/>
          <w:b w:val="false"/>
          <w:i w:val="false"/>
          <w:color w:val="000000"/>
          <w:sz w:val="28"/>
        </w:rPr>
        <w:t xml:space="preserve">
      Хабарлаған үшін шығындарды төлеу тасымалдаушының және жүк алушының келісім-шартымен анықталады. </w:t>
      </w:r>
      <w:r>
        <w:br/>
      </w:r>
      <w:r>
        <w:rPr>
          <w:rFonts w:ascii="Times New Roman"/>
          <w:b w:val="false"/>
          <w:i w:val="false"/>
          <w:color w:val="000000"/>
          <w:sz w:val="28"/>
        </w:rPr>
        <w:t xml:space="preserve">
      Жүк алушымен хабарландыруларды қабылдауды қамтамасыз етуі үшін арнайы жауапты хабарландырушы тұлғалар белгіленеді, олардың жөні және телефондарының нөмірлері, факстері, телекстері туралы жазбаша түрде тасымалдаушыға хабарланады. </w:t>
      </w:r>
      <w:r>
        <w:br/>
      </w:r>
      <w:r>
        <w:rPr>
          <w:rFonts w:ascii="Times New Roman"/>
          <w:b w:val="false"/>
          <w:i w:val="false"/>
          <w:color w:val="000000"/>
          <w:sz w:val="28"/>
        </w:rPr>
        <w:t xml:space="preserve">
      Хабарландыруды тапсыру станцияларда жүктердің келуі туралы анықталған түрімен бір уақытта тіркеледі. </w:t>
      </w:r>
      <w:r>
        <w:br/>
      </w:r>
      <w:r>
        <w:rPr>
          <w:rFonts w:ascii="Times New Roman"/>
          <w:b w:val="false"/>
          <w:i w:val="false"/>
          <w:color w:val="000000"/>
          <w:sz w:val="28"/>
        </w:rPr>
        <w:t xml:space="preserve">
      Жүктің келіп жетуі туралы хабарландыруда хабарландырудың датасы және тапсыру уақыты белгіленеді. </w:t>
      </w:r>
      <w:r>
        <w:br/>
      </w:r>
      <w:r>
        <w:rPr>
          <w:rFonts w:ascii="Times New Roman"/>
          <w:b w:val="false"/>
          <w:i w:val="false"/>
          <w:color w:val="000000"/>
          <w:sz w:val="28"/>
        </w:rPr>
        <w:t xml:space="preserve">
      Егер тасушы жүктердің келіп жетуі туралы ескертпесе, онда жүк алушы вагондарды, контейнерлерді пайдалану төлем ақыдан және босатылады және жүктердің келіп жетуі туралы хабарландырудың алуына дейін олардың алымдарынан босатылады. </w:t>
      </w:r>
      <w:r>
        <w:br/>
      </w:r>
      <w:r>
        <w:rPr>
          <w:rFonts w:ascii="Times New Roman"/>
          <w:b w:val="false"/>
          <w:i w:val="false"/>
          <w:color w:val="000000"/>
          <w:sz w:val="28"/>
        </w:rPr>
        <w:t xml:space="preserve">
      125. Кеден бақылауы астында тұрған жүктердің тағайындалған станциясына келіп жетуі туралы тасымалдаушы кеден органдарына тасымал құжаттарын тапсыру жолымен хабарлайды". </w:t>
      </w:r>
      <w:r>
        <w:br/>
      </w:r>
      <w:r>
        <w:rPr>
          <w:rFonts w:ascii="Times New Roman"/>
          <w:b w:val="false"/>
          <w:i w:val="false"/>
          <w:color w:val="000000"/>
          <w:sz w:val="28"/>
        </w:rPr>
        <w:t xml:space="preserve">
      126. Жүк алушы оның мекен жайына келген жүкті қабылдап және тасымалдаушыға тиесілі ақысын төлеуді қамтамасыз етеді. </w:t>
      </w:r>
      <w:r>
        <w:br/>
      </w:r>
      <w:r>
        <w:rPr>
          <w:rFonts w:ascii="Times New Roman"/>
          <w:b w:val="false"/>
          <w:i w:val="false"/>
          <w:color w:val="000000"/>
          <w:sz w:val="28"/>
        </w:rPr>
        <w:t xml:space="preserve">
      Жүк алушы оның мекен жайына келіп түскен қауіпті жүктен бас тартуға рұқсат етілмейді. </w:t>
      </w:r>
      <w:r>
        <w:br/>
      </w:r>
      <w:r>
        <w:rPr>
          <w:rFonts w:ascii="Times New Roman"/>
          <w:b w:val="false"/>
          <w:i w:val="false"/>
          <w:color w:val="000000"/>
          <w:sz w:val="28"/>
        </w:rPr>
        <w:t xml:space="preserve">
      127. Тасымалдаушының хабарлама жүйесінен тағайындалған арнайы электрондық тасымалдау құжатын (бұдан әрі - электрондық жөнелтпе құжат) қолданумен тағайындалған станцияға келіп жеткен рәсімделген жүк. </w:t>
      </w:r>
      <w:r>
        <w:br/>
      </w:r>
      <w:r>
        <w:rPr>
          <w:rFonts w:ascii="Times New Roman"/>
          <w:b w:val="false"/>
          <w:i w:val="false"/>
          <w:color w:val="000000"/>
          <w:sz w:val="28"/>
        </w:rPr>
        <w:t xml:space="preserve">
      127-1. Тағайындалған станцияға келіп жету бойынша жүк, электрондық тасымал құжат қолданумен рәсімделген (бұдан әрі-электрондық жөнелтпе құжатта), автоматтандырылған станцияның тауарлық кассир жұмысы орнына тасымалдаушының ақпараттық жүйесінің тағайындауынан тасымалдау құжаттары туралы хабарлама электрондық хабарлама (хабарлама) беріледі. </w:t>
      </w:r>
      <w:r>
        <w:br/>
      </w:r>
      <w:r>
        <w:rPr>
          <w:rFonts w:ascii="Times New Roman"/>
          <w:b w:val="false"/>
          <w:i w:val="false"/>
          <w:color w:val="000000"/>
          <w:sz w:val="28"/>
        </w:rPr>
        <w:t xml:space="preserve">
      Жүк тасушының өзінде меншікті автоматтандырылған жүйе немесе тасымалдаушының хабарлама жүйесіне қол жетірлі болған жағдайда жүктің оның мекен жайына келгені туралы хабарлама жүк жіберуші, жүк алушы және тасушының арасында қабылданған электрондық мағлұмат айырбастау технологиясымен және ақпараттық әрекеттестік үлгіқалпына сәйкес жүзеге асырылады. </w:t>
      </w:r>
    </w:p>
    <w:p>
      <w:pPr>
        <w:spacing w:after="0"/>
        <w:ind w:left="0"/>
        <w:jc w:val="both"/>
      </w:pPr>
      <w:r>
        <w:rPr>
          <w:rFonts w:ascii="Times New Roman"/>
          <w:b w:val="false"/>
          <w:i w:val="false"/>
          <w:color w:val="000000"/>
          <w:sz w:val="28"/>
        </w:rPr>
        <w:t xml:space="preserve">&amp;2. Қабылдама-тапсыру жолдарына вагондарды беру </w:t>
      </w:r>
    </w:p>
    <w:p>
      <w:pPr>
        <w:spacing w:after="0"/>
        <w:ind w:left="0"/>
        <w:jc w:val="both"/>
      </w:pPr>
      <w:r>
        <w:rPr>
          <w:rFonts w:ascii="Times New Roman"/>
          <w:b w:val="false"/>
          <w:i w:val="false"/>
          <w:color w:val="000000"/>
          <w:sz w:val="28"/>
        </w:rPr>
        <w:t xml:space="preserve">      128. Тағайындау станциясына келген вагондар қабылдама-тапсыру жолдарына, тасушы және жүк алушы арасында анықталған жүктелген вагондарды немесе жүкті жүкалушыға беру немесе уәкілді тұлғаға беріледі. </w:t>
      </w:r>
      <w:r>
        <w:br/>
      </w:r>
      <w:r>
        <w:rPr>
          <w:rFonts w:ascii="Times New Roman"/>
          <w:b w:val="false"/>
          <w:i w:val="false"/>
          <w:color w:val="000000"/>
          <w:sz w:val="28"/>
        </w:rPr>
        <w:t xml:space="preserve">
      129. Вагондарды қабылдама-тапсыру жолдарына беруі туралы, тасушы беруге дейін 2 сағаттан кешіктірмей, Ережеде және олардың арасындағы келісім-шартқа сәйкес бекітілген тәсілмен және тәртібімен жүк алушыны ескертеді. </w:t>
      </w:r>
      <w:r>
        <w:br/>
      </w:r>
      <w:r>
        <w:rPr>
          <w:rFonts w:ascii="Times New Roman"/>
          <w:b w:val="false"/>
          <w:i w:val="false"/>
          <w:color w:val="000000"/>
          <w:sz w:val="28"/>
        </w:rPr>
        <w:t xml:space="preserve">
      Тасымалдаушының жүкалушыға берілгендігі туралы хабарламаған жағдайда, берілген вагондар жүк алушының есебіне қосылады, және жүкалушының міндетіндегі олардың уақытында жатуы вагондарды іс-жүзінде беруі екі сағаттан соң кешіктірілмей есептеледі. </w:t>
      </w:r>
      <w:r>
        <w:br/>
      </w:r>
      <w:r>
        <w:rPr>
          <w:rFonts w:ascii="Times New Roman"/>
          <w:b w:val="false"/>
          <w:i w:val="false"/>
          <w:color w:val="000000"/>
          <w:sz w:val="28"/>
        </w:rPr>
        <w:t xml:space="preserve">
      Хабарландыруда көрсетілген, жүк алушының міндетінде болған мезгілінен кешігуімен берілген вагондар, физикалық мезгілінде берімен есептеледі. Егер кешігуі екі сағаттан асса, онда тасушы алдағы беру туралы жүк алушыны жаңадан ескертеді. </w:t>
      </w:r>
      <w:r>
        <w:br/>
      </w:r>
      <w:r>
        <w:rPr>
          <w:rFonts w:ascii="Times New Roman"/>
          <w:b w:val="false"/>
          <w:i w:val="false"/>
          <w:color w:val="000000"/>
          <w:sz w:val="28"/>
        </w:rPr>
        <w:t xml:space="preserve">
      130. Қабылдама-тапсыру операциялар вагондарды беру-жинау шартының шарттарымен қабылдама-тапсыру жолдарында жүргізіледі. </w:t>
      </w:r>
      <w:r>
        <w:br/>
      </w:r>
      <w:r>
        <w:rPr>
          <w:rFonts w:ascii="Times New Roman"/>
          <w:b w:val="false"/>
          <w:i w:val="false"/>
          <w:color w:val="000000"/>
          <w:sz w:val="28"/>
        </w:rPr>
        <w:t xml:space="preserve">
      131. Вагондармен қабылдама-тапсыру операцияларында, соның ішінде тиелген контейнерлермен, қатысушы жақтар, техникалық және коммерциялық байқау жолымен вагондардың, контейнерлердің түзулігінде куәланады, сонымен қатар вагондық бетте белгіленген және темір жол жөнелтпе құжаттарында мәлімдеулердің сәйкестігі көрсетіледі. </w:t>
      </w:r>
      <w:r>
        <w:br/>
      </w:r>
      <w:r>
        <w:rPr>
          <w:rFonts w:ascii="Times New Roman"/>
          <w:b w:val="false"/>
          <w:i w:val="false"/>
          <w:color w:val="000000"/>
          <w:sz w:val="28"/>
        </w:rPr>
        <w:t xml:space="preserve">
      Ашық жылжымалы құрамда жүктерді тасымалдауда бұзылудың (бүлінудің) көрінетін іздерінің және жүк жоғалтулары жоқ екендігіне көз жеткізу қажет. </w:t>
      </w:r>
      <w:r>
        <w:br/>
      </w:r>
      <w:r>
        <w:rPr>
          <w:rFonts w:ascii="Times New Roman"/>
          <w:b w:val="false"/>
          <w:i w:val="false"/>
          <w:color w:val="000000"/>
          <w:sz w:val="28"/>
        </w:rPr>
        <w:t xml:space="preserve">
      Вагонда, контейнерде техникалық ақауларын анықтаған жағдайда тасымалдаушының өкілімен вагонның, контейнердің МК-106 пішінінің (43 қосымша) техникалық жағдайы туралы Актісін толтырады. </w:t>
      </w:r>
      <w:r>
        <w:br/>
      </w:r>
      <w:r>
        <w:rPr>
          <w:rFonts w:ascii="Times New Roman"/>
          <w:b w:val="false"/>
          <w:i w:val="false"/>
          <w:color w:val="000000"/>
          <w:sz w:val="28"/>
        </w:rPr>
        <w:t xml:space="preserve">
      Вагонда, контейнерде коммерциялық ақауын тапқан жағдайда тасымалдаушының өкілімен МК -23 жалпы пішінінің актісі толтырылады. </w:t>
      </w:r>
      <w:r>
        <w:br/>
      </w:r>
      <w:r>
        <w:rPr>
          <w:rFonts w:ascii="Times New Roman"/>
          <w:b w:val="false"/>
          <w:i w:val="false"/>
          <w:color w:val="000000"/>
          <w:sz w:val="28"/>
        </w:rPr>
        <w:t xml:space="preserve">
      132. Кеден бақылауы астында тұрған тағайындалған станцияға келіп жеткен жүктер, кеден органдардың және тасымалдаушының технологиялық әрекеттестігіне сәйкес қабылдау-тапсыру жолдарына беріледі. </w:t>
      </w:r>
      <w:r>
        <w:br/>
      </w:r>
      <w:r>
        <w:rPr>
          <w:rFonts w:ascii="Times New Roman"/>
          <w:b w:val="false"/>
          <w:i w:val="false"/>
          <w:color w:val="000000"/>
          <w:sz w:val="28"/>
        </w:rPr>
        <w:t xml:space="preserve">
      Кеден органдарының жазбаша рұқсаты бойынша, қайсы қызмет аймағында орналастырылып тағайындалған станция, көрсетілген жүктермен вагондарды кіріс жолдықтарына әперуге рұқсат етіледі. </w:t>
      </w:r>
      <w:r>
        <w:br/>
      </w:r>
      <w:r>
        <w:rPr>
          <w:rFonts w:ascii="Times New Roman"/>
          <w:b w:val="false"/>
          <w:i w:val="false"/>
          <w:color w:val="000000"/>
          <w:sz w:val="28"/>
        </w:rPr>
        <w:t xml:space="preserve">
      Кеден бақылауы астында тұрған жүк алушысына жүктерді беруді дайындау, келесі тәртіпте жүргізіледі: </w:t>
      </w:r>
      <w:r>
        <w:br/>
      </w:r>
      <w:r>
        <w:rPr>
          <w:rFonts w:ascii="Times New Roman"/>
          <w:b w:val="false"/>
          <w:i w:val="false"/>
          <w:color w:val="000000"/>
          <w:sz w:val="28"/>
        </w:rPr>
        <w:t xml:space="preserve">
      1) Тағайындалған станцияға кеден бақылауы астында тұрған жүктердің келіп жетуі туралы, жүк алушының уәкілдері қайсы қызмет аймағында орналастырылып көрсетілген станцияда белгілі тәртіппен жүк алушыны және кеден органдарын мәлімдейді.; </w:t>
      </w:r>
      <w:r>
        <w:br/>
      </w:r>
      <w:r>
        <w:rPr>
          <w:rFonts w:ascii="Times New Roman"/>
          <w:b w:val="false"/>
          <w:i w:val="false"/>
          <w:color w:val="000000"/>
          <w:sz w:val="28"/>
        </w:rPr>
        <w:t xml:space="preserve">
      2) Кеден органдардың құрылымды бөлімшелері бар станцияларда, лауазымды тұлғаларға, жүк алушының уәкілдерімен, жолдама құжаттармен бірге уақытың және датасын көрсетіп арнайы кітапта беруі фактісімен тасымалдау құжаттарының жинағын береді. Көрсетілген станциялар бойынша жүк алушыға тасымалдау құжаттарын беру кеден органының лауазымды тұлғасына ұсынуға дейін рұқсат етілмейді. </w:t>
      </w:r>
      <w:r>
        <w:br/>
      </w:r>
      <w:r>
        <w:rPr>
          <w:rFonts w:ascii="Times New Roman"/>
          <w:b w:val="false"/>
          <w:i w:val="false"/>
          <w:color w:val="000000"/>
          <w:sz w:val="28"/>
        </w:rPr>
        <w:t xml:space="preserve">
      Кеден органдарының лауазымды тұлғалары ұсынылған құжаттарды тексереді, орныққан тәртіп бойынша кеден рәсімдерін дайындайды және тасымал құжаттарын жүк тасымалдаушының уәкілдеріне уақытың және датасын көрсетіп арнайы кітапта беруі фактісімен қайтарады. </w:t>
      </w:r>
      <w:r>
        <w:br/>
      </w:r>
      <w:r>
        <w:rPr>
          <w:rFonts w:ascii="Times New Roman"/>
          <w:b w:val="false"/>
          <w:i w:val="false"/>
          <w:color w:val="000000"/>
          <w:sz w:val="28"/>
        </w:rPr>
        <w:t xml:space="preserve">
      Кеден органдардың құрылымды бөлімшелері жоқ аймағындағы станцияларда, жүк тасымалдаушының уәкілдері, бар байланыс құралдарын қолданып қызмет аумағындағы тағайындалып орналасқан станцияға келесі ақпарат ұсынумен кеден органдарына хабарлайды: </w:t>
      </w:r>
      <w:r>
        <w:br/>
      </w:r>
      <w:r>
        <w:rPr>
          <w:rFonts w:ascii="Times New Roman"/>
          <w:b w:val="false"/>
          <w:i w:val="false"/>
          <w:color w:val="000000"/>
          <w:sz w:val="28"/>
        </w:rPr>
        <w:t xml:space="preserve">
      жіберуші және жөнелтім елі; </w:t>
      </w:r>
      <w:r>
        <w:br/>
      </w:r>
      <w:r>
        <w:rPr>
          <w:rFonts w:ascii="Times New Roman"/>
          <w:b w:val="false"/>
          <w:i w:val="false"/>
          <w:color w:val="000000"/>
          <w:sz w:val="28"/>
        </w:rPr>
        <w:t xml:space="preserve">
      алушы және оның мекенжайы; </w:t>
      </w:r>
      <w:r>
        <w:br/>
      </w:r>
      <w:r>
        <w:rPr>
          <w:rFonts w:ascii="Times New Roman"/>
          <w:b w:val="false"/>
          <w:i w:val="false"/>
          <w:color w:val="000000"/>
          <w:sz w:val="28"/>
        </w:rPr>
        <w:t xml:space="preserve">
      жүк атауы; </w:t>
      </w:r>
      <w:r>
        <w:br/>
      </w:r>
      <w:r>
        <w:rPr>
          <w:rFonts w:ascii="Times New Roman"/>
          <w:b w:val="false"/>
          <w:i w:val="false"/>
          <w:color w:val="000000"/>
          <w:sz w:val="28"/>
        </w:rPr>
        <w:t xml:space="preserve">
      орындардың саны, брутто/нетто салмағы; </w:t>
      </w:r>
      <w:r>
        <w:br/>
      </w:r>
      <w:r>
        <w:rPr>
          <w:rFonts w:ascii="Times New Roman"/>
          <w:b w:val="false"/>
          <w:i w:val="false"/>
          <w:color w:val="000000"/>
          <w:sz w:val="28"/>
        </w:rPr>
        <w:t xml:space="preserve">
      көлік құралының нөмірі; </w:t>
      </w:r>
      <w:r>
        <w:br/>
      </w:r>
      <w:r>
        <w:rPr>
          <w:rFonts w:ascii="Times New Roman"/>
          <w:b w:val="false"/>
          <w:i w:val="false"/>
          <w:color w:val="000000"/>
          <w:sz w:val="28"/>
        </w:rPr>
        <w:t xml:space="preserve">
      тасымал құжат нөмірі (теміржолдық жөнелтпе құжат); </w:t>
      </w:r>
      <w:r>
        <w:br/>
      </w:r>
      <w:r>
        <w:rPr>
          <w:rFonts w:ascii="Times New Roman"/>
          <w:b w:val="false"/>
          <w:i w:val="false"/>
          <w:color w:val="000000"/>
          <w:sz w:val="28"/>
        </w:rPr>
        <w:t xml:space="preserve">
      жүк келіп жетуі және транспорттық құралдардың датасы. </w:t>
      </w:r>
      <w:r>
        <w:br/>
      </w:r>
      <w:r>
        <w:rPr>
          <w:rFonts w:ascii="Times New Roman"/>
          <w:b w:val="false"/>
          <w:i w:val="false"/>
          <w:color w:val="000000"/>
          <w:sz w:val="28"/>
        </w:rPr>
        <w:t xml:space="preserve">
      Осыдан кейін кедендік рәсімдеуді жүргізу үшін жүк тасымалдаушының уәкілімен құжаттардың тізімі көрсетілген, құжаттың қабылдау уақыты және датасы, олардың нөмірі белгіленген құжаттары, сондай-ақ тауарлық кеңсеге тасымал құжаттарын тапсыру уақыты туралы тасымалдау құжаттары жүк алушыға қолхат арқылы беріледі. </w:t>
      </w:r>
      <w:r>
        <w:br/>
      </w:r>
      <w:r>
        <w:rPr>
          <w:rFonts w:ascii="Times New Roman"/>
          <w:b w:val="false"/>
          <w:i w:val="false"/>
          <w:color w:val="000000"/>
          <w:sz w:val="28"/>
        </w:rPr>
        <w:t xml:space="preserve">
      Осыған орай тасымалдаушының уәкілдері бар байланысы болатын құралдарын қолданып, кеден органдарына келіп жеткен жүктерге жүкқабылдаушыға құжаттарды беру туралы хабарлайды. </w:t>
      </w:r>
      <w:r>
        <w:br/>
      </w:r>
      <w:r>
        <w:rPr>
          <w:rFonts w:ascii="Times New Roman"/>
          <w:b w:val="false"/>
          <w:i w:val="false"/>
          <w:color w:val="000000"/>
          <w:sz w:val="28"/>
        </w:rPr>
        <w:t xml:space="preserve">
      Кедендік рәсімдеуден кейін жүкқабылдаушы тасымалдау құжатын қайтарғаннан кейін тауарлық кеңсенің жұмыскері халықаралық темір жол жүк қатынастарының жөнелтпе құжатындағы барлық беттеріндегі бағанына жеке нөмірленген куәландыру мөрімен сәйкес қойылған, кеден органдары жұмыскерінің қол қоюмен "Шығару рұқсат етілген" кеден органдарының мөртаңбасын тексереді. </w:t>
      </w:r>
      <w:r>
        <w:br/>
      </w:r>
      <w:r>
        <w:rPr>
          <w:rFonts w:ascii="Times New Roman"/>
          <w:b w:val="false"/>
          <w:i w:val="false"/>
          <w:color w:val="000000"/>
          <w:sz w:val="28"/>
        </w:rPr>
        <w:t xml:space="preserve">
      Жүктердің уақытша сақтау қоймаларынан беруі немесе жүк алушымен кірем жолдарға вагондарды беруінен кейін олармен бұйрық етуі, кедендік рәсімдеу аяқтауына дейін рұқсат етілмейді. </w:t>
      </w:r>
    </w:p>
    <w:p>
      <w:pPr>
        <w:spacing w:after="0"/>
        <w:ind w:left="0"/>
        <w:jc w:val="both"/>
      </w:pPr>
      <w:r>
        <w:rPr>
          <w:rFonts w:ascii="Times New Roman"/>
          <w:b w:val="false"/>
          <w:i w:val="false"/>
          <w:color w:val="000000"/>
          <w:sz w:val="28"/>
        </w:rPr>
        <w:t xml:space="preserve">&amp;3. Жүкті беру </w:t>
      </w:r>
    </w:p>
    <w:p>
      <w:pPr>
        <w:spacing w:after="0"/>
        <w:ind w:left="0"/>
        <w:jc w:val="both"/>
      </w:pPr>
      <w:r>
        <w:rPr>
          <w:rFonts w:ascii="Times New Roman"/>
          <w:b w:val="false"/>
          <w:i w:val="false"/>
          <w:color w:val="000000"/>
          <w:sz w:val="28"/>
        </w:rPr>
        <w:t xml:space="preserve">      133. Жүк тағайындалған станцияда жүкқабылдаушыға немесе олармен жүк тасымалдағаны үшін және басқада тасымалдаушыға тиесілі төлемдерді енгізу оның уәкілетті тұлғасына беріледі. </w:t>
      </w:r>
      <w:r>
        <w:br/>
      </w:r>
      <w:r>
        <w:rPr>
          <w:rFonts w:ascii="Times New Roman"/>
          <w:b w:val="false"/>
          <w:i w:val="false"/>
          <w:color w:val="000000"/>
          <w:sz w:val="28"/>
        </w:rPr>
        <w:t xml:space="preserve">
      Жүк берілгендігінің растау жүк алушының немесе олмен, берілген темір жол жөнелтпесінің данасымен және жүкті алуға сенімхаттың датасы және нөмірі белгіленген жол ақпартізіміндегі тұлғаның қол қоюі болып табылады. </w:t>
      </w:r>
      <w:r>
        <w:br/>
      </w:r>
      <w:r>
        <w:rPr>
          <w:rFonts w:ascii="Times New Roman"/>
          <w:b w:val="false"/>
          <w:i w:val="false"/>
          <w:color w:val="000000"/>
          <w:sz w:val="28"/>
        </w:rPr>
        <w:t xml:space="preserve">
      Тасымалдаушының уәкілінің қатысуынсыз жүкқабылдаушының қаражатымен жалпы қолданымдағы орындарда және кірме жолдарда жүктерді түсіруді жүзеге асырудың растауы жүктердің физикалық берілуі жүкқабылдаушының қабылдап тапсырушының жаднамасындағы немесе "Вагонды қабылдадым" деген бағандағы беру және жинау ақпартізімінде қол қоюі болып табылады. </w:t>
      </w:r>
      <w:r>
        <w:br/>
      </w:r>
      <w:r>
        <w:rPr>
          <w:rFonts w:ascii="Times New Roman"/>
          <w:b w:val="false"/>
          <w:i w:val="false"/>
          <w:color w:val="000000"/>
          <w:sz w:val="28"/>
        </w:rPr>
        <w:t xml:space="preserve">
      Халықаралық қатынаста жүк тасуды жүзеге асыруда жүктерді бері туралы белгі Халықаралық жүк қатынас келісімге (бұдан әрі- ХЖҚК) немесе жүк тасымалдау жүзеге асырылатын халықаралық келісімге сәйкес жатады. </w:t>
      </w:r>
      <w:r>
        <w:br/>
      </w:r>
      <w:r>
        <w:rPr>
          <w:rFonts w:ascii="Times New Roman"/>
          <w:b w:val="false"/>
          <w:i w:val="false"/>
          <w:color w:val="000000"/>
          <w:sz w:val="28"/>
        </w:rPr>
        <w:t xml:space="preserve">
      134. Тасымалдаушымен тағайындалған станцияда соңғы есептесуді аяқтағаннан кейінгі электрондық жүк парағын қолданып жүкті тасымалдауда осы ережеге сәйкес жүкті беруді ресімдеудің уақыты тағайындалған станцияның күнтізбе мөртаңбасымен және тауар кассирінің қолымен мөрленген тасымалдағаны үшін жүкқабылдаушыға электронды жүкпарақтың көшірмесі беріледі. Жүкпарақ жүкқабылдаушыға электрондық жол ақпартізімнің қағаз көшірмесінде қол қойдырылып беріледі. </w:t>
      </w:r>
      <w:r>
        <w:br/>
      </w:r>
      <w:r>
        <w:rPr>
          <w:rFonts w:ascii="Times New Roman"/>
          <w:b w:val="false"/>
          <w:i w:val="false"/>
          <w:color w:val="000000"/>
          <w:sz w:val="28"/>
        </w:rPr>
        <w:t xml:space="preserve">
      Өзіне меншікті автоматтандырылған жүкқабылдаушының жүйесі немесе тасушының ақпараттық жүйесіне рұқсатты бар болса, оның мекен жайына келген жүкке жүк парағын беру жүк жіберуші мен жүкқабылдаушының арасында және хабарланған стандарттық өзара әрекеттестік және тасымалдаушысының технологиясына сәйкес тап осы электрондық мағлұмат айырбас арқылы, оның мекенжайына жүк жүзеге асады. </w:t>
      </w:r>
      <w:r>
        <w:br/>
      </w:r>
      <w:r>
        <w:rPr>
          <w:rFonts w:ascii="Times New Roman"/>
          <w:b w:val="false"/>
          <w:i w:val="false"/>
          <w:color w:val="000000"/>
          <w:sz w:val="28"/>
        </w:rPr>
        <w:t xml:space="preserve">
      135. Электрондық жолдама құжаттар электрондық немесе қағаз түрінде бұйыммен жіберіледі. Егерде адресатқа қағаз түріндегі құжаттарды электрондық жолдама құжатымен жіберсе олар жүк тасымалдаушының уәкілімен тағайындалған станцияда электрондық құжаттың қағаз түрінде басылып және станцияның күнтізбелік мөрімен мөрленеді. </w:t>
      </w:r>
      <w:r>
        <w:br/>
      </w:r>
      <w:r>
        <w:rPr>
          <w:rFonts w:ascii="Times New Roman"/>
          <w:b w:val="false"/>
          <w:i w:val="false"/>
          <w:color w:val="000000"/>
          <w:sz w:val="28"/>
        </w:rPr>
        <w:t xml:space="preserve">
      136. Жүкті алу кезінде жүк алушы немесе онымен өкілеттіленген тұлға тасымалдаушыға жүкті алуға құқылы туралы сенім хатты осы ұйымның басқарушының қоюыменен немесе осыған басқа да құрылтай құжаттарында уәкілетті тұлғаға ұйымның мөрінің бедерлемесімен беріледі. </w:t>
      </w:r>
      <w:r>
        <w:br/>
      </w:r>
      <w:r>
        <w:rPr>
          <w:rFonts w:ascii="Times New Roman"/>
          <w:b w:val="false"/>
          <w:i w:val="false"/>
          <w:color w:val="000000"/>
          <w:sz w:val="28"/>
        </w:rPr>
        <w:t xml:space="preserve">
      Сенім хат нақты жүк парағымен жүкті бір рет алуға беріледі. </w:t>
      </w:r>
      <w:r>
        <w:br/>
      </w:r>
      <w:r>
        <w:rPr>
          <w:rFonts w:ascii="Times New Roman"/>
          <w:b w:val="false"/>
          <w:i w:val="false"/>
          <w:color w:val="000000"/>
          <w:sz w:val="28"/>
        </w:rPr>
        <w:t xml:space="preserve">
      Бұл жағдайда тасымалдау несиелендеттіреуден кейін ол жол жүк парағына салынады. Ұзақ мерзіміне берілген сенім хат тағайындалған станцияда тасымалдаушының уәкілінде сақталады. </w:t>
      </w:r>
      <w:r>
        <w:br/>
      </w:r>
      <w:r>
        <w:rPr>
          <w:rFonts w:ascii="Times New Roman"/>
          <w:b w:val="false"/>
          <w:i w:val="false"/>
          <w:color w:val="000000"/>
          <w:sz w:val="28"/>
        </w:rPr>
        <w:t xml:space="preserve">
      Сенім хатта тұлғаның паспортының немесе жеке куәлігінің жайы белгіленіп, сенім хат берілгенде, ол уәкіл етілген іске асыру (құжаттардың несиелендеттіреуі, тасымалдағаны үшін есеп-қисапты жүзеге асыру, қабылдап-тапсырушының жаднамасында қол қою, вагондардың берілу-жинау ақпартізімдері, коммерциялық акт немесе тағы басқалар), сонымен қатар вагонның (контейнердің) нөмірі және жол парағының нөмірі, егерде сенім хат нақты жол парағымен жүк алуға берілсе. </w:t>
      </w:r>
      <w:r>
        <w:br/>
      </w:r>
      <w:r>
        <w:rPr>
          <w:rFonts w:ascii="Times New Roman"/>
          <w:b w:val="false"/>
          <w:i w:val="false"/>
          <w:color w:val="000000"/>
          <w:sz w:val="28"/>
        </w:rPr>
        <w:t xml:space="preserve">
      137. Жеке тұлғаларға мекендеген жүктер жүк қабылдаушыға тек қана жеке басын куәлендіретін құжаттың жайын (сериясы, нөмірі, кіммен беріледі, берілу датасы) және жүктің алған уақытын көрсетіп қол қойып беріледі. </w:t>
      </w:r>
      <w:r>
        <w:br/>
      </w:r>
      <w:r>
        <w:rPr>
          <w:rFonts w:ascii="Times New Roman"/>
          <w:b w:val="false"/>
          <w:i w:val="false"/>
          <w:color w:val="000000"/>
          <w:sz w:val="28"/>
        </w:rPr>
        <w:t xml:space="preserve">
      138. Түзелген тиек-тесігі бекітілген жүк жіберушінің құралдарының артында вагондарда, контейнерлерде, келген жүктерді беру, сондай-ақ тиек-тесігі бекітілмеген құралдарының, қашан бұл тасымалдау зақым (бұзылу) және жетпеу белгісі, жоғалту іздерінсіз, Ережемен ұрықсат етіліп, тасымалдаушымен қабылдау-тапсыру жолдарындағы орындардың санын және массасының қалпын тексермей жүргізіледі. </w:t>
      </w:r>
      <w:r>
        <w:br/>
      </w:r>
      <w:r>
        <w:rPr>
          <w:rFonts w:ascii="Times New Roman"/>
          <w:b w:val="false"/>
          <w:i w:val="false"/>
          <w:color w:val="000000"/>
          <w:sz w:val="28"/>
        </w:rPr>
        <w:t xml:space="preserve">
      139. Тағайындалған станцияға кеден органдарымен немесе жүк жіберушімен тиек-тесігі бекітілген түзілген вагондарда, контейнерлерде импорттық тауарларын беру Қазақстан Республикасының заңнамасында көрсетілген орындардың санын қоспағанда және тасымалдаушының уәкілінсіз оның массасын, қалпын тексеруде жүргізіледі. </w:t>
      </w:r>
      <w:r>
        <w:br/>
      </w:r>
      <w:r>
        <w:rPr>
          <w:rFonts w:ascii="Times New Roman"/>
          <w:b w:val="false"/>
          <w:i w:val="false"/>
          <w:color w:val="000000"/>
          <w:sz w:val="28"/>
        </w:rPr>
        <w:t xml:space="preserve">
      140. Шекара қызметінің станциясымен шекара, санитарлық, уақытша тыйыммен және басқада қадағалау түрімен жүргізіліп пломбалап қойылған сәйкес, вагонды (контейнерлерді) ашудағы зақым келтірілген актілерімен саны және қалпы тексеруінсіз жүргізіледі. </w:t>
      </w:r>
      <w:r>
        <w:br/>
      </w:r>
      <w:r>
        <w:rPr>
          <w:rFonts w:ascii="Times New Roman"/>
          <w:b w:val="false"/>
          <w:i w:val="false"/>
          <w:color w:val="000000"/>
          <w:sz w:val="28"/>
        </w:rPr>
        <w:t xml:space="preserve">
      141. Жүк қабылдаушының өтінішімен тасымалдаушы олардың арасында бекітілген шарт бойынша сол оқиғаларда Қазақстан Республикасының заңнамасында көрсетілмеген болса, оның массасын, жүктің қалпын, орындардың санын тексеруге қатысады. </w:t>
      </w:r>
      <w:r>
        <w:br/>
      </w:r>
      <w:r>
        <w:rPr>
          <w:rFonts w:ascii="Times New Roman"/>
          <w:b w:val="false"/>
          <w:i w:val="false"/>
          <w:color w:val="000000"/>
          <w:sz w:val="28"/>
        </w:rPr>
        <w:t xml:space="preserve">
      Келіп жеткен жүктің қалпын оның массасын, қалпын, орындардың санын тексеру және беру нәтижелері осы Ережемен көрсетілген тәртіппен рәсімделеді. </w:t>
      </w:r>
      <w:r>
        <w:br/>
      </w:r>
      <w:r>
        <w:rPr>
          <w:rFonts w:ascii="Times New Roman"/>
          <w:b w:val="false"/>
          <w:i w:val="false"/>
          <w:color w:val="000000"/>
          <w:sz w:val="28"/>
        </w:rPr>
        <w:t xml:space="preserve">
      142. Тасымалдаушының қатысуынсыз жүк беруі туралы станция, жүк қабылдаушының талабы бойынша "Жүк берілуі туралы белгі" жөнелтпе құжатының бағанында келесі мазмұнды таңбаны жасайды: </w:t>
      </w:r>
      <w:r>
        <w:br/>
      </w:r>
      <w:r>
        <w:rPr>
          <w:rFonts w:ascii="Times New Roman"/>
          <w:b w:val="false"/>
          <w:i w:val="false"/>
          <w:color w:val="000000"/>
          <w:sz w:val="28"/>
        </w:rPr>
        <w:t xml:space="preserve">
      Вагондарда, контейнерлерде жүк жіберушімен, кеден органдарымен немесе басқада бұған өкілетті органдармен пломбалап қойылып келген жүктеріне: "Осы жөнелтпе құжатымен жүк түзу вагонмен, контейнермен келіп жетті (керек еместі - сызып тастау) N_____ жіберушінің ЗПУ түзулермен, кеден органы немесе басқа да, өкілетті етілген органның және "____"__________ г. тексерусіз берілген". </w:t>
      </w:r>
      <w:r>
        <w:br/>
      </w:r>
      <w:r>
        <w:rPr>
          <w:rFonts w:ascii="Times New Roman"/>
          <w:b w:val="false"/>
          <w:i w:val="false"/>
          <w:color w:val="000000"/>
          <w:sz w:val="28"/>
        </w:rPr>
        <w:t xml:space="preserve">
      Тиек-тесігі бекітілусіз, сондай-ақ ашық жылжымалы құрамда тасымалданатын жүктерге: </w:t>
      </w:r>
      <w:r>
        <w:br/>
      </w:r>
      <w:r>
        <w:rPr>
          <w:rFonts w:ascii="Times New Roman"/>
          <w:b w:val="false"/>
          <w:i w:val="false"/>
          <w:color w:val="000000"/>
          <w:sz w:val="28"/>
        </w:rPr>
        <w:t xml:space="preserve">
      "Жүк осы жүкқұжат бойынша түзу вагонда жетті N___ жоғалту белгілерсіз және "___"________ г. тексерусіз берілген". </w:t>
      </w:r>
      <w:r>
        <w:br/>
      </w:r>
      <w:r>
        <w:rPr>
          <w:rFonts w:ascii="Times New Roman"/>
          <w:b w:val="false"/>
          <w:i w:val="false"/>
          <w:color w:val="000000"/>
          <w:sz w:val="28"/>
        </w:rPr>
        <w:t xml:space="preserve">
      143. Беруді және жүк тексеруін тасушы осы Ережемен көзделген жағдайда жүргізеді. </w:t>
      </w:r>
      <w:r>
        <w:br/>
      </w:r>
      <w:r>
        <w:rPr>
          <w:rFonts w:ascii="Times New Roman"/>
          <w:b w:val="false"/>
          <w:i w:val="false"/>
          <w:color w:val="000000"/>
          <w:sz w:val="28"/>
        </w:rPr>
        <w:t xml:space="preserve">
      Жүк беруді және тексеруде тасымалдаушы берудің қорытындысында байланысты коммерциялық актіні жүргізеді. Көрсетілген жағдайлардың барысы туралы қабылдап тапсырушының жаднамасында немесе вагондарды беруді - жинау ақпартізімдегі "Ескерту" бағанында тасымалдаушының қатысуымен беру және жалпы пішінді актінің нөмірін көрсетумен қаулыдан жалпы түр акті нөмір нием және берудің тасушы қатысуымен белгі істеледі. </w:t>
      </w:r>
      <w:r>
        <w:br/>
      </w:r>
      <w:r>
        <w:rPr>
          <w:rFonts w:ascii="Times New Roman"/>
          <w:b w:val="false"/>
          <w:i w:val="false"/>
          <w:color w:val="000000"/>
          <w:sz w:val="28"/>
        </w:rPr>
        <w:t xml:space="preserve">
      144. Жүктің жетпеуі, құртылуы немесе бұзылуында, оның берілуі алдында коммерциялық акті жасалған болса (оның ішінде жолшыбай еруде), тағайындалған станцияға тасымалдаушының уәкілі жүк қабылдаушыға жүк қабылдаушының табыс еткен құжаттарының (есеп шот фактурасы және тағы басқа) жүктің бұзылуы немесе құртылуын физикалық жетіспеушілігінің көлемін анықтағаннан кейін беріледі. </w:t>
      </w:r>
      <w:r>
        <w:br/>
      </w:r>
      <w:r>
        <w:rPr>
          <w:rFonts w:ascii="Times New Roman"/>
          <w:b w:val="false"/>
          <w:i w:val="false"/>
          <w:color w:val="000000"/>
          <w:sz w:val="28"/>
        </w:rPr>
        <w:t xml:space="preserve">
      Көрсетілген құжаттары тапсырылған жағдайда жүк жүк алушыға экспертизалық актіні сәйкес жағдайларда құру немесе жүктің бар болып шығуының нақты тізімдемесімен беріледі. </w:t>
      </w:r>
      <w:r>
        <w:br/>
      </w:r>
      <w:r>
        <w:rPr>
          <w:rFonts w:ascii="Times New Roman"/>
          <w:b w:val="false"/>
          <w:i w:val="false"/>
          <w:color w:val="000000"/>
          <w:sz w:val="28"/>
        </w:rPr>
        <w:t xml:space="preserve">
      145. Тасымалдаушымен жалпы қолдану орындарда және кірме жолдарда жүктерді беру кезінде, жүктің бергені туралы растау жүк парақтың екінші жағындағы "Жүк беру туралы белгілеу" бағанында станцияның мөртабанымен расталған және тағайындалған станцияның мөртабанымен расталған және тағайындалған станцияның тасымалдаушы уәкілімен енгізу болып табылады. </w:t>
      </w:r>
      <w:r>
        <w:br/>
      </w:r>
      <w:r>
        <w:rPr>
          <w:rFonts w:ascii="Times New Roman"/>
          <w:b w:val="false"/>
          <w:i w:val="false"/>
          <w:color w:val="000000"/>
          <w:sz w:val="28"/>
        </w:rPr>
        <w:t xml:space="preserve">
      146. Жалпы қолданымдағы орындарға тасымалдаушымен вагондық таразыда жүктің массасын тексеру туралы талапта түсіру, жүкқабылдаушы түсірудің алдында хабарлайды. </w:t>
      </w:r>
      <w:r>
        <w:br/>
      </w:r>
      <w:r>
        <w:rPr>
          <w:rFonts w:ascii="Times New Roman"/>
          <w:b w:val="false"/>
          <w:i w:val="false"/>
          <w:color w:val="000000"/>
          <w:sz w:val="28"/>
        </w:rPr>
        <w:t xml:space="preserve">
      Кірме жолдарда вагондарды түсіру кезінде жүк алушының вагондық таразының үстіндегі жүктің массасын өлшеу талабы онымен вагондарды қабылдау уақытында шартта белгіленген тәртіппен ұсынылады. </w:t>
      </w:r>
      <w:r>
        <w:br/>
      </w:r>
      <w:r>
        <w:rPr>
          <w:rFonts w:ascii="Times New Roman"/>
          <w:b w:val="false"/>
          <w:i w:val="false"/>
          <w:color w:val="000000"/>
          <w:sz w:val="28"/>
        </w:rPr>
        <w:t xml:space="preserve">
      Жүктің массасын тағайындалған пунктерде жіберу пунктерде өлшенген дәл осындай таразымен тексеріледі. Егер де жүк алушымен және тасымалдаушыда вагондық таразы болмаған жағдайда, басқы және үйменен тасымалданатын жүктер, вагондардың түзулігінде, олардың салмақтарын тексермей беріледі. </w:t>
      </w:r>
      <w:r>
        <w:br/>
      </w:r>
      <w:r>
        <w:rPr>
          <w:rFonts w:ascii="Times New Roman"/>
          <w:b w:val="false"/>
          <w:i w:val="false"/>
          <w:color w:val="000000"/>
          <w:sz w:val="28"/>
        </w:rPr>
        <w:t xml:space="preserve">
      147. Вагонның, контейнердің мәжбүрлі келуде босқа тұруы жүктерді беруге қатысуға тасымалдаушы уәкілінің келуі, Қазақстан Республикасының заңнамасында ескерілген жүкқабылдаушының қолдануында вагонның немесе контейнердің жалпы уақытында болуы енгізілмейді. </w:t>
      </w:r>
      <w:r>
        <w:br/>
      </w:r>
      <w:r>
        <w:rPr>
          <w:rFonts w:ascii="Times New Roman"/>
          <w:b w:val="false"/>
          <w:i w:val="false"/>
          <w:color w:val="000000"/>
          <w:sz w:val="28"/>
        </w:rPr>
        <w:t xml:space="preserve">
      Тап осы жағдай жалпы түр актісімен ондағы вагондардың, контейнерлердің босқа тұру уақыты тасымалдаушыны оның келуі кезеңіне дейін тасымалдаушы уәкілінің болуының қажеттігімен расталады. Жалпы түр актісі жүк алушылар және тасымалдаушылардың уәкіл етілген өкілдерімен қол қойылады. </w:t>
      </w:r>
      <w:r>
        <w:br/>
      </w:r>
      <w:r>
        <w:rPr>
          <w:rFonts w:ascii="Times New Roman"/>
          <w:b w:val="false"/>
          <w:i w:val="false"/>
          <w:color w:val="000000"/>
          <w:sz w:val="28"/>
        </w:rPr>
        <w:t xml:space="preserve">
      148. Тасымалдаушы жүктің мөлшерін және жай-күйін осы Ережеге сәйкес тексеруді мынадай тәртіппен жүргізеді: </w:t>
      </w:r>
      <w:r>
        <w:br/>
      </w:r>
      <w:r>
        <w:rPr>
          <w:rFonts w:ascii="Times New Roman"/>
          <w:b w:val="false"/>
          <w:i w:val="false"/>
          <w:color w:val="000000"/>
          <w:sz w:val="28"/>
        </w:rPr>
        <w:t xml:space="preserve">
      1) массасы өлшеумен белгіленген ақтарылып, үйіліп тасымалданатын жүктердің массасы, әдетте, жөнелтуге жіберерде анықталған таразы түрлерінде тексеріліп беріледі. Бұл ретте вагон ыдысының массасы вагондағы трафаретке сәйкес қабылданады. Жүк алушыда вагон таразы болғанда вагонның ыдысын өлшеуді жүргізуге рұқсат етіледі. Масса жөнелтуде өлшеу бойынша, есептеу жолымен анықталған жүктер жүктің массасы жөнелткендегі тәсіл бойынша тексеріліп және анықталып беріледі; </w:t>
      </w:r>
      <w:r>
        <w:br/>
      </w:r>
      <w:r>
        <w:rPr>
          <w:rFonts w:ascii="Times New Roman"/>
          <w:b w:val="false"/>
          <w:i w:val="false"/>
          <w:color w:val="000000"/>
          <w:sz w:val="28"/>
        </w:rPr>
        <w:t xml:space="preserve">
      2) жөнелткенде массасы стандарт бойынша трафарет бойынша анықталған ыдыстағы, дара жүктер жөнелтілімдегі орындарының саны мен массасы немесе жүк бірліктерінің саны зақымданған жерлерде ғана тексеріліп беріледі; </w:t>
      </w:r>
      <w:r>
        <w:br/>
      </w:r>
      <w:r>
        <w:rPr>
          <w:rFonts w:ascii="Times New Roman"/>
          <w:b w:val="false"/>
          <w:i w:val="false"/>
          <w:color w:val="000000"/>
          <w:sz w:val="28"/>
        </w:rPr>
        <w:t xml:space="preserve">
      3) ақтарылып, соның ішінде торкөздерде тасымалданатын картоп, капуста және басқа да көкөністер, бақша дақылдары жүк жөнелтушіге олардың массасы тексеріліп беріледі. Массасы жөнелткенде трафарет бойынша немесе стандарт бойынша анықталған, орамада, соның ішінде ашық жәшіктерде тасымалданатын тез бүлінетін жүктерді беру жүк орнының саны мен массасы немесе зақымданған жерлерде ғана жүк бірліктерінің саны тексеріліп жүзеге асырылады; </w:t>
      </w:r>
      <w:r>
        <w:br/>
      </w:r>
      <w:r>
        <w:rPr>
          <w:rFonts w:ascii="Times New Roman"/>
          <w:b w:val="false"/>
          <w:i w:val="false"/>
          <w:color w:val="000000"/>
          <w:sz w:val="28"/>
        </w:rPr>
        <w:t xml:space="preserve">
      4) кеспе ағаштар мен ағаш материалдарының саны тасымалдау құжаттарына сәйкес 100-ден аспаса, вагондағы орынның саны тексеріліп және қалған жағдайларда өлшеу арқылы беріледі. </w:t>
      </w:r>
      <w:r>
        <w:br/>
      </w:r>
      <w:r>
        <w:rPr>
          <w:rFonts w:ascii="Times New Roman"/>
          <w:b w:val="false"/>
          <w:i w:val="false"/>
          <w:color w:val="000000"/>
          <w:sz w:val="28"/>
        </w:rPr>
        <w:t xml:space="preserve">
      Ағаш материалдарын, кеспе материалдарды, ағаштарды тасымалдағанда жүктің мөлшерін тексеру бекітпесі бұзылған штабельдерде ғана өлшеу арқылы жүргізіледі. </w:t>
      </w:r>
      <w:r>
        <w:br/>
      </w:r>
      <w:r>
        <w:rPr>
          <w:rFonts w:ascii="Times New Roman"/>
          <w:b w:val="false"/>
          <w:i w:val="false"/>
          <w:color w:val="000000"/>
          <w:sz w:val="28"/>
        </w:rPr>
        <w:t xml:space="preserve">
      Егер осы параграфта көрсетілген жүктердің массасы жөнелткенде өлшеу арқылы анықталған болса, жүк тасымалдаушы тағайындалу станциясында жүктің массасын тексеруді сол тәсілмен жүргізеді. </w:t>
      </w:r>
      <w:r>
        <w:br/>
      </w:r>
      <w:r>
        <w:rPr>
          <w:rFonts w:ascii="Times New Roman"/>
          <w:b w:val="false"/>
          <w:i w:val="false"/>
          <w:color w:val="000000"/>
          <w:sz w:val="28"/>
        </w:rPr>
        <w:t xml:space="preserve">
      Вагонда орман жүктері мен ағаштар биіктігінің отыруының және тығыздалудың салдарынан төмендеуі, егер ол штабель биіктігінің әр метріне 3 см-ден аспаса қалыпты болып саналады. </w:t>
      </w:r>
      <w:r>
        <w:br/>
      </w:r>
      <w:r>
        <w:rPr>
          <w:rFonts w:ascii="Times New Roman"/>
          <w:b w:val="false"/>
          <w:i w:val="false"/>
          <w:color w:val="000000"/>
          <w:sz w:val="28"/>
        </w:rPr>
        <w:t xml:space="preserve">
      Жүктерді пакеттерде, соның ішінде кеспе және орман материалдарын тасымалдағанда тасымал ақаулы болғанда, оларды беру ақаулы пакеттердегі ғана пакеттердің саны және жай-күйі тексеріліп жүргізіледі. </w:t>
      </w:r>
      <w:r>
        <w:br/>
      </w:r>
      <w:r>
        <w:rPr>
          <w:rFonts w:ascii="Times New Roman"/>
          <w:b w:val="false"/>
          <w:i w:val="false"/>
          <w:color w:val="000000"/>
          <w:sz w:val="28"/>
        </w:rPr>
        <w:t xml:space="preserve">
      Орамасыз изотермиялық жылжымалы құрамда тасымалданатын ет және ет өнімдері жүк массасы (тауар таразысында өлшеу жолымен), және жүк қағазында олардың саны көрсетілген жағдайларда орындардың саны тексеріліп беріледі. </w:t>
      </w:r>
      <w:r>
        <w:br/>
      </w:r>
      <w:r>
        <w:rPr>
          <w:rFonts w:ascii="Times New Roman"/>
          <w:b w:val="false"/>
          <w:i w:val="false"/>
          <w:color w:val="000000"/>
          <w:sz w:val="28"/>
        </w:rPr>
        <w:t xml:space="preserve">
      Құйылып тасымалданатын жүктердің массасын тасымалдаушы жүк алушымен бірге осындай жүктің массасы жөнелтілгенде анықталған тәсілмен анықтайды. Келіп жеткен қауіпті жүктің жай-күйін, массасын және орындардың санын тексеруді жүк алушы тасымалдаушының станциядағы өкілінің қатысуымен, қауіпті жүктерді тасымалдау шағын жөнелтпелермен жүзеге асырылған жағдайларды қоспағанда, тікелей жүк алушының қоймасында жүргізіледі. </w:t>
      </w:r>
      <w:r>
        <w:br/>
      </w:r>
      <w:r>
        <w:rPr>
          <w:rFonts w:ascii="Times New Roman"/>
          <w:b w:val="false"/>
          <w:i w:val="false"/>
          <w:color w:val="000000"/>
          <w:sz w:val="28"/>
        </w:rPr>
        <w:t xml:space="preserve">
      Қауіпті жүктерді беру кірме жолдарда жүзеге асырылады. </w:t>
      </w:r>
      <w:r>
        <w:br/>
      </w:r>
      <w:r>
        <w:rPr>
          <w:rFonts w:ascii="Times New Roman"/>
          <w:b w:val="false"/>
          <w:i w:val="false"/>
          <w:color w:val="000000"/>
          <w:sz w:val="28"/>
        </w:rPr>
        <w:t xml:space="preserve">
      149. Жүктің массасы, егер жөнелту станциясында жүктің белгіленген массасы арасындағы айырмашылық тағайындалу станциясында тексеруде белгіленген массамен салыстырғанда: </w:t>
      </w:r>
      <w:r>
        <w:br/>
      </w:r>
      <w:r>
        <w:rPr>
          <w:rFonts w:ascii="Times New Roman"/>
          <w:b w:val="false"/>
          <w:i w:val="false"/>
          <w:color w:val="000000"/>
          <w:sz w:val="28"/>
        </w:rPr>
        <w:t xml:space="preserve">
      массасы кем шыққанда - осындай жүктің нетто массасын (массаны өлшеу қателіктері) анықтау алшақтықтары мәндерінен, сондай-ақ оның массасының табиғи азаю нормасынан; </w:t>
      </w:r>
      <w:r>
        <w:br/>
      </w:r>
      <w:r>
        <w:rPr>
          <w:rFonts w:ascii="Times New Roman"/>
          <w:b w:val="false"/>
          <w:i w:val="false"/>
          <w:color w:val="000000"/>
          <w:sz w:val="28"/>
        </w:rPr>
        <w:t xml:space="preserve">
      массасы артық шыққанда - осындай жүктің нетто массасын (массаны өлшеу қателіктері) анықтау алшақтықтары мәндерінен аспаса дұрыс болып саналады. </w:t>
      </w:r>
      <w:r>
        <w:br/>
      </w:r>
      <w:r>
        <w:rPr>
          <w:rFonts w:ascii="Times New Roman"/>
          <w:b w:val="false"/>
          <w:i w:val="false"/>
          <w:color w:val="000000"/>
          <w:sz w:val="28"/>
        </w:rPr>
        <w:t xml:space="preserve">
      Жүк массасының табиғи азаю нормалары: </w:t>
      </w:r>
      <w:r>
        <w:br/>
      </w:r>
      <w:r>
        <w:rPr>
          <w:rFonts w:ascii="Times New Roman"/>
          <w:b w:val="false"/>
          <w:i w:val="false"/>
          <w:color w:val="000000"/>
          <w:sz w:val="28"/>
        </w:rPr>
        <w:t xml:space="preserve">
      ыдыста және орамада тасымалданатын жүктер бойынша брутто массасынан; </w:t>
      </w:r>
      <w:r>
        <w:br/>
      </w:r>
      <w:r>
        <w:rPr>
          <w:rFonts w:ascii="Times New Roman"/>
          <w:b w:val="false"/>
          <w:i w:val="false"/>
          <w:color w:val="000000"/>
          <w:sz w:val="28"/>
        </w:rPr>
        <w:t xml:space="preserve">
      ыдыссыз және орамасыз тасымалданатын жүктер бойынша нетто массасынан есептеледі. </w:t>
      </w:r>
      <w:r>
        <w:br/>
      </w:r>
      <w:r>
        <w:rPr>
          <w:rFonts w:ascii="Times New Roman"/>
          <w:b w:val="false"/>
          <w:i w:val="false"/>
          <w:color w:val="000000"/>
          <w:sz w:val="28"/>
        </w:rPr>
        <w:t xml:space="preserve">
      Вагон таразысында жүкті өлшеу дәлдігінің нормасы және жүк массасының табиғи азаю нормалары 21 қосымшада көрсетілген. </w:t>
      </w:r>
      <w:r>
        <w:br/>
      </w:r>
      <w:r>
        <w:rPr>
          <w:rFonts w:ascii="Times New Roman"/>
          <w:b w:val="false"/>
          <w:i w:val="false"/>
          <w:color w:val="000000"/>
          <w:sz w:val="28"/>
        </w:rPr>
        <w:t xml:space="preserve">
      150. Жүктерді аралас қатынаста тасымалдаған кезде массаның табиғи кему нормалары тасымалдауға қатысатын әрбір көлік түріне тікелей құжат бойынша көліктің осы түріндегі тасымалдаудың түгел қашықтығына бір еселік мөлшерде қолданылады. </w:t>
      </w:r>
      <w:r>
        <w:br/>
      </w:r>
      <w:r>
        <w:rPr>
          <w:rFonts w:ascii="Times New Roman"/>
          <w:b w:val="false"/>
          <w:i w:val="false"/>
          <w:color w:val="000000"/>
          <w:sz w:val="28"/>
        </w:rPr>
        <w:t xml:space="preserve">
      151. Тасымалдаушы жүкті осы Ережеге сәйкес беретін жағдайларда, ол жүк қағазының "Жүктің берілуі туралы белгілер" бағанында мына мазмұндағы белгі соғады: </w:t>
      </w:r>
      <w:r>
        <w:br/>
      </w:r>
      <w:r>
        <w:rPr>
          <w:rFonts w:ascii="Times New Roman"/>
          <w:b w:val="false"/>
          <w:i w:val="false"/>
          <w:color w:val="000000"/>
          <w:sz w:val="28"/>
        </w:rPr>
        <w:t xml:space="preserve">
      Коммерциялық акт жасау үшін жағдайлар болмағанда тасымалдаушы "Жүк тасымалдау құжаттарына сәйкес берілді. Дұрыс, талап жоқ." деген белгі соғады. </w:t>
      </w:r>
      <w:r>
        <w:br/>
      </w:r>
      <w:r>
        <w:rPr>
          <w:rFonts w:ascii="Times New Roman"/>
          <w:b w:val="false"/>
          <w:i w:val="false"/>
          <w:color w:val="000000"/>
          <w:sz w:val="28"/>
        </w:rPr>
        <w:t xml:space="preserve">
      Жүкті жол-жөнекей коммерциялық актінің деректеріне сәйкес берген жағдайда тасымалдаушы "Жүк__________ ст. _____ N ____ коммерциялық актіге сәйкес дұрыс берілді" деген белгі соғады; </w:t>
      </w:r>
      <w:r>
        <w:br/>
      </w:r>
      <w:r>
        <w:rPr>
          <w:rFonts w:ascii="Times New Roman"/>
          <w:b w:val="false"/>
          <w:i w:val="false"/>
          <w:color w:val="000000"/>
          <w:sz w:val="28"/>
        </w:rPr>
        <w:t xml:space="preserve">
      Аталған жүк массасының табиғи азаю нормасынан, нетто массасы өлшемінің қателігі мәнінен аспайтын жүк массасының кем шығуы анықталғанда, сондай-ақ нетто массасы өлшемінің қателігі мәнінен аспайтын жүк массасының артық шығуы анықталғанда: "__" ________ж. жүктің массасын тексергенде________ кг болды (цифрмен және жазбаша)"; </w:t>
      </w:r>
      <w:r>
        <w:br/>
      </w:r>
      <w:r>
        <w:rPr>
          <w:rFonts w:ascii="Times New Roman"/>
          <w:b w:val="false"/>
          <w:i w:val="false"/>
          <w:color w:val="000000"/>
          <w:sz w:val="28"/>
        </w:rPr>
        <w:t xml:space="preserve">
      Жүктің массасын және орындардың санын тексерудің нәтижелерін ресімдегенде коммерциялық актімен жүк қағазының "Тасымалдаушының белгілері" бағанында мынадай белгі соғылады:"_____________туралы (не туралы) "__" __________ж. N __________коммерциялық акт жасалды". </w:t>
      </w:r>
      <w:r>
        <w:br/>
      </w:r>
      <w:r>
        <w:rPr>
          <w:rFonts w:ascii="Times New Roman"/>
          <w:b w:val="false"/>
          <w:i w:val="false"/>
          <w:color w:val="000000"/>
          <w:sz w:val="28"/>
        </w:rPr>
        <w:t xml:space="preserve">
      Жүкті беру туралы белгі тасымалдаушының тағайындалу станциясындағы жол мөрқалыбымен расталған тасымалдаушының қолымен куәландырылады. </w:t>
      </w:r>
      <w:r>
        <w:br/>
      </w:r>
      <w:r>
        <w:rPr>
          <w:rFonts w:ascii="Times New Roman"/>
          <w:b w:val="false"/>
          <w:i w:val="false"/>
          <w:color w:val="000000"/>
          <w:sz w:val="28"/>
        </w:rPr>
        <w:t xml:space="preserve">
      Жүк алушы тағайындалу станциясында тасымалдаушыға осы тармақта көрсетілген белгілерді енгізу үшін жүк қағазын түсіру күні немесе түсіру күнінен кейінгі тәуліктен кешіктірмей береді. </w:t>
      </w:r>
      <w:r>
        <w:br/>
      </w:r>
      <w:r>
        <w:rPr>
          <w:rFonts w:ascii="Times New Roman"/>
          <w:b w:val="false"/>
          <w:i w:val="false"/>
          <w:color w:val="000000"/>
          <w:sz w:val="28"/>
        </w:rPr>
        <w:t xml:space="preserve">
      Жүк массасының артық болуы анықталғанда және жүк құжаттарға сәйкес берілгенде осы тармақта көзделген "Дұрыс. Талапсыз" деген белгілерді тасымалдаушы жүк алушының талабына тәуелсіз қояды. </w:t>
      </w:r>
      <w:r>
        <w:br/>
      </w:r>
      <w:r>
        <w:rPr>
          <w:rFonts w:ascii="Times New Roman"/>
          <w:b w:val="false"/>
          <w:i w:val="false"/>
          <w:color w:val="000000"/>
          <w:sz w:val="28"/>
        </w:rPr>
        <w:t xml:space="preserve">
      152. Тасымалдаушы жүкті тексеріп берген жағдайларда, вагонды, контейнерді ашу жүк алушының қатысуымен жүргізіледі. Жүк алушы вагондарды, контейнерлерді тасымалдаушының станциядағы өкілінің қатысуынсыз ашқанда, жүктің сақталмағаны үшін жауапкершілік жүк алушыға жүктеледі. </w:t>
      </w:r>
      <w:r>
        <w:br/>
      </w:r>
      <w:r>
        <w:rPr>
          <w:rFonts w:ascii="Times New Roman"/>
          <w:b w:val="false"/>
          <w:i w:val="false"/>
          <w:color w:val="000000"/>
          <w:sz w:val="28"/>
        </w:rPr>
        <w:t xml:space="preserve">
      153. Ыдыстағы және дара жүктерді бір жүк жөнелтуші/жүк алушы пайдаланатын кірме жолдарда түсіргенде, жүкті беру тасымалдаушының қатысуымен жүргізілетін жағдайларда, жүк алушы түсірілген жүкті, қажетінде қайталап тексеру мүмкіндігі сақталуы қамтамасыз етілуі үшін жүкті бұрын түсірілгеннен бөлек жинайды. </w:t>
      </w:r>
      <w:r>
        <w:br/>
      </w:r>
      <w:r>
        <w:rPr>
          <w:rFonts w:ascii="Times New Roman"/>
          <w:b w:val="false"/>
          <w:i w:val="false"/>
          <w:color w:val="000000"/>
          <w:sz w:val="28"/>
        </w:rPr>
        <w:t xml:space="preserve">
      154. Тасымалдаушы алынбалы жабдықпен, соның ішінде көкөніс, астық қалқандарымен, сондай-ақ қымтағыш және төсем материалдарымен тасымалданатын жүктерді бергенде, аталған жабдықтың масса мен материалдарының массасы вагон ыдысының массасына енгізілмейді. </w:t>
      </w:r>
      <w:r>
        <w:br/>
      </w:r>
      <w:r>
        <w:rPr>
          <w:rFonts w:ascii="Times New Roman"/>
          <w:b w:val="false"/>
          <w:i w:val="false"/>
          <w:color w:val="000000"/>
          <w:sz w:val="28"/>
        </w:rPr>
        <w:t xml:space="preserve">
      Қымтағыш материалдардың, көкөніс қалқандарының және басқа да алынбалы жабдықтың массасы жүк қағазында көрсетілген деректерге сәйкес қабылданады. </w:t>
      </w:r>
      <w:r>
        <w:br/>
      </w:r>
      <w:r>
        <w:rPr>
          <w:rFonts w:ascii="Times New Roman"/>
          <w:b w:val="false"/>
          <w:i w:val="false"/>
          <w:color w:val="000000"/>
          <w:sz w:val="28"/>
        </w:rPr>
        <w:t xml:space="preserve">
      155. Жүкті тағайындалу станциясының жалпы пайдаланымдағы орындарында түсіру барысында тасымалдаушы тиеген және пломбылаған вагонда немесе тасымалдаушы тиеген ашық жылжымалы құрамда жүктің артық шығуы анықталғанда тасымалдаушының станциядағы өкілі ол жайында тиеу станциясына хабарлайды. Бұл ретте ыдыстағы дара жүктердің артық орны тағайындалу станциясында олардың тиесілігі анықталғанға дейін қалады. Ақтарылып, үйіліп тасымалданған жүк, сондай-ақ бүліну қатері төніп тұрған тез бүлінетін жүк массасының артығы жүк алушыға сақтау қолхатымен жүктің жүк қағазында көрсетілген негізгі мөлшерімен бірге беріледі. </w:t>
      </w:r>
      <w:r>
        <w:br/>
      </w:r>
      <w:r>
        <w:rPr>
          <w:rFonts w:ascii="Times New Roman"/>
          <w:b w:val="false"/>
          <w:i w:val="false"/>
          <w:color w:val="000000"/>
          <w:sz w:val="28"/>
        </w:rPr>
        <w:t xml:space="preserve">
      Жүк алушыға жүкті жалпы пайдаланымдағы орындарында және клиенттің кірме жолдарында түсіргенде артық жүк те осы тәріздес сақтау қолхатына беріледі. Жүк алушының сақтау қолхатында алынған артық жүкті пайдаланбау және оларды тасымалдаушының бірінші талабы бойынша қайтару міндеттемесі белгіленеді. </w:t>
      </w:r>
      <w:r>
        <w:br/>
      </w:r>
      <w:r>
        <w:rPr>
          <w:rFonts w:ascii="Times New Roman"/>
          <w:b w:val="false"/>
          <w:i w:val="false"/>
          <w:color w:val="000000"/>
          <w:sz w:val="28"/>
        </w:rPr>
        <w:t xml:space="preserve">
      Тасымалдаушының жөнелту станциясындағы өкілі тасымалдаушының тағайындалу станциясындағы өкілінен жүктің артық шығуы туралы жеделхатты алғаннан кейін ол жайында жүк жөнелтушіге хабарлайды, ол төрт тәулік ішінде, тез бүлінетін жүктер бойынша екі тәулік ішінде тасымалдаушының жөнелту станциясындағы өкіліне артық түсірілген немесе берілген жүкті қалай жұмсау керектігін хабарлайды. Аталған мерзімде тасымалдаушының жөнелту станциясындағы өкілінен ақпарат алынбағанда жалпы пайдаланымдағы орындарында түсірілген жүктер белгіленген тәртіппен сатылуға жатады. Сақтау қолхатына берілген жүктер тасымалдаушы жүк алушыға сақтау қолхатын қайтарғаннан кейін жүк алушының иелігінде қалады. </w:t>
      </w:r>
      <w:r>
        <w:br/>
      </w:r>
      <w:r>
        <w:rPr>
          <w:rFonts w:ascii="Times New Roman"/>
          <w:b w:val="false"/>
          <w:i w:val="false"/>
          <w:color w:val="000000"/>
          <w:sz w:val="28"/>
        </w:rPr>
        <w:t xml:space="preserve">
      155-1. Жүкті станциядан алып шығу үшін жүк алушы барлық тиісті төлемдерді енгізгені туралы белгісі бар жүк қағазын, ал жүкті рұқсатнама бойынша алып шығу тәртібі белгіленген станцияларда сондай-ақ тасымалдаушының өкілі қол қойған рұқсатнаманы көрсетеді. Жүкті станцияның аумағынан алып шыққанда рұқсатнама бақылау-өткізу пунктінде жүк алушыдан алынып қояды. Егер жүк бөліп шығарылатын болса, рұқсатнама жүктің соңғы бөлігі шығарылғаннан кейін алынады. </w:t>
      </w:r>
      <w:r>
        <w:br/>
      </w:r>
      <w:r>
        <w:rPr>
          <w:rFonts w:ascii="Times New Roman"/>
          <w:b w:val="false"/>
          <w:i w:val="false"/>
          <w:color w:val="000000"/>
          <w:sz w:val="28"/>
        </w:rPr>
        <w:t xml:space="preserve">
      Егер жүкті шығару ақысыз сақтау мерзімі өткеннен кейін жүргізілсе, жүк алушы қабылдаушы-тапсырушыға жүкті сақтағаны үшін алымды төлегені туралы квитанцияны көрсетеді. </w:t>
      </w:r>
      <w:r>
        <w:br/>
      </w:r>
      <w:r>
        <w:rPr>
          <w:rFonts w:ascii="Times New Roman"/>
          <w:b w:val="false"/>
          <w:i w:val="false"/>
          <w:color w:val="000000"/>
          <w:sz w:val="28"/>
        </w:rPr>
        <w:t xml:space="preserve">
      156. Жүк станцияға жеткізудің белгіленген мерзімінде келмеген жағдайда жүк алушы тасымалдаушының тағайындалу станциясындағы өкіліне жүкті қабылдау туралы квитанцияның түпқұжатын немесе жөнелту станциясының анықтамасын көрсетеді. Тасымалдаушының тағайындалу станциясындағы өкілі жүктің тағайындалу станциясына келмегендігіне көз жеткізеді және жүктің тасымалдауға қабылданғаны туралы көрсетілген квитанцияның түпнұсқасы екендігін тексеру үшін тасымалдаушының жөнелту станциясындағы өкілін сұратады. Тасымалдаушының жөнелту станциясындағы өкілі мұндай сұрау салуды алғаннан кейін, бір тәулік мерзімде жүк қағазының барлық бағандарындағы мәліметтерді жүкті жөнелтуге қабылдау кітабына сәйкес көрсетіп, жүктің тасымалдауға қабылдануын растап жауап береді. Көрсетілген құжаттардың түпнұсқалығы расталған жауап алғаннан кейін тасымалдаушының тағайындалу станциясындағы өкілі ұсынылған квитанцияда немесе жөнелту станциясының анықтамасында "Жүк келген жоқ" деген белгі соғады және аталған жазбаны тағайындалу станциясындағы тасымалдаушының күнтізбелік мөрқалпымен және өзінің қолымен растайды. </w:t>
      </w:r>
      <w:r>
        <w:br/>
      </w:r>
      <w:r>
        <w:rPr>
          <w:rFonts w:ascii="Times New Roman"/>
          <w:b w:val="false"/>
          <w:i w:val="false"/>
          <w:color w:val="000000"/>
          <w:sz w:val="28"/>
        </w:rPr>
        <w:t xml:space="preserve">
      Жүкті қабылдау туралы квитанцияда көрсетілген мерзімде келмеген жүкті іздестіру жүк алушының арызы бойынша тасымалдаушы жүргізеді. </w:t>
      </w:r>
      <w:r>
        <w:br/>
      </w:r>
      <w:r>
        <w:rPr>
          <w:rFonts w:ascii="Times New Roman"/>
          <w:b w:val="false"/>
          <w:i w:val="false"/>
          <w:color w:val="000000"/>
          <w:sz w:val="28"/>
        </w:rPr>
        <w:t xml:space="preserve">
      Жүкті іздестіру туралы талаптың негізділігін растау үшін жүк алушы жүкті тасымалдауға қабылдау туралы квитанцияны, ал ол болмаған жағдайда - мына құжаттардың біреуін: егер аталған құжаттарда жүктің түрі, тиеу датасы, жөнелту станциясы, тағайындалу станциясы, жүк тасымалдауға тапсырылған жүк қағазының нөмірі және вагонның (вагондап жөнелтілімде) нөмірі немесе жүкті контейнермен жөнелткенде - контейнердің нөмірі туралы деректері болса, жеткізушінің шот-фактурасын (түпнұсқада немесе көшірмесін), жеткізушінің (жүк жөнелтушінің) шот-фактураны алмастыратын құжатын тапсырады. </w:t>
      </w:r>
      <w:r>
        <w:br/>
      </w:r>
      <w:r>
        <w:rPr>
          <w:rFonts w:ascii="Times New Roman"/>
          <w:b w:val="false"/>
          <w:i w:val="false"/>
          <w:color w:val="000000"/>
          <w:sz w:val="28"/>
        </w:rPr>
        <w:t xml:space="preserve">
      Электрондық жүк қағазы қолданылған қағазсыз технология бойынша тасымалданатын жүк жүкті қабылдау туралы квитанцияда көрсетілген жеткізу мерзімінде келмеген жағдайда, жүк алушы тасымалдаушыға жүкті іздестіру туралы талап қояды. Ол үшін жүк алушы тасымалдаушының тағайындалу станциясындағы өкіліне жазбаша арыз береді, онда электрондық жөнелтілімнің нөмірін және жөнелту станциясын көрсетеді. Жүкті іздестіру тасымалдаушының ақпараттық жүйесі арқылы жүргізіледі. </w:t>
      </w:r>
      <w:r>
        <w:br/>
      </w:r>
      <w:r>
        <w:rPr>
          <w:rFonts w:ascii="Times New Roman"/>
          <w:b w:val="false"/>
          <w:i w:val="false"/>
          <w:color w:val="000000"/>
          <w:sz w:val="28"/>
        </w:rPr>
        <w:t xml:space="preserve">
      Шетелден немесе Тәуелсіз Мемлекеттер Достастығына қатысушы елдердің, Латвия Республикасының, Литва Республикасының, Эстония Республикасының темір жол станцияларынан келе жатқан жүкті іздестіруді тағайындалу станциясының тасымалдаушысы қолданыстағы халықаралық келісімдердің шарттарына сәйкес жүргізеді. </w:t>
      </w:r>
      <w:r>
        <w:br/>
      </w:r>
      <w:r>
        <w:rPr>
          <w:rFonts w:ascii="Times New Roman"/>
          <w:b w:val="false"/>
          <w:i w:val="false"/>
          <w:color w:val="000000"/>
          <w:sz w:val="28"/>
        </w:rPr>
        <w:t xml:space="preserve">
      156-1. Қосымша жеткізу тасымалдау құжаттары бойынша тасымалданатын жүктерді беру былай жүргізіледі: </w:t>
      </w:r>
      <w:r>
        <w:br/>
      </w:r>
      <w:r>
        <w:rPr>
          <w:rFonts w:ascii="Times New Roman"/>
          <w:b w:val="false"/>
          <w:i w:val="false"/>
          <w:color w:val="000000"/>
          <w:sz w:val="28"/>
        </w:rPr>
        <w:t xml:space="preserve">
      негізгі тасымалдау құжаттарымен жүктің келген бөлігі - жүк алушыға жүктің кем шығуына жүк қағазы мен коммерциялық актіні беріп, жол тізімдемесінде қол қойғызып; </w:t>
      </w:r>
      <w:r>
        <w:br/>
      </w:r>
      <w:r>
        <w:rPr>
          <w:rFonts w:ascii="Times New Roman"/>
          <w:b w:val="false"/>
          <w:i w:val="false"/>
          <w:color w:val="000000"/>
          <w:sz w:val="28"/>
        </w:rPr>
        <w:t xml:space="preserve">
      қосымша жеткізу тасымалдау құжаттары бойынша жүктің жетпейтін бөлігі келгенде - жүк алушы негізгі жүк қағазы мен коммерциялық актіні көрсеткенде, қосымша жеткізу жол тізімдемесінде қол қойғызып. Бұл ретте коммерциялық акт вагонның тиесілігіне тәуелсіз тасымалдаушыда қалады. </w:t>
      </w:r>
      <w:r>
        <w:br/>
      </w:r>
      <w:r>
        <w:rPr>
          <w:rFonts w:ascii="Times New Roman"/>
          <w:b w:val="false"/>
          <w:i w:val="false"/>
          <w:color w:val="000000"/>
          <w:sz w:val="28"/>
        </w:rPr>
        <w:t xml:space="preserve">
      Тасымал үшін ақтық есеп айырысу негізгі жүк қағазы бойынша жүргізіледі. Тасымалдаушының станциядағы өкілі қосымша жеткізу құжаттары бойынша келген жүктің берілгендігі туралы белгіні негізгі жүк қағазында соғады. </w:t>
      </w:r>
      <w:r>
        <w:br/>
      </w:r>
      <w:r>
        <w:rPr>
          <w:rFonts w:ascii="Times New Roman"/>
          <w:b w:val="false"/>
          <w:i w:val="false"/>
          <w:color w:val="000000"/>
          <w:sz w:val="28"/>
        </w:rPr>
        <w:t xml:space="preserve">
      Қосымша жеткізу құжаттары бойынша жүк негізгі тасымалдау құжаттары бойынша жүктен бұрын келген жағдайда жүктің келген бөлігін беру жүк алушының қосымша жеткізу жол тізімдемесінде қолын қойғызып жүргізіледі. Сонымен бірге жүк алушы тасымалдаушыға жүктің алынған бөлігін ол негізгі жөнелтілімнің есебіне жатқызатындығы туралы анықтама береді. </w:t>
      </w:r>
      <w:r>
        <w:br/>
      </w:r>
      <w:r>
        <w:rPr>
          <w:rFonts w:ascii="Times New Roman"/>
          <w:b w:val="false"/>
          <w:i w:val="false"/>
          <w:color w:val="000000"/>
          <w:sz w:val="28"/>
        </w:rPr>
        <w:t xml:space="preserve">
      Қосымша жеткізу құжаттары бойынша жүкті қабылдау туралы квитанцияға сәйкес барлық жүк келген жағдайда станция аталған квитанцияның негізінде жоғалтылғандардың орнына жүк қағазы мен жол тізімдемесінің көшірмелерін жасайды және жүкті беруді ресімдеу осы Ережемен белгіленген тәртіпте жүргізіледі. </w:t>
      </w:r>
      <w:r>
        <w:br/>
      </w:r>
      <w:r>
        <w:rPr>
          <w:rFonts w:ascii="Times New Roman"/>
          <w:b w:val="false"/>
          <w:i w:val="false"/>
          <w:color w:val="000000"/>
          <w:sz w:val="28"/>
        </w:rPr>
        <w:t xml:space="preserve">
      156-2. Электрондық жүк қағазын қолданып қағазсыз технологиямен ресімделген, негізгі жөнелтілімнен ағытылған вагондар қосымша жеткізілген жағдайда жүктерді беру: </w:t>
      </w:r>
      <w:r>
        <w:br/>
      </w:r>
      <w:r>
        <w:rPr>
          <w:rFonts w:ascii="Times New Roman"/>
          <w:b w:val="false"/>
          <w:i w:val="false"/>
          <w:color w:val="000000"/>
          <w:sz w:val="28"/>
        </w:rPr>
        <w:t xml:space="preserve">
      осы Ережемен белгіленген тәртіппен негізгі жөнелтілімге электрондық жүк қағазы бойынша келген жүктің бөлігі коммерциялық акт беріліп және жүктің келмеген бөлігі туралы электрондық жүк қағазына және электрондық жүк қағазының қағаз көшірмесіне белгі соғылып; </w:t>
      </w:r>
      <w:r>
        <w:br/>
      </w:r>
      <w:r>
        <w:rPr>
          <w:rFonts w:ascii="Times New Roman"/>
          <w:b w:val="false"/>
          <w:i w:val="false"/>
          <w:color w:val="000000"/>
          <w:sz w:val="28"/>
        </w:rPr>
        <w:t xml:space="preserve">
      негізгі жөнелтілім келгеннен кейін қосымша жіберу құжаттары бойынша келген жүктің бөлігі - жүк алушы коммерциялық актіні және негізгі жөнелтілімге жүк қағазын, егер ол жүк алушыға берілген болса, көрсеткенде қосымша жеткізу жол тізімдемесінің түпнұсқасында (қосымша жеткізу тізімдемесі вагонмен бірге жүргенде) немесе қосымша жеткізу тізімдемесінің қағаз көшірмесінде (тасымалдаудың қағазсыз технологиясында) қол қойғызылып; </w:t>
      </w:r>
      <w:r>
        <w:br/>
      </w:r>
      <w:r>
        <w:rPr>
          <w:rFonts w:ascii="Times New Roman"/>
          <w:b w:val="false"/>
          <w:i w:val="false"/>
          <w:color w:val="000000"/>
          <w:sz w:val="28"/>
        </w:rPr>
        <w:t xml:space="preserve">
      негізгі жөнелтілім келгенге дейін қосымша жіберу құжаттары бойынша келген жүктің бөлігі - жүк алушы тасымалдаушыға алынған жүктің бөлігін ол негізгі жөнелтілімнің есебіне жатқызатындығы туралы анықтама беріп, қосымша жеткізу жол тізімдемесінің түпнұсқасында (қосымша жеткізу тізімдемесі вагонмен бірге жүргенде) немесе қосымша жеткізу тізімдемесінің қағаз көшірмесінде (тасымалдаудың қағазсыз технологиясында) қол қойғызылып жүргізіледі."; </w:t>
      </w:r>
    </w:p>
    <w:bookmarkStart w:name="z65" w:id="65"/>
    <w:p>
      <w:pPr>
        <w:spacing w:after="0"/>
        <w:ind w:left="0"/>
        <w:jc w:val="both"/>
      </w:pPr>
      <w:r>
        <w:rPr>
          <w:rFonts w:ascii="Times New Roman"/>
          <w:b w:val="false"/>
          <w:i w:val="false"/>
          <w:color w:val="000000"/>
          <w:sz w:val="28"/>
        </w:rPr>
        <w:t xml:space="preserve">
      6-тарауды келесі редакцияда баяндалсын: </w:t>
      </w:r>
    </w:p>
    <w:bookmarkEnd w:id="65"/>
    <w:p>
      <w:pPr>
        <w:spacing w:after="0"/>
        <w:ind w:left="0"/>
        <w:jc w:val="both"/>
      </w:pPr>
      <w:r>
        <w:rPr>
          <w:rFonts w:ascii="Times New Roman"/>
          <w:b w:val="false"/>
          <w:i w:val="false"/>
          <w:color w:val="000000"/>
          <w:sz w:val="28"/>
        </w:rPr>
        <w:t xml:space="preserve">"6-тарау. Вагодар мен контейнерлерді пломбалау үшін бекіту-пломбалау құрылғыларын қолдану </w:t>
      </w:r>
    </w:p>
    <w:p>
      <w:pPr>
        <w:spacing w:after="0"/>
        <w:ind w:left="0"/>
        <w:jc w:val="both"/>
      </w:pPr>
      <w:r>
        <w:rPr>
          <w:rFonts w:ascii="Times New Roman"/>
          <w:b w:val="false"/>
          <w:i w:val="false"/>
          <w:color w:val="000000"/>
          <w:sz w:val="28"/>
        </w:rPr>
        <w:t xml:space="preserve">      157. Тасымалданатын жүктердің сақталуын және бөтен адамдардың кіруінің алдын алуды қамтамасыз ету мақсатында тиелген вагондармен контейнерлер: </w:t>
      </w:r>
      <w:r>
        <w:br/>
      </w:r>
      <w:r>
        <w:rPr>
          <w:rFonts w:ascii="Times New Roman"/>
          <w:b w:val="false"/>
          <w:i w:val="false"/>
          <w:color w:val="000000"/>
          <w:sz w:val="28"/>
        </w:rPr>
        <w:t xml:space="preserve">
      1) тасымалдаушының, жүк онымен тиелгенде немесе жол үстінде қайта тиелген жағдайда; </w:t>
      </w:r>
      <w:r>
        <w:br/>
      </w:r>
      <w:r>
        <w:rPr>
          <w:rFonts w:ascii="Times New Roman"/>
          <w:b w:val="false"/>
          <w:i w:val="false"/>
          <w:color w:val="000000"/>
          <w:sz w:val="28"/>
        </w:rPr>
        <w:t xml:space="preserve">
      2) жүк жіберушінің, жүк жүк жіберушімен тиелген жағдайда; </w:t>
      </w:r>
      <w:r>
        <w:br/>
      </w:r>
      <w:r>
        <w:rPr>
          <w:rFonts w:ascii="Times New Roman"/>
          <w:b w:val="false"/>
          <w:i w:val="false"/>
          <w:color w:val="000000"/>
          <w:sz w:val="28"/>
        </w:rPr>
        <w:t xml:space="preserve">
      3) порттың, кемежайдың, жүк кемежаймен жол үстінде, портпен қайта тиелген жағдайда, және олар жүк жіберуші болған жағдайда; </w:t>
      </w:r>
      <w:r>
        <w:br/>
      </w:r>
      <w:r>
        <w:rPr>
          <w:rFonts w:ascii="Times New Roman"/>
          <w:b w:val="false"/>
          <w:i w:val="false"/>
          <w:color w:val="000000"/>
          <w:sz w:val="28"/>
        </w:rPr>
        <w:t xml:space="preserve">
      4) кедендік органдардың жол үстінде Қазақстан Республикасы заңнамасына сәйкес тексеру үшін ашқан жағдайда бекіту-пломбалау құрылғыларын қолданылады. </w:t>
      </w:r>
      <w:r>
        <w:br/>
      </w:r>
      <w:r>
        <w:rPr>
          <w:rFonts w:ascii="Times New Roman"/>
          <w:b w:val="false"/>
          <w:i w:val="false"/>
          <w:color w:val="000000"/>
          <w:sz w:val="28"/>
        </w:rPr>
        <w:t xml:space="preserve">
      Сонымен бірге, кедендік органдардың бекіту-пломбалау құрылғылары жіберушінікіне теңестіріледі. </w:t>
      </w:r>
      <w:r>
        <w:br/>
      </w:r>
      <w:r>
        <w:rPr>
          <w:rFonts w:ascii="Times New Roman"/>
          <w:b w:val="false"/>
          <w:i w:val="false"/>
          <w:color w:val="000000"/>
          <w:sz w:val="28"/>
        </w:rPr>
        <w:t xml:space="preserve">
      158. Бекіту-пломбалау құрылғылары (бақылау элементтері бұғаттау құрылғыларымен бір конструкцияда біріктірілген) вагонның, контейнердің тұтастығын бұзбай олардан алу мүмкіндігіне жол бермеуі тиіс. </w:t>
      </w:r>
      <w:r>
        <w:br/>
      </w:r>
      <w:r>
        <w:rPr>
          <w:rFonts w:ascii="Times New Roman"/>
          <w:b w:val="false"/>
          <w:i w:val="false"/>
          <w:color w:val="000000"/>
          <w:sz w:val="28"/>
        </w:rPr>
        <w:t xml:space="preserve">
      159. Бекіту-пломбалау құрылғылары қолдану вагондардың, контейнерлердің ақаусыз бекіту құрылғыларына бекіту-пломбалау құрылғыларында жазылған ақпаратты көзбен шолуды қатерсіз оқу мүмкіндігін қамтамасыз ету арқылы жүргізіледі. </w:t>
      </w:r>
      <w:r>
        <w:br/>
      </w:r>
      <w:r>
        <w:rPr>
          <w:rFonts w:ascii="Times New Roman"/>
          <w:b w:val="false"/>
          <w:i w:val="false"/>
          <w:color w:val="000000"/>
          <w:sz w:val="28"/>
        </w:rPr>
        <w:t xml:space="preserve">
      160. Бекіту-пломбалау құрылғылары мыналарға орнатылады: </w:t>
      </w:r>
      <w:r>
        <w:br/>
      </w:r>
      <w:r>
        <w:rPr>
          <w:rFonts w:ascii="Times New Roman"/>
          <w:b w:val="false"/>
          <w:i w:val="false"/>
          <w:color w:val="000000"/>
          <w:sz w:val="28"/>
        </w:rPr>
        <w:t xml:space="preserve">
      жабық әмбебап вагонда - вагонның әр жағындағы есіктердің жапсырмаларында - бір-бірден БПҚ; </w:t>
      </w:r>
      <w:r>
        <w:br/>
      </w:r>
      <w:r>
        <w:rPr>
          <w:rFonts w:ascii="Times New Roman"/>
          <w:b w:val="false"/>
          <w:i w:val="false"/>
          <w:color w:val="000000"/>
          <w:sz w:val="28"/>
        </w:rPr>
        <w:t xml:space="preserve">
      цистернада - жоғарғы жүк тиеу люгінің қақпағында - бір-бірден бекіту-пломбалау құрылғылары, осы Ережемен пломбылаудың ерекше тәртібі көзделген жағдайларды қоспағанда; </w:t>
      </w:r>
      <w:r>
        <w:br/>
      </w:r>
      <w:r>
        <w:rPr>
          <w:rFonts w:ascii="Times New Roman"/>
          <w:b w:val="false"/>
          <w:i w:val="false"/>
          <w:color w:val="000000"/>
          <w:sz w:val="28"/>
        </w:rPr>
        <w:t xml:space="preserve">
      жабық хоппер-вагонда - әр жүк түсіру штурвалында және тиеу люктерін бекітетін қарнақтарда - бір-бірден бекіту-пломбалау құрылғылары; </w:t>
      </w:r>
      <w:r>
        <w:br/>
      </w:r>
      <w:r>
        <w:rPr>
          <w:rFonts w:ascii="Times New Roman"/>
          <w:b w:val="false"/>
          <w:i w:val="false"/>
          <w:color w:val="000000"/>
          <w:sz w:val="28"/>
        </w:rPr>
        <w:t xml:space="preserve">
      жеңіл автомобильдерді тасымалдауға арналған жабық вагонда - әр бүйірлік алаңша есіктерінің бекітпе құрылғыларында және өту алаңында - бір-бірден бекіту-пломбалау құрылғылары; </w:t>
      </w:r>
      <w:r>
        <w:br/>
      </w:r>
      <w:r>
        <w:rPr>
          <w:rFonts w:ascii="Times New Roman"/>
          <w:b w:val="false"/>
          <w:i w:val="false"/>
          <w:color w:val="000000"/>
          <w:sz w:val="28"/>
        </w:rPr>
        <w:t xml:space="preserve">
      контейнерлерде - сол жақта орналасқан тұтқада, соңғы болып жабылатын есіктің оң жақ жақтауында, арнайы изометриялық вагонда -есікте, баспа тақтайшаларымен бекіту рычагымен жабдықталғанына вагонның әр жағында - бір-бірден бекіту-пломбалау құрылғылары немесе - вагонның әр жағында бекітуге арналған төмендегі құлақшаларымен жабдықталған есікте- бір-бірден бекіту-пломбалау құрылғылары. </w:t>
      </w:r>
      <w:r>
        <w:br/>
      </w:r>
      <w:r>
        <w:rPr>
          <w:rFonts w:ascii="Times New Roman"/>
          <w:b w:val="false"/>
          <w:i w:val="false"/>
          <w:color w:val="000000"/>
          <w:sz w:val="28"/>
        </w:rPr>
        <w:t xml:space="preserve">
      Вагондардың басқа түрлерінде бекіту-пломбалау құрылғыларын орнату бекітуге арналған арнайы қарастырылған орындарында немесе түмешектерінде жүргізіледі. </w:t>
      </w:r>
      <w:r>
        <w:br/>
      </w:r>
      <w:r>
        <w:rPr>
          <w:rFonts w:ascii="Times New Roman"/>
          <w:b w:val="false"/>
          <w:i w:val="false"/>
          <w:color w:val="000000"/>
          <w:sz w:val="28"/>
        </w:rPr>
        <w:t xml:space="preserve">
      161. Бекіту-пломбалау құрылғылары мынадай белгілерден тұрады: </w:t>
      </w:r>
      <w:r>
        <w:br/>
      </w:r>
      <w:r>
        <w:rPr>
          <w:rFonts w:ascii="Times New Roman"/>
          <w:b w:val="false"/>
          <w:i w:val="false"/>
          <w:color w:val="000000"/>
          <w:sz w:val="28"/>
        </w:rPr>
        <w:t xml:space="preserve">
      1) Темір жол әкімшілігінің әріппен қысқартылған атауы; </w:t>
      </w:r>
      <w:r>
        <w:br/>
      </w:r>
      <w:r>
        <w:rPr>
          <w:rFonts w:ascii="Times New Roman"/>
          <w:b w:val="false"/>
          <w:i w:val="false"/>
          <w:color w:val="000000"/>
          <w:sz w:val="28"/>
        </w:rPr>
        <w:t xml:space="preserve">
      2) кемінде алты белгіден тұратын жеке бақылау белгісі; </w:t>
      </w:r>
      <w:r>
        <w:br/>
      </w:r>
      <w:r>
        <w:rPr>
          <w:rFonts w:ascii="Times New Roman"/>
          <w:b w:val="false"/>
          <w:i w:val="false"/>
          <w:color w:val="000000"/>
          <w:sz w:val="28"/>
        </w:rPr>
        <w:t xml:space="preserve">
      3) жасаушы кәсіпорынның тауарлық белгісі; </w:t>
      </w:r>
      <w:r>
        <w:br/>
      </w:r>
      <w:r>
        <w:rPr>
          <w:rFonts w:ascii="Times New Roman"/>
          <w:b w:val="false"/>
          <w:i w:val="false"/>
          <w:color w:val="000000"/>
          <w:sz w:val="28"/>
        </w:rPr>
        <w:t xml:space="preserve">
      4) бекіту-пломбалау құрылғыларының шығарылған жылының соңғы цифры; </w:t>
      </w:r>
      <w:r>
        <w:br/>
      </w:r>
      <w:r>
        <w:rPr>
          <w:rFonts w:ascii="Times New Roman"/>
          <w:b w:val="false"/>
          <w:i w:val="false"/>
          <w:color w:val="000000"/>
          <w:sz w:val="28"/>
        </w:rPr>
        <w:t xml:space="preserve">
      5) бекіту-пломбалау құрылғыларының атауы. </w:t>
      </w:r>
      <w:r>
        <w:br/>
      </w:r>
      <w:r>
        <w:rPr>
          <w:rFonts w:ascii="Times New Roman"/>
          <w:b w:val="false"/>
          <w:i w:val="false"/>
          <w:color w:val="000000"/>
          <w:sz w:val="28"/>
        </w:rPr>
        <w:t xml:space="preserve">
      Жеке бақылау белгілері бірдей, сондай-ақ анық емес және толық емес бекіту-пломбалау құрылғыларын қолдануға жол берілмейді. </w:t>
      </w:r>
      <w:r>
        <w:br/>
      </w:r>
      <w:r>
        <w:rPr>
          <w:rFonts w:ascii="Times New Roman"/>
          <w:b w:val="false"/>
          <w:i w:val="false"/>
          <w:color w:val="000000"/>
          <w:sz w:val="28"/>
        </w:rPr>
        <w:t xml:space="preserve">
      Вагондармен контейнерлері үшін бекіту-пломбалау құрылғыларына техникалық талаптары осы Ережеге 45 қосымшаға сәйкес белгіленеді. </w:t>
      </w:r>
      <w:r>
        <w:br/>
      </w:r>
      <w:r>
        <w:rPr>
          <w:rFonts w:ascii="Times New Roman"/>
          <w:b w:val="false"/>
          <w:i w:val="false"/>
          <w:color w:val="000000"/>
          <w:sz w:val="28"/>
        </w:rPr>
        <w:t xml:space="preserve">
      162. Бекіту-пломбалау құрылғысы оған, жеке қадағалау таңбасымен қондырылған әзірлеушімен, жүк жіберушімен, тасымалдаушымен қатал есепке алынады (бекіту-пломбалау құрылғыларын қолданған қолданған жағдайда). </w:t>
      </w:r>
      <w:r>
        <w:br/>
      </w:r>
      <w:r>
        <w:rPr>
          <w:rFonts w:ascii="Times New Roman"/>
          <w:b w:val="false"/>
          <w:i w:val="false"/>
          <w:color w:val="000000"/>
          <w:sz w:val="28"/>
        </w:rPr>
        <w:t xml:space="preserve">
      Пайдаланылған бекіту-пломбалау құрылғылары тасымалдаудан кейін жүк алушымен жоюға жатады. </w:t>
      </w:r>
      <w:r>
        <w:br/>
      </w:r>
      <w:r>
        <w:rPr>
          <w:rFonts w:ascii="Times New Roman"/>
          <w:b w:val="false"/>
          <w:i w:val="false"/>
          <w:color w:val="000000"/>
          <w:sz w:val="28"/>
        </w:rPr>
        <w:t xml:space="preserve">
      163. Жіберушінің бекіту-пломбалау құрылғыларына кедендік органдардың түзу бекіту-пломбалау құрылғылары теңестіріледі, егер шекаралық және кедендік бақылау, сондай-ақ санитарлық фитопотологиялық және басқа да түрлерінің тексеру мақсатында вагондарды, контейнерлердің ашылуы орын алғанда, салдары ретінде алғашқы салынған пломбалардың немесе бекіту-пломбалау құрылғыларын ауыстырылуы. </w:t>
      </w:r>
      <w:r>
        <w:br/>
      </w:r>
      <w:r>
        <w:rPr>
          <w:rFonts w:ascii="Times New Roman"/>
          <w:b w:val="false"/>
          <w:i w:val="false"/>
          <w:color w:val="000000"/>
          <w:sz w:val="28"/>
        </w:rPr>
        <w:t xml:space="preserve">
      Вагондардың, контейнерлердің, ашулары тасымалдаушымен осы Ережемен белгіленген (қосымша 43) тәртіппен актімен, немесе "Тасымалдаушы белгісі" жүк қағазындағы бағанында ашу туралы тиісті белгі қою арқылы куәланады. Ашу актісі лайықты беттердің қол қоюларымен куәландырылады, жүзеге асырғандардың бақылау, тасымалдаушы өкілі қол қоюымен және календарлық мөрі салуымен станция, пломбалардың немесе бекітуі ауыстырылуы болған құрылғылардың, ал белгі қапталған тасымалдаушы өкілінің лайықты ашу туралы қол қоюмен куәландырылады, станцияларға пломбалардың немесе бекіту құрылғылардың ауыстырылуы болған жағдайда осы станцияның календарлық мөрі салуымен, сонымен қатар егер соңғы қол қоюлары Қазақстан Республикасының заңымен қарастырылған болса тиісті беттердің, бақылауды жүзеге асырғандардың қолымен куәландырылады. </w:t>
      </w:r>
      <w:r>
        <w:br/>
      </w:r>
      <w:r>
        <w:rPr>
          <w:rFonts w:ascii="Times New Roman"/>
          <w:b w:val="false"/>
          <w:i w:val="false"/>
          <w:color w:val="000000"/>
          <w:sz w:val="28"/>
        </w:rPr>
        <w:t xml:space="preserve">
      164. Вагондармен, контейнерді жол үстінде бекіту-пломбалау құрылғыларынсыз немесе бұзылған бекіту-пломбалау құрылғыларын немесе жүк қағазында көрсетілген мәлімдемеге сәйкес келмейтін бекіту-пломбалау құрылғыларын табылған жағдайда, вагонға, контейнерге алдын ала бұзылған бекіту-пломбалау құрылғыларын немесе жүк қағазында көрсетілген мәлімдемеге сәйкес келмейтін бекіту-пломбалау құрылғыларын алып тастау арқылы жаңа бекіту-пломбалау құрылғылары орнатылады. </w:t>
      </w:r>
      <w:r>
        <w:br/>
      </w:r>
      <w:r>
        <w:rPr>
          <w:rFonts w:ascii="Times New Roman"/>
          <w:b w:val="false"/>
          <w:i w:val="false"/>
          <w:color w:val="000000"/>
          <w:sz w:val="28"/>
        </w:rPr>
        <w:t xml:space="preserve">
      Бекіту-пломбалау құрылғыларын орнату туралы "Тасымалдаушы белгісі" жүк қағазындағы бағанында бекіту-пломбалау құрылғыларының бақылау белгісін көрсетілумен сәйкес белгі қойылады. </w:t>
      </w:r>
      <w:r>
        <w:br/>
      </w:r>
      <w:r>
        <w:rPr>
          <w:rFonts w:ascii="Times New Roman"/>
          <w:b w:val="false"/>
          <w:i w:val="false"/>
          <w:color w:val="000000"/>
          <w:sz w:val="28"/>
        </w:rPr>
        <w:t xml:space="preserve">
      Вагонда, контейнерде кедендік немесе басқа мемлекеттік бақылау (қадағалау) органдардың бекіту-пломбалау құрылғыларының болуы жүкті беру кезінде тасымалдаушымен оның жағдайын, массасын және орын санын тексеруге негіз бола алмайды. </w:t>
      </w:r>
      <w:r>
        <w:br/>
      </w:r>
      <w:r>
        <w:rPr>
          <w:rFonts w:ascii="Times New Roman"/>
          <w:b w:val="false"/>
          <w:i w:val="false"/>
          <w:color w:val="000000"/>
          <w:sz w:val="28"/>
        </w:rPr>
        <w:t xml:space="preserve">
      Осы Ереженің 27 тарауының талаптарына сәйкес тасымалдаушымен коммерциялық акт рәсімдеген жағдайда оған бекіту-пломбалау құрылғы бірге беріледі. </w:t>
      </w:r>
      <w:r>
        <w:br/>
      </w:r>
      <w:r>
        <w:rPr>
          <w:rFonts w:ascii="Times New Roman"/>
          <w:b w:val="false"/>
          <w:i w:val="false"/>
          <w:color w:val="000000"/>
          <w:sz w:val="28"/>
        </w:rPr>
        <w:t xml:space="preserve">
      165. Жол жүру барысында жүктің жағдайын тексерген жағдайларда, сондай-ақ кедендік тексеру әлде мемлекеттік бақылаудың (қадағалау) басқа түрі үшін бекіту-пломбалау құрылғыларын толық ауыстырмай, жүкке қол жеткізу үшін алынған бекіту-пломбалау құрылғыларын ауыстырумен ғана шектелуге жол беріледі, ол жайында жалпы нысанда акт жасалады және тасымалдау құжатында белгі соғылады. </w:t>
      </w:r>
      <w:r>
        <w:br/>
      </w:r>
      <w:r>
        <w:rPr>
          <w:rFonts w:ascii="Times New Roman"/>
          <w:b w:val="false"/>
          <w:i w:val="false"/>
          <w:color w:val="000000"/>
          <w:sz w:val="28"/>
        </w:rPr>
        <w:t xml:space="preserve">
      Жөнелту станциясында вагонда, контейнерде өткен тасымалдардан қалған БПҚ анықталған жағдайларда оларды жүкті кімнің тиеуіне қарай жүк жөнелтуші немесе тасымалдаушы алып тастауы тиіс. </w:t>
      </w:r>
      <w:r>
        <w:br/>
      </w:r>
      <w:r>
        <w:rPr>
          <w:rFonts w:ascii="Times New Roman"/>
          <w:b w:val="false"/>
          <w:i w:val="false"/>
          <w:color w:val="000000"/>
          <w:sz w:val="28"/>
        </w:rPr>
        <w:t xml:space="preserve">
      166. Қазақстан Республикасының аумағында 13-қосымшада аталған жүктерді БПҚ-сыз, бірақ есіктерді, люктерді жабуға бұраулар (тростық, кідірістік) міндетті түрде салып тасымалдауға жол беріледі. </w:t>
      </w:r>
      <w:r>
        <w:br/>
      </w:r>
      <w:r>
        <w:rPr>
          <w:rFonts w:ascii="Times New Roman"/>
          <w:b w:val="false"/>
          <w:i w:val="false"/>
          <w:color w:val="000000"/>
          <w:sz w:val="28"/>
        </w:rPr>
        <w:t xml:space="preserve">
      Егер цистерналардың конструкциясы төменгі ағызу аспаптарын жоғарғы тиеу люгін ашпай-ақ ашылуына жол бермейтін болса, олар пломбыланбайды. </w:t>
      </w:r>
      <w:r>
        <w:br/>
      </w:r>
      <w:r>
        <w:rPr>
          <w:rFonts w:ascii="Times New Roman"/>
          <w:b w:val="false"/>
          <w:i w:val="false"/>
          <w:color w:val="000000"/>
          <w:sz w:val="28"/>
        </w:rPr>
        <w:t xml:space="preserve">
      167. Осы Ережемен көзделген жағдайларда, сондай-ақ жүктері түсірілген бос вагондар да, контейнерлер де пломбыланады немесе тиелген вагондарға бекіту-пломбалау құрылғыларымен жабылғанға ұйқас бұраулармен жабылады. </w:t>
      </w:r>
      <w:r>
        <w:br/>
      </w:r>
      <w:r>
        <w:rPr>
          <w:rFonts w:ascii="Times New Roman"/>
          <w:b w:val="false"/>
          <w:i w:val="false"/>
          <w:color w:val="000000"/>
          <w:sz w:val="28"/>
        </w:rPr>
        <w:t xml:space="preserve">
      Вагондарының сериясы 918 меншікті және жалданған бос вагондарды тасымалдау, 800 нөмірленген рефрежераторлық вагондардан, изметриялық вагодардан қайтадан жабдықталған вагондарды, 927 нөмірленген жеңіл автомобильдері үшін арнайы платформаларды бекіту-пломбалау құрылғыларын орнату жүк алушының есебінен жүргізіледі. </w:t>
      </w:r>
      <w:r>
        <w:br/>
      </w:r>
      <w:r>
        <w:rPr>
          <w:rFonts w:ascii="Times New Roman"/>
          <w:b w:val="false"/>
          <w:i w:val="false"/>
          <w:color w:val="000000"/>
          <w:sz w:val="28"/>
        </w:rPr>
        <w:t xml:space="preserve">
      Дезопромстанцияларына (дезопромпункты) бірінші және екінші категориясы бойынша санитарлық өңдеуді қажет ететін жабық, изометриялық бос вагондарын жүкті түсіргеннен кейін жіберген кезде есіктерге және люктерге бұраулармен пломбалар салынады. </w:t>
      </w:r>
      <w:r>
        <w:br/>
      </w:r>
      <w:r>
        <w:rPr>
          <w:rFonts w:ascii="Times New Roman"/>
          <w:b w:val="false"/>
          <w:i w:val="false"/>
          <w:color w:val="000000"/>
          <w:sz w:val="28"/>
        </w:rPr>
        <w:t xml:space="preserve">
      167-1. Вагондарды, контейнерлерді пломбылау үшін осы Ереженің талаптарын ескеруінсіз жасалған бекіту-пломбалау құрылғылары қолдануға жол берілмейді."; </w:t>
      </w:r>
    </w:p>
    <w:bookmarkStart w:name="z66" w:id="66"/>
    <w:p>
      <w:pPr>
        <w:spacing w:after="0"/>
        <w:ind w:left="0"/>
        <w:jc w:val="both"/>
      </w:pPr>
      <w:r>
        <w:rPr>
          <w:rFonts w:ascii="Times New Roman"/>
          <w:b w:val="false"/>
          <w:i w:val="false"/>
          <w:color w:val="000000"/>
          <w:sz w:val="28"/>
        </w:rPr>
        <w:t xml:space="preserve">
      168-тармақ келесі редакцияда баяндалсын: </w:t>
      </w:r>
      <w:r>
        <w:br/>
      </w:r>
      <w:r>
        <w:rPr>
          <w:rFonts w:ascii="Times New Roman"/>
          <w:b w:val="false"/>
          <w:i w:val="false"/>
          <w:color w:val="000000"/>
          <w:sz w:val="28"/>
        </w:rPr>
        <w:t xml:space="preserve">
      "168. Жүктерді вагондап және шағын жөнелтіліммен тасымалдау ГУ-27 нысанды (14-қосымша) жүк қағазымен не болмаса ГУ-29-0 нысанды (15-қосымша): </w:t>
      </w:r>
      <w:r>
        <w:br/>
      </w:r>
      <w:r>
        <w:rPr>
          <w:rFonts w:ascii="Times New Roman"/>
          <w:b w:val="false"/>
          <w:i w:val="false"/>
          <w:color w:val="000000"/>
          <w:sz w:val="28"/>
        </w:rPr>
        <w:t xml:space="preserve">
      жүк қағазының түпнұсқасының (жүкпен бірге жүреді және тасымалдаушымен жүк алушыға беріледі); </w:t>
      </w:r>
      <w:r>
        <w:br/>
      </w:r>
      <w:r>
        <w:rPr>
          <w:rFonts w:ascii="Times New Roman"/>
          <w:b w:val="false"/>
          <w:i w:val="false"/>
          <w:color w:val="000000"/>
          <w:sz w:val="28"/>
        </w:rPr>
        <w:t xml:space="preserve">
      жол тізімдемесінен (жүкпен бірге жүреді және тасымалдаушыда тағайындалу станциясына қалады); </w:t>
      </w:r>
      <w:r>
        <w:br/>
      </w:r>
      <w:r>
        <w:rPr>
          <w:rFonts w:ascii="Times New Roman"/>
          <w:b w:val="false"/>
          <w:i w:val="false"/>
          <w:color w:val="000000"/>
          <w:sz w:val="28"/>
        </w:rPr>
        <w:t xml:space="preserve">
      жолдық тізімдеме түбіртегінен (жіберу станциясында тасымалдаушыда қалады); </w:t>
      </w:r>
      <w:r>
        <w:br/>
      </w:r>
      <w:r>
        <w:rPr>
          <w:rFonts w:ascii="Times New Roman"/>
          <w:b w:val="false"/>
          <w:i w:val="false"/>
          <w:color w:val="000000"/>
          <w:sz w:val="28"/>
        </w:rPr>
        <w:t xml:space="preserve">
      жүкті қабылдау туралы квитанциядан (жүк жіберушіде қалады) тұратын тасымалдау құжаттарының жинағымен ресімделеді. </w:t>
      </w:r>
      <w:r>
        <w:br/>
      </w:r>
      <w:r>
        <w:rPr>
          <w:rFonts w:ascii="Times New Roman"/>
          <w:b w:val="false"/>
          <w:i w:val="false"/>
          <w:color w:val="000000"/>
          <w:sz w:val="28"/>
        </w:rPr>
        <w:t xml:space="preserve">
      Жүк тасымалдары тасымалдардың электрондық досьесін қолданып ресімделген жағдайда электрондық тасымалдау құжатының көшірмесі ГУ-27-У-ВЦ нысанды (16-қосымша) әмбебап жүк қағазынан, жол тізімдемесінен, жол тізімдемесінің түбіртегінен және ГУ-29-У-ВЦ нысанды (17-қосымша) жүкті қабылдау туралы квитанциядан тұратын жинақ болып табылады. ГУ-27-У-ВЦ нысанды (16-қосымша) жүк қағазы тасымалдардың барлық түрлерін ресімдеуден тұрады және тасымалдаушы ресімдейтін жеткізу темір жол жүк қағаздарының барлық түрлерін ауыстырады. Әмбебап жүк қағазы басуға телетайптық форматтағы(тар) орама қағазбен де, 11 форматтағы жеке парақтармен де беріледі."; </w:t>
      </w:r>
    </w:p>
    <w:bookmarkEnd w:id="66"/>
    <w:bookmarkStart w:name="z67" w:id="67"/>
    <w:p>
      <w:pPr>
        <w:spacing w:after="0"/>
        <w:ind w:left="0"/>
        <w:jc w:val="both"/>
      </w:pPr>
      <w:r>
        <w:rPr>
          <w:rFonts w:ascii="Times New Roman"/>
          <w:b w:val="false"/>
          <w:i w:val="false"/>
          <w:color w:val="000000"/>
          <w:sz w:val="28"/>
        </w:rPr>
        <w:t xml:space="preserve">
      170-тармақ келесі редакцияда баяндалсын: </w:t>
      </w:r>
      <w:r>
        <w:br/>
      </w:r>
      <w:r>
        <w:rPr>
          <w:rFonts w:ascii="Times New Roman"/>
          <w:b w:val="false"/>
          <w:i w:val="false"/>
          <w:color w:val="000000"/>
          <w:sz w:val="28"/>
        </w:rPr>
        <w:t xml:space="preserve">
      "170. Жүк жөнелтушінің осы Ережеге сәйкес ресімдеген жүк қағазы мен оның негізінде жүк жөнелтушіге жүкті қабылдау туралы берілген квитанция жүкті тасымалдауға жасасылған шартты растайды. </w:t>
      </w:r>
      <w:r>
        <w:br/>
      </w:r>
      <w:r>
        <w:rPr>
          <w:rFonts w:ascii="Times New Roman"/>
          <w:b w:val="false"/>
          <w:i w:val="false"/>
          <w:color w:val="000000"/>
          <w:sz w:val="28"/>
        </w:rPr>
        <w:t xml:space="preserve">
      Жүк қағазы жол тізімдемесімен қоса жүкпен тағайындалу станциясына дейін жүреді, ол жерде жүк алушыға жол тізімдемесіне қолын қойғызып беріледі. Жүкті қабылдау туралы квитанция жүк жөнелтушіге жол тізімдемесінің түбіртегіндегі тиісті бағанда қол қойғызып беріледі. Жол тізімдемесінің түбіртегі тасымалдаушыда қалады. </w:t>
      </w:r>
      <w:r>
        <w:br/>
      </w:r>
      <w:r>
        <w:rPr>
          <w:rFonts w:ascii="Times New Roman"/>
          <w:b w:val="false"/>
          <w:i w:val="false"/>
          <w:color w:val="000000"/>
          <w:sz w:val="28"/>
        </w:rPr>
        <w:t xml:space="preserve">
      Тасымалдауды тасымалдардың электрондық досьесін қолданып ресімдегенде жүк темір жол көлігінде қабылданған тасымалдарды ұйымдастыру технологиясына сәйкес қағаз тасымалдау құжаттарымен (электрондық құжаттардың көшірмелері) бірге немесе оларсыз (қағазсыз технологияда) жол жүреді. </w:t>
      </w:r>
      <w:r>
        <w:br/>
      </w:r>
      <w:r>
        <w:rPr>
          <w:rFonts w:ascii="Times New Roman"/>
          <w:b w:val="false"/>
          <w:i w:val="false"/>
          <w:color w:val="000000"/>
          <w:sz w:val="28"/>
        </w:rPr>
        <w:t xml:space="preserve">
      Егер тасымалдар үшін ақы төлеуші экспедитор болып табылатын болса, онда оның өтініші бойынша тасымалдаушы жол тізімдемесінің қосымша данасын олардың арасында жасалған жүк тасымалдауды ұйымдастыру туралы шартқа сәйкес жеке төлем бойынша береді."; </w:t>
      </w:r>
    </w:p>
    <w:bookmarkEnd w:id="67"/>
    <w:bookmarkStart w:name="z68" w:id="68"/>
    <w:p>
      <w:pPr>
        <w:spacing w:after="0"/>
        <w:ind w:left="0"/>
        <w:jc w:val="both"/>
      </w:pPr>
      <w:r>
        <w:rPr>
          <w:rFonts w:ascii="Times New Roman"/>
          <w:b w:val="false"/>
          <w:i w:val="false"/>
          <w:color w:val="000000"/>
          <w:sz w:val="28"/>
        </w:rPr>
        <w:t xml:space="preserve">
      171-тармағында: </w:t>
      </w:r>
      <w:r>
        <w:br/>
      </w:r>
      <w:r>
        <w:rPr>
          <w:rFonts w:ascii="Times New Roman"/>
          <w:b w:val="false"/>
          <w:i w:val="false"/>
          <w:color w:val="000000"/>
          <w:sz w:val="28"/>
        </w:rPr>
        <w:t xml:space="preserve">
      Келесі редакциядағы 1-10) тармақшамен толықтырылсын: </w:t>
      </w:r>
      <w:r>
        <w:br/>
      </w:r>
      <w:r>
        <w:rPr>
          <w:rFonts w:ascii="Times New Roman"/>
          <w:b w:val="false"/>
          <w:i w:val="false"/>
          <w:color w:val="000000"/>
          <w:sz w:val="28"/>
        </w:rPr>
        <w:t xml:space="preserve">
      "1-1) рефрежераторлық секцияда келе жатқан тез бүлінетін жүктерді;"; </w:t>
      </w:r>
      <w:r>
        <w:br/>
      </w:r>
      <w:r>
        <w:rPr>
          <w:rFonts w:ascii="Times New Roman"/>
          <w:b w:val="false"/>
          <w:i w:val="false"/>
          <w:color w:val="000000"/>
          <w:sz w:val="28"/>
        </w:rPr>
        <w:t xml:space="preserve">
      5) тармақшада "жүктерді түсіру клиенттің кірме жолына бағытталған жағдайларды қоспағанда" деген сөздер алынып тасталынсын; </w:t>
      </w:r>
    </w:p>
    <w:bookmarkEnd w:id="68"/>
    <w:bookmarkStart w:name="z69" w:id="69"/>
    <w:p>
      <w:pPr>
        <w:spacing w:after="0"/>
        <w:ind w:left="0"/>
        <w:jc w:val="both"/>
      </w:pPr>
      <w:r>
        <w:rPr>
          <w:rFonts w:ascii="Times New Roman"/>
          <w:b w:val="false"/>
          <w:i w:val="false"/>
          <w:color w:val="000000"/>
          <w:sz w:val="28"/>
        </w:rPr>
        <w:t xml:space="preserve">
      172-тармақта "дұрыстығын және" сөздерден кейін "жолдама" сөзімен толықтырылсын"; </w:t>
      </w:r>
    </w:p>
    <w:bookmarkEnd w:id="69"/>
    <w:bookmarkStart w:name="z70" w:id="70"/>
    <w:p>
      <w:pPr>
        <w:spacing w:after="0"/>
        <w:ind w:left="0"/>
        <w:jc w:val="both"/>
      </w:pPr>
      <w:r>
        <w:rPr>
          <w:rFonts w:ascii="Times New Roman"/>
          <w:b w:val="false"/>
          <w:i w:val="false"/>
          <w:color w:val="000000"/>
          <w:sz w:val="28"/>
        </w:rPr>
        <w:t xml:space="preserve">
      176-тармақ келесі редакцияда баяндалсын: </w:t>
      </w:r>
      <w:r>
        <w:br/>
      </w:r>
      <w:r>
        <w:rPr>
          <w:rFonts w:ascii="Times New Roman"/>
          <w:b w:val="false"/>
          <w:i w:val="false"/>
          <w:color w:val="000000"/>
          <w:sz w:val="28"/>
        </w:rPr>
        <w:t xml:space="preserve">
      "176. "Жылдамдық" бағаны - жүк тасымалдарының қандай жылдамдықпен (жүктік немесе үлкен) жүзеге асырылуы керектілігі көрсетіледі. Егер жүкті тасымалдау тасымалдаушының тарифтік басшылығына сәйкес үлкен жылдамдықпен жүзеге асырылуы тиіс болса, жүк жөнелтуші бұл бағанда осы жылдамдықты көрсетеді."; </w:t>
      </w:r>
    </w:p>
    <w:bookmarkEnd w:id="70"/>
    <w:bookmarkStart w:name="z71" w:id="71"/>
    <w:p>
      <w:pPr>
        <w:spacing w:after="0"/>
        <w:ind w:left="0"/>
        <w:jc w:val="both"/>
      </w:pPr>
      <w:r>
        <w:rPr>
          <w:rFonts w:ascii="Times New Roman"/>
          <w:b w:val="false"/>
          <w:i w:val="false"/>
          <w:color w:val="000000"/>
          <w:sz w:val="28"/>
        </w:rPr>
        <w:t xml:space="preserve">
      178-тармақты келесі редакцияда баяндалсын: </w:t>
      </w:r>
      <w:r>
        <w:br/>
      </w:r>
      <w:r>
        <w:rPr>
          <w:rFonts w:ascii="Times New Roman"/>
          <w:b w:val="false"/>
          <w:i w:val="false"/>
          <w:color w:val="000000"/>
          <w:sz w:val="28"/>
        </w:rPr>
        <w:t xml:space="preserve">
      "178. "Габаритсіздіктің индексі" бағанында келесі реттілігімен бес сандық индексімен габаритсіздік индексі көрсетіледі: 1-ші белгі - әріп "Н", 2-ші белгі - габаритсіздіктің төменгі дәрежесі, 3-ші белгі - габаритсіздіктің бүйір дәрежесі, 4-ші белгі - габаритсіздіктің жоғарғы дәрежесі, 5-ші белгі - аса габаритсіздік. Жүк габаритсіздігі болмағанда "Габаритсіздіктің индексі" бағаны толтырылмайды."; </w:t>
      </w:r>
    </w:p>
    <w:bookmarkEnd w:id="71"/>
    <w:bookmarkStart w:name="z72" w:id="72"/>
    <w:p>
      <w:pPr>
        <w:spacing w:after="0"/>
        <w:ind w:left="0"/>
        <w:jc w:val="both"/>
      </w:pPr>
      <w:r>
        <w:rPr>
          <w:rFonts w:ascii="Times New Roman"/>
          <w:b w:val="false"/>
          <w:i w:val="false"/>
          <w:color w:val="000000"/>
          <w:sz w:val="28"/>
        </w:rPr>
        <w:t xml:space="preserve">
      180, 181-тармақтарын келесі редакцияда баяндалсын: </w:t>
      </w:r>
      <w:r>
        <w:br/>
      </w:r>
      <w:r>
        <w:rPr>
          <w:rFonts w:ascii="Times New Roman"/>
          <w:b w:val="false"/>
          <w:i w:val="false"/>
          <w:color w:val="000000"/>
          <w:sz w:val="28"/>
        </w:rPr>
        <w:t xml:space="preserve">
      "180. "Жөнелту станциясы және тасымалдаушы" бағаны - тасымалдаушының және жүкті жөнелту станциясының толық атауы тасымалдаушының тарифтік басшылығына (прейкурантпен) сәйкес көрсетіледі. Аталған баған станцияның мөрқалыбын қоюмен толтырылады. </w:t>
      </w:r>
      <w:r>
        <w:br/>
      </w:r>
      <w:r>
        <w:rPr>
          <w:rFonts w:ascii="Times New Roman"/>
          <w:b w:val="false"/>
          <w:i w:val="false"/>
          <w:color w:val="000000"/>
          <w:sz w:val="28"/>
        </w:rPr>
        <w:t xml:space="preserve">
      Жүк тасымалдары тасымалдардың электрондық досьесі қолданылып ресімделгенде жөнелту станциясының атауы тасымалдаушының Тарифтік басшылығы (прейкуранты) негізінде жасалған магистральдық темір жол желісі операторының автоматтандырылған ақпараттық жүйесінің станциялар жіктегішіне сәйкес көрсетіледі. </w:t>
      </w:r>
      <w:r>
        <w:br/>
      </w:r>
      <w:r>
        <w:rPr>
          <w:rFonts w:ascii="Times New Roman"/>
          <w:b w:val="false"/>
          <w:i w:val="false"/>
          <w:color w:val="000000"/>
          <w:sz w:val="28"/>
        </w:rPr>
        <w:t xml:space="preserve">
      181. "Тағайындалу станциясы және тасымалдаушы" бағаны - тасымалдаушының және жүктің тағайындалу станциясының толық атауы тасымалдаушының тарифтік басшылығына сәйкес көрсетіледі. Жүк жүкті түсіру клиенттің кірме жолдарында ғана жүзеге асырылатын станцияға бара жатқан жағдайларда "Тағайындалу станциясы және тасымалдаушы" бағанында станцияның атауы тұсында "кірме жолға беріліп..." деген белгі соғылады және кірме жолы қызмет көрсетуге тағайындалған жүк алушының атауы көрсетіледі. </w:t>
      </w:r>
      <w:r>
        <w:br/>
      </w:r>
      <w:r>
        <w:rPr>
          <w:rFonts w:ascii="Times New Roman"/>
          <w:b w:val="false"/>
          <w:i w:val="false"/>
          <w:color w:val="000000"/>
          <w:sz w:val="28"/>
        </w:rPr>
        <w:t xml:space="preserve">
      Жүк тасымалдары тасымалдардың электрондық досьесі қолданылып ресімделгенде тағайындалу станциясының атауы N4 Тарифтік басшылықтың негізінде жасалған магистральдық темір жол желісі операторының автоматтандырылған ақпараттық жүйесінің станциялар жіктегішіне сәйкес көрсетіледі."; </w:t>
      </w:r>
    </w:p>
    <w:bookmarkEnd w:id="72"/>
    <w:bookmarkStart w:name="z73" w:id="73"/>
    <w:p>
      <w:pPr>
        <w:spacing w:after="0"/>
        <w:ind w:left="0"/>
        <w:jc w:val="both"/>
      </w:pPr>
      <w:r>
        <w:rPr>
          <w:rFonts w:ascii="Times New Roman"/>
          <w:b w:val="false"/>
          <w:i w:val="false"/>
          <w:color w:val="000000"/>
          <w:sz w:val="28"/>
        </w:rPr>
        <w:t xml:space="preserve">
      184-тармақ келесі мазмұнында екінші азат жолмен толықтырылсын: </w:t>
      </w:r>
      <w:r>
        <w:br/>
      </w:r>
      <w:r>
        <w:rPr>
          <w:rFonts w:ascii="Times New Roman"/>
          <w:b w:val="false"/>
          <w:i w:val="false"/>
          <w:color w:val="000000"/>
          <w:sz w:val="28"/>
        </w:rPr>
        <w:t xml:space="preserve">
      ""Жүк жіберуші" және "Жүк алушының почталық мекен жайы" бағаналарын толтыру кезінде тек қана бір заңды немесе жеке тұлғаның аты көрсетіледі."; </w:t>
      </w:r>
    </w:p>
    <w:bookmarkEnd w:id="73"/>
    <w:bookmarkStart w:name="z74" w:id="74"/>
    <w:p>
      <w:pPr>
        <w:spacing w:after="0"/>
        <w:ind w:left="0"/>
        <w:jc w:val="both"/>
      </w:pPr>
      <w:r>
        <w:rPr>
          <w:rFonts w:ascii="Times New Roman"/>
          <w:b w:val="false"/>
          <w:i w:val="false"/>
          <w:color w:val="000000"/>
          <w:sz w:val="28"/>
        </w:rPr>
        <w:t xml:space="preserve">
      185. "Төлем төлеуші" бағаны - жүкті жөнелткенде және бергенде тасымал үшін есеп айырысуды жүзеге асырған тасымалдау процесіне қатысушы заңды тұлғаның атауы немесе жеке тұлғаның тегі, аты, әкесінің аты (толығымен) және төлем жасаушының коды көрсетіледі. </w:t>
      </w:r>
    </w:p>
    <w:bookmarkEnd w:id="74"/>
    <w:bookmarkStart w:name="z75" w:id="75"/>
    <w:p>
      <w:pPr>
        <w:spacing w:after="0"/>
        <w:ind w:left="0"/>
        <w:jc w:val="both"/>
      </w:pPr>
      <w:r>
        <w:rPr>
          <w:rFonts w:ascii="Times New Roman"/>
          <w:b w:val="false"/>
          <w:i w:val="false"/>
          <w:color w:val="000000"/>
          <w:sz w:val="28"/>
        </w:rPr>
        <w:t xml:space="preserve">
      187-тармақ келесі редакцияда баяндалады </w:t>
      </w:r>
      <w:r>
        <w:br/>
      </w:r>
      <w:r>
        <w:rPr>
          <w:rFonts w:ascii="Times New Roman"/>
          <w:b w:val="false"/>
          <w:i w:val="false"/>
          <w:color w:val="000000"/>
          <w:sz w:val="28"/>
        </w:rPr>
        <w:t xml:space="preserve">
      "187. "Орындардың саны" бағаны - жүктің әрбір атауы (құрама жөнелтілім) бойынша, ораманың әрбір түрі бойынша жүктердің орны жеке және орындардың жалпы саны көрсетіледі. </w:t>
      </w:r>
      <w:r>
        <w:br/>
      </w:r>
      <w:r>
        <w:rPr>
          <w:rFonts w:ascii="Times New Roman"/>
          <w:b w:val="false"/>
          <w:i w:val="false"/>
          <w:color w:val="000000"/>
          <w:sz w:val="28"/>
        </w:rPr>
        <w:t xml:space="preserve">
      Жүктерді пакеттермен табандықтарда тасымалдағанда бұл баған бөлшекпен: </w:t>
      </w:r>
      <w:r>
        <w:br/>
      </w:r>
      <w:r>
        <w:rPr>
          <w:rFonts w:ascii="Times New Roman"/>
          <w:b w:val="false"/>
          <w:i w:val="false"/>
          <w:color w:val="000000"/>
          <w:sz w:val="28"/>
        </w:rPr>
        <w:t xml:space="preserve">
      алымында - табандықтарда қалыптастырылған пакеттердің саны; </w:t>
      </w:r>
      <w:r>
        <w:br/>
      </w:r>
      <w:r>
        <w:rPr>
          <w:rFonts w:ascii="Times New Roman"/>
          <w:b w:val="false"/>
          <w:i w:val="false"/>
          <w:color w:val="000000"/>
          <w:sz w:val="28"/>
        </w:rPr>
        <w:t xml:space="preserve">
      бөлімінде - пакеттердегі орындардың жалпы саны көрсетіледі. </w:t>
      </w:r>
      <w:r>
        <w:br/>
      </w:r>
      <w:r>
        <w:rPr>
          <w:rFonts w:ascii="Times New Roman"/>
          <w:b w:val="false"/>
          <w:i w:val="false"/>
          <w:color w:val="000000"/>
          <w:sz w:val="28"/>
        </w:rPr>
        <w:t xml:space="preserve">
      үйіндімен жөнелтілетін жүктер үшін,- "Үйінді" сөзі; </w:t>
      </w:r>
      <w:r>
        <w:br/>
      </w:r>
      <w:r>
        <w:rPr>
          <w:rFonts w:ascii="Times New Roman"/>
          <w:b w:val="false"/>
          <w:i w:val="false"/>
          <w:color w:val="000000"/>
          <w:sz w:val="28"/>
        </w:rPr>
        <w:t xml:space="preserve">
      ақтара тиеумен жөнелтілетін жүктер үшін,- "Ақтара тиеу" сөзі; </w:t>
      </w:r>
      <w:r>
        <w:br/>
      </w:r>
      <w:r>
        <w:rPr>
          <w:rFonts w:ascii="Times New Roman"/>
          <w:b w:val="false"/>
          <w:i w:val="false"/>
          <w:color w:val="000000"/>
          <w:sz w:val="28"/>
        </w:rPr>
        <w:t xml:space="preserve">
      құюымен жөнелтілетін жүктер үшін,- "Құйылу" сөзі;"; </w:t>
      </w:r>
    </w:p>
    <w:bookmarkEnd w:id="75"/>
    <w:bookmarkStart w:name="z76" w:id="76"/>
    <w:p>
      <w:pPr>
        <w:spacing w:after="0"/>
        <w:ind w:left="0"/>
        <w:jc w:val="both"/>
      </w:pPr>
      <w:r>
        <w:rPr>
          <w:rFonts w:ascii="Times New Roman"/>
          <w:b w:val="false"/>
          <w:i w:val="false"/>
          <w:color w:val="000000"/>
          <w:sz w:val="28"/>
        </w:rPr>
        <w:t xml:space="preserve">
      189-тармақтың бірінші абзацты келесі редакцияда баяндалады: </w:t>
      </w:r>
      <w:r>
        <w:br/>
      </w:r>
      <w:r>
        <w:rPr>
          <w:rFonts w:ascii="Times New Roman"/>
          <w:b w:val="false"/>
          <w:i w:val="false"/>
          <w:color w:val="000000"/>
          <w:sz w:val="28"/>
        </w:rPr>
        <w:t xml:space="preserve">
      "189. "Жүктің атауы" бағаны - жүктің толық атауы Жүктердің Бірыңғай тарифтік-статистикалық номенклатурасына сәйкес көрсетіледі. </w:t>
      </w:r>
      <w:r>
        <w:br/>
      </w:r>
      <w:r>
        <w:rPr>
          <w:rFonts w:ascii="Times New Roman"/>
          <w:b w:val="false"/>
          <w:i w:val="false"/>
          <w:color w:val="000000"/>
          <w:sz w:val="28"/>
        </w:rPr>
        <w:t xml:space="preserve">
      "Жүктің атауы" бағанын көрсеткенде әртүрлі жүк атауына байланысты әрбір жүктің толық атауы Жүктердің Бірыңғай тарифтік - статистикалық номенклатурасына және Гармонизирлендірілген жүк номенклатурасына сәйкес көрсетіледі. </w:t>
      </w:r>
      <w:r>
        <w:br/>
      </w:r>
      <w:r>
        <w:rPr>
          <w:rFonts w:ascii="Times New Roman"/>
          <w:b w:val="false"/>
          <w:i w:val="false"/>
          <w:color w:val="000000"/>
          <w:sz w:val="28"/>
        </w:rPr>
        <w:t xml:space="preserve">
      Бір номенклатуралы жүк позициясына сәйкес келетін, әртүрлі жүк атауын тармақта көрсеткен кезде, код ретінде тарифтік басшылығына сәйкес код позициясы көрсетіледі. Әртүрлі номенклатуралы жүк позициясына сәйкес келетін, әртүрлі жүк атауын тармақта көрсеткен кезде, код ретінде сол позицияға сәйкес жүк коды, сондай-ақ тарифті басшылыққа сәйкес құрама жөнелтілім коды қосымша беріледі. </w:t>
      </w:r>
      <w:r>
        <w:br/>
      </w:r>
      <w:r>
        <w:rPr>
          <w:rFonts w:ascii="Times New Roman"/>
          <w:b w:val="false"/>
          <w:i w:val="false"/>
          <w:color w:val="000000"/>
          <w:sz w:val="28"/>
        </w:rPr>
        <w:t xml:space="preserve">
      Жүк қағазында бір жөнелтіліммен тасымалданатын барлық жүктерді атап көрсету үшін орын жетпегенде, жүк жөнелтуші өзінің ұйымының бланктерінде (тасымалдау құжатының форматынан артық болмайтын) тасымалданатын барлық жүктердің белгілерін, маркаларын, орындарының санын, орамасын, атауын және массасын көрсетіп тізімдеме жасайды. Тізімдеме қаржылық операцияларда қолданылатын мөрмен және жүк жөнелтуші-ұйымның басшысы уәкілеттендірген тұлғаның қолымен расталып, төрт данада жасалады. </w:t>
      </w:r>
      <w:r>
        <w:br/>
      </w:r>
      <w:r>
        <w:rPr>
          <w:rFonts w:ascii="Times New Roman"/>
          <w:b w:val="false"/>
          <w:i w:val="false"/>
          <w:color w:val="000000"/>
          <w:sz w:val="28"/>
        </w:rPr>
        <w:t xml:space="preserve">
      Орындардың жалпы саны және жүктердің массасы жүк қағазының тиісті бағандарында көрсетіледі, ал "Жүктің атауы" бағанында "Құрама жөнелтілім, жүктің тізбесі қоса берілген" деп көрсетіледі. Тізімдеменің даналары жүк қағазына және жол тізімдемесінің түбіртегіне мықтап қыстырылады. Тізімдеменің бір данасы жүк жөнелтушіге жүкті қабылдау туралы квитанциямен беріледі."; </w:t>
      </w:r>
    </w:p>
    <w:bookmarkEnd w:id="76"/>
    <w:bookmarkStart w:name="z77" w:id="77"/>
    <w:p>
      <w:pPr>
        <w:spacing w:after="0"/>
        <w:ind w:left="0"/>
        <w:jc w:val="both"/>
      </w:pPr>
      <w:r>
        <w:rPr>
          <w:rFonts w:ascii="Times New Roman"/>
          <w:b w:val="false"/>
          <w:i w:val="false"/>
          <w:color w:val="000000"/>
          <w:sz w:val="28"/>
        </w:rPr>
        <w:t xml:space="preserve">
      190-тармақ келесі мазмұндағы абзацжолмен толықтырылсын: </w:t>
      </w:r>
      <w:r>
        <w:br/>
      </w:r>
      <w:r>
        <w:rPr>
          <w:rFonts w:ascii="Times New Roman"/>
          <w:b w:val="false"/>
          <w:i w:val="false"/>
          <w:color w:val="000000"/>
          <w:sz w:val="28"/>
        </w:rPr>
        <w:t xml:space="preserve">
      "Егер өз баған өсінде жүк тасымалы кезінде "Нетто масса қорытындысы" және "Вагон тарасы" толтырылмайды, ал бағанында "Анықталған жүк массасы кг-мен" және "Масса брутто" өзінің өсінде жөнелтілетін жүктің массасы көрсетіледі. </w:t>
      </w:r>
      <w:r>
        <w:br/>
      </w:r>
      <w:r>
        <w:rPr>
          <w:rFonts w:ascii="Times New Roman"/>
          <w:b w:val="false"/>
          <w:i w:val="false"/>
          <w:color w:val="000000"/>
          <w:sz w:val="28"/>
        </w:rPr>
        <w:t xml:space="preserve">
      Вагон салмағындағы "Масса нетто қорытындысы" сәйкес бағанда көрсетіледі: </w:t>
      </w:r>
      <w:r>
        <w:br/>
      </w:r>
      <w:r>
        <w:rPr>
          <w:rFonts w:ascii="Times New Roman"/>
          <w:b w:val="false"/>
          <w:i w:val="false"/>
          <w:color w:val="000000"/>
          <w:sz w:val="28"/>
        </w:rPr>
        <w:t xml:space="preserve">
      Вагонның брутто массасы таразыға өлшеу жолымен анықталады; </w:t>
      </w:r>
      <w:r>
        <w:br/>
      </w:r>
      <w:r>
        <w:rPr>
          <w:rFonts w:ascii="Times New Roman"/>
          <w:b w:val="false"/>
          <w:i w:val="false"/>
          <w:color w:val="000000"/>
          <w:sz w:val="28"/>
        </w:rPr>
        <w:t xml:space="preserve">
      Вагонның тара массасын анықтаған кезде,қысқартылған "брутто-н" алынып тасталған өлшену жолымен алынған мәліметтер таразыда көрсетіледі, егер тара массасы вагон мәліметіне сәйкес анықталған болса, онда "пров" қысқартуы алынып тасталады. Вагонның тара массасы белгіленген станцияда жүкпен бірге жүк алушыға берілмейтін, мұнда бірақ вагон тара массасы қосылмаған, алынбалы және алынбалы емес құрал-жабдықтары бар вагон есебімен анықталады. </w:t>
      </w:r>
      <w:r>
        <w:br/>
      </w:r>
      <w:r>
        <w:rPr>
          <w:rFonts w:ascii="Times New Roman"/>
          <w:b w:val="false"/>
          <w:i w:val="false"/>
          <w:color w:val="000000"/>
          <w:sz w:val="28"/>
        </w:rPr>
        <w:t xml:space="preserve">
      "Жүктің атауы" бағанында әртүрлі жүк атауы немесе бір түрдегі жүк әртүрлі хаттамада "Анықталған жүк массасы кг-мен" бағанында әртүрлі жүк массасының хаттамасына сәйкес жеке салмағы және жөнелтуге жіберілетін жүктің жалпы массасы көрсетіледі."; </w:t>
      </w:r>
    </w:p>
    <w:bookmarkEnd w:id="77"/>
    <w:bookmarkStart w:name="z78" w:id="78"/>
    <w:p>
      <w:pPr>
        <w:spacing w:after="0"/>
        <w:ind w:left="0"/>
        <w:jc w:val="both"/>
      </w:pPr>
      <w:r>
        <w:rPr>
          <w:rFonts w:ascii="Times New Roman"/>
          <w:b w:val="false"/>
          <w:i w:val="false"/>
          <w:color w:val="000000"/>
          <w:sz w:val="28"/>
        </w:rPr>
        <w:t xml:space="preserve">
      192-тармақтағы ", егер ол жүк жіберушімен немесе оның қатысуымен анықталған болса" сөзі алынып тасталынды; </w:t>
      </w:r>
    </w:p>
    <w:bookmarkEnd w:id="78"/>
    <w:bookmarkStart w:name="z79" w:id="79"/>
    <w:p>
      <w:pPr>
        <w:spacing w:after="0"/>
        <w:ind w:left="0"/>
        <w:jc w:val="both"/>
      </w:pPr>
      <w:r>
        <w:rPr>
          <w:rFonts w:ascii="Times New Roman"/>
          <w:b w:val="false"/>
          <w:i w:val="false"/>
          <w:color w:val="000000"/>
          <w:sz w:val="28"/>
        </w:rPr>
        <w:t xml:space="preserve">
      194-тармақ келесі редакцияда баяндалады: </w:t>
      </w:r>
      <w:r>
        <w:br/>
      </w:r>
      <w:r>
        <w:rPr>
          <w:rFonts w:ascii="Times New Roman"/>
          <w:b w:val="false"/>
          <w:i w:val="false"/>
          <w:color w:val="000000"/>
          <w:sz w:val="28"/>
        </w:rPr>
        <w:t xml:space="preserve">
      "194. "БПҚ туралы мәліметтер" бағанында плобылау кіммен өндірілгенін: жүк жөнелтушімен немесе тасымалдаушы. </w:t>
      </w:r>
      <w:r>
        <w:br/>
      </w:r>
      <w:r>
        <w:rPr>
          <w:rFonts w:ascii="Times New Roman"/>
          <w:b w:val="false"/>
          <w:i w:val="false"/>
          <w:color w:val="000000"/>
          <w:sz w:val="28"/>
        </w:rPr>
        <w:t xml:space="preserve">
      "БПҚ типі" бағанында вагонға орнатылған бекіту-пломбылау құрылғысының типі (бұдан әрі-БҚП) көрсетіледі. </w:t>
      </w:r>
      <w:r>
        <w:br/>
      </w:r>
      <w:r>
        <w:rPr>
          <w:rFonts w:ascii="Times New Roman"/>
          <w:b w:val="false"/>
          <w:i w:val="false"/>
          <w:color w:val="000000"/>
          <w:sz w:val="28"/>
        </w:rPr>
        <w:t xml:space="preserve">
      "К/ белгілері" бағанында БПҚ бақылау белгісі көрсетіледі. </w:t>
      </w:r>
      <w:r>
        <w:br/>
      </w:r>
      <w:r>
        <w:rPr>
          <w:rFonts w:ascii="Times New Roman"/>
          <w:b w:val="false"/>
          <w:i w:val="false"/>
          <w:color w:val="000000"/>
          <w:sz w:val="28"/>
        </w:rPr>
        <w:t xml:space="preserve">
      "БПҚ типі" және "К/белгілері" бағандары Нақты Ережелердің 6 бөлімінің талаптарына сәйкес вагондарда орнатылған барлық БПҚ үшін толтырылады."; </w:t>
      </w:r>
    </w:p>
    <w:bookmarkEnd w:id="79"/>
    <w:bookmarkStart w:name="z80" w:id="80"/>
    <w:p>
      <w:pPr>
        <w:spacing w:after="0"/>
        <w:ind w:left="0"/>
        <w:jc w:val="both"/>
      </w:pPr>
      <w:r>
        <w:rPr>
          <w:rFonts w:ascii="Times New Roman"/>
          <w:b w:val="false"/>
          <w:i w:val="false"/>
          <w:color w:val="000000"/>
          <w:sz w:val="28"/>
        </w:rPr>
        <w:t xml:space="preserve">
      197-тармақ келесі редакцияда баяндалады: </w:t>
      </w:r>
      <w:r>
        <w:br/>
      </w:r>
      <w:r>
        <w:rPr>
          <w:rFonts w:ascii="Times New Roman"/>
          <w:b w:val="false"/>
          <w:i w:val="false"/>
          <w:color w:val="000000"/>
          <w:sz w:val="28"/>
        </w:rPr>
        <w:t xml:space="preserve">
      "197. "Жүк қағазына енгізілген мәліметтердің дұрыстығына жауап беремін" бағаны - жүк жөнелтуші қолын анық қояды және өзінің аты-жөнін көрсетеді, жүк жөнелтуші уәкілеттендірген тұлға тасымалдау құжаттарын ресімдеуге берілген сенімхаттың негізінде қосымша лауазымын көрсетеді."; </w:t>
      </w:r>
    </w:p>
    <w:bookmarkEnd w:id="80"/>
    <w:bookmarkStart w:name="z81" w:id="81"/>
    <w:p>
      <w:pPr>
        <w:spacing w:after="0"/>
        <w:ind w:left="0"/>
        <w:jc w:val="both"/>
      </w:pPr>
      <w:r>
        <w:rPr>
          <w:rFonts w:ascii="Times New Roman"/>
          <w:b w:val="false"/>
          <w:i w:val="false"/>
          <w:color w:val="000000"/>
          <w:sz w:val="28"/>
        </w:rPr>
        <w:t xml:space="preserve">
      199-тармақтың бірінші абзацы келесі редакцияда баяндалады: </w:t>
      </w:r>
      <w:r>
        <w:br/>
      </w:r>
      <w:r>
        <w:rPr>
          <w:rFonts w:ascii="Times New Roman"/>
          <w:b w:val="false"/>
          <w:i w:val="false"/>
          <w:color w:val="000000"/>
          <w:sz w:val="28"/>
        </w:rPr>
        <w:t xml:space="preserve">
      199. Жүк жөнелтуші 4-ші бағанда қарастырылған, сондай-ақ Негізгі Ережеде көрсетілмеген белгілерді де жасауға құқылы (мысалға: жүктің түрлілігі мен өнімнің маркасы жайлы қажетті мағлұматтар туралы); </w:t>
      </w:r>
    </w:p>
    <w:bookmarkEnd w:id="81"/>
    <w:bookmarkStart w:name="z82" w:id="82"/>
    <w:p>
      <w:pPr>
        <w:spacing w:after="0"/>
        <w:ind w:left="0"/>
        <w:jc w:val="both"/>
      </w:pPr>
      <w:r>
        <w:rPr>
          <w:rFonts w:ascii="Times New Roman"/>
          <w:b w:val="false"/>
          <w:i w:val="false"/>
          <w:color w:val="000000"/>
          <w:sz w:val="28"/>
        </w:rPr>
        <w:t xml:space="preserve">
      200-тармақ келесі мазмұндағы екінші абзацпен толықтырылсын: </w:t>
      </w:r>
      <w:r>
        <w:br/>
      </w:r>
      <w:r>
        <w:rPr>
          <w:rFonts w:ascii="Times New Roman"/>
          <w:b w:val="false"/>
          <w:i w:val="false"/>
          <w:color w:val="000000"/>
          <w:sz w:val="28"/>
        </w:rPr>
        <w:t xml:space="preserve">
      "жекелеген жүк түрлерінің тасымалына тасымалдау құжаттарын әзірлеудің қосымша талаптары, осы жүктерді тасымалдау ережесіне сәйкес белгіленеді."; </w:t>
      </w:r>
    </w:p>
    <w:bookmarkEnd w:id="82"/>
    <w:bookmarkStart w:name="z83" w:id="83"/>
    <w:p>
      <w:pPr>
        <w:spacing w:after="0"/>
        <w:ind w:left="0"/>
        <w:jc w:val="both"/>
      </w:pPr>
      <w:r>
        <w:rPr>
          <w:rFonts w:ascii="Times New Roman"/>
          <w:b w:val="false"/>
          <w:i w:val="false"/>
          <w:color w:val="000000"/>
          <w:sz w:val="28"/>
        </w:rPr>
        <w:t xml:space="preserve">
      201-тармақ келесі редакцияда баяндалады: </w:t>
      </w:r>
      <w:r>
        <w:br/>
      </w:r>
      <w:r>
        <w:rPr>
          <w:rFonts w:ascii="Times New Roman"/>
          <w:b w:val="false"/>
          <w:i w:val="false"/>
          <w:color w:val="000000"/>
          <w:sz w:val="28"/>
        </w:rPr>
        <w:t xml:space="preserve">
      "201. "Ерекше белгілер мен мөрқалыптарға арналған орын" бағанында мынадай белгілер қойылады: </w:t>
      </w:r>
      <w:r>
        <w:br/>
      </w:r>
      <w:r>
        <w:rPr>
          <w:rFonts w:ascii="Times New Roman"/>
          <w:b w:val="false"/>
          <w:i w:val="false"/>
          <w:color w:val="000000"/>
          <w:sz w:val="28"/>
        </w:rPr>
        <w:t xml:space="preserve">
      Пойыз құрамына вагонды бекіту жайлы мынандай жағдайларда, қауіпті жүктерді тасымалдау ережесіне, темір жол транспортын эксплуатациялаудың техникалық ережелеріне және осы Ережемен көзделген және магистральдық желі операторы белгіленген тәртіппен бекіткен 1520 мм жолтабан темір жолдарда габаритсіз және ауыр салмақты жүктерді тасымалдау жөніндегі нұсқаулықпен көзделген жағдайларда; </w:t>
      </w:r>
      <w:r>
        <w:br/>
      </w:r>
      <w:r>
        <w:rPr>
          <w:rFonts w:ascii="Times New Roman"/>
          <w:b w:val="false"/>
          <w:i w:val="false"/>
          <w:color w:val="000000"/>
          <w:sz w:val="28"/>
        </w:rPr>
        <w:t xml:space="preserve">
      тасымалдардың аталған бағытында жылжымалы құрамның массасы, түрі немесе тиеу габариті бойынша шектеулер туралы (ол жайында белгі жүк қағазына виза қойғанда жасалады); </w:t>
      </w:r>
      <w:r>
        <w:br/>
      </w:r>
      <w:r>
        <w:rPr>
          <w:rFonts w:ascii="Times New Roman"/>
          <w:b w:val="false"/>
          <w:i w:val="false"/>
          <w:color w:val="000000"/>
          <w:sz w:val="28"/>
        </w:rPr>
        <w:t xml:space="preserve">
      "дөңестен түсірілмесін" - осы Ережемен көзделген және магистральдық желі операторы белгіленген тәртіппен бекіткен 1520 мм жолтабан темір жолдарда габаритсіз және ауыр салмақты жүктерді тасымалдау жөніндегі нұсқаулықпен көзделген жағдайларда; </w:t>
      </w:r>
      <w:r>
        <w:br/>
      </w:r>
      <w:r>
        <w:rPr>
          <w:rFonts w:ascii="Times New Roman"/>
          <w:b w:val="false"/>
          <w:i w:val="false"/>
          <w:color w:val="000000"/>
          <w:sz w:val="28"/>
        </w:rPr>
        <w:t xml:space="preserve">
      "N ___ тікелей жөнелтілушілік маршрут" немесе "_________ ст. таратылатын N ___ жөнелтілушілік маршрут" - жүктерді жөнелтілушілік маршрутпен тасымалдағанда; </w:t>
      </w:r>
      <w:r>
        <w:br/>
      </w:r>
      <w:r>
        <w:rPr>
          <w:rFonts w:ascii="Times New Roman"/>
          <w:b w:val="false"/>
          <w:i w:val="false"/>
          <w:color w:val="000000"/>
          <w:sz w:val="28"/>
        </w:rPr>
        <w:t xml:space="preserve">
      "N ___ тікелей айналмалы маршрут" немесе "_________ст. таратылатын N ___ айналмалы маршрут" - жүктерді айналма маршруттармен тасымалдағанда. </w:t>
      </w:r>
      <w:r>
        <w:br/>
      </w:r>
      <w:r>
        <w:rPr>
          <w:rFonts w:ascii="Times New Roman"/>
          <w:b w:val="false"/>
          <w:i w:val="false"/>
          <w:color w:val="000000"/>
          <w:sz w:val="28"/>
        </w:rPr>
        <w:t xml:space="preserve">
      Сонымен қатар, егер жүк барлық жол бойында әскериленген күзетпен бірге алып жүру жағдайы туындаса, аталған жүкқағаз бөлімінде "Күзет" деген штамп қойылады."; </w:t>
      </w:r>
    </w:p>
    <w:bookmarkEnd w:id="83"/>
    <w:bookmarkStart w:name="z84" w:id="84"/>
    <w:p>
      <w:pPr>
        <w:spacing w:after="0"/>
        <w:ind w:left="0"/>
        <w:jc w:val="both"/>
      </w:pPr>
      <w:r>
        <w:rPr>
          <w:rFonts w:ascii="Times New Roman"/>
          <w:b w:val="false"/>
          <w:i w:val="false"/>
          <w:color w:val="000000"/>
          <w:sz w:val="28"/>
        </w:rPr>
        <w:t xml:space="preserve">
      202-тармақтың бірінші абзацы келесі редакцияда баяндалады: </w:t>
      </w:r>
      <w:r>
        <w:br/>
      </w:r>
      <w:r>
        <w:rPr>
          <w:rFonts w:ascii="Times New Roman"/>
          <w:b w:val="false"/>
          <w:i w:val="false"/>
          <w:color w:val="000000"/>
          <w:sz w:val="28"/>
        </w:rPr>
        <w:t xml:space="preserve">
      "202. "N№___ жүк қағазы" бағанында аталған жүк тағайындалу станциясына дейін баратын жол тізімдемесінің типографиялық нөмірі (жөнелтілімнің нөмірі)."; </w:t>
      </w:r>
    </w:p>
    <w:bookmarkEnd w:id="84"/>
    <w:bookmarkStart w:name="z85" w:id="85"/>
    <w:p>
      <w:pPr>
        <w:spacing w:after="0"/>
        <w:ind w:left="0"/>
        <w:jc w:val="both"/>
      </w:pPr>
      <w:r>
        <w:rPr>
          <w:rFonts w:ascii="Times New Roman"/>
          <w:b w:val="false"/>
          <w:i w:val="false"/>
          <w:color w:val="000000"/>
          <w:sz w:val="28"/>
        </w:rPr>
        <w:t xml:space="preserve">
      204-ші тармақ келесі редакцияда баяндалады: </w:t>
      </w:r>
      <w:r>
        <w:br/>
      </w:r>
      <w:r>
        <w:rPr>
          <w:rFonts w:ascii="Times New Roman"/>
          <w:b w:val="false"/>
          <w:i w:val="false"/>
          <w:color w:val="000000"/>
          <w:sz w:val="28"/>
        </w:rPr>
        <w:t xml:space="preserve">
      "204. "Жүкті "___" _______________ енгізуге рұқсат етілген" - жүктерді тасымалдауға жалпы пайдаланымдағы кірме жолдарға берудің барлық жағдайларда толтырылады."; </w:t>
      </w:r>
    </w:p>
    <w:bookmarkEnd w:id="85"/>
    <w:bookmarkStart w:name="z86" w:id="86"/>
    <w:p>
      <w:pPr>
        <w:spacing w:after="0"/>
        <w:ind w:left="0"/>
        <w:jc w:val="both"/>
      </w:pPr>
      <w:r>
        <w:rPr>
          <w:rFonts w:ascii="Times New Roman"/>
          <w:b w:val="false"/>
          <w:i w:val="false"/>
          <w:color w:val="000000"/>
          <w:sz w:val="28"/>
        </w:rPr>
        <w:t xml:space="preserve">
      205-ші тармақтағы "жүктерді тиеу кезінде" сөзіндегі "кірме жолдар" сөзі "орындар" сөзімен ауыстырылды; </w:t>
      </w:r>
    </w:p>
    <w:bookmarkEnd w:id="86"/>
    <w:bookmarkStart w:name="z87" w:id="87"/>
    <w:p>
      <w:pPr>
        <w:spacing w:after="0"/>
        <w:ind w:left="0"/>
        <w:jc w:val="both"/>
      </w:pPr>
      <w:r>
        <w:rPr>
          <w:rFonts w:ascii="Times New Roman"/>
          <w:b w:val="false"/>
          <w:i w:val="false"/>
          <w:color w:val="000000"/>
          <w:sz w:val="28"/>
        </w:rPr>
        <w:t xml:space="preserve">
      209-шы тармақтағы "кірме жолдар" сөзі "орындар" сөзімен ауыстырылды. </w:t>
      </w:r>
    </w:p>
    <w:bookmarkEnd w:id="87"/>
    <w:bookmarkStart w:name="z88" w:id="88"/>
    <w:p>
      <w:pPr>
        <w:spacing w:after="0"/>
        <w:ind w:left="0"/>
        <w:jc w:val="both"/>
      </w:pPr>
      <w:r>
        <w:rPr>
          <w:rFonts w:ascii="Times New Roman"/>
          <w:b w:val="false"/>
          <w:i w:val="false"/>
          <w:color w:val="000000"/>
          <w:sz w:val="28"/>
        </w:rPr>
        <w:t xml:space="preserve">
      210-тармақтың бірінші және екінші абзацы келесі редакцияда баяндалады: </w:t>
      </w:r>
      <w:r>
        <w:br/>
      </w:r>
      <w:r>
        <w:rPr>
          <w:rFonts w:ascii="Times New Roman"/>
          <w:b w:val="false"/>
          <w:i w:val="false"/>
          <w:color w:val="000000"/>
          <w:sz w:val="28"/>
        </w:rPr>
        <w:t xml:space="preserve">
      "210. "Тарифтік белгілер", "___ км үшін төлемдермен есеп айырысу", "Жөнелткенде" бағандары тарифтік басшылық (прейскурантпен) тасымалдаушысына сәйкес толтырылады,"алынып тасталған тариф N" бағанында ерекше тарифтің коды көрсетіледі. </w:t>
      </w:r>
      <w:r>
        <w:br/>
      </w:r>
      <w:r>
        <w:rPr>
          <w:rFonts w:ascii="Times New Roman"/>
          <w:b w:val="false"/>
          <w:i w:val="false"/>
          <w:color w:val="000000"/>
          <w:sz w:val="28"/>
        </w:rPr>
        <w:t xml:space="preserve">
      "Жөнелткенде" бағанында тасымалдаушының жүк тасымалдары үшін есептеулерді немесе төлемдерді өндіріп алуды жүргізетін өкілі тасымал ақысының, жолсеріктің (жолсеріктердің) жол жүргені үшін, жүктің мәлімделген құндылығы үшін алымдардың мөлшерлерін төлемдер туралы басқа да белгілерді көрсетеді."; </w:t>
      </w:r>
    </w:p>
    <w:bookmarkEnd w:id="88"/>
    <w:bookmarkStart w:name="z89" w:id="89"/>
    <w:p>
      <w:pPr>
        <w:spacing w:after="0"/>
        <w:ind w:left="0"/>
        <w:jc w:val="both"/>
      </w:pPr>
      <w:r>
        <w:rPr>
          <w:rFonts w:ascii="Times New Roman"/>
          <w:b w:val="false"/>
          <w:i w:val="false"/>
          <w:color w:val="000000"/>
          <w:sz w:val="28"/>
        </w:rPr>
        <w:t xml:space="preserve">
      212-тармақтағы үшінші абзац алынып тасталды; </w:t>
      </w:r>
    </w:p>
    <w:bookmarkEnd w:id="89"/>
    <w:bookmarkStart w:name="z90" w:id="90"/>
    <w:p>
      <w:pPr>
        <w:spacing w:after="0"/>
        <w:ind w:left="0"/>
        <w:jc w:val="both"/>
      </w:pPr>
      <w:r>
        <w:rPr>
          <w:rFonts w:ascii="Times New Roman"/>
          <w:b w:val="false"/>
          <w:i w:val="false"/>
          <w:color w:val="000000"/>
          <w:sz w:val="28"/>
        </w:rPr>
        <w:t xml:space="preserve">
      213-ші тармақ келесі редакцияда баяндалады: </w:t>
      </w:r>
      <w:r>
        <w:br/>
      </w:r>
      <w:r>
        <w:rPr>
          <w:rFonts w:ascii="Times New Roman"/>
          <w:b w:val="false"/>
          <w:i w:val="false"/>
          <w:color w:val="000000"/>
          <w:sz w:val="28"/>
        </w:rPr>
        <w:t xml:space="preserve">
      "213. Жөнелту станциясының, тағайындалу станциясының атауларынан кейін станцияларға тарифтік басшылыққа (прейскурантқа) сәйкес берілген коды қойылады. Жөнелту станциясы жүк жөнелтуші жүк қағазын бергенде ондағы мәліметтер мен белгілерді жол тізімдемесіне, жол тізімдемесінің түбіртегіне және жүкті қабылдау туралы квитанцияға көшіреді. </w:t>
      </w:r>
      <w:r>
        <w:br/>
      </w:r>
      <w:r>
        <w:rPr>
          <w:rFonts w:ascii="Times New Roman"/>
          <w:b w:val="false"/>
          <w:i w:val="false"/>
          <w:color w:val="000000"/>
          <w:sz w:val="28"/>
        </w:rPr>
        <w:t xml:space="preserve">
      Жүк тасымалы тасымалдардың электрондық досьесі қолданылып ресімделгенде кодтар тауар кассирінің АЖО-сында және магистральдық темір жол желісі операторының автоматтандырылған ақпараттық жүйесінде қолданылатын жіктегішке сәйкес қойылады. </w:t>
      </w:r>
      <w:r>
        <w:br/>
      </w:r>
      <w:r>
        <w:rPr>
          <w:rFonts w:ascii="Times New Roman"/>
          <w:b w:val="false"/>
          <w:i w:val="false"/>
          <w:color w:val="000000"/>
          <w:sz w:val="28"/>
        </w:rPr>
        <w:t xml:space="preserve">
      Жүк тасымалы тасымалдардың электронды жүкқағаз қолданылып рәсімделгенде, рәсімделген жүкті қабылдау мерзімі электронды жүкқағазға енгізіледі."; </w:t>
      </w:r>
    </w:p>
    <w:bookmarkEnd w:id="90"/>
    <w:bookmarkStart w:name="z91" w:id="91"/>
    <w:p>
      <w:pPr>
        <w:spacing w:after="0"/>
        <w:ind w:left="0"/>
        <w:jc w:val="both"/>
      </w:pPr>
      <w:r>
        <w:rPr>
          <w:rFonts w:ascii="Times New Roman"/>
          <w:b w:val="false"/>
          <w:i w:val="false"/>
          <w:color w:val="000000"/>
          <w:sz w:val="28"/>
        </w:rPr>
        <w:t xml:space="preserve">
      215-ші тармақ келесі редакцияда баяндалады: </w:t>
      </w:r>
      <w:r>
        <w:br/>
      </w:r>
      <w:r>
        <w:rPr>
          <w:rFonts w:ascii="Times New Roman"/>
          <w:b w:val="false"/>
          <w:i w:val="false"/>
          <w:color w:val="000000"/>
          <w:sz w:val="28"/>
        </w:rPr>
        <w:t xml:space="preserve">
      "215. Жүкті жаңа тасымалдау құжаттарын ресімдеумен барар жері өзгертілгенде мына мазмұндағы белгілер қойылады: </w:t>
      </w:r>
      <w:r>
        <w:br/>
      </w:r>
      <w:r>
        <w:rPr>
          <w:rFonts w:ascii="Times New Roman"/>
          <w:b w:val="false"/>
          <w:i w:val="false"/>
          <w:color w:val="000000"/>
          <w:sz w:val="28"/>
        </w:rPr>
        <w:t xml:space="preserve">
      жаңа тасымалдау құжаттарында - "Жүктің барар жері _____________(рұқсат берген тұлғаның тегі, лауазымы) "___" ________"N ___ өкімі бойынша өзгертілген, бастапқы жүк қағазының N _____, жөнелту станциясы _______________, тағайындалу станциясы ______________". </w:t>
      </w:r>
      <w:r>
        <w:br/>
      </w:r>
      <w:r>
        <w:rPr>
          <w:rFonts w:ascii="Times New Roman"/>
          <w:b w:val="false"/>
          <w:i w:val="false"/>
          <w:color w:val="000000"/>
          <w:sz w:val="28"/>
        </w:rPr>
        <w:t xml:space="preserve">
      Белгілер тасымалдаушының станциядағы өкілінің қолымен және мекен-жайды ауыстыруды ресімдеген станцияның мөрқалыбымен куәландырылады. </w:t>
      </w:r>
      <w:r>
        <w:br/>
      </w:r>
      <w:r>
        <w:rPr>
          <w:rFonts w:ascii="Times New Roman"/>
          <w:b w:val="false"/>
          <w:i w:val="false"/>
          <w:color w:val="000000"/>
          <w:sz w:val="28"/>
        </w:rPr>
        <w:t xml:space="preserve">
      Жүкті тасымалдардың электрондық досьесін қолданып тасымалдағанда осы тармақта аталған деректер мен оларды тасымалдау құжаттарына енгізген тасымалдаушының станциядағы өкілінің тегі тиісінше жаңа және бастапқы электрондық тасымалдау құжаттарында толтырылады. Барар жерін ауыстыруды ресімдеуде басылған ГУ-27-У-ВЦ нысаны бойынша (16-қосымша) жаңа және бастапқы электрондық жүк қағазының қағаз көшірмелері тасымалдаушының тауар кассирінің қолымен және станцияның мөрқалыбымен "Тасымалдаушының белгілері" бағанында куәландырылады."; </w:t>
      </w:r>
    </w:p>
    <w:bookmarkEnd w:id="91"/>
    <w:bookmarkStart w:name="z92" w:id="92"/>
    <w:p>
      <w:pPr>
        <w:spacing w:after="0"/>
        <w:ind w:left="0"/>
        <w:jc w:val="both"/>
      </w:pPr>
      <w:r>
        <w:rPr>
          <w:rFonts w:ascii="Times New Roman"/>
          <w:b w:val="false"/>
          <w:i w:val="false"/>
          <w:color w:val="000000"/>
          <w:sz w:val="28"/>
        </w:rPr>
        <w:t xml:space="preserve">
      220-ші тармақ келесі редакцияда баяндалады: </w:t>
      </w:r>
      <w:r>
        <w:br/>
      </w:r>
      <w:r>
        <w:rPr>
          <w:rFonts w:ascii="Times New Roman"/>
          <w:b w:val="false"/>
          <w:i w:val="false"/>
          <w:color w:val="000000"/>
          <w:sz w:val="28"/>
        </w:rPr>
        <w:t xml:space="preserve">
      "220. "Төлемдер тағайындалу станциясында өндіріп алынған" бағанында - әртүрлі алымдар квитанцияларының нөмірі немесе төлем картасының нөмірі көрсетіледі. Төлемдерді өндіріп алу тасымалдаушының станциядағы өкілінің қолымен куәландырылады, жүк қағазының және жол тізімдемесінің сырт жағында жүкті беру уақыты туралы станцияның күнтізбелік мөрқалыбы қойылады. </w:t>
      </w:r>
      <w:r>
        <w:br/>
      </w:r>
      <w:r>
        <w:rPr>
          <w:rFonts w:ascii="Times New Roman"/>
          <w:b w:val="false"/>
          <w:i w:val="false"/>
          <w:color w:val="000000"/>
          <w:sz w:val="28"/>
        </w:rPr>
        <w:t xml:space="preserve">
      3 Баған "Жүк шақыру" жүкті тасымалдаушымен жалпы пайдалану жерінде жүкті түсіру мен қабылдауға тағайындалған станциядан әкету кезінде жүкқағаздың келесі беті тасымалдаушы өкілімен толтырылады."; </w:t>
      </w:r>
    </w:p>
    <w:bookmarkEnd w:id="92"/>
    <w:bookmarkStart w:name="z93" w:id="93"/>
    <w:p>
      <w:pPr>
        <w:spacing w:after="0"/>
        <w:ind w:left="0"/>
        <w:jc w:val="both"/>
      </w:pPr>
      <w:r>
        <w:rPr>
          <w:rFonts w:ascii="Times New Roman"/>
          <w:b w:val="false"/>
          <w:i w:val="false"/>
          <w:color w:val="000000"/>
          <w:sz w:val="28"/>
        </w:rPr>
        <w:t xml:space="preserve">
      222-ші тармақтағы "жүктерді тиеу кезінде" сөзіндегі "кірме жолдар" сөзі "орындар" сөзімен ауыстырылды. </w:t>
      </w:r>
    </w:p>
    <w:bookmarkEnd w:id="93"/>
    <w:bookmarkStart w:name="z94" w:id="94"/>
    <w:p>
      <w:pPr>
        <w:spacing w:after="0"/>
        <w:ind w:left="0"/>
        <w:jc w:val="both"/>
      </w:pPr>
      <w:r>
        <w:rPr>
          <w:rFonts w:ascii="Times New Roman"/>
          <w:b w:val="false"/>
          <w:i w:val="false"/>
          <w:color w:val="000000"/>
          <w:sz w:val="28"/>
        </w:rPr>
        <w:t xml:space="preserve">
      7-бөлімдегі 5-параграф келесі редакцияда баяндалады: </w:t>
      </w:r>
      <w:r>
        <w:br/>
      </w:r>
      <w:r>
        <w:rPr>
          <w:rFonts w:ascii="Times New Roman"/>
          <w:b w:val="false"/>
          <w:i w:val="false"/>
          <w:color w:val="000000"/>
          <w:sz w:val="28"/>
        </w:rPr>
        <w:t xml:space="preserve">
      5. Жүк қағазын тағайындалу станциясында толтыру </w:t>
      </w:r>
      <w:r>
        <w:br/>
      </w:r>
      <w:r>
        <w:rPr>
          <w:rFonts w:ascii="Times New Roman"/>
          <w:b w:val="false"/>
          <w:i w:val="false"/>
          <w:color w:val="000000"/>
          <w:sz w:val="28"/>
        </w:rPr>
        <w:t xml:space="preserve">
      "226. Жүкті және тасымалдар үшін есеп айырысуларды алғанын растап жүк алушы мен тасымалдаушы жол тізімдемесінің келесі бағандарын толтырады. </w:t>
      </w:r>
      <w:r>
        <w:br/>
      </w:r>
      <w:r>
        <w:rPr>
          <w:rFonts w:ascii="Times New Roman"/>
          <w:b w:val="false"/>
          <w:i w:val="false"/>
          <w:color w:val="000000"/>
          <w:sz w:val="28"/>
        </w:rPr>
        <w:t xml:space="preserve">
      Баған "Жүкті ______________ "___" ___________ алдым." бағанын - жүк алушы толтырады. </w:t>
      </w:r>
      <w:r>
        <w:br/>
      </w:r>
      <w:r>
        <w:rPr>
          <w:rFonts w:ascii="Times New Roman"/>
          <w:b w:val="false"/>
          <w:i w:val="false"/>
          <w:color w:val="000000"/>
          <w:sz w:val="28"/>
        </w:rPr>
        <w:t xml:space="preserve">
      Баған "___" ___________№ ____ сенімхат бойынша" бағанын - тағайындалу станциясы уәкілетті тұлға жүкті алуға берген сенімхаттың нөмірі мен оны беру датасын көрсетіп толтырады. </w:t>
      </w:r>
      <w:r>
        <w:br/>
      </w:r>
      <w:r>
        <w:rPr>
          <w:rFonts w:ascii="Times New Roman"/>
          <w:b w:val="false"/>
          <w:i w:val="false"/>
          <w:color w:val="000000"/>
          <w:sz w:val="28"/>
        </w:rPr>
        <w:t xml:space="preserve">
      "____ сериялы N ____ жеке басының куәлігі (төлқұжаты), __________қаласында __________көшесі N ____ үй N ___ пәтерінде тіркелген" бағанын - тасымалдаушының станциядағы өкілі толтырады, жүкті алуға уәкілеттендірілгеннің төлқұжатының сериясы мен нөмірі көрсетіледі және төлқұжаттың иесі тіркелген мекен-жайы көрсетіледі. </w:t>
      </w:r>
      <w:r>
        <w:br/>
      </w:r>
      <w:r>
        <w:rPr>
          <w:rFonts w:ascii="Times New Roman"/>
          <w:b w:val="false"/>
          <w:i w:val="false"/>
          <w:color w:val="000000"/>
          <w:sz w:val="28"/>
        </w:rPr>
        <w:t xml:space="preserve">
      227. Жол тізімдемесіне енгізілген мәліметтер жүк алушының және тасымалдаушының станциядағы өкілінің қолдарымен куәландырылады."; </w:t>
      </w:r>
    </w:p>
    <w:bookmarkEnd w:id="94"/>
    <w:bookmarkStart w:name="z110" w:id="95"/>
    <w:p>
      <w:pPr>
        <w:spacing w:after="0"/>
        <w:ind w:left="0"/>
        <w:jc w:val="both"/>
      </w:pPr>
      <w:r>
        <w:rPr>
          <w:rFonts w:ascii="Times New Roman"/>
          <w:b w:val="false"/>
          <w:i w:val="false"/>
          <w:color w:val="000000"/>
          <w:sz w:val="28"/>
        </w:rPr>
        <w:t xml:space="preserve">
      7-ші бөлім келесі мазмұндағы 5-1 параграфпен толықтырылды: </w:t>
      </w:r>
      <w:r>
        <w:br/>
      </w:r>
      <w:r>
        <w:rPr>
          <w:rFonts w:ascii="Times New Roman"/>
          <w:b w:val="false"/>
          <w:i w:val="false"/>
          <w:color w:val="000000"/>
          <w:sz w:val="28"/>
        </w:rPr>
        <w:t xml:space="preserve">
      "228. Жүктік жөнелту ведомості қалдық жүкті арнаулы станциясына жөнелту кезіндегі, сондай-ақ негізгі жөнелтілімнен жүктің жарты бөлігін бөліп алу жағдайында тасымалдаушымен ГУ-29-О формасында толтырылады. </w:t>
      </w:r>
      <w:r>
        <w:br/>
      </w:r>
      <w:r>
        <w:rPr>
          <w:rFonts w:ascii="Times New Roman"/>
          <w:b w:val="false"/>
          <w:i w:val="false"/>
          <w:color w:val="000000"/>
          <w:sz w:val="28"/>
        </w:rPr>
        <w:t xml:space="preserve">
      229. Жүкті тасымалдардың электрондық досьесін қолданып тасымалдағанда осы Ережемен көзделген деректер тасымалдардың электрондық досьесіне электрондық жүк қағазының қағаз көшірмесі беріліп енгізіледі. </w:t>
      </w:r>
      <w:r>
        <w:br/>
      </w:r>
      <w:r>
        <w:rPr>
          <w:rFonts w:ascii="Times New Roman"/>
          <w:b w:val="false"/>
          <w:i w:val="false"/>
          <w:color w:val="000000"/>
          <w:sz w:val="28"/>
        </w:rPr>
        <w:t xml:space="preserve">
      230. Жүкті тасымалдар ведомості келесідей ретпен толтырылады: </w:t>
      </w:r>
      <w:r>
        <w:br/>
      </w:r>
      <w:r>
        <w:rPr>
          <w:rFonts w:ascii="Times New Roman"/>
          <w:b w:val="false"/>
          <w:i w:val="false"/>
          <w:color w:val="000000"/>
          <w:sz w:val="28"/>
        </w:rPr>
        <w:t xml:space="preserve">
      жүктік ведомость пен жүкқағаз түбіртегінде "досылочная"; </w:t>
      </w:r>
      <w:r>
        <w:br/>
      </w:r>
      <w:r>
        <w:rPr>
          <w:rFonts w:ascii="Times New Roman"/>
          <w:b w:val="false"/>
          <w:i w:val="false"/>
          <w:color w:val="000000"/>
          <w:sz w:val="28"/>
        </w:rPr>
        <w:t xml:space="preserve">
      "жеткізу мерзімі өткен" баған толтырылмайды; </w:t>
      </w:r>
      <w:r>
        <w:br/>
      </w:r>
      <w:r>
        <w:rPr>
          <w:rFonts w:ascii="Times New Roman"/>
          <w:b w:val="false"/>
          <w:i w:val="false"/>
          <w:color w:val="000000"/>
          <w:sz w:val="28"/>
        </w:rPr>
        <w:t xml:space="preserve">
      "вагон түрі" бағанында вагон түрі көрсетіледі; </w:t>
      </w:r>
      <w:r>
        <w:br/>
      </w:r>
      <w:r>
        <w:rPr>
          <w:rFonts w:ascii="Times New Roman"/>
          <w:b w:val="false"/>
          <w:i w:val="false"/>
          <w:color w:val="000000"/>
          <w:sz w:val="28"/>
        </w:rPr>
        <w:t xml:space="preserve">
      "вагон нөмірі", "вагонның жүккөтергіштігі", "осьтерінің саны", "габаритсіздік индексі", "Цистернаның түрі/көлемі", "Тасымалдаушы", "Беру станциясы" бағандары нақты белгіленген Ережелерге сәйкес тәртіппен толтырылады; </w:t>
      </w:r>
      <w:r>
        <w:br/>
      </w:r>
      <w:r>
        <w:rPr>
          <w:rFonts w:ascii="Times New Roman"/>
          <w:b w:val="false"/>
          <w:i w:val="false"/>
          <w:color w:val="000000"/>
          <w:sz w:val="28"/>
        </w:rPr>
        <w:t xml:space="preserve">
      "Жүктік ведомость N" және "Жүктік ведомость түбіртегінің N" бағанында тасымалдаушымен берілген жіберілу нөмірі көрсетіледі; </w:t>
      </w:r>
      <w:r>
        <w:br/>
      </w:r>
      <w:r>
        <w:rPr>
          <w:rFonts w:ascii="Times New Roman"/>
          <w:b w:val="false"/>
          <w:i w:val="false"/>
          <w:color w:val="000000"/>
          <w:sz w:val="28"/>
        </w:rPr>
        <w:t xml:space="preserve">
      "Жылдамдық" бағанында "Жүктік" көрсетіледі; </w:t>
      </w:r>
      <w:r>
        <w:br/>
      </w:r>
      <w:r>
        <w:rPr>
          <w:rFonts w:ascii="Times New Roman"/>
          <w:b w:val="false"/>
          <w:i w:val="false"/>
          <w:color w:val="000000"/>
          <w:sz w:val="28"/>
        </w:rPr>
        <w:t xml:space="preserve">
      "Жіберуші станциясы" бағанында Жүктік жөнелту ведомостін тіркейтін станция коды және N 4 тарифтік басшылыққа сәйкес нақты атауы көрсетіледі; </w:t>
      </w:r>
      <w:r>
        <w:br/>
      </w:r>
      <w:r>
        <w:rPr>
          <w:rFonts w:ascii="Times New Roman"/>
          <w:b w:val="false"/>
          <w:i w:val="false"/>
          <w:color w:val="000000"/>
          <w:sz w:val="28"/>
        </w:rPr>
        <w:t xml:space="preserve">
      "Жіберуші" бағанында қалдық жүктік ведомості тіркеген тасымалдаушы өкілінің атауы көрсетіліп жазылады; </w:t>
      </w:r>
      <w:r>
        <w:br/>
      </w:r>
      <w:r>
        <w:rPr>
          <w:rFonts w:ascii="Times New Roman"/>
          <w:b w:val="false"/>
          <w:i w:val="false"/>
          <w:color w:val="000000"/>
          <w:sz w:val="28"/>
        </w:rPr>
        <w:t xml:space="preserve">
      "Пошталық мекен-жай", "төлеуші", "Құралдармен тиеу", "Жарияланған бағалылық" және "Тарифтік белгілеулер" бағандары толтырылмайды; </w:t>
      </w:r>
      <w:r>
        <w:br/>
      </w:r>
      <w:r>
        <w:rPr>
          <w:rFonts w:ascii="Times New Roman"/>
          <w:b w:val="false"/>
          <w:i w:val="false"/>
          <w:color w:val="000000"/>
          <w:sz w:val="28"/>
        </w:rPr>
        <w:t xml:space="preserve">
      "Белгіленген станциясы" бағанында Жүктік жөнелту ведомостін тіркейтін станция коды және N 4 тарифтік басшылыққа сәйкес нақты атауы көрсетіледі; </w:t>
      </w:r>
      <w:r>
        <w:br/>
      </w:r>
      <w:r>
        <w:rPr>
          <w:rFonts w:ascii="Times New Roman"/>
          <w:b w:val="false"/>
          <w:i w:val="false"/>
          <w:color w:val="000000"/>
          <w:sz w:val="28"/>
        </w:rPr>
        <w:t xml:space="preserve">
      "Қабылдаушы" бағанында белгіленген станцияда тасымалдаушы өкілінің атауы көрсетіліп жазылады; </w:t>
      </w:r>
      <w:r>
        <w:br/>
      </w:r>
      <w:r>
        <w:rPr>
          <w:rFonts w:ascii="Times New Roman"/>
          <w:b w:val="false"/>
          <w:i w:val="false"/>
          <w:color w:val="000000"/>
          <w:sz w:val="28"/>
        </w:rPr>
        <w:t xml:space="preserve">
      бағандарды толтыру жүк және оның салмағы туралы мәліметтері бар жүкқағаздың түпнұсқасы бойынша жүргізіледі. Сондай-ақ жүктің атауымен белгі жасалынады "Жөнелтуге қосылады."; </w:t>
      </w:r>
      <w:r>
        <w:br/>
      </w:r>
      <w:r>
        <w:rPr>
          <w:rFonts w:ascii="Times New Roman"/>
          <w:b w:val="false"/>
          <w:i w:val="false"/>
          <w:color w:val="000000"/>
          <w:sz w:val="28"/>
        </w:rPr>
        <w:t xml:space="preserve">
      "248. Тасымалдауға вагондық топтамамен (топтама немесе маршруттық жөнелтілім) берілетін жүктер мына шарттар сақталғанда: </w:t>
      </w:r>
      <w:r>
        <w:br/>
      </w:r>
      <w:r>
        <w:rPr>
          <w:rFonts w:ascii="Times New Roman"/>
          <w:b w:val="false"/>
          <w:i w:val="false"/>
          <w:color w:val="000000"/>
          <w:sz w:val="28"/>
        </w:rPr>
        <w:t xml:space="preserve">
      1) жүктер біртекті болғанда; </w:t>
      </w:r>
      <w:r>
        <w:br/>
      </w:r>
      <w:r>
        <w:rPr>
          <w:rFonts w:ascii="Times New Roman"/>
          <w:b w:val="false"/>
          <w:i w:val="false"/>
          <w:color w:val="000000"/>
          <w:sz w:val="28"/>
        </w:rPr>
        <w:t xml:space="preserve">
      2) тиеу және түсіру клиенттің кірме жолдарында жүргізілгенде; </w:t>
      </w:r>
      <w:r>
        <w:br/>
      </w:r>
      <w:r>
        <w:rPr>
          <w:rFonts w:ascii="Times New Roman"/>
          <w:b w:val="false"/>
          <w:i w:val="false"/>
          <w:color w:val="000000"/>
          <w:sz w:val="28"/>
        </w:rPr>
        <w:t xml:space="preserve">
      3) жүктерді жөнелтуді бір жүк жөнелтуші бір жөнелту станциясында тапсырғанда; </w:t>
      </w:r>
      <w:r>
        <w:br/>
      </w:r>
      <w:r>
        <w:rPr>
          <w:rFonts w:ascii="Times New Roman"/>
          <w:b w:val="false"/>
          <w:i w:val="false"/>
          <w:color w:val="000000"/>
          <w:sz w:val="28"/>
        </w:rPr>
        <w:t xml:space="preserve">
      4) жүкті жөнелту бір жүк алушының атына бір тағайындалу станциясына жіберілгенде; </w:t>
      </w:r>
      <w:r>
        <w:br/>
      </w:r>
      <w:r>
        <w:rPr>
          <w:rFonts w:ascii="Times New Roman"/>
          <w:b w:val="false"/>
          <w:i w:val="false"/>
          <w:color w:val="000000"/>
          <w:sz w:val="28"/>
        </w:rPr>
        <w:t xml:space="preserve">
      5) жүк жөнелтуші, жүк алушы немесе тасымалдаушы жүктің массасы мен вагондардың санын жол жүру барысында өзгертпегенде ГУ-27-У-ВЦ нысанды (16-қосымша) бір жүк қағазымен ресімделеді."; </w:t>
      </w:r>
      <w:r>
        <w:br/>
      </w:r>
      <w:r>
        <w:rPr>
          <w:rFonts w:ascii="Times New Roman"/>
          <w:b w:val="false"/>
          <w:i w:val="false"/>
          <w:color w:val="000000"/>
          <w:sz w:val="28"/>
        </w:rPr>
        <w:t xml:space="preserve">
      "260. Құндылығын жариялау мына жүктерді: </w:t>
      </w:r>
      <w:r>
        <w:br/>
      </w:r>
      <w:r>
        <w:rPr>
          <w:rFonts w:ascii="Times New Roman"/>
          <w:b w:val="false"/>
          <w:i w:val="false"/>
          <w:color w:val="000000"/>
          <w:sz w:val="28"/>
        </w:rPr>
        <w:t xml:space="preserve">
      1) алтын, күміс және платина сондай-ақ осылардан жасалған басқа да бұйымдар; </w:t>
      </w:r>
      <w:r>
        <w:br/>
      </w:r>
      <w:r>
        <w:rPr>
          <w:rFonts w:ascii="Times New Roman"/>
          <w:b w:val="false"/>
          <w:i w:val="false"/>
          <w:color w:val="000000"/>
          <w:sz w:val="28"/>
        </w:rPr>
        <w:t xml:space="preserve">
      2) бағалы тастар; </w:t>
      </w:r>
      <w:r>
        <w:br/>
      </w:r>
      <w:r>
        <w:rPr>
          <w:rFonts w:ascii="Times New Roman"/>
          <w:b w:val="false"/>
          <w:i w:val="false"/>
          <w:color w:val="000000"/>
          <w:sz w:val="28"/>
        </w:rPr>
        <w:t xml:space="preserve">
      3) бағалы терілер, мысалы,; </w:t>
      </w:r>
      <w:r>
        <w:br/>
      </w:r>
      <w:r>
        <w:rPr>
          <w:rFonts w:ascii="Times New Roman"/>
          <w:b w:val="false"/>
          <w:i w:val="false"/>
          <w:color w:val="000000"/>
          <w:sz w:val="28"/>
        </w:rPr>
        <w:t xml:space="preserve">
      4) түсірілген фильмдер; </w:t>
      </w:r>
      <w:r>
        <w:br/>
      </w:r>
      <w:r>
        <w:rPr>
          <w:rFonts w:ascii="Times New Roman"/>
          <w:b w:val="false"/>
          <w:i w:val="false"/>
          <w:color w:val="000000"/>
          <w:sz w:val="28"/>
        </w:rPr>
        <w:t xml:space="preserve">
      5) суреттер; </w:t>
      </w:r>
      <w:r>
        <w:br/>
      </w:r>
      <w:r>
        <w:rPr>
          <w:rFonts w:ascii="Times New Roman"/>
          <w:b w:val="false"/>
          <w:i w:val="false"/>
          <w:color w:val="000000"/>
          <w:sz w:val="28"/>
        </w:rPr>
        <w:t xml:space="preserve">
      6) мүсіндер; </w:t>
      </w:r>
      <w:r>
        <w:br/>
      </w:r>
      <w:r>
        <w:rPr>
          <w:rFonts w:ascii="Times New Roman"/>
          <w:b w:val="false"/>
          <w:i w:val="false"/>
          <w:color w:val="000000"/>
          <w:sz w:val="28"/>
        </w:rPr>
        <w:t xml:space="preserve">
      7) көркемдік бұйымдар; </w:t>
      </w:r>
      <w:r>
        <w:br/>
      </w:r>
      <w:r>
        <w:rPr>
          <w:rFonts w:ascii="Times New Roman"/>
          <w:b w:val="false"/>
          <w:i w:val="false"/>
          <w:color w:val="000000"/>
          <w:sz w:val="28"/>
        </w:rPr>
        <w:t xml:space="preserve">
      8) антикварлық заттар; </w:t>
      </w:r>
      <w:r>
        <w:br/>
      </w:r>
      <w:r>
        <w:rPr>
          <w:rFonts w:ascii="Times New Roman"/>
          <w:b w:val="false"/>
          <w:i w:val="false"/>
          <w:color w:val="000000"/>
          <w:sz w:val="28"/>
        </w:rPr>
        <w:t xml:space="preserve">
      9) видео және аудио аппаратуралар; </w:t>
      </w:r>
      <w:r>
        <w:br/>
      </w:r>
      <w:r>
        <w:rPr>
          <w:rFonts w:ascii="Times New Roman"/>
          <w:b w:val="false"/>
          <w:i w:val="false"/>
          <w:color w:val="000000"/>
          <w:sz w:val="28"/>
        </w:rPr>
        <w:t xml:space="preserve">
      10) электронды-есептеуіш техника; </w:t>
      </w:r>
      <w:r>
        <w:br/>
      </w:r>
      <w:r>
        <w:rPr>
          <w:rFonts w:ascii="Times New Roman"/>
          <w:b w:val="false"/>
          <w:i w:val="false"/>
          <w:color w:val="000000"/>
          <w:sz w:val="28"/>
        </w:rPr>
        <w:t xml:space="preserve">
      11) көбейткіш техника; </w:t>
      </w:r>
      <w:r>
        <w:br/>
      </w:r>
      <w:r>
        <w:rPr>
          <w:rFonts w:ascii="Times New Roman"/>
          <w:b w:val="false"/>
          <w:i w:val="false"/>
          <w:color w:val="000000"/>
          <w:sz w:val="28"/>
        </w:rPr>
        <w:t xml:space="preserve">
      12) ерусіз тасымалданатын тәжірибелі машина үлгілері, үйдің керек-жарақтары; </w:t>
      </w:r>
      <w:r>
        <w:br/>
      </w:r>
      <w:r>
        <w:rPr>
          <w:rFonts w:ascii="Times New Roman"/>
          <w:b w:val="false"/>
          <w:i w:val="false"/>
          <w:color w:val="000000"/>
          <w:sz w:val="28"/>
        </w:rPr>
        <w:t xml:space="preserve">
      13) ерусіз тасымалданатын жеке және үйге қажетті жүктер. </w:t>
      </w:r>
      <w:r>
        <w:br/>
      </w:r>
      <w:r>
        <w:rPr>
          <w:rFonts w:ascii="Times New Roman"/>
          <w:b w:val="false"/>
          <w:i w:val="false"/>
          <w:color w:val="000000"/>
          <w:sz w:val="28"/>
        </w:rPr>
        <w:t xml:space="preserve">
      Тасымалдауға апарардың алдында үй қажеттіліктерінің атын,санын және бағасын жазып, әрбір жүктік орынға орналастырып, олардың тізімін жөнелтуші жасап жүкқағазда көрсетілген бағалығын береді. </w:t>
      </w:r>
      <w:r>
        <w:br/>
      </w:r>
      <w:r>
        <w:rPr>
          <w:rFonts w:ascii="Times New Roman"/>
          <w:b w:val="false"/>
          <w:i w:val="false"/>
          <w:color w:val="000000"/>
          <w:sz w:val="28"/>
        </w:rPr>
        <w:t xml:space="preserve">
      Сонымен қатар, тізімде жүкқағазда көрсетілген бағалылыққа сәйкес, үй қажеттіліктерінің жалпы құны мен орындардың жалпы саны көрсетілуі керек. Тізімнің бірінші данасы жөнелтілген станцияда қалады, екіншісі-жөнелтушіде, ал үшінші данасы үй қажеттіліктерінің арасына салынып, аталған станцияға дейін бірге жеткізілуі керек. </w:t>
      </w:r>
      <w:r>
        <w:br/>
      </w:r>
      <w:r>
        <w:rPr>
          <w:rFonts w:ascii="Times New Roman"/>
          <w:b w:val="false"/>
          <w:i w:val="false"/>
          <w:color w:val="000000"/>
          <w:sz w:val="28"/>
        </w:rPr>
        <w:t xml:space="preserve">
      Ақтарма, үйілме, құймалы түрде, ашық жылжымалы құрамда, жолсеріктермен, жүк жөнелтушінің бекіту-пломбылау құрылғыларымен тасымалданатын, сондай-ақ тез бүлінетін және қауіпті жүктердің құндылығын жариялауға жол берілмейді. Сондай-ақ бір жүкқағазымен тасымалданатын жүктің бір бөлігінің құндылығын жариялауға жол берілмейді. </w:t>
      </w:r>
      <w:r>
        <w:br/>
      </w:r>
      <w:r>
        <w:rPr>
          <w:rFonts w:ascii="Times New Roman"/>
          <w:b w:val="false"/>
          <w:i w:val="false"/>
          <w:color w:val="000000"/>
          <w:sz w:val="28"/>
        </w:rPr>
        <w:t xml:space="preserve">
      Жүктердің құндылығын жариялау жүк жөнелтушінің тілегі бойынша ғана жүргізілуі мүмкін."; </w:t>
      </w:r>
    </w:p>
    <w:bookmarkEnd w:id="95"/>
    <w:bookmarkStart w:name="z95" w:id="96"/>
    <w:p>
      <w:pPr>
        <w:spacing w:after="0"/>
        <w:ind w:left="0"/>
        <w:jc w:val="both"/>
      </w:pPr>
      <w:r>
        <w:rPr>
          <w:rFonts w:ascii="Times New Roman"/>
          <w:b w:val="false"/>
          <w:i w:val="false"/>
          <w:color w:val="000000"/>
          <w:sz w:val="28"/>
        </w:rPr>
        <w:t xml:space="preserve">
      263-265-тармақтар келесі редакцияда баяндалады: </w:t>
      </w:r>
      <w:r>
        <w:br/>
      </w:r>
      <w:r>
        <w:rPr>
          <w:rFonts w:ascii="Times New Roman"/>
          <w:b w:val="false"/>
          <w:i w:val="false"/>
          <w:color w:val="000000"/>
          <w:sz w:val="28"/>
        </w:rPr>
        <w:t xml:space="preserve">
      "263. Егер жүк жөнелтушінің жүктің құндылығын асырып жіберді деуге негіз болса, тасымалдаушы құндылығын қарап тексеру үшін тасымалдауға берілген жүкті ашуды талап етеді. </w:t>
      </w:r>
      <w:r>
        <w:br/>
      </w:r>
      <w:r>
        <w:rPr>
          <w:rFonts w:ascii="Times New Roman"/>
          <w:b w:val="false"/>
          <w:i w:val="false"/>
          <w:color w:val="000000"/>
          <w:sz w:val="28"/>
        </w:rPr>
        <w:t xml:space="preserve">
      264. Жүк жөнелтуші берген тасымалдау құжаттарын ресімдеген кезде тасымалдаушының жөнелту станциясындағы өкілі: </w:t>
      </w:r>
      <w:r>
        <w:br/>
      </w:r>
      <w:r>
        <w:rPr>
          <w:rFonts w:ascii="Times New Roman"/>
          <w:b w:val="false"/>
          <w:i w:val="false"/>
          <w:color w:val="000000"/>
          <w:sz w:val="28"/>
        </w:rPr>
        <w:t xml:space="preserve">
      жүк жөнелтушінің тізімдемені дұрыс толтыруын тексереді, онда жүкқағазының нөмірін көрсетеді, </w:t>
      </w:r>
      <w:r>
        <w:br/>
      </w:r>
      <w:r>
        <w:rPr>
          <w:rFonts w:ascii="Times New Roman"/>
          <w:b w:val="false"/>
          <w:i w:val="false"/>
          <w:color w:val="000000"/>
          <w:sz w:val="28"/>
        </w:rPr>
        <w:t xml:space="preserve">
      "Тізімдеме қабылданды" деген жолға қол қояды </w:t>
      </w:r>
      <w:r>
        <w:br/>
      </w:r>
      <w:r>
        <w:rPr>
          <w:rFonts w:ascii="Times New Roman"/>
          <w:b w:val="false"/>
          <w:i w:val="false"/>
          <w:color w:val="000000"/>
          <w:sz w:val="28"/>
        </w:rPr>
        <w:t xml:space="preserve">
      жөнелту станциясының күнтізбелік мөрқалыбын қояды. </w:t>
      </w:r>
      <w:r>
        <w:br/>
      </w:r>
      <w:r>
        <w:rPr>
          <w:rFonts w:ascii="Times New Roman"/>
          <w:b w:val="false"/>
          <w:i w:val="false"/>
          <w:color w:val="000000"/>
          <w:sz w:val="28"/>
        </w:rPr>
        <w:t xml:space="preserve">
      Егер тізімдеме бірнеше парақта жасалса, күнтізбелік мөрқалып және жүк жөнелтуші мен тасымалдаушының жөнелту станциясындағы өкілінің қолдары әрбір парақта қойылады. </w:t>
      </w:r>
      <w:r>
        <w:br/>
      </w:r>
      <w:r>
        <w:rPr>
          <w:rFonts w:ascii="Times New Roman"/>
          <w:b w:val="false"/>
          <w:i w:val="false"/>
          <w:color w:val="000000"/>
          <w:sz w:val="28"/>
        </w:rPr>
        <w:t xml:space="preserve">
      265. Жүктердің жарияланған құндылығы үшін жүк жөнелтуші тасымалдаушыға тарифтік басшылыққа сәйкес алым төлейді. Алынатын алымның мөлшері тасымалдау құжаттарында көрсетіледі."; </w:t>
      </w:r>
    </w:p>
    <w:bookmarkEnd w:id="96"/>
    <w:bookmarkStart w:name="z96" w:id="97"/>
    <w:p>
      <w:pPr>
        <w:spacing w:after="0"/>
        <w:ind w:left="0"/>
        <w:jc w:val="both"/>
      </w:pPr>
      <w:r>
        <w:rPr>
          <w:rFonts w:ascii="Times New Roman"/>
          <w:b w:val="false"/>
          <w:i w:val="false"/>
          <w:color w:val="000000"/>
          <w:sz w:val="28"/>
        </w:rPr>
        <w:t xml:space="preserve">
      266 және 267-тармақтар алынып тасталды; </w:t>
      </w:r>
    </w:p>
    <w:bookmarkEnd w:id="97"/>
    <w:bookmarkStart w:name="z97" w:id="98"/>
    <w:p>
      <w:pPr>
        <w:spacing w:after="0"/>
        <w:ind w:left="0"/>
        <w:jc w:val="both"/>
      </w:pPr>
      <w:r>
        <w:rPr>
          <w:rFonts w:ascii="Times New Roman"/>
          <w:b w:val="false"/>
          <w:i w:val="false"/>
          <w:color w:val="000000"/>
          <w:sz w:val="28"/>
        </w:rPr>
        <w:t xml:space="preserve">
      10-бөлімнің тақырыбы келесі редакцияда баяндалады: </w:t>
      </w:r>
      <w:r>
        <w:br/>
      </w:r>
      <w:r>
        <w:rPr>
          <w:rFonts w:ascii="Times New Roman"/>
          <w:b w:val="false"/>
          <w:i w:val="false"/>
          <w:color w:val="000000"/>
          <w:sz w:val="28"/>
        </w:rPr>
        <w:t xml:space="preserve">
      "10-бөлім. Тасымалдау және тасымалдау төлемі бойынша есеп"; </w:t>
      </w:r>
    </w:p>
    <w:bookmarkEnd w:id="98"/>
    <w:bookmarkStart w:name="z98" w:id="99"/>
    <w:p>
      <w:pPr>
        <w:spacing w:after="0"/>
        <w:ind w:left="0"/>
        <w:jc w:val="both"/>
      </w:pPr>
      <w:r>
        <w:rPr>
          <w:rFonts w:ascii="Times New Roman"/>
          <w:b w:val="false"/>
          <w:i w:val="false"/>
          <w:color w:val="000000"/>
          <w:sz w:val="28"/>
        </w:rPr>
        <w:t xml:space="preserve">
      268-тармақ келесі редакцияда баяндалады: </w:t>
      </w:r>
      <w:r>
        <w:br/>
      </w:r>
      <w:r>
        <w:rPr>
          <w:rFonts w:ascii="Times New Roman"/>
          <w:b w:val="false"/>
          <w:i w:val="false"/>
          <w:color w:val="000000"/>
          <w:sz w:val="28"/>
        </w:rPr>
        <w:t xml:space="preserve">
      "268. Жүк тасымалы, жүкті алып жүретін жолсеріктердің жол жүруі, тиеу, түсіру, тасымалдаушының құралдарымен таразылау, сақтау үшін төлемдер мен басқа алымдарды төлеуші жөнелту станциясында қолма-қол ақшамен темір жол ұйымдардың негізгі қызметі бойынша әртүрлі алымдар, айыпақы және қосымша төлемдер қабылдауға арналған жүк есепті квитанциясы бойынша, орталықтандырып тасымалдау құжаттарын өңдеу жөніндегі технологиялық орталықтары (ТехПД) немесе электрондық төлемдер жүйесі арқылы төлейді."; </w:t>
      </w:r>
    </w:p>
    <w:bookmarkEnd w:id="99"/>
    <w:bookmarkStart w:name="z99" w:id="100"/>
    <w:p>
      <w:pPr>
        <w:spacing w:after="0"/>
        <w:ind w:left="0"/>
        <w:jc w:val="both"/>
      </w:pPr>
      <w:r>
        <w:rPr>
          <w:rFonts w:ascii="Times New Roman"/>
          <w:b w:val="false"/>
          <w:i w:val="false"/>
          <w:color w:val="000000"/>
          <w:sz w:val="28"/>
        </w:rPr>
        <w:t xml:space="preserve">
      келесі мазмұндағы 268-1,268-2,268-3, және 268-4-тармақтарымен толықтырылды: </w:t>
      </w:r>
      <w:r>
        <w:br/>
      </w:r>
      <w:r>
        <w:rPr>
          <w:rFonts w:ascii="Times New Roman"/>
          <w:b w:val="false"/>
          <w:i w:val="false"/>
          <w:color w:val="000000"/>
          <w:sz w:val="28"/>
        </w:rPr>
        <w:t xml:space="preserve">
      "268-1. Вагондар мен контейнерлерді пайдаланғаны үшін төлемдер тасымалдаушының тарифтік басшылыққа (прейскурантпен) сүйене отырып, тасымалдаушыға жүкжөнелтуші, жүк қабылдаушылардан төленеді. </w:t>
      </w:r>
      <w:r>
        <w:br/>
      </w:r>
      <w:r>
        <w:rPr>
          <w:rFonts w:ascii="Times New Roman"/>
          <w:b w:val="false"/>
          <w:i w:val="false"/>
          <w:color w:val="000000"/>
          <w:sz w:val="28"/>
        </w:rPr>
        <w:t xml:space="preserve">
      Вагондар мен контейнерлердің осы уақытқа дейін тұрған уақытына тиеу уақыты мен жөндеу жұмыстарының уақыты қосылады; </w:t>
      </w:r>
      <w:r>
        <w:br/>
      </w:r>
      <w:r>
        <w:rPr>
          <w:rFonts w:ascii="Times New Roman"/>
          <w:b w:val="false"/>
          <w:i w:val="false"/>
          <w:color w:val="000000"/>
          <w:sz w:val="28"/>
        </w:rPr>
        <w:t xml:space="preserve">
      Жүк жөнелтушілер, жүк қабылдаушылардың кінәсынан магистральды, станциялы жолдарда вагондар мен контейнерлердің тоқтап қалу уақыты. </w:t>
      </w:r>
      <w:r>
        <w:br/>
      </w:r>
      <w:r>
        <w:rPr>
          <w:rFonts w:ascii="Times New Roman"/>
          <w:b w:val="false"/>
          <w:i w:val="false"/>
          <w:color w:val="000000"/>
          <w:sz w:val="28"/>
        </w:rPr>
        <w:t xml:space="preserve">
      268-2. Магистральды, станциялы жолдарда вагондар мен контейнерлердің тоқтап қалуы уақытының төлемін оператордың Тарифтік басшылығына сүйене отырып, жүкжөнелтуші, жүк қабылдаушылар тасымалдаушының барлық шығындарын өтейді. </w:t>
      </w:r>
      <w:r>
        <w:br/>
      </w:r>
      <w:r>
        <w:rPr>
          <w:rFonts w:ascii="Times New Roman"/>
          <w:b w:val="false"/>
          <w:i w:val="false"/>
          <w:color w:val="000000"/>
          <w:sz w:val="28"/>
        </w:rPr>
        <w:t xml:space="preserve">
      268-3. Егер тасымалдаушы жүк жөнелту кезінде, жүк жөнелтушілер, жүк қабылдаушылар жүгі өз уақытында тиелмеудің салдарынан тасымалдаушы кейбір қиыншылықтарға кезіксе, ол 24 сағаттан асқан жағдайда вагондар мен контейнерлерді пайдалану үшін төлемін көбейтуге құқылы, бірақ ол он реттік мөлшерден аспауы қажет. </w:t>
      </w:r>
      <w:r>
        <w:br/>
      </w:r>
      <w:r>
        <w:rPr>
          <w:rFonts w:ascii="Times New Roman"/>
          <w:b w:val="false"/>
          <w:i w:val="false"/>
          <w:color w:val="000000"/>
          <w:sz w:val="28"/>
        </w:rPr>
        <w:t xml:space="preserve">
      Вагондардың тоқтап қалу жағдайындағы вагондар мен контейнерлерді пайдаланғаны үшін төлем көлемі, станцияда төлемнің көбейтілгені туралы хабарландыру ілінген уақыттан бастап бір күннен ерте төленбейді. </w:t>
      </w:r>
      <w:r>
        <w:br/>
      </w:r>
      <w:r>
        <w:rPr>
          <w:rFonts w:ascii="Times New Roman"/>
          <w:b w:val="false"/>
          <w:i w:val="false"/>
          <w:color w:val="000000"/>
          <w:sz w:val="28"/>
        </w:rPr>
        <w:t xml:space="preserve">
      268-4. Жүк жөнелтушілер, жүк қабылдаушылардың және тасымалдау процесінің басқа да қатысушылары кінәсынан магистральды, станциялы жолдарда вагондар мен контейнерлердің тоқтап қалу уақыты, жолдың вагондармен орын алуы және оны босатуы уақыты есептеледі."; </w:t>
      </w:r>
    </w:p>
    <w:bookmarkEnd w:id="100"/>
    <w:bookmarkStart w:name="z100" w:id="101"/>
    <w:p>
      <w:pPr>
        <w:spacing w:after="0"/>
        <w:ind w:left="0"/>
        <w:jc w:val="both"/>
      </w:pPr>
      <w:r>
        <w:rPr>
          <w:rFonts w:ascii="Times New Roman"/>
          <w:b w:val="false"/>
          <w:i w:val="false"/>
          <w:color w:val="000000"/>
          <w:sz w:val="28"/>
        </w:rPr>
        <w:t xml:space="preserve">
      269-тармақ келесі редакцияда баяндалады: </w:t>
      </w:r>
      <w:r>
        <w:br/>
      </w:r>
      <w:r>
        <w:rPr>
          <w:rFonts w:ascii="Times New Roman"/>
          <w:b w:val="false"/>
          <w:i w:val="false"/>
          <w:color w:val="000000"/>
          <w:sz w:val="28"/>
        </w:rPr>
        <w:t xml:space="preserve">
      "269. Жүк тасымалдары үшін төленуге тиіс барлық төлемдер мен тасымалдарға байланысты қосымша алымдар нақты Ережелерге және Тарифтік басшылыққа (прейскурантпен) сүйене отырып, тасымалдаушы құжаттардың тексерілуі технологиялық орталықтар арқылы есептеледі, орталықтандырып төлеушілердің жеке шоттарынан (алдын ала жасалған төлемнің қолда бар сомасынан), ақшаны есептен алу жолымен жүргізіледі, егер өзгесі шартпен көзделмесе. </w:t>
      </w:r>
      <w:r>
        <w:br/>
      </w:r>
      <w:r>
        <w:rPr>
          <w:rFonts w:ascii="Times New Roman"/>
          <w:b w:val="false"/>
          <w:i w:val="false"/>
          <w:color w:val="000000"/>
          <w:sz w:val="28"/>
        </w:rPr>
        <w:t xml:space="preserve">
      Тасымалдаушы құжаттарды толтыру кезінде жөнелту станциясынан тасымалдаушының өкілі арқылы жүк жөнелтушіге жүкті қабылдау кезінде жеткізу төлемінің соммасы көрсетілген квитанция беріледі."; </w:t>
      </w:r>
    </w:p>
    <w:bookmarkEnd w:id="101"/>
    <w:bookmarkStart w:name="z101" w:id="102"/>
    <w:p>
      <w:pPr>
        <w:spacing w:after="0"/>
        <w:ind w:left="0"/>
        <w:jc w:val="both"/>
      </w:pPr>
      <w:r>
        <w:rPr>
          <w:rFonts w:ascii="Times New Roman"/>
          <w:b w:val="false"/>
          <w:i w:val="false"/>
          <w:color w:val="000000"/>
          <w:sz w:val="28"/>
        </w:rPr>
        <w:t xml:space="preserve">
      270-тармақ келесі редакцияда баяндалады: </w:t>
      </w:r>
      <w:r>
        <w:br/>
      </w:r>
      <w:r>
        <w:rPr>
          <w:rFonts w:ascii="Times New Roman"/>
          <w:b w:val="false"/>
          <w:i w:val="false"/>
          <w:color w:val="000000"/>
          <w:sz w:val="28"/>
        </w:rPr>
        <w:t xml:space="preserve">
      "270. Жүктік есеп квитанциясының формасы Қазақстан Республикасы Қаржы Министрлігі Салық комитеті арқылы белгіленеді."; </w:t>
      </w:r>
    </w:p>
    <w:bookmarkEnd w:id="102"/>
    <w:bookmarkStart w:name="z102" w:id="103"/>
    <w:p>
      <w:pPr>
        <w:spacing w:after="0"/>
        <w:ind w:left="0"/>
        <w:jc w:val="both"/>
      </w:pPr>
      <w:r>
        <w:rPr>
          <w:rFonts w:ascii="Times New Roman"/>
          <w:b w:val="false"/>
          <w:i w:val="false"/>
          <w:color w:val="000000"/>
          <w:sz w:val="28"/>
        </w:rPr>
        <w:t xml:space="preserve">
      272-тармақ келесі редакцияда баяндалады; </w:t>
      </w:r>
      <w:r>
        <w:br/>
      </w:r>
      <w:r>
        <w:rPr>
          <w:rFonts w:ascii="Times New Roman"/>
          <w:b w:val="false"/>
          <w:i w:val="false"/>
          <w:color w:val="000000"/>
          <w:sz w:val="28"/>
        </w:rPr>
        <w:t xml:space="preserve">
      "272. Жүктерді тасымалдау үшін түпкілікті есеп айырысуды жүк алушы жүктің тағайындалған станцияға келуі бойынша жүргізеді. Бұл ретте жүктерді жүк алушыға беруді ресімдегенге дейін тасымалдаушының станциядағы өкілі өндіріп алынған тасу ақысының дұрыстығын тексереді, жөнелту станциясында жол беріліп алынбай қалған сомаларды, сондай-ақ жолда және тағайындалған станциясында пайда болған барлық төлемдер мен алымдарды есептейді. </w:t>
      </w:r>
      <w:r>
        <w:br/>
      </w:r>
      <w:r>
        <w:rPr>
          <w:rFonts w:ascii="Times New Roman"/>
          <w:b w:val="false"/>
          <w:i w:val="false"/>
          <w:color w:val="000000"/>
          <w:sz w:val="28"/>
        </w:rPr>
        <w:t xml:space="preserve">
      Бұл жағдайларда артық алынған сомаларды төлеу кінә қою тәртібімен жүргізіледі."; </w:t>
      </w:r>
    </w:p>
    <w:bookmarkEnd w:id="103"/>
    <w:bookmarkStart w:name="z103" w:id="104"/>
    <w:p>
      <w:pPr>
        <w:spacing w:after="0"/>
        <w:ind w:left="0"/>
        <w:jc w:val="both"/>
      </w:pPr>
      <w:r>
        <w:rPr>
          <w:rFonts w:ascii="Times New Roman"/>
          <w:b w:val="false"/>
          <w:i w:val="false"/>
          <w:color w:val="000000"/>
          <w:sz w:val="28"/>
        </w:rPr>
        <w:t xml:space="preserve">
      273-тармақтың бірінші сөйлемі алынып тасталды; </w:t>
      </w:r>
    </w:p>
    <w:bookmarkEnd w:id="104"/>
    <w:bookmarkStart w:name="z104" w:id="105"/>
    <w:p>
      <w:pPr>
        <w:spacing w:after="0"/>
        <w:ind w:left="0"/>
        <w:jc w:val="both"/>
      </w:pPr>
      <w:r>
        <w:rPr>
          <w:rFonts w:ascii="Times New Roman"/>
          <w:b w:val="false"/>
          <w:i w:val="false"/>
          <w:color w:val="000000"/>
          <w:sz w:val="28"/>
        </w:rPr>
        <w:t xml:space="preserve">
      274 тармақта: </w:t>
      </w:r>
      <w:r>
        <w:br/>
      </w:r>
      <w:r>
        <w:rPr>
          <w:rFonts w:ascii="Times New Roman"/>
          <w:b w:val="false"/>
          <w:i w:val="false"/>
          <w:color w:val="000000"/>
          <w:sz w:val="28"/>
        </w:rPr>
        <w:t xml:space="preserve">
      "ТехПД арқылы" сөзі алынып тасталды; </w:t>
      </w:r>
      <w:r>
        <w:br/>
      </w:r>
      <w:r>
        <w:rPr>
          <w:rFonts w:ascii="Times New Roman"/>
          <w:b w:val="false"/>
          <w:i w:val="false"/>
          <w:color w:val="000000"/>
          <w:sz w:val="28"/>
        </w:rPr>
        <w:t xml:space="preserve">
      Келесі мазмұндағы екінші абзацпен толықтырылды: </w:t>
      </w:r>
      <w:r>
        <w:br/>
      </w:r>
      <w:r>
        <w:rPr>
          <w:rFonts w:ascii="Times New Roman"/>
          <w:b w:val="false"/>
          <w:i w:val="false"/>
          <w:color w:val="000000"/>
          <w:sz w:val="28"/>
        </w:rPr>
        <w:t xml:space="preserve">
      "Қалдық жүктік ведомостағы тасымалдау төлемі алынбайды."; </w:t>
      </w:r>
    </w:p>
    <w:bookmarkEnd w:id="105"/>
    <w:bookmarkStart w:name="z105" w:id="106"/>
    <w:p>
      <w:pPr>
        <w:spacing w:after="0"/>
        <w:ind w:left="0"/>
        <w:jc w:val="both"/>
      </w:pPr>
      <w:r>
        <w:rPr>
          <w:rFonts w:ascii="Times New Roman"/>
          <w:b w:val="false"/>
          <w:i w:val="false"/>
          <w:color w:val="000000"/>
          <w:sz w:val="28"/>
        </w:rPr>
        <w:t xml:space="preserve">
      Келесі мазмұндағы 30, 31, 32, 33-бөлімдермен толықтырылды: </w:t>
      </w:r>
    </w:p>
    <w:bookmarkEnd w:id="106"/>
    <w:p>
      <w:pPr>
        <w:spacing w:after="0"/>
        <w:ind w:left="0"/>
        <w:jc w:val="both"/>
      </w:pPr>
      <w:r>
        <w:rPr>
          <w:rFonts w:ascii="Times New Roman"/>
          <w:b w:val="false"/>
          <w:i w:val="false"/>
          <w:color w:val="000000"/>
          <w:sz w:val="28"/>
        </w:rPr>
        <w:t xml:space="preserve">"30-тарау. Вагонды цистерналар мен шанаптық жартылай </w:t>
      </w:r>
      <w:r>
        <w:br/>
      </w:r>
      <w:r>
        <w:rPr>
          <w:rFonts w:ascii="Times New Roman"/>
          <w:b w:val="false"/>
          <w:i w:val="false"/>
          <w:color w:val="000000"/>
          <w:sz w:val="28"/>
        </w:rPr>
        <w:t xml:space="preserve">
вагондарда сұйық жүкті тасымалдау"; </w:t>
      </w:r>
    </w:p>
    <w:p>
      <w:pPr>
        <w:spacing w:after="0"/>
        <w:ind w:left="0"/>
        <w:jc w:val="both"/>
      </w:pPr>
      <w:r>
        <w:rPr>
          <w:rFonts w:ascii="Times New Roman"/>
          <w:b w:val="false"/>
          <w:i w:val="false"/>
          <w:color w:val="000000"/>
          <w:sz w:val="28"/>
        </w:rPr>
        <w:t xml:space="preserve">      774. Вагонды цистерналар (ары қарай-цистерналар) мен шанаптық жартылай вагондарда сұйық жүкті тасымалдау және мұнай бұйымдарын тасымалдау нақты Ережелердің 47 қосымшасында көрсетілген. </w:t>
      </w:r>
      <w:r>
        <w:br/>
      </w:r>
      <w:r>
        <w:rPr>
          <w:rFonts w:ascii="Times New Roman"/>
          <w:b w:val="false"/>
          <w:i w:val="false"/>
          <w:color w:val="000000"/>
          <w:sz w:val="28"/>
        </w:rPr>
        <w:t xml:space="preserve">
      Наливпен тасымалданатын жүктер жалпы талаптарды сақтап тасымалданатын қауіпсіз, және жалпы талаптардан өзге нақты Ережелермен белгіленген арнайы талаптармен тасымалданатын қауіпті жүктерге бөлінеді. </w:t>
      </w:r>
      <w:r>
        <w:br/>
      </w:r>
      <w:r>
        <w:rPr>
          <w:rFonts w:ascii="Times New Roman"/>
          <w:b w:val="false"/>
          <w:i w:val="false"/>
          <w:color w:val="000000"/>
          <w:sz w:val="28"/>
        </w:rPr>
        <w:t xml:space="preserve">
      Нақты Ережелердің 49 қосымшасында белгіленген қауіпті жүктер "**", нақты Ережелердің 19,28 бөлімдерінде белгіленген тәртіппен жүк жөнелтуші немесе жүк қабылдаушының жолсерігінің бақылауымен тасымалданады. </w:t>
      </w:r>
      <w:r>
        <w:br/>
      </w:r>
      <w:r>
        <w:rPr>
          <w:rFonts w:ascii="Times New Roman"/>
          <w:b w:val="false"/>
          <w:i w:val="false"/>
          <w:color w:val="000000"/>
          <w:sz w:val="28"/>
        </w:rPr>
        <w:t xml:space="preserve">
      775. 49 қосымшада көрсетілмеген жүк тасымалы жүк жөнелтушінің қолдаухатының негізінде тасымалдаушының шешімімен мүмкін емес. Көрсетілген қолдаухат белгіленген жүктер тасымалы мерзімінен бұрын алты айдан кем емес уақытта жіберіледі. Қолдаухатқа екі дана жүктің мінездемесі қосылып беріледі. </w:t>
      </w:r>
      <w:r>
        <w:br/>
      </w:r>
      <w:r>
        <w:rPr>
          <w:rFonts w:ascii="Times New Roman"/>
          <w:b w:val="false"/>
          <w:i w:val="false"/>
          <w:color w:val="000000"/>
          <w:sz w:val="28"/>
        </w:rPr>
        <w:t xml:space="preserve">
      Келісілген жүктерді көрсетуге техникалық немесе стандарттық қажеттіліктер, авариялық карточка қосымша ретінде қауіпті жүктердің тасымалы кезінде беріледі және дайындаушы заводтың негізінде қауіпті жүкті тасымалдау вагон-цистерналардың моделі мен типтері туралы мәліметтер беріп, олардың мұндай тасымалға және эксплуатациясына келісімді Қазақстан Республикасының өкілетті органы береді. </w:t>
      </w:r>
      <w:r>
        <w:br/>
      </w:r>
      <w:r>
        <w:rPr>
          <w:rFonts w:ascii="Times New Roman"/>
          <w:b w:val="false"/>
          <w:i w:val="false"/>
          <w:color w:val="000000"/>
          <w:sz w:val="28"/>
        </w:rPr>
        <w:t xml:space="preserve">
      Тасымалдауға жіберілетін жүктер сәйкес стандарттар мен техникалық жағдайларға сәйкес болуы қажет. </w:t>
      </w:r>
      <w:r>
        <w:br/>
      </w:r>
      <w:r>
        <w:rPr>
          <w:rFonts w:ascii="Times New Roman"/>
          <w:b w:val="false"/>
          <w:i w:val="false"/>
          <w:color w:val="000000"/>
          <w:sz w:val="28"/>
        </w:rPr>
        <w:t xml:space="preserve">
      776. жүктердің тасуына арналған арналған тек қана құйылумен қолданылады үшін бұларды техникалық түзу мамандандырылған цистерна мақсаттарының, бункерлілер -, инвентарьлар сияқты, дәл осылай және өзіне меншіктілер (жалданғандар) вагондар. </w:t>
      </w:r>
      <w:r>
        <w:br/>
      </w:r>
      <w:r>
        <w:rPr>
          <w:rFonts w:ascii="Times New Roman"/>
          <w:b w:val="false"/>
          <w:i w:val="false"/>
          <w:color w:val="000000"/>
          <w:sz w:val="28"/>
        </w:rPr>
        <w:t xml:space="preserve">
      Цистернаның, арналғандар жетілген жүктердің тасуларына арналған, нормативті құжаттардың талаптарына тиісті талапқа сай болу (стандарттар, техникалық шарттар, техникалық қанау ережелері) және талаптардың көлемінде байқауларға ұшыратылған болу, көрсетілушілердің еті тірі құрамға. Техникалықтарды өңдеуге шарттарда цистерна нақтылы үлгілері жүк аты немесе олардың тізімі көрсетіледі (жүктердің), тасуға арналған қайсылардың тап осы цистерна арналған. </w:t>
      </w:r>
      <w:r>
        <w:br/>
      </w:r>
      <w:r>
        <w:rPr>
          <w:rFonts w:ascii="Times New Roman"/>
          <w:b w:val="false"/>
          <w:i w:val="false"/>
          <w:color w:val="000000"/>
          <w:sz w:val="28"/>
        </w:rPr>
        <w:t xml:space="preserve">
      Трафареттерден бір мұнай тасуына арналған цистерналар және мұнай өнімдерін тиісті болу: " бензин - мұнай" (" СТ"), " бензин" ("")," мұнай" (" Т")," мазут" (" Т"), ал арнайы және мамандандырылған цистернаның - мұнай өнімі дәл атысы. </w:t>
      </w:r>
      <w:r>
        <w:br/>
      </w:r>
      <w:r>
        <w:rPr>
          <w:rFonts w:ascii="Times New Roman"/>
          <w:b w:val="false"/>
          <w:i w:val="false"/>
          <w:color w:val="000000"/>
          <w:sz w:val="28"/>
        </w:rPr>
        <w:t xml:space="preserve">
      777. Нефтебитумамен жабысқақ тасуға арналған және мұнай кокс тек қана қолданылуға бункерлілер - жасай алады. Қатты маркалардың нефтебитума оларға тасу рұқсат етілмейді. </w:t>
      </w:r>
      <w:r>
        <w:br/>
      </w:r>
      <w:r>
        <w:rPr>
          <w:rFonts w:ascii="Times New Roman"/>
          <w:b w:val="false"/>
          <w:i w:val="false"/>
          <w:color w:val="000000"/>
          <w:sz w:val="28"/>
        </w:rPr>
        <w:t xml:space="preserve">
      778. қолдану арналғандардың цистерналардың жарық мұнай өнімдерінің тасуына арналған мұнай құйылуының астына, мазутты, моторлы отынның және басқа қараңғы мұнай өнімдерінің, сонымен қатар майлардың рұқсат етілмейді. </w:t>
      </w:r>
      <w:r>
        <w:br/>
      </w:r>
      <w:r>
        <w:rPr>
          <w:rFonts w:ascii="Times New Roman"/>
          <w:b w:val="false"/>
          <w:i w:val="false"/>
          <w:color w:val="000000"/>
          <w:sz w:val="28"/>
        </w:rPr>
        <w:t xml:space="preserve">
      Восьмиосные цистерналар жүк көтерімділік 120 және 125 тонналардың сыйымдылықпен - 140 және 161 м </w:t>
      </w:r>
      <w:r>
        <w:rPr>
          <w:rFonts w:ascii="Times New Roman"/>
          <w:b w:val="false"/>
          <w:i w:val="false"/>
          <w:color w:val="000000"/>
          <w:vertAlign w:val="superscript"/>
        </w:rPr>
        <w:t xml:space="preserve">3 </w:t>
      </w:r>
      <w:r>
        <w:rPr>
          <w:rFonts w:ascii="Times New Roman"/>
          <w:b w:val="false"/>
          <w:i w:val="false"/>
          <w:color w:val="000000"/>
          <w:sz w:val="28"/>
        </w:rPr>
        <w:t xml:space="preserve">(үлгі калибрлеулер 61 және 71), трафарет бар болушы "бензин" және "жарықтар мұнай өнім", сонымен қатар четырехосные цистерналар жүк көтерімділік 68 тонналардың сыйымдылықпен - 85,6 м </w:t>
      </w:r>
      <w:r>
        <w:rPr>
          <w:rFonts w:ascii="Times New Roman"/>
          <w:b w:val="false"/>
          <w:i w:val="false"/>
          <w:color w:val="000000"/>
          <w:vertAlign w:val="superscript"/>
        </w:rPr>
        <w:t xml:space="preserve">3 </w:t>
      </w:r>
      <w:r>
        <w:rPr>
          <w:rFonts w:ascii="Times New Roman"/>
          <w:b w:val="false"/>
          <w:i w:val="false"/>
          <w:color w:val="000000"/>
          <w:sz w:val="28"/>
        </w:rPr>
        <w:t xml:space="preserve">(үлгі калибрлеулер 66) және жүк көтерімділік 60 тонналардың сыйымдылықпен - 72,7 м </w:t>
      </w:r>
      <w:r>
        <w:rPr>
          <w:rFonts w:ascii="Times New Roman"/>
          <w:b w:val="false"/>
          <w:i w:val="false"/>
          <w:color w:val="000000"/>
          <w:vertAlign w:val="superscript"/>
        </w:rPr>
        <w:t xml:space="preserve">3 </w:t>
      </w:r>
      <w:r>
        <w:rPr>
          <w:rFonts w:ascii="Times New Roman"/>
          <w:b w:val="false"/>
          <w:i w:val="false"/>
          <w:color w:val="000000"/>
          <w:sz w:val="28"/>
        </w:rPr>
        <w:t xml:space="preserve">(үлгі калибрлеулер 53), трафарет бар болушы "бензин", қолданылады тек қана үшін тасулар бензинді, керосинды, отынның дизельді және басқалардың жарықтардың мұнай өнім. </w:t>
      </w:r>
      <w:r>
        <w:br/>
      </w:r>
      <w:r>
        <w:rPr>
          <w:rFonts w:ascii="Times New Roman"/>
          <w:b w:val="false"/>
          <w:i w:val="false"/>
          <w:color w:val="000000"/>
          <w:sz w:val="28"/>
        </w:rPr>
        <w:t xml:space="preserve">
      779. Цистерналарда жүк тасуы рұқсат етілмейді, бункерлердің - оқиғаларда: </w:t>
      </w:r>
      <w:r>
        <w:br/>
      </w:r>
      <w:r>
        <w:rPr>
          <w:rFonts w:ascii="Times New Roman"/>
          <w:b w:val="false"/>
          <w:i w:val="false"/>
          <w:color w:val="000000"/>
          <w:sz w:val="28"/>
        </w:rPr>
        <w:t xml:space="preserve">
      егер олардың жоспарлы жөндеуіне дейін және|немесе техникалықты куәландырулар - және арматуралар кемірек бір айдың қалды; </w:t>
      </w:r>
      <w:r>
        <w:br/>
      </w:r>
      <w:r>
        <w:rPr>
          <w:rFonts w:ascii="Times New Roman"/>
          <w:b w:val="false"/>
          <w:i w:val="false"/>
          <w:color w:val="000000"/>
          <w:sz w:val="28"/>
        </w:rPr>
        <w:t xml:space="preserve">
      вагонның нақты нөмірінің, таңбалаушы тақтайшасының, әзірлеген зауыттың тақтайшасының болмауынан; </w:t>
      </w:r>
      <w:r>
        <w:br/>
      </w:r>
      <w:r>
        <w:rPr>
          <w:rFonts w:ascii="Times New Roman"/>
          <w:b w:val="false"/>
          <w:i w:val="false"/>
          <w:color w:val="000000"/>
          <w:sz w:val="28"/>
        </w:rPr>
        <w:t xml:space="preserve">
      сыртқы (егер ол вагон конструкциясында көзделген болса) баспалдақтардың, өтетін көпірлердің, жұмыс алаңшаларының және олардың қоршауының жоқтығы немесе жарамсыздығы; </w:t>
      </w:r>
      <w:r>
        <w:br/>
      </w:r>
      <w:r>
        <w:rPr>
          <w:rFonts w:ascii="Times New Roman"/>
          <w:b w:val="false"/>
          <w:i w:val="false"/>
          <w:color w:val="000000"/>
          <w:sz w:val="28"/>
        </w:rPr>
        <w:t xml:space="preserve">
      жартылай вагон бункерінің, цистерна қазанының ағуы, бітеу-алдын-алу және төгу-құю арматураларының істен шығуы, цистернаның бу жейдесінің, жартылай вагон бункерінің жарығы болуы; </w:t>
      </w:r>
      <w:r>
        <w:br/>
      </w:r>
      <w:r>
        <w:rPr>
          <w:rFonts w:ascii="Times New Roman"/>
          <w:b w:val="false"/>
          <w:i w:val="false"/>
          <w:color w:val="000000"/>
          <w:sz w:val="28"/>
        </w:rPr>
        <w:t xml:space="preserve">
      жүктеу және төгу қақпаларының қақпақтарында жарықшақ болуы; </w:t>
      </w:r>
      <w:r>
        <w:br/>
      </w:r>
      <w:r>
        <w:rPr>
          <w:rFonts w:ascii="Times New Roman"/>
          <w:b w:val="false"/>
          <w:i w:val="false"/>
          <w:color w:val="000000"/>
          <w:sz w:val="28"/>
        </w:rPr>
        <w:t xml:space="preserve">
      цистерна қалпағының жүктеу қақпасын бекітетін, алынатын болттардың қатар тұрған екеуі және одан да көбінің болмауы немесе іске жарамсыздығы, қақпаның қақпағын пломбалап тастау үшін құлақтарының болмауы; </w:t>
      </w:r>
      <w:r>
        <w:br/>
      </w:r>
      <w:r>
        <w:rPr>
          <w:rFonts w:ascii="Times New Roman"/>
          <w:b w:val="false"/>
          <w:i w:val="false"/>
          <w:color w:val="000000"/>
          <w:sz w:val="28"/>
        </w:rPr>
        <w:t xml:space="preserve">
      цистернаның жарамды алдын-алу-кіргізу клапанының болмауы; </w:t>
      </w:r>
      <w:r>
        <w:br/>
      </w:r>
      <w:r>
        <w:rPr>
          <w:rFonts w:ascii="Times New Roman"/>
          <w:b w:val="false"/>
          <w:i w:val="false"/>
          <w:color w:val="000000"/>
          <w:sz w:val="28"/>
        </w:rPr>
        <w:t xml:space="preserve">
      цистернаның жүктеу қақпасының қақпағында тығыздаушы қабаттың болмауы; </w:t>
      </w:r>
      <w:r>
        <w:br/>
      </w:r>
      <w:r>
        <w:rPr>
          <w:rFonts w:ascii="Times New Roman"/>
          <w:b w:val="false"/>
          <w:i w:val="false"/>
          <w:color w:val="000000"/>
          <w:sz w:val="28"/>
        </w:rPr>
        <w:t xml:space="preserve">
      қауіп белгілерінің, жазулардың, трафареттер мен ажыратушы түспен бояудың жоқтығы; </w:t>
      </w:r>
      <w:r>
        <w:br/>
      </w:r>
      <w:r>
        <w:rPr>
          <w:rFonts w:ascii="Times New Roman"/>
          <w:b w:val="false"/>
          <w:i w:val="false"/>
          <w:color w:val="000000"/>
          <w:sz w:val="28"/>
        </w:rPr>
        <w:t xml:space="preserve">
      цистерна қалпағының жүктеу қақпасын бекітетін, алынатын болттардың қатар тұрған екеуі және одан да көбінің болмауы немесе іске жарамсыздығы, қақпаның қақпағын темір жол көлігінде вагондар және контейнерлерді пломбалау ережесінде белгіленген БПҚ үлгісінде пломбалап тастау үшін құлақтарының болмауы. </w:t>
      </w:r>
      <w:r>
        <w:br/>
      </w:r>
      <w:r>
        <w:rPr>
          <w:rFonts w:ascii="Times New Roman"/>
          <w:b w:val="false"/>
          <w:i w:val="false"/>
          <w:color w:val="000000"/>
          <w:sz w:val="28"/>
        </w:rPr>
        <w:t xml:space="preserve">
      Қауіпті жүктерді жүктеуге берілетін босаға цистерналары жүк тиеуден бір тәулік ішінде ВУ-14 нысанының жеке кітабында тиісті белгі қойғызып, техникалық қызмет көрсетуге тапсырылады. </w:t>
      </w:r>
      <w:r>
        <w:br/>
      </w:r>
      <w:r>
        <w:rPr>
          <w:rFonts w:ascii="Times New Roman"/>
          <w:b w:val="false"/>
          <w:i w:val="false"/>
          <w:color w:val="000000"/>
          <w:sz w:val="28"/>
        </w:rPr>
        <w:t xml:space="preserve">
      Жүк жіберуші бір уақытта жүк тасымалдаушының өкіліне қауіпті жүкті тасымалдаушы цистернаның техникалық жай-күйі оған қоса қазанның, арматураның техникалық жарамдылығы туралы куәлік және нақты қауіпті жүктің қауіпсіздігін қамтамасыз ететін жан-жақты төгу құралын (осы Ережеге 50-қосымша) ұсынады. Куәлік нөмірі ВУ-14 нысанының жеке кітабында белгіленеді. </w:t>
      </w:r>
      <w:r>
        <w:br/>
      </w:r>
      <w:r>
        <w:rPr>
          <w:rFonts w:ascii="Times New Roman"/>
          <w:b w:val="false"/>
          <w:i w:val="false"/>
          <w:color w:val="000000"/>
          <w:sz w:val="28"/>
        </w:rPr>
        <w:t xml:space="preserve">
      Цистернаны коммерциялық қарау кезінде сондай-ақ, қазанның түс бояуының және оған иесі (жалға алушы) жазған арнаулы жазу және трафареттердің дұрыстығы тексеріледі. </w:t>
      </w:r>
      <w:r>
        <w:br/>
      </w:r>
      <w:r>
        <w:rPr>
          <w:rFonts w:ascii="Times New Roman"/>
          <w:b w:val="false"/>
          <w:i w:val="false"/>
          <w:color w:val="000000"/>
          <w:sz w:val="28"/>
        </w:rPr>
        <w:t xml:space="preserve">
      780. Қауіпті жүктерді тасымалдау кезінде жүк жіберуші цистерналарға қауіптілік белгілерін және осы Ережеге 49-қосымшаға сәйкес Біріккен Ұлттар Ұйымының (бұдан әрі - БҰҰ) нөмірін жазып қояды. </w:t>
      </w:r>
      <w:r>
        <w:br/>
      </w:r>
      <w:r>
        <w:rPr>
          <w:rFonts w:ascii="Times New Roman"/>
          <w:b w:val="false"/>
          <w:i w:val="false"/>
          <w:color w:val="000000"/>
          <w:sz w:val="28"/>
        </w:rPr>
        <w:t xml:space="preserve">
      Цистерналарға қауіптілік белгілері тараптарының өлшемі 250 мм-ден кем болмаған квадрат нысанында болуы тиіс. Белгі айналасында қабыршығынан 15 мм-де қара түстегі шек орналасуы тиіс. Белгінің жоғарғы бөлігінде (бұрышта) қауіптілік рәмізі, төменгі (қарама-қарсы бұрышта) - қауіп сыныбы, кіші сыныбының нөмірі жазылады. Қауіптілік рәмізі мен қауіп сыныбы, кіші сыныбының нөмірі арасында белгіде апат карточкасының нөмірі қойылатын ақ түсті тікбұрыш болуы тиіс. Қауіптілік белгісіндегі рәміздер мен сандар қара түсте болуы тиіс. Апат карточкасы нөмірінің биіктігі 65 см-ден, сыныбы, кіші сыныбының нөмірі - 50 мм-ден кем болмауы тиіс. </w:t>
      </w:r>
      <w:r>
        <w:br/>
      </w:r>
      <w:r>
        <w:rPr>
          <w:rFonts w:ascii="Times New Roman"/>
          <w:b w:val="false"/>
          <w:i w:val="false"/>
          <w:color w:val="000000"/>
          <w:sz w:val="28"/>
        </w:rPr>
        <w:t xml:space="preserve">
      Вагонда қауіптілік белгісінің астында биіктігі 25 мм-ден кем болмаған сандармен БҰҰ нөмірі көрсетілген, айналасы жалпақтығы 10 мм қара шекпен жиектелген өлшемдері 120-300 мм-ден кем болмаған қызғыш сары түсті тікбұрышты тақтайшадағы белгі орналасуы тиіс. </w:t>
      </w:r>
      <w:r>
        <w:br/>
      </w:r>
      <w:r>
        <w:rPr>
          <w:rFonts w:ascii="Times New Roman"/>
          <w:b w:val="false"/>
          <w:i w:val="false"/>
          <w:color w:val="000000"/>
          <w:sz w:val="28"/>
        </w:rPr>
        <w:t xml:space="preserve">
      Цистерналарда қауіптілік белгісі және БҰҰ нөмірі екі тараптан қазанның оң жақ төменгі бөлігінде түбі мен қамытының ортасында жайғасады. </w:t>
      </w:r>
      <w:r>
        <w:br/>
      </w:r>
      <w:r>
        <w:rPr>
          <w:rFonts w:ascii="Times New Roman"/>
          <w:b w:val="false"/>
          <w:i w:val="false"/>
          <w:color w:val="000000"/>
          <w:sz w:val="28"/>
        </w:rPr>
        <w:t xml:space="preserve">
      Қауіптілік белгісі және БҰҰ нөмірі цистерналардан қауіпті жүк төгіліп, реттелуге кететін цистерна тазаланып және қазаны жуылғаннан кейін алынады. </w:t>
      </w:r>
      <w:r>
        <w:br/>
      </w:r>
      <w:r>
        <w:rPr>
          <w:rFonts w:ascii="Times New Roman"/>
          <w:b w:val="false"/>
          <w:i w:val="false"/>
          <w:color w:val="000000"/>
          <w:sz w:val="28"/>
        </w:rPr>
        <w:t xml:space="preserve">
      Мұнай және мұнай өнімдері төгілгеннен кейін ГУ-27дс және ГУ-27дт нысандарындағы көшпелі жүкқұжаттармен реттелетін тапсырма бойынша жіберілетін жуылмаған босаға цистерналарды қайтару да осылай олардың ішінде тасымалданған қауіпті жүк тасымалы талабымен жүзеге асырылады. Қауіптілік белгісі және БҰҰ нөмірі жүктен босағаннан кейін мұндай цистерналардан алынбайды. Егер босағаннан кейін цистерналар жуылмайтын болса, онда жүк алушы оларды жол тасымалына ұсынғанда мұндай цистерналарда қауіптілік белгісі болуын қамтамасыз етуі тиіс, ал тасымал құжаттарында цистерна қауіпті жүктен (жүктің атауы көрсетілсін) босатылған, жуылмағандығын көрсетуге және Осы ережеде ондағы бұрын тасымалданған жүкке көзделген мөртабандар қоюға міндетті. </w:t>
      </w:r>
      <w:r>
        <w:br/>
      </w:r>
      <w:r>
        <w:rPr>
          <w:rFonts w:ascii="Times New Roman"/>
          <w:b w:val="false"/>
          <w:i w:val="false"/>
          <w:color w:val="000000"/>
          <w:sz w:val="28"/>
        </w:rPr>
        <w:t xml:space="preserve">
      Цистерналардың иелігінен тәуелсіз темір жол магистралды жүйесімен, оның ішінде басқа мемлекеттердің темір жол әкімшіліктерінен қауіптілік белгілерінсіз, жазуларсыз, трафареттерсіз және ажыратушы бояусыз қабылдап, жол алуына рұқсат етілмейді. </w:t>
      </w:r>
      <w:r>
        <w:br/>
      </w:r>
      <w:r>
        <w:rPr>
          <w:rFonts w:ascii="Times New Roman"/>
          <w:b w:val="false"/>
          <w:i w:val="false"/>
          <w:color w:val="000000"/>
          <w:sz w:val="28"/>
        </w:rPr>
        <w:t xml:space="preserve">
      781. Цистерналарға қауіптілік белгілерімен, жазулармен және әзірлеуші зауыттың тақтайшасымен қатар қызғыш сары тақтайшалар, егер бар болса апат карточкасының нөмірімен ақ тақтайшалар жабыстырылады. </w:t>
      </w:r>
      <w:r>
        <w:br/>
      </w:r>
      <w:r>
        <w:rPr>
          <w:rFonts w:ascii="Times New Roman"/>
          <w:b w:val="false"/>
          <w:i w:val="false"/>
          <w:color w:val="000000"/>
          <w:sz w:val="28"/>
        </w:rPr>
        <w:t xml:space="preserve">
      Цистернаның қазандары тиісті ажыратушы түспен боялған болуы тиіс. </w:t>
      </w:r>
      <w:r>
        <w:br/>
      </w:r>
      <w:r>
        <w:rPr>
          <w:rFonts w:ascii="Times New Roman"/>
          <w:b w:val="false"/>
          <w:i w:val="false"/>
          <w:color w:val="000000"/>
          <w:sz w:val="28"/>
        </w:rPr>
        <w:t xml:space="preserve">
      Егер осы ережеде өзгедей көрсетілмесе меншікті цистерналардың түбі және шеттері жасыл түспен боялып, қазанның бойына жалпақтығы 300 мм ақ жолақ сызылады. </w:t>
      </w:r>
      <w:r>
        <w:br/>
      </w:r>
      <w:r>
        <w:rPr>
          <w:rFonts w:ascii="Times New Roman"/>
          <w:b w:val="false"/>
          <w:i w:val="false"/>
          <w:color w:val="000000"/>
          <w:sz w:val="28"/>
        </w:rPr>
        <w:t xml:space="preserve">
      Меншікті және жалдамалы цистерналардың түптеріне: "(жазылған станция көрсетіледі) жедел қайтарылсын" деген трафарет, оның астына цистернаны жалға берушінің немесе иесінің атауы көрсетілген: "Жал..." немесе "Меншік..." деген трафареттер қыстырылады. </w:t>
      </w:r>
      <w:r>
        <w:br/>
      </w:r>
      <w:r>
        <w:rPr>
          <w:rFonts w:ascii="Times New Roman"/>
          <w:b w:val="false"/>
          <w:i w:val="false"/>
          <w:color w:val="000000"/>
          <w:sz w:val="28"/>
        </w:rPr>
        <w:t xml:space="preserve">
      Цистерналардың қазандарына Осы ережеде көзделген қажетті жазулар мен трафареттердің қыстырылуын, сондай-ақ боялуын, соның ішінде ажыратушы бояуды: </w:t>
      </w:r>
      <w:r>
        <w:br/>
      </w:r>
      <w:r>
        <w:rPr>
          <w:rFonts w:ascii="Times New Roman"/>
          <w:b w:val="false"/>
          <w:i w:val="false"/>
          <w:color w:val="000000"/>
          <w:sz w:val="28"/>
        </w:rPr>
        <w:t xml:space="preserve">
      меншікті және жалдамалы цистерналарды - цистерна иелері немесе жалға берушілер; </w:t>
      </w:r>
      <w:r>
        <w:br/>
      </w:r>
      <w:r>
        <w:rPr>
          <w:rFonts w:ascii="Times New Roman"/>
          <w:b w:val="false"/>
          <w:i w:val="false"/>
          <w:color w:val="000000"/>
          <w:sz w:val="28"/>
        </w:rPr>
        <w:t xml:space="preserve">
      түгендеу цистерналарын - тасымалдаушы жүзеге асырады. </w:t>
      </w:r>
      <w:r>
        <w:br/>
      </w:r>
      <w:r>
        <w:rPr>
          <w:rFonts w:ascii="Times New Roman"/>
          <w:b w:val="false"/>
          <w:i w:val="false"/>
          <w:color w:val="000000"/>
          <w:sz w:val="28"/>
        </w:rPr>
        <w:t xml:space="preserve">
      Цистернадағы қауіптілік белгілерін, қызғыш-сары және ақ тақтайшаларды жүк жіберуші қазанның оң жақ төменгі бөлігіне, цистернаның екі жағынан қазанның түбі мен қамытының арасына қыстырады. Цистернадағы өзі желімделетін пленканы пайдаланып орындалған қауіптілік белгілері, қызғыш-сары және ақ тақтайшалар вагон цистерна қазанының материалы және бояуымен, тасымалданатын жүкпен химиялық сәйкес, өрт қауіпсіздігін қамтамасыз ететін материалдан жасалған болуы тиіс; -50-ден +50-градусқа дейінгі температура диапазонында атмосферадағы жауын-шашын және климаттық жағдайлар әсеріне төзімділік; көрсетілген маркілеуді алғаннан кейін желім құрамының қалдықтарымен қазанның бүлінбеуі. Қауіптілік белгілері мен тақтайшаларды қағаздан жасауға жол қойылмайды. </w:t>
      </w:r>
      <w:r>
        <w:br/>
      </w:r>
      <w:r>
        <w:rPr>
          <w:rFonts w:ascii="Times New Roman"/>
          <w:b w:val="false"/>
          <w:i w:val="false"/>
          <w:color w:val="000000"/>
          <w:sz w:val="28"/>
        </w:rPr>
        <w:t xml:space="preserve">
      Осы ережеде көзделген қазандардың ажыратушы бояуы, сондай-ақ барлық қажетті жазулар мен трафареттер цистерналарға майлы бояумен жазылады. </w:t>
      </w:r>
      <w:r>
        <w:br/>
      </w:r>
      <w:r>
        <w:rPr>
          <w:rFonts w:ascii="Times New Roman"/>
          <w:b w:val="false"/>
          <w:i w:val="false"/>
          <w:color w:val="000000"/>
          <w:sz w:val="28"/>
        </w:rPr>
        <w:t xml:space="preserve">
      782. Жүк жіберуші қауіпті жүгі бар цистерналарды жібергені туралы жүкті алушыны жазбаша түрде хабардар етеді. Хабарламада жүктің атауы, цистерналардың және жүкқұжаттардың нөмірлері, жүктелген күні көрсетіледі. </w:t>
      </w:r>
      <w:r>
        <w:br/>
      </w:r>
      <w:r>
        <w:rPr>
          <w:rFonts w:ascii="Times New Roman"/>
          <w:b w:val="false"/>
          <w:i w:val="false"/>
          <w:color w:val="000000"/>
          <w:sz w:val="28"/>
        </w:rPr>
        <w:t xml:space="preserve">
      783. Цистерналар мен бункерлік жартылай вагондарда тасымалданатын жүктің құйылуы арнаулы жабдықталған және қауіпсіздік талаптарына жауап беретін орындарда жүргізіледі. </w:t>
      </w:r>
      <w:r>
        <w:br/>
      </w:r>
      <w:r>
        <w:rPr>
          <w:rFonts w:ascii="Times New Roman"/>
          <w:b w:val="false"/>
          <w:i w:val="false"/>
          <w:color w:val="000000"/>
          <w:sz w:val="28"/>
        </w:rPr>
        <w:t xml:space="preserve">
      Жүк құйылатын және төгілетін орындардың қауіпсіздік талаптарына сәйкестігін жүк жіберуші қамтамасыз етеді. </w:t>
      </w:r>
      <w:r>
        <w:br/>
      </w:r>
      <w:r>
        <w:rPr>
          <w:rFonts w:ascii="Times New Roman"/>
          <w:b w:val="false"/>
          <w:i w:val="false"/>
          <w:color w:val="000000"/>
          <w:sz w:val="28"/>
        </w:rPr>
        <w:t xml:space="preserve">
      Атмосфералық жауын-шашын (мысалы, жаңбыр және қар жаууы) кезінде мұнай битумдарын бункерлік жартылай вагондарға құю мүмкіндігін қамтамасыз ету үшін майдан бункерге атмосфералық жауын-шашын түсуінің алдын алатын құрал-саймандармен жабықталған болуы тиіс. </w:t>
      </w:r>
      <w:r>
        <w:br/>
      </w:r>
      <w:r>
        <w:rPr>
          <w:rFonts w:ascii="Times New Roman"/>
          <w:b w:val="false"/>
          <w:i w:val="false"/>
          <w:color w:val="000000"/>
          <w:sz w:val="28"/>
        </w:rPr>
        <w:t xml:space="preserve">
      784. Цистерналар, бункерлік жартылай вагондардың құйылуын, төгілуін қамтамасыз ететін қызметші цистерналар, бункерлік жартылай вагондардың конструкциясын және жабдықтарын, сондай-ақ олардың жеке бөлшектерінің неге арналғанын білуге, құю және төгу жұмыстары жүргізіліп жатқан кезде теміржолдың қозғалыс құрамының сақталуын қамтамасыз етуге міндетті. </w:t>
      </w:r>
      <w:r>
        <w:br/>
      </w:r>
      <w:r>
        <w:rPr>
          <w:rFonts w:ascii="Times New Roman"/>
          <w:b w:val="false"/>
          <w:i w:val="false"/>
          <w:color w:val="000000"/>
          <w:sz w:val="28"/>
        </w:rPr>
        <w:t xml:space="preserve">
      785. Мамандандырылған цистерналарды құюға жүк жіберуші, ал мүмкіндігі болса, жүк тасымалдаушы, олардың арасындағы келісімге сәйкес, жүк жіберушінің есебінен дайындайды. </w:t>
      </w:r>
      <w:r>
        <w:br/>
      </w:r>
      <w:r>
        <w:rPr>
          <w:rFonts w:ascii="Times New Roman"/>
          <w:b w:val="false"/>
          <w:i w:val="false"/>
          <w:color w:val="000000"/>
          <w:sz w:val="28"/>
        </w:rPr>
        <w:t xml:space="preserve">
      786. Мұнай өнімдерін жаппай құятын пункттерде жүктеуге беруден алдын жүк құюға берілген цистерналар мен бункерлік жартылай вагондарды коммерциялық қатынаста қарау және қабылдап алуды жүк жіберушінің өкілі мен жүк тасымалдаушы қабылдау-тапсыру пункттерінде немесе жуу-булау кәсіпорындарының бағыттарында бірігіп жүзеге асырады. </w:t>
      </w:r>
      <w:r>
        <w:br/>
      </w:r>
      <w:r>
        <w:rPr>
          <w:rFonts w:ascii="Times New Roman"/>
          <w:b w:val="false"/>
          <w:i w:val="false"/>
          <w:color w:val="000000"/>
          <w:sz w:val="28"/>
        </w:rPr>
        <w:t xml:space="preserve">
      Жүк жіберушінің цистерналар мен бункерлік жартылай вагондардың, оларды жүктеуге қабылдап алғаннан кейін тапқан коммерциялық қатынастағы жарамсыздығы жүк жіберушінің күшімен және оның есебінен жойылады. </w:t>
      </w:r>
      <w:r>
        <w:br/>
      </w:r>
      <w:r>
        <w:rPr>
          <w:rFonts w:ascii="Times New Roman"/>
          <w:b w:val="false"/>
          <w:i w:val="false"/>
          <w:color w:val="000000"/>
          <w:sz w:val="28"/>
        </w:rPr>
        <w:t xml:space="preserve">
      787. Ашық түстегі мұнай өнімдерін құю не цистернаның түбіне дейін жететін шлангаларды (трубаларды) қолданумен, немесе құюдың көбік және электрлік статистика пайда болуының алдын алатын, басқа тәсілдерін пайдаланып жүргізіледі. </w:t>
      </w:r>
      <w:r>
        <w:br/>
      </w:r>
      <w:r>
        <w:rPr>
          <w:rFonts w:ascii="Times New Roman"/>
          <w:b w:val="false"/>
          <w:i w:val="false"/>
          <w:color w:val="000000"/>
          <w:sz w:val="28"/>
        </w:rPr>
        <w:t xml:space="preserve">
      788. Жүк жіберілетін станцияның темір жол бағыттарында цистернадан жүктің тамуы пайда болған жағдайда жүк жіберуші жүктің, қоршаған табиғи ортаны сақтап қалуды қамтамасыз етуге, оның ішінде жүкті басқа цистерна немесе сыйымдылыққа ауыстырып құйып алу арқылы дереу шара қабылдайды. </w:t>
      </w:r>
      <w:r>
        <w:br/>
      </w:r>
      <w:r>
        <w:rPr>
          <w:rFonts w:ascii="Times New Roman"/>
          <w:b w:val="false"/>
          <w:i w:val="false"/>
          <w:color w:val="000000"/>
          <w:sz w:val="28"/>
        </w:rPr>
        <w:t xml:space="preserve">
      Жүк жіберілетін станцияның (бұдан әрі - станция) темір жол бағыттарында цистернадан жүктің тамуын жою тәртібі станцияның техникалық-өкімдік актісіне қосымшада көрсетілген болуы тиіс. </w:t>
      </w:r>
      <w:r>
        <w:br/>
      </w:r>
      <w:r>
        <w:rPr>
          <w:rFonts w:ascii="Times New Roman"/>
          <w:b w:val="false"/>
          <w:i w:val="false"/>
          <w:color w:val="000000"/>
          <w:sz w:val="28"/>
        </w:rPr>
        <w:t xml:space="preserve">
      789. Жан-жақты құю құралымен жабдықталған цистерналарға құйылатын жүктің температурасы 100 градустан аспауы тиіс. </w:t>
      </w:r>
      <w:r>
        <w:br/>
      </w:r>
      <w:r>
        <w:rPr>
          <w:rFonts w:ascii="Times New Roman"/>
          <w:b w:val="false"/>
          <w:i w:val="false"/>
          <w:color w:val="000000"/>
          <w:sz w:val="28"/>
        </w:rPr>
        <w:t xml:space="preserve">
      Бункерлік жартылай вагондарға құйылатын битумның температурасы 150 градустан аспауы тиіс. </w:t>
      </w:r>
      <w:r>
        <w:br/>
      </w:r>
      <w:r>
        <w:rPr>
          <w:rFonts w:ascii="Times New Roman"/>
          <w:b w:val="false"/>
          <w:i w:val="false"/>
          <w:color w:val="000000"/>
          <w:sz w:val="28"/>
        </w:rPr>
        <w:t xml:space="preserve">
      790. Цистернаның жүгінің құйылуы цистерна қазанында көрсетілген жүк көтеру шамасынан аспауы тиіс. </w:t>
      </w:r>
      <w:r>
        <w:br/>
      </w:r>
      <w:r>
        <w:rPr>
          <w:rFonts w:ascii="Times New Roman"/>
          <w:b w:val="false"/>
          <w:i w:val="false"/>
          <w:color w:val="000000"/>
          <w:sz w:val="28"/>
        </w:rPr>
        <w:t xml:space="preserve">
      Цистернаны толтыру деңгейін есептеу Осы ережеге 51-қосымшаға сәйкес жүргізіледі. </w:t>
      </w:r>
      <w:r>
        <w:br/>
      </w:r>
      <w:r>
        <w:rPr>
          <w:rFonts w:ascii="Times New Roman"/>
          <w:b w:val="false"/>
          <w:i w:val="false"/>
          <w:color w:val="000000"/>
          <w:sz w:val="28"/>
        </w:rPr>
        <w:t xml:space="preserve">
      Бункерлік жартылай вагондарға құю кезінде бункерлерге, олардың жоғарғы қабаттарына дейін 250 мм жетпейтіндей етіп толтырылады. </w:t>
      </w:r>
      <w:r>
        <w:br/>
      </w:r>
      <w:r>
        <w:rPr>
          <w:rFonts w:ascii="Times New Roman"/>
          <w:b w:val="false"/>
          <w:i w:val="false"/>
          <w:color w:val="000000"/>
          <w:sz w:val="28"/>
        </w:rPr>
        <w:t xml:space="preserve">
      791. Жүк жіберуші құйылып болғаннан кейін: </w:t>
      </w:r>
      <w:r>
        <w:br/>
      </w:r>
      <w:r>
        <w:rPr>
          <w:rFonts w:ascii="Times New Roman"/>
          <w:b w:val="false"/>
          <w:i w:val="false"/>
          <w:color w:val="000000"/>
          <w:sz w:val="28"/>
        </w:rPr>
        <w:t xml:space="preserve">
      тығыздаушы қабаттың, қақпақтың диаметріне сәйкес құрылманың дұрыстығын; </w:t>
      </w:r>
      <w:r>
        <w:br/>
      </w:r>
      <w:r>
        <w:rPr>
          <w:rFonts w:ascii="Times New Roman"/>
          <w:b w:val="false"/>
          <w:i w:val="false"/>
          <w:color w:val="000000"/>
          <w:sz w:val="28"/>
        </w:rPr>
        <w:t xml:space="preserve">
      жүктеу қақпасының қақпағының, бункердің, төгу-құю арматурасының, бітеулердің герметик жабылуын; </w:t>
      </w:r>
      <w:r>
        <w:br/>
      </w:r>
      <w:r>
        <w:rPr>
          <w:rFonts w:ascii="Times New Roman"/>
          <w:b w:val="false"/>
          <w:i w:val="false"/>
          <w:color w:val="000000"/>
          <w:sz w:val="28"/>
        </w:rPr>
        <w:t xml:space="preserve">
      цистерна қалпағының бітеу-пломбалау құралдарымен вагон және контейнерлерді пломбалау тәртібіне сәйкес пломбалануын; </w:t>
      </w:r>
      <w:r>
        <w:br/>
      </w:r>
      <w:r>
        <w:rPr>
          <w:rFonts w:ascii="Times New Roman"/>
          <w:b w:val="false"/>
          <w:i w:val="false"/>
          <w:color w:val="000000"/>
          <w:sz w:val="28"/>
        </w:rPr>
        <w:t xml:space="preserve">
      жүк құю кезінде вагонның жүк құбырларының сыртқы бетінде, цистерна және бункерлік жартылай вагондардың рамаларында, жүру бөлшектерінде, тежеу жабдықтарында пайда болған ластануларды жоюды қамтамасыз етеді. </w:t>
      </w:r>
      <w:r>
        <w:br/>
      </w:r>
      <w:r>
        <w:rPr>
          <w:rFonts w:ascii="Times New Roman"/>
          <w:b w:val="false"/>
          <w:i w:val="false"/>
          <w:color w:val="000000"/>
          <w:sz w:val="28"/>
        </w:rPr>
        <w:t xml:space="preserve">
      Осы пунктте айтылған талаптар бұзылған жағдайда, тасымалдаушы жүк жіберушіден анықталған бұзушылықтарды жойғанша цистернаны, бункерлік жартылай вагондарды қабылдамауға құқығы бар. </w:t>
      </w:r>
      <w:r>
        <w:br/>
      </w:r>
      <w:r>
        <w:rPr>
          <w:rFonts w:ascii="Times New Roman"/>
          <w:b w:val="false"/>
          <w:i w:val="false"/>
          <w:color w:val="000000"/>
          <w:sz w:val="28"/>
        </w:rPr>
        <w:t xml:space="preserve">
      792. Алушылар жүкті құйып алуды ұйымдастыру бойынша шараларды уақытынан алдын қабылдауға, ал қажет болған жағдайда - оны жылытуға міндетті. Цистерна қазанында жол қойылмайтын вакуум пайда болуы мүмкін болғандықтан жоғарғы қақпаның қақпағы жабық кезде жүктің төгілуін төменгі төгу құралы арқылы жүргізуге тыйым салынады. </w:t>
      </w:r>
      <w:r>
        <w:br/>
      </w:r>
      <w:r>
        <w:rPr>
          <w:rFonts w:ascii="Times New Roman"/>
          <w:b w:val="false"/>
          <w:i w:val="false"/>
          <w:color w:val="000000"/>
          <w:sz w:val="28"/>
        </w:rPr>
        <w:t xml:space="preserve">
      793. Бункерлік жартылай вагондардан битумды түсіріп алу үшін алушыларда тиісті қабылдап алушы және астын бумен жылытушы құралдар болуы міндетті. </w:t>
      </w:r>
      <w:r>
        <w:br/>
      </w:r>
      <w:r>
        <w:rPr>
          <w:rFonts w:ascii="Times New Roman"/>
          <w:b w:val="false"/>
          <w:i w:val="false"/>
          <w:color w:val="000000"/>
          <w:sz w:val="28"/>
        </w:rPr>
        <w:t xml:space="preserve">
      794. Бункерлік жартылай вагондардан битумды түсіріп алу әр вагоннан біртіндеп ретпен жүргізіледі. Жартылай вагон аударылып кетпесі үшін екі және одан да көп жартылай вагон бункерлерінен бір уақытта жүк түсіруге тыйым салынады. </w:t>
      </w:r>
      <w:r>
        <w:br/>
      </w:r>
      <w:r>
        <w:rPr>
          <w:rFonts w:ascii="Times New Roman"/>
          <w:b w:val="false"/>
          <w:i w:val="false"/>
          <w:color w:val="000000"/>
          <w:sz w:val="28"/>
        </w:rPr>
        <w:t xml:space="preserve">
      795. Жүктерді цистерна және бункерлік жартылай вагондардан құйып алу қазан және бункердің ішкі бетінен жабысқақ өнімдерді толығымен алынуымен жүргізілуі тиіс. Мұнай өнімдері жоғарғы құйылымды цистерналардан 1 см-ден аспайтын қалдық қалғанда ғана (қалпақтың астының өлшемі бойынша) толық құйып алынған болып саналады. Жіберуші мен алушының арасындағы келісім бойынша меншікті (жалдамалы) цистерналардың ішкі бетін тазалау жүргізілмеуі мүмкін. </w:t>
      </w:r>
      <w:r>
        <w:br/>
      </w:r>
      <w:r>
        <w:rPr>
          <w:rFonts w:ascii="Times New Roman"/>
          <w:b w:val="false"/>
          <w:i w:val="false"/>
          <w:color w:val="000000"/>
          <w:sz w:val="28"/>
        </w:rPr>
        <w:t xml:space="preserve">
      Тасымалдаушы цистерналар және бункерлік жартылай вагондардың толық құйылып алынғанын тексеруі мүмкін. Құйып алғаннан кейін толық тасымал құжаттары бойынша жүк алушының пломбасын алуға жіберілген цистерналардың толықтығын тексеру жүргізілмейді. </w:t>
      </w:r>
      <w:r>
        <w:br/>
      </w:r>
      <w:r>
        <w:rPr>
          <w:rFonts w:ascii="Times New Roman"/>
          <w:b w:val="false"/>
          <w:i w:val="false"/>
          <w:color w:val="000000"/>
          <w:sz w:val="28"/>
        </w:rPr>
        <w:t xml:space="preserve">
      Құю станцияларында жүктің қалдығы бар, сондай-ақ қазандарының (бункерлердің) сыртқы беті тазаланбаған цистерналар және бункерлік жартылай вагондар табылса жалпы нысандағы акт жасалады және вагондар алушыға тазалау үшін қайтарылады. </w:t>
      </w:r>
      <w:r>
        <w:br/>
      </w:r>
      <w:r>
        <w:rPr>
          <w:rFonts w:ascii="Times New Roman"/>
          <w:b w:val="false"/>
          <w:i w:val="false"/>
          <w:color w:val="000000"/>
          <w:sz w:val="28"/>
        </w:rPr>
        <w:t xml:space="preserve">
      796. Тасымалданатын құйылмалар қатарынан кейбір жүктер қоймалжыңданып суып қалады немесе оларды құйып алудан алдын жылыту қажеттігін туғызатын көтеріңкі жабысқақтыққа ие болады. </w:t>
      </w:r>
      <w:r>
        <w:br/>
      </w:r>
      <w:r>
        <w:rPr>
          <w:rFonts w:ascii="Times New Roman"/>
          <w:b w:val="false"/>
          <w:i w:val="false"/>
          <w:color w:val="000000"/>
          <w:sz w:val="28"/>
        </w:rPr>
        <w:t xml:space="preserve">
      Цистернадағы жүкті жылытумен бір уақытта, әсіресе қыс мезгілінде, ашу кезінде бұзып алмау үшін сыртқы құю құралын қыздыру керек. Бу жейделі цистерналардан құйып алуды тездету үшін құю құралын қысқа уақыт жылытқаннан кейін ашып қояды (15-20 мин.), осы ретте жүк цистернадан қоймалжың түрде құйылуды бастайды. </w:t>
      </w:r>
      <w:r>
        <w:br/>
      </w:r>
      <w:r>
        <w:rPr>
          <w:rFonts w:ascii="Times New Roman"/>
          <w:b w:val="false"/>
          <w:i w:val="false"/>
          <w:color w:val="000000"/>
          <w:sz w:val="28"/>
        </w:rPr>
        <w:t xml:space="preserve">
      Цистерналар және бункерлік жартылай вагондардағы жүкті алаулармен, қыздырғыштармен, форсункалармен және басқа ашық от көздерімен, сондай-ақ битумды жылытпастан істікпен, киркамен шұқып түсіруге тыйым салынады. </w:t>
      </w:r>
      <w:r>
        <w:br/>
      </w:r>
      <w:r>
        <w:rPr>
          <w:rFonts w:ascii="Times New Roman"/>
          <w:b w:val="false"/>
          <w:i w:val="false"/>
          <w:color w:val="000000"/>
          <w:sz w:val="28"/>
        </w:rPr>
        <w:t xml:space="preserve">
      Бу жейделі цистерналарда келген жабысқақ немесе қоймалжың жүкті бумен жылытады. Бұл үшін құюдан алдын құю құралының корпусындағы шығу (жоғарғы) патрубкасына бу сымынан шланга қосады. Бір уақытта цистернаның қаптал түптерінің жанында орналасқан патрубкаларға конденсат шығару үшін шланг кигізеді. Басымдығы 0,3-0,4 МПа болған бу құю құралының бу жейдесіне, бірінші соңындағы патрубкалардан конденсат үшін аз көлемдегі бу, ал кейін тек конденсат шығатындай етіп ақырындап беріледі. </w:t>
      </w:r>
      <w:r>
        <w:br/>
      </w:r>
      <w:r>
        <w:rPr>
          <w:rFonts w:ascii="Times New Roman"/>
          <w:b w:val="false"/>
          <w:i w:val="false"/>
          <w:color w:val="000000"/>
          <w:sz w:val="28"/>
        </w:rPr>
        <w:t xml:space="preserve">
      Бу жіберу және жүкті құйып алу үдерісінде құю құралының конденсат шығаруға арналған төменгі патрубкасы жабық болуы тиіс. Бу берілгеннен кейін құю құралы және цистернаның асты жылытылған соң 15-20 минуттан кейін құю клапандары ашылады. Клапанды ашумен қиындықтар туындаған жағдайда, оған себеп ерітіп алуға тиісті мұз тығыны (суланған мұнай немесе мұнай өнімдерін тасымалдау кезінде алынатын) болғандықтан, жылыту уақытын біраз ұлғайту қажет. </w:t>
      </w:r>
      <w:r>
        <w:br/>
      </w:r>
      <w:r>
        <w:rPr>
          <w:rFonts w:ascii="Times New Roman"/>
          <w:b w:val="false"/>
          <w:i w:val="false"/>
          <w:color w:val="000000"/>
          <w:sz w:val="28"/>
        </w:rPr>
        <w:t xml:space="preserve">
      797. Цистерна және бункерлік жартылай вагондардағы жүкті құйып алғаннан (түсіріп алғаннан) кейін жүк алушы: </w:t>
      </w:r>
      <w:r>
        <w:br/>
      </w:r>
      <w:r>
        <w:rPr>
          <w:rFonts w:ascii="Times New Roman"/>
          <w:b w:val="false"/>
          <w:i w:val="false"/>
          <w:color w:val="000000"/>
          <w:sz w:val="28"/>
        </w:rPr>
        <w:t xml:space="preserve">
      бункерлік жартылай вагонды жүк қалдығынан, ластықтан, мұздан, шаламнан тазартуды; </w:t>
      </w:r>
      <w:r>
        <w:br/>
      </w:r>
      <w:r>
        <w:rPr>
          <w:rFonts w:ascii="Times New Roman"/>
          <w:b w:val="false"/>
          <w:i w:val="false"/>
          <w:color w:val="000000"/>
          <w:sz w:val="28"/>
        </w:rPr>
        <w:t xml:space="preserve">
      цистерна және бункерлік жартылай вагонның қазанының, рамаларының, жүру бөлшектерінің, тежеу жабдықтарының сыртқы бетін тазартуды және қазандағы белгілер, жазулар және трафареттерді айқын көрініп, қалпына келтіруді; </w:t>
      </w:r>
      <w:r>
        <w:br/>
      </w:r>
      <w:r>
        <w:rPr>
          <w:rFonts w:ascii="Times New Roman"/>
          <w:b w:val="false"/>
          <w:i w:val="false"/>
          <w:color w:val="000000"/>
          <w:sz w:val="28"/>
        </w:rPr>
        <w:t xml:space="preserve">
      барлық ілгіш-ілдіргіштерді қалыпты жағдайда қондыру және қажет болса қысқа істікшені қолданып құлып бұрандарын толығымен бұрап қоюды; </w:t>
      </w:r>
      <w:r>
        <w:br/>
      </w:r>
      <w:r>
        <w:rPr>
          <w:rFonts w:ascii="Times New Roman"/>
          <w:b w:val="false"/>
          <w:i w:val="false"/>
          <w:color w:val="000000"/>
          <w:sz w:val="28"/>
        </w:rPr>
        <w:t xml:space="preserve">
      рама жазықтығына қатысты қандай болса, жартылай вагонның бункерлері бір-біріне сондай етіп, қисайтпастан дұрыс қоюды және бекітуді; </w:t>
      </w:r>
      <w:r>
        <w:br/>
      </w:r>
      <w:r>
        <w:rPr>
          <w:rFonts w:ascii="Times New Roman"/>
          <w:b w:val="false"/>
          <w:i w:val="false"/>
          <w:color w:val="000000"/>
          <w:sz w:val="28"/>
        </w:rPr>
        <w:t xml:space="preserve">
      егер цистерна қауіпті жүк тасымалынан кейін тазаланған және жуылған және реттеуге жол алған болса қауіптілік белгілерін алып тастауды; </w:t>
      </w:r>
      <w:r>
        <w:br/>
      </w:r>
      <w:r>
        <w:rPr>
          <w:rFonts w:ascii="Times New Roman"/>
          <w:b w:val="false"/>
          <w:i w:val="false"/>
          <w:color w:val="000000"/>
          <w:sz w:val="28"/>
        </w:rPr>
        <w:t xml:space="preserve">
      төгу-құю бөлшектерін, бітеу-алдын-ала сақтану арматурасын, цистернаның басқа жабдықтарын да көліктік жағдайда қондыру, клапанның және құю құралының бітеушісінің толық жабылуын; </w:t>
      </w:r>
      <w:r>
        <w:br/>
      </w:r>
      <w:r>
        <w:rPr>
          <w:rFonts w:ascii="Times New Roman"/>
          <w:b w:val="false"/>
          <w:i w:val="false"/>
          <w:color w:val="000000"/>
          <w:sz w:val="28"/>
        </w:rPr>
        <w:t xml:space="preserve">
      орнына қондырылған тығыздау қабатының болуын, цистерна қақпасының қақпағының қатып жабылуын; </w:t>
      </w:r>
      <w:r>
        <w:br/>
      </w:r>
      <w:r>
        <w:rPr>
          <w:rFonts w:ascii="Times New Roman"/>
          <w:b w:val="false"/>
          <w:i w:val="false"/>
          <w:color w:val="000000"/>
          <w:sz w:val="28"/>
        </w:rPr>
        <w:t xml:space="preserve">
      босаған цистернасының, егер ол осы ережеге сәйкес толық тасымал құжаттары бойынша қайтарылуы тиіс болса, бітеу-пломбалау құрылғысымен пломбалануын. </w:t>
      </w:r>
      <w:r>
        <w:br/>
      </w:r>
      <w:r>
        <w:rPr>
          <w:rFonts w:ascii="Times New Roman"/>
          <w:b w:val="false"/>
          <w:i w:val="false"/>
          <w:color w:val="000000"/>
          <w:sz w:val="28"/>
        </w:rPr>
        <w:t xml:space="preserve">
      Осы пунктте айтылған талаптар бұзылған жағдайда, тасымалдаушы жүк алушыдан анықталған бұзушылықтарды жойғанша цистернаны, бункерлік жартылай вагондарды қабылдамауға құқығы бар. </w:t>
      </w:r>
      <w:r>
        <w:br/>
      </w:r>
      <w:r>
        <w:rPr>
          <w:rFonts w:ascii="Times New Roman"/>
          <w:b w:val="false"/>
          <w:i w:val="false"/>
          <w:color w:val="000000"/>
          <w:sz w:val="28"/>
        </w:rPr>
        <w:t xml:space="preserve">
      798. Жүктің сәйкес емес цистернада, құю құралы жарамсыз цистернада немесе астынан қыздыратын құрылғылары жарамсыз бункерлік жартылай вагонда келгені туралы құйып алу станциясы алушының қатысуымен жалпы нысандағы акт жасайды. </w:t>
      </w:r>
      <w:r>
        <w:br/>
      </w:r>
      <w:r>
        <w:rPr>
          <w:rFonts w:ascii="Times New Roman"/>
          <w:b w:val="false"/>
          <w:i w:val="false"/>
          <w:color w:val="000000"/>
          <w:sz w:val="28"/>
        </w:rPr>
        <w:t xml:space="preserve">
      799. Жүкті тасымалға ұсыну кезінде жүк жіберуші әрбір цистернаға, бункерлік жартылай вагонға немесе осындай вагондар тобына Осы ережеде белгіленген тасымалдау құжаттарын ресімдеу тәртібіне сәйкес толтырылған жүкқұжат ұсынады. </w:t>
      </w:r>
      <w:r>
        <w:br/>
      </w:r>
      <w:r>
        <w:rPr>
          <w:rFonts w:ascii="Times New Roman"/>
          <w:b w:val="false"/>
          <w:i w:val="false"/>
          <w:color w:val="000000"/>
          <w:sz w:val="28"/>
        </w:rPr>
        <w:t xml:space="preserve">
      800. Жүк жіберуші жүкқұжаттың "жүктің атауы" бағанында Алфавиттік көрсетпеге (49-қосымша) сәйкес жүктің толық атауын көрсетеді. </w:t>
      </w:r>
      <w:r>
        <w:br/>
      </w:r>
      <w:r>
        <w:rPr>
          <w:rFonts w:ascii="Times New Roman"/>
          <w:b w:val="false"/>
          <w:i w:val="false"/>
          <w:color w:val="000000"/>
          <w:sz w:val="28"/>
        </w:rPr>
        <w:t xml:space="preserve">
      Егер алфавиттік көрсеткіште жүктің атауы болмаса, онда оның аты және рұқсат беруші нұсқаманың нөмірі көрсетіледі. </w:t>
      </w:r>
      <w:r>
        <w:br/>
      </w:r>
      <w:r>
        <w:rPr>
          <w:rFonts w:ascii="Times New Roman"/>
          <w:b w:val="false"/>
          <w:i w:val="false"/>
          <w:color w:val="000000"/>
          <w:sz w:val="28"/>
        </w:rPr>
        <w:t xml:space="preserve">
      Егер алфавиттік көрсеткіште жүктің тиісті апат карточкасының нөмірі болмаса, онда жүк жіберушінің жіберілген жүкке жасаған апат карточкасын жүк жіберуші жүкқұжатқа қоса береді. Бұл жағдайда жүк жіберуші жүкқұжаттың "жүктің атауы" бағанында "А.К. қоса берілген" деген белгі жасайды. </w:t>
      </w:r>
      <w:r>
        <w:br/>
      </w:r>
      <w:r>
        <w:rPr>
          <w:rFonts w:ascii="Times New Roman"/>
          <w:b w:val="false"/>
          <w:i w:val="false"/>
          <w:color w:val="000000"/>
          <w:sz w:val="28"/>
        </w:rPr>
        <w:t xml:space="preserve">
      801. Жүктер тасымалға жіберуге болатындай ингибирленіп, флегматизацияланып немесе алфавиттік көрсетпеде тиісті жазуы бар, негізгі заттың белгілі бір концентрациясымен ұсынылған жағдайда жүк жіберуші жүкқұжатта жүктің атауынан кейін оның жай-күйін көрсетеді, мысалы: "Су араласпасы 20-дан 60%-ға дейін пероксид сутегі", "Ингибирленген бутадион". </w:t>
      </w:r>
      <w:r>
        <w:br/>
      </w:r>
      <w:r>
        <w:rPr>
          <w:rFonts w:ascii="Times New Roman"/>
          <w:b w:val="false"/>
          <w:i w:val="false"/>
          <w:color w:val="000000"/>
          <w:sz w:val="28"/>
        </w:rPr>
        <w:t xml:space="preserve">
      802. Жүкқұжаттың жоғарғы жағында жүк жіберуші осы жүк үшін "Тасымал құжаттарындағы мөртабандар" бағанында (49-қосымша) көзделген қызыл түсті мөртабан басады. Жүк жіберушінің жүкқұжатта көрсеткен мөртабандары негізінде жіберу станциясында тасымалдаушының өкілі вагон парағына да осыған ұқсас мөртабандарды басады. </w:t>
      </w:r>
      <w:r>
        <w:br/>
      </w:r>
      <w:r>
        <w:rPr>
          <w:rFonts w:ascii="Times New Roman"/>
          <w:b w:val="false"/>
          <w:i w:val="false"/>
          <w:color w:val="000000"/>
          <w:sz w:val="28"/>
        </w:rPr>
        <w:t xml:space="preserve">
      803. Қауіпті жүкті меншікті немесе жалдамалы цистерналарда тасымалдауға тасымал құжаттарын ресімдеу кезінде жүк жіберуші жүкқұжаттың сыртқы бетіндегі бағанда "Вагон (қазан) және арматура жарамды және белгіленген талаптарға сай" деген белгі жасайды. </w:t>
      </w:r>
      <w:r>
        <w:br/>
      </w:r>
      <w:r>
        <w:rPr>
          <w:rFonts w:ascii="Times New Roman"/>
          <w:b w:val="false"/>
          <w:i w:val="false"/>
          <w:color w:val="000000"/>
          <w:sz w:val="28"/>
        </w:rPr>
        <w:t xml:space="preserve">
      Цистерналарға және бункерлік жартылай вагондарға құйылма жүктердің жүктелуіне жауапты жүк жіберушілер жүкқұжаттың сыртқы бетіндегі бағанда "Жүк тасымалдау ережесінің 30-Тарауына сәйкес жүктелді" деген, қолдарын қойып куәландырған белгі жасайды. </w:t>
      </w:r>
      <w:r>
        <w:br/>
      </w:r>
      <w:r>
        <w:rPr>
          <w:rFonts w:ascii="Times New Roman"/>
          <w:b w:val="false"/>
          <w:i w:val="false"/>
          <w:color w:val="000000"/>
          <w:sz w:val="28"/>
        </w:rPr>
        <w:t xml:space="preserve">
      804. Мұнай өнімдерін вагондар топтарымен және бағыттарымен бір жүкқұжат бойынша тасымалдау кезінде сапа төлқұжаты (сәйкестік сертификаты) цистерналардың ажыратылуы (мысалы: жарамсыздығына байланысты себелеу кезінде) жағдайларында пайдаланылатын етіп, ең кемінде 5 дана қылып қосылады. </w:t>
      </w:r>
      <w:r>
        <w:br/>
      </w:r>
      <w:r>
        <w:rPr>
          <w:rFonts w:ascii="Times New Roman"/>
          <w:b w:val="false"/>
          <w:i w:val="false"/>
          <w:color w:val="000000"/>
          <w:sz w:val="28"/>
        </w:rPr>
        <w:t xml:space="preserve">
      805. Толық тасымал құжаттары бойынша босаған меншікті немесе жалдамалы цистерналар және бункерлік жартылай вагондар тасымалданады. </w:t>
      </w:r>
      <w:r>
        <w:br/>
      </w:r>
      <w:r>
        <w:rPr>
          <w:rFonts w:ascii="Times New Roman"/>
          <w:b w:val="false"/>
          <w:i w:val="false"/>
          <w:color w:val="000000"/>
          <w:sz w:val="28"/>
        </w:rPr>
        <w:t xml:space="preserve">
      Бұл ретте жүкқұжаттың "Жүк атауы" бағанында босаған цистернаның (оны тазартқаннан кейін) жүк жіберушісі: "Тасымалдан босаған (жүк атауы толық көрсетіледі), _____ станциядан N___ жүкқұжат бойынша келген (жүкқұжат нөмірі, станция атауы көрсетіледі), толық төгілген, тазаланған, жуылған және нейтралданған" деп көрсетеді. </w:t>
      </w:r>
      <w:r>
        <w:br/>
      </w:r>
      <w:r>
        <w:rPr>
          <w:rFonts w:ascii="Times New Roman"/>
          <w:b w:val="false"/>
          <w:i w:val="false"/>
          <w:color w:val="000000"/>
          <w:sz w:val="28"/>
        </w:rPr>
        <w:t xml:space="preserve">
      Бұл ретте жүк жіберуші жүкқұжатта ондағы жүкке тиісті, қауіптілік туралы мөртабан басады және апат карточкасының нөмірін қояды. </w:t>
      </w:r>
      <w:r>
        <w:br/>
      </w:r>
      <w:r>
        <w:rPr>
          <w:rFonts w:ascii="Times New Roman"/>
          <w:b w:val="false"/>
          <w:i w:val="false"/>
          <w:color w:val="000000"/>
          <w:sz w:val="28"/>
        </w:rPr>
        <w:t xml:space="preserve">
      806. Ауыспалы жүкқұжаттар бойынша мұнай және мұнай өнімдерін құятын бағыттарға реттеуші тапсырма бойынша жол алған босаған цистерналар, бункерлік жартылай вагондар тасымалданады. </w:t>
      </w:r>
      <w:r>
        <w:br/>
      </w:r>
      <w:r>
        <w:rPr>
          <w:rFonts w:ascii="Times New Roman"/>
          <w:b w:val="false"/>
          <w:i w:val="false"/>
          <w:color w:val="000000"/>
          <w:sz w:val="28"/>
        </w:rPr>
        <w:t xml:space="preserve">
      Ашық түстегі мұнай өнімдері құйылып алынып, босаған цистерналар ГУ-27 дс нысандағы ауыспалы жүкқұжат бойынша, ал күңгірт түстегі мұнай өнімдері құйылып алынып, босаған цистерналар мен бункерлік жартылай вагондар тасымалы - ГУ-27 дт нысандағы ауыспалы жүкқұжаттар бойынша жүзеге асырылады. </w:t>
      </w:r>
      <w:r>
        <w:br/>
      </w:r>
      <w:r>
        <w:rPr>
          <w:rFonts w:ascii="Times New Roman"/>
          <w:b w:val="false"/>
          <w:i w:val="false"/>
          <w:color w:val="000000"/>
          <w:sz w:val="28"/>
        </w:rPr>
        <w:t xml:space="preserve">
      807. Жүк алушы ауыспалы жүкқұжатпен бір уақытта ауыспалы жүкқұжаттың жіберу станциясында қалатын бөлігін де толтырады. </w:t>
      </w:r>
      <w:r>
        <w:br/>
      </w:r>
      <w:r>
        <w:rPr>
          <w:rFonts w:ascii="Times New Roman"/>
          <w:b w:val="false"/>
          <w:i w:val="false"/>
          <w:color w:val="000000"/>
          <w:sz w:val="28"/>
        </w:rPr>
        <w:t xml:space="preserve">
      Жүк алушыдан ауыспалы жүкқұжатты алып, станция оның толтырылуының дұрыстығын, толық құйылып алынғандығын және цистернаның тазартылғанын растайтын бағанда алушының қолы мен мөрі (мөртабан) барлығын тексереді. </w:t>
      </w:r>
      <w:r>
        <w:br/>
      </w:r>
      <w:r>
        <w:rPr>
          <w:rFonts w:ascii="Times New Roman"/>
          <w:b w:val="false"/>
          <w:i w:val="false"/>
          <w:color w:val="000000"/>
          <w:sz w:val="28"/>
        </w:rPr>
        <w:t xml:space="preserve">
      Босаған цистерна және бункерлік жартылай вагондарды қарау нәтижелері бар ауыспалы жүкқұжаттың сыртқы беті жаңа жүк жүктеу станциясында толтырылады. </w:t>
      </w:r>
      <w:r>
        <w:br/>
      </w:r>
      <w:r>
        <w:rPr>
          <w:rFonts w:ascii="Times New Roman"/>
          <w:b w:val="false"/>
          <w:i w:val="false"/>
          <w:color w:val="000000"/>
          <w:sz w:val="28"/>
        </w:rPr>
        <w:t xml:space="preserve">
      Жуу-булау пункттерінде жүктің төгілмеген қалдықтары жол қойылатын нормалардан асатын цистерналар және бункерлік жартылай вагондар анықталған жағдайда, құю немесе жуу-булау пунктінде табылған цистернаның (бункерлік жартылай вагонның) толық төгілмегені туралы ГУ-7а нысаны бойынша Акт жасалады. Жасалғаны туралы тиісті белгісі ауыспалы жүкқұжатта бар бұл акт, онымен бірге тасымалдаушыға тергеу және кінәлілерді жауапкершілікке тарту үшін жолданады, сондай-ақ жүк алушыдан тазарту және цистерналардың (бункерлік жартылай вагондардың) тазарту астында тұруымен байланысты шығындар үшін төлем өндіріп алуға негіз болып табылады. </w:t>
      </w:r>
      <w:r>
        <w:br/>
      </w:r>
      <w:r>
        <w:rPr>
          <w:rFonts w:ascii="Times New Roman"/>
          <w:b w:val="false"/>
          <w:i w:val="false"/>
          <w:color w:val="000000"/>
          <w:sz w:val="28"/>
        </w:rPr>
        <w:t xml:space="preserve">
      808. Қысымдалған, сұйытылған 2 сынып газдарының тасымалы арнаулы, қысым астындағы жүктерге есептелген меншікті цистерналарда жүзеге асырылады. </w:t>
      </w:r>
      <w:r>
        <w:br/>
      </w:r>
      <w:r>
        <w:rPr>
          <w:rFonts w:ascii="Times New Roman"/>
          <w:b w:val="false"/>
          <w:i w:val="false"/>
          <w:color w:val="000000"/>
          <w:sz w:val="28"/>
        </w:rPr>
        <w:t xml:space="preserve">
      Терең суыту әдісімен сұйылдырылатын газдар (мысалы азот, кислород) нормалы атмосфералық қысыммен тасымалданады. </w:t>
      </w:r>
      <w:r>
        <w:br/>
      </w:r>
      <w:r>
        <w:rPr>
          <w:rFonts w:ascii="Times New Roman"/>
          <w:b w:val="false"/>
          <w:i w:val="false"/>
          <w:color w:val="000000"/>
          <w:sz w:val="28"/>
        </w:rPr>
        <w:t xml:space="preserve">
      Цистернадан шығатын газды (газ шығару) алып кетуге арналған цистерна құрылғысы әр уақыт ашық болуы және тасымал уақытында шығатын газдың кедергісіз жойылып кетуін қамтамасыз етуі тиіс. </w:t>
      </w:r>
      <w:r>
        <w:br/>
      </w:r>
      <w:r>
        <w:rPr>
          <w:rFonts w:ascii="Times New Roman"/>
          <w:b w:val="false"/>
          <w:i w:val="false"/>
          <w:color w:val="000000"/>
          <w:sz w:val="28"/>
        </w:rPr>
        <w:t xml:space="preserve">
      Мұндай жүк тасымалы үшін ұсынылатын цистернаның сыртқы беті ашық-күлгін түске боялуы тиіс. Аммиак үшін сары, хлор үшін қорғаныс, сернисті ангидрид үшін қара, бутан, бутилен, пропан және басқа жанғыш газдар үшін қызыл түсті, жалпақтығы 300 мм ажыратушы жолақ цистернаның қазанына ұзын-бойына екі жағынан да орта бел сызығымен жүргізіледі. </w:t>
      </w:r>
      <w:r>
        <w:br/>
      </w:r>
      <w:r>
        <w:rPr>
          <w:rFonts w:ascii="Times New Roman"/>
          <w:b w:val="false"/>
          <w:i w:val="false"/>
          <w:color w:val="000000"/>
          <w:sz w:val="28"/>
        </w:rPr>
        <w:t xml:space="preserve">
      Цистернаның қазанына жүк жіберуші Осы ережеге 49-қосымшаға сәйкес қауіптілік белгілерін жабыстырады. </w:t>
      </w:r>
      <w:r>
        <w:br/>
      </w:r>
      <w:r>
        <w:rPr>
          <w:rFonts w:ascii="Times New Roman"/>
          <w:b w:val="false"/>
          <w:i w:val="false"/>
          <w:color w:val="000000"/>
          <w:sz w:val="28"/>
        </w:rPr>
        <w:t xml:space="preserve">
      Газ шығаратыны бар цистерналарда: "Газ шығарушы жабылмасын" деген жазу болуы тиіс. </w:t>
      </w:r>
      <w:r>
        <w:br/>
      </w:r>
      <w:r>
        <w:rPr>
          <w:rFonts w:ascii="Times New Roman"/>
          <w:b w:val="false"/>
          <w:i w:val="false"/>
          <w:color w:val="000000"/>
          <w:sz w:val="28"/>
        </w:rPr>
        <w:t xml:space="preserve">
      Мұндай жүк тасымалына арналмаған цистерналарға құюға жол қойылмайды. </w:t>
      </w:r>
      <w:r>
        <w:br/>
      </w:r>
      <w:r>
        <w:rPr>
          <w:rFonts w:ascii="Times New Roman"/>
          <w:b w:val="false"/>
          <w:i w:val="false"/>
          <w:color w:val="000000"/>
          <w:sz w:val="28"/>
        </w:rPr>
        <w:t xml:space="preserve">
      Цистерналардың сұйытылған газбен толтырылуы Қазақстан Республикасының техникалық реттеу саласындағы құзырлы органдарымен белгіленген нормаларға сәйкес жүзеге асырылады. Қазанның белгіленген нормадан жоғары толтырылуына тыйым салынады. </w:t>
      </w:r>
      <w:r>
        <w:br/>
      </w:r>
      <w:r>
        <w:rPr>
          <w:rFonts w:ascii="Times New Roman"/>
          <w:b w:val="false"/>
          <w:i w:val="false"/>
          <w:color w:val="000000"/>
          <w:sz w:val="28"/>
        </w:rPr>
        <w:t xml:space="preserve">
      Тасымалдау жағдайында вентилдердің жай-күйін бақылауды цистерна пайдаланушы қамтамасыз етеді. </w:t>
      </w:r>
      <w:r>
        <w:br/>
      </w:r>
      <w:r>
        <w:rPr>
          <w:rFonts w:ascii="Times New Roman"/>
          <w:b w:val="false"/>
          <w:i w:val="false"/>
          <w:color w:val="000000"/>
          <w:sz w:val="28"/>
        </w:rPr>
        <w:t xml:space="preserve">
      Жіберілуден алдын цистерналардың қазандарынан трубкалы манометр мен үш жүрісті кран алынған болуы тиіс. Бұл құралдар орналасқан, құлыптанатын арматуралы кебежелермен жабдықталған цистерналардан манометр және басқа бақылау-өлшеу құралдары алынбайды. </w:t>
      </w:r>
      <w:r>
        <w:br/>
      </w:r>
      <w:r>
        <w:rPr>
          <w:rFonts w:ascii="Times New Roman"/>
          <w:b w:val="false"/>
          <w:i w:val="false"/>
          <w:color w:val="000000"/>
          <w:sz w:val="28"/>
        </w:rPr>
        <w:t xml:space="preserve">
      Арматуралы кебеженің есігі кілтпен жабылған және жүк жіберушінің пломбасымен пломбаланған болуы тиіс. </w:t>
      </w:r>
      <w:r>
        <w:br/>
      </w:r>
      <w:r>
        <w:rPr>
          <w:rFonts w:ascii="Times New Roman"/>
          <w:b w:val="false"/>
          <w:i w:val="false"/>
          <w:color w:val="000000"/>
          <w:sz w:val="28"/>
        </w:rPr>
        <w:t xml:space="preserve">
      Арматуралы тамбурдың сыртқы есіктерін жүк жіберуші бекіту-пломбалау құрылғысымен пломбалайды. </w:t>
      </w:r>
      <w:r>
        <w:br/>
      </w:r>
      <w:r>
        <w:rPr>
          <w:rFonts w:ascii="Times New Roman"/>
          <w:b w:val="false"/>
          <w:i w:val="false"/>
          <w:color w:val="000000"/>
          <w:sz w:val="28"/>
        </w:rPr>
        <w:t xml:space="preserve">
      Жүк жіберуші 2-сынып жүктерін жолсеріктерге арналған тамбурмен жабдықталған цистерналарға құю және мұндай цистерналарды бірге алып баратын кісісіз жіберу кезінде тамбурдың терезе әйнектерін фанерамен немесе басқа материалмен қорғайды, тамбурды кілтке жабады, тамбур есіктерін өз пломбасымен пломбалайды. </w:t>
      </w:r>
      <w:r>
        <w:br/>
      </w:r>
      <w:r>
        <w:rPr>
          <w:rFonts w:ascii="Times New Roman"/>
          <w:b w:val="false"/>
          <w:i w:val="false"/>
          <w:color w:val="000000"/>
          <w:sz w:val="28"/>
        </w:rPr>
        <w:t xml:space="preserve">
      Жүк алушы цистернадан толығымен құйып алады. Құйып алынғаннан кейін цистернадағы қысым 0,04-тен 0,07 МПа-ға дейін болуы тиіс. </w:t>
      </w:r>
      <w:r>
        <w:br/>
      </w:r>
      <w:r>
        <w:rPr>
          <w:rFonts w:ascii="Times New Roman"/>
          <w:b w:val="false"/>
          <w:i w:val="false"/>
          <w:color w:val="000000"/>
          <w:sz w:val="28"/>
        </w:rPr>
        <w:t xml:space="preserve">
      Босаған цистернаны жіберетін жүк жіберуші жүкқұжаттың "Жүк атауы" бағанында: "Цистерна (жүктің толық атауы көрсетіледі) босаған, құйып алынған. Қазандағы қысым ______МПа" деп көрсетеді. </w:t>
      </w:r>
      <w:r>
        <w:br/>
      </w:r>
      <w:r>
        <w:rPr>
          <w:rFonts w:ascii="Times New Roman"/>
          <w:b w:val="false"/>
          <w:i w:val="false"/>
          <w:color w:val="000000"/>
          <w:sz w:val="28"/>
        </w:rPr>
        <w:t xml:space="preserve">
      Жүк жіберуші жүкқұжаттың жоғарғы бөлігінде және тасымалдаушы вагон парағында Осы ережеде жүгі бар цистерналар үшін көзделген мөртабандар басылуын қамтамасыз етеді. </w:t>
      </w:r>
      <w:r>
        <w:br/>
      </w:r>
      <w:r>
        <w:rPr>
          <w:rFonts w:ascii="Times New Roman"/>
          <w:b w:val="false"/>
          <w:i w:val="false"/>
          <w:color w:val="000000"/>
          <w:sz w:val="28"/>
        </w:rPr>
        <w:t xml:space="preserve">
      809. 3-сыныптағы тез жанатын сұйықтық тасымалына арналған цистерналардың қазандары диметилдихлорсилан, метилтрихлорсилан үшін ашық-күлгін, акролейн және ингибирленген акролейн, метанол үшін сары, көміртек серасы үшін күлгін түске боялуы тиіс. </w:t>
      </w:r>
      <w:r>
        <w:br/>
      </w:r>
      <w:r>
        <w:rPr>
          <w:rFonts w:ascii="Times New Roman"/>
          <w:b w:val="false"/>
          <w:i w:val="false"/>
          <w:color w:val="000000"/>
          <w:sz w:val="28"/>
        </w:rPr>
        <w:t xml:space="preserve">
      Қазанның екі жағынан да цилиндрлік бөлігінің бойындағы осьтік сызықпен 500 мм жалпақтықта жолақтар сызылады. </w:t>
      </w:r>
      <w:r>
        <w:br/>
      </w:r>
      <w:r>
        <w:rPr>
          <w:rFonts w:ascii="Times New Roman"/>
          <w:b w:val="false"/>
          <w:i w:val="false"/>
          <w:color w:val="000000"/>
          <w:sz w:val="28"/>
        </w:rPr>
        <w:t xml:space="preserve">
      Қазанның оң бөлігінде оның екі жағынан да қамыттан 50 мм қашықтықта қара сызықта ақ түспен боялған тікбұрыштар құратын "үзінділер" қалдырылады. Осы тікбұрыштар көлемінде жүктің атауы орналастырылады (әріптер биіктігі 150 мм). </w:t>
      </w:r>
      <w:r>
        <w:br/>
      </w:r>
      <w:r>
        <w:rPr>
          <w:rFonts w:ascii="Times New Roman"/>
          <w:b w:val="false"/>
          <w:i w:val="false"/>
          <w:color w:val="000000"/>
          <w:sz w:val="28"/>
        </w:rPr>
        <w:t xml:space="preserve">
      Осыған ұқсас жазулары бар осындай тікбұрыштар кесесіндегі осьтің астынан екі түптің де орта бөлігінде жабыстырылады. </w:t>
      </w:r>
      <w:r>
        <w:br/>
      </w:r>
      <w:r>
        <w:rPr>
          <w:rFonts w:ascii="Times New Roman"/>
          <w:b w:val="false"/>
          <w:i w:val="false"/>
          <w:color w:val="000000"/>
          <w:sz w:val="28"/>
        </w:rPr>
        <w:t xml:space="preserve">
      Жүк жіберуші босаған цистернаны тасымалға ұсыну кезінде жүкқұжаттың "Жүктің атауы" бағанында "Цистерна толығымен құйылып алынған, жуылған, азотпен толтырылған және герметик жабылған. Қазандағы қысым ______МПа" деп көрсетеді. </w:t>
      </w:r>
      <w:r>
        <w:br/>
      </w:r>
      <w:r>
        <w:rPr>
          <w:rFonts w:ascii="Times New Roman"/>
          <w:b w:val="false"/>
          <w:i w:val="false"/>
          <w:color w:val="000000"/>
          <w:sz w:val="28"/>
        </w:rPr>
        <w:t xml:space="preserve">
      Осы ережеге 49-қосымшада көрсетілген, "*" белгісімен белгіленген 3,1-сыныпына жататын, 35 градус және одан да төмен қайнау температурасымен тез жанатын сұйықтықтар қысымды жүкке арналып есептелген және көлеңкелі қорғанышы бар мамандандырылған меншікті цистерналарда тасымалданады. Құю-төгу құрылғысы және алдын-ала сақтандыру клапандары қақпаның қақпағында монтаждалып жасалған және бекіту-пломбалау құрылғысын пломбалауға арналған алдын-ала сақтандыру қалпағымен жабылған болулары тиіс. </w:t>
      </w:r>
      <w:r>
        <w:br/>
      </w:r>
      <w:r>
        <w:rPr>
          <w:rFonts w:ascii="Times New Roman"/>
          <w:b w:val="false"/>
          <w:i w:val="false"/>
          <w:color w:val="000000"/>
          <w:sz w:val="28"/>
        </w:rPr>
        <w:t xml:space="preserve">
      Көміртек серасы жоғарғы құю құралы бар меншікті цистерналарда тасымалданады. </w:t>
      </w:r>
      <w:r>
        <w:br/>
      </w:r>
      <w:r>
        <w:rPr>
          <w:rFonts w:ascii="Times New Roman"/>
          <w:b w:val="false"/>
          <w:i w:val="false"/>
          <w:color w:val="000000"/>
          <w:sz w:val="28"/>
        </w:rPr>
        <w:t xml:space="preserve">
      Көміртек серасының тасымалы инерттік газдың (азоттың) артық қысымы 0,1-ден 0,3 кгс/см </w:t>
      </w:r>
      <w:r>
        <w:rPr>
          <w:rFonts w:ascii="Times New Roman"/>
          <w:b w:val="false"/>
          <w:i w:val="false"/>
          <w:color w:val="000000"/>
          <w:vertAlign w:val="superscript"/>
        </w:rPr>
        <w:t xml:space="preserve">2 </w:t>
      </w:r>
      <w:r>
        <w:rPr>
          <w:rFonts w:ascii="Times New Roman"/>
          <w:b w:val="false"/>
          <w:i w:val="false"/>
          <w:color w:val="000000"/>
          <w:sz w:val="28"/>
        </w:rPr>
        <w:t xml:space="preserve">астында жүзеге асырылады. </w:t>
      </w:r>
      <w:r>
        <w:br/>
      </w:r>
      <w:r>
        <w:rPr>
          <w:rFonts w:ascii="Times New Roman"/>
          <w:b w:val="false"/>
          <w:i w:val="false"/>
          <w:color w:val="000000"/>
          <w:sz w:val="28"/>
        </w:rPr>
        <w:t xml:space="preserve">
      Артық қысымның көптігін жүк жіберуші жүкқұжатта жүк атауының астында көрсетеді. </w:t>
      </w:r>
      <w:r>
        <w:br/>
      </w:r>
      <w:r>
        <w:rPr>
          <w:rFonts w:ascii="Times New Roman"/>
          <w:b w:val="false"/>
          <w:i w:val="false"/>
          <w:color w:val="000000"/>
          <w:sz w:val="28"/>
        </w:rPr>
        <w:t xml:space="preserve">
      Метанол төменгі құю құралынсыз, қақпаның қақпағының үстінде алдын-ала сақтандыру кожухтарымен жабдықталған мамандандырылған меншікті немесе жалдамалы цистерналарда тасымалданады. </w:t>
      </w:r>
      <w:r>
        <w:br/>
      </w:r>
      <w:r>
        <w:rPr>
          <w:rFonts w:ascii="Times New Roman"/>
          <w:b w:val="false"/>
          <w:i w:val="false"/>
          <w:color w:val="000000"/>
          <w:sz w:val="28"/>
        </w:rPr>
        <w:t xml:space="preserve">
      Метанолдың басқа цистерналарда тасымалдануы, сондай-ақ метанолға арналған цистерналардың мақсатсыз пайдаланылуына жол қойылмайды. </w:t>
      </w:r>
      <w:r>
        <w:br/>
      </w:r>
      <w:r>
        <w:rPr>
          <w:rFonts w:ascii="Times New Roman"/>
          <w:b w:val="false"/>
          <w:i w:val="false"/>
          <w:color w:val="000000"/>
          <w:sz w:val="28"/>
        </w:rPr>
        <w:t xml:space="preserve">
      Метанолдың тасымалы да солай инерттік газдың (азоттың) артық қысымы 0,1-ден 0,3 кгс/см </w:t>
      </w:r>
      <w:r>
        <w:rPr>
          <w:rFonts w:ascii="Times New Roman"/>
          <w:b w:val="false"/>
          <w:i w:val="false"/>
          <w:color w:val="000000"/>
          <w:vertAlign w:val="superscript"/>
        </w:rPr>
        <w:t xml:space="preserve">2 </w:t>
      </w:r>
      <w:r>
        <w:rPr>
          <w:rFonts w:ascii="Times New Roman"/>
          <w:b w:val="false"/>
          <w:i w:val="false"/>
          <w:color w:val="000000"/>
          <w:sz w:val="28"/>
        </w:rPr>
        <w:t xml:space="preserve">астында жүзеге асырылады. Бұл жағдайда цистерналар манометр мен бекіту арматурасымен жабдықталады. </w:t>
      </w:r>
      <w:r>
        <w:br/>
      </w:r>
      <w:r>
        <w:rPr>
          <w:rFonts w:ascii="Times New Roman"/>
          <w:b w:val="false"/>
          <w:i w:val="false"/>
          <w:color w:val="000000"/>
          <w:sz w:val="28"/>
        </w:rPr>
        <w:t xml:space="preserve">
      Қалай метанолмен толтырылған, солай босаған жағдайдағы цистерналар тасымалы жүк жіберушінің (жүк алушының) жолсеріктерінің бірге алып жүруімен қамтамасыз етіледі. </w:t>
      </w:r>
      <w:r>
        <w:br/>
      </w:r>
      <w:r>
        <w:rPr>
          <w:rFonts w:ascii="Times New Roman"/>
          <w:b w:val="false"/>
          <w:i w:val="false"/>
          <w:color w:val="000000"/>
          <w:sz w:val="28"/>
        </w:rPr>
        <w:t xml:space="preserve">
      Метанолды құю аяқталғаннан кейін жүк жіберуші Осы ереженің 808 тармағында белгіленген талаптарды орындайды және қосымша аттандыру таңбасы бар белгі іледі. </w:t>
      </w:r>
      <w:r>
        <w:br/>
      </w:r>
      <w:r>
        <w:rPr>
          <w:rFonts w:ascii="Times New Roman"/>
          <w:b w:val="false"/>
          <w:i w:val="false"/>
          <w:color w:val="000000"/>
          <w:sz w:val="28"/>
        </w:rPr>
        <w:t xml:space="preserve">
      Метанол жүктелген цистерналарды қабылдау кезінде тасымалдаушы өкілі жүк жіберушінің Осы ереженің 791-тармағында айтылған талаптардың сақталуын тексереді. Алып жүруге жауапты тұлға цистерна қалпағының алдын-ала сақтандыру кожухтарында бекіту-пломбалау құрылғысының барлығын және жарамдылығын тексереді. </w:t>
      </w:r>
      <w:r>
        <w:br/>
      </w:r>
      <w:r>
        <w:rPr>
          <w:rFonts w:ascii="Times New Roman"/>
          <w:b w:val="false"/>
          <w:i w:val="false"/>
          <w:color w:val="000000"/>
          <w:sz w:val="28"/>
        </w:rPr>
        <w:t xml:space="preserve">
      Құрамында метанолмен цистерналар болатын пойызды құру кезінде тасымалдаушының өкілі натурлық парақта сол цистерналардың нөмірлеріне қарсы "Метанол" белгісінің болуын тексереді. </w:t>
      </w:r>
      <w:r>
        <w:br/>
      </w:r>
      <w:r>
        <w:rPr>
          <w:rFonts w:ascii="Times New Roman"/>
          <w:b w:val="false"/>
          <w:i w:val="false"/>
          <w:color w:val="000000"/>
          <w:sz w:val="28"/>
        </w:rPr>
        <w:t xml:space="preserve">
      Метанолмен цистерна тағайындау станциясына түскенде жүк алушы: </w:t>
      </w:r>
      <w:r>
        <w:br/>
      </w:r>
      <w:r>
        <w:rPr>
          <w:rFonts w:ascii="Times New Roman"/>
          <w:b w:val="false"/>
          <w:i w:val="false"/>
          <w:color w:val="000000"/>
          <w:sz w:val="28"/>
        </w:rPr>
        <w:t xml:space="preserve">
      тасымалдаушыдан цистернаны қабылдаған кезден бастап оның күзетін; </w:t>
      </w:r>
      <w:r>
        <w:br/>
      </w:r>
      <w:r>
        <w:rPr>
          <w:rFonts w:ascii="Times New Roman"/>
          <w:b w:val="false"/>
          <w:i w:val="false"/>
          <w:color w:val="000000"/>
          <w:sz w:val="28"/>
        </w:rPr>
        <w:t xml:space="preserve">
      цистернадан жүкті құйып алуын, метанолдың иісі толық кеткенше цистернаны сумен тазартуын, судан толық кептіруін және цистернаны азотпен үрлеуін қамтамасыз етеді. </w:t>
      </w:r>
      <w:r>
        <w:br/>
      </w:r>
      <w:r>
        <w:rPr>
          <w:rFonts w:ascii="Times New Roman"/>
          <w:b w:val="false"/>
          <w:i w:val="false"/>
          <w:color w:val="000000"/>
          <w:sz w:val="28"/>
        </w:rPr>
        <w:t xml:space="preserve">
      Осы жұмыстар өткізілгеннен кейін цистерна тағайындау станциясында тасымалдаушының өкілімен тексеріледі. Станцияда электр-аккумуляторлық немесе өрт қауіпсіз шамдар жоқ болғанда цистерналардан ағызып алудың толықтығын тексеру тек тәуліктің жарық мезгілінде өткізіледі. </w:t>
      </w:r>
      <w:r>
        <w:br/>
      </w:r>
      <w:r>
        <w:rPr>
          <w:rFonts w:ascii="Times New Roman"/>
          <w:b w:val="false"/>
          <w:i w:val="false"/>
          <w:color w:val="000000"/>
          <w:sz w:val="28"/>
        </w:rPr>
        <w:t xml:space="preserve">
      Тексеруден кейін бос цистернаның жүк жіберушісі қақпақты тығыз жабады, сақтандыратын қаптаманы жабады және оны бекіту-пломбылау құрылғысымен пломбылайды. </w:t>
      </w:r>
      <w:r>
        <w:br/>
      </w:r>
      <w:r>
        <w:rPr>
          <w:rFonts w:ascii="Times New Roman"/>
          <w:b w:val="false"/>
          <w:i w:val="false"/>
          <w:color w:val="000000"/>
          <w:sz w:val="28"/>
        </w:rPr>
        <w:t xml:space="preserve">
      Бекіту-пломбылау құрылғысымен бірге цистернаның жүк жіберушісімен таңба ілінеді, таңбаға "Бос - метанол" жазбасы жазылады, сонымен қатар жүк алушының атауы, жөнелту станциясы және бос цистернаның тағайындау станциясы көрсетіледі. </w:t>
      </w:r>
      <w:r>
        <w:br/>
      </w:r>
      <w:r>
        <w:rPr>
          <w:rFonts w:ascii="Times New Roman"/>
          <w:b w:val="false"/>
          <w:i w:val="false"/>
          <w:color w:val="000000"/>
          <w:sz w:val="28"/>
        </w:rPr>
        <w:t xml:space="preserve">
      Қабат астында тасымалданған метанол азотын цистернадан босатқаннан кейін, цистерна осы цистерналарды пайдаланудың нормативтік құжатнамасымен қарастырылған азотпен толтырылады, ол туралы жүк жіберуші арнайы жүк қағазға белгі қояды. </w:t>
      </w:r>
      <w:r>
        <w:br/>
      </w:r>
      <w:r>
        <w:rPr>
          <w:rFonts w:ascii="Times New Roman"/>
          <w:b w:val="false"/>
          <w:i w:val="false"/>
          <w:color w:val="000000"/>
          <w:sz w:val="28"/>
        </w:rPr>
        <w:t xml:space="preserve">
      "Метанол" трафаретімен құжаттарсыз цистерна (тиелгені де, босы да) табылған жағдайда тасымалдаушы коммерциялық акт жасайды, бекіту-пломбылау құрылғысымен бірге болатын белгідегі жазбаларға сәйкес тасымалдау құжаттарын рәсімдейді және цистернаны жол серіктің алып жүруімен тіркелу трафаретіне сәйкес станцияға жолдайды. </w:t>
      </w:r>
      <w:r>
        <w:br/>
      </w:r>
      <w:r>
        <w:rPr>
          <w:rFonts w:ascii="Times New Roman"/>
          <w:b w:val="false"/>
          <w:i w:val="false"/>
          <w:color w:val="000000"/>
          <w:sz w:val="28"/>
        </w:rPr>
        <w:t xml:space="preserve">
      Құжатсыз цистерналардың кешігу уақыты тасымалдаушының өкілімен жалпы үлгідегі актімен рәсімделеді, оның көшірмесі тасымал құжаттарға қыстырылады. </w:t>
      </w:r>
      <w:r>
        <w:br/>
      </w:r>
      <w:r>
        <w:rPr>
          <w:rFonts w:ascii="Times New Roman"/>
          <w:b w:val="false"/>
          <w:i w:val="false"/>
          <w:color w:val="000000"/>
          <w:sz w:val="28"/>
        </w:rPr>
        <w:t xml:space="preserve">
      810. 4-сыныпқа жататын тез тұтанатын қатты заттар, өздігінен жанатын заттар және суымен әрекет еткенде тұтанатын газдар бөліп шығаратын заттар үш ішкі сыныпқа бөлінеді: 4.1 - тез тұтанатын қатты заттар, 4.2 - өздігінен жанатын заттар, 4.3 - суымен әрекет еткенде тұтанатын газдар бөліп шығаратын заттар, мұндай жүктер қасиеттеріне байланысты жоғарғы ағызу немесе төменгі ағызу аспабымен жабдықталған мамандандырылған меншікті цистерналарда тасымалданады. Цистерналар жанбайтын материалдардан жылу оқшаулағышпен және қыздыруға арналған құрылғысымен жабдықталуы тиіс. </w:t>
      </w:r>
      <w:r>
        <w:br/>
      </w:r>
      <w:r>
        <w:rPr>
          <w:rFonts w:ascii="Times New Roman"/>
          <w:b w:val="false"/>
          <w:i w:val="false"/>
          <w:color w:val="000000"/>
          <w:sz w:val="28"/>
        </w:rPr>
        <w:t xml:space="preserve">
      4.1-ішкі сыныпқа жататын тез тұтанатын қатты заттар (мәселен, капролактам, нафталин, сұйық күкірт) балқытылған күйінде тасымалданады. Цистернаның қазаны жарық-сұр түске боялуы және осы ереженің 808-тармағында көрсетілген қызыл түсті жолағы болуы тиіс. </w:t>
      </w:r>
      <w:r>
        <w:br/>
      </w:r>
      <w:r>
        <w:rPr>
          <w:rFonts w:ascii="Times New Roman"/>
          <w:b w:val="false"/>
          <w:i w:val="false"/>
          <w:color w:val="000000"/>
          <w:sz w:val="28"/>
        </w:rPr>
        <w:t xml:space="preserve">
      Цистернаның түбі және рамасы осы ереженің 781-тармағына сәйкес боялады. </w:t>
      </w:r>
      <w:r>
        <w:br/>
      </w:r>
      <w:r>
        <w:rPr>
          <w:rFonts w:ascii="Times New Roman"/>
          <w:b w:val="false"/>
          <w:i w:val="false"/>
          <w:color w:val="000000"/>
          <w:sz w:val="28"/>
        </w:rPr>
        <w:t xml:space="preserve">
      4.2-ішкі сыныпқа жататын өздігінен жанатын заттар (мәселен, сары фосфор) су (кальций хлорид ерітіндісінің) қабаты астында төменгі ағызу аспабы жоқ, қыздыруға арналған құрылғысымен жабдықталған мамандандырылған меншікті цистерналарда тасымалданады. </w:t>
      </w:r>
      <w:r>
        <w:br/>
      </w:r>
      <w:r>
        <w:rPr>
          <w:rFonts w:ascii="Times New Roman"/>
          <w:b w:val="false"/>
          <w:i w:val="false"/>
          <w:color w:val="000000"/>
          <w:sz w:val="28"/>
        </w:rPr>
        <w:t xml:space="preserve">
      Цистернаның қазаны сары түске боялуы тиіс, қазанда: "Сары фосфор" деген жазу жазылады. </w:t>
      </w:r>
      <w:r>
        <w:br/>
      </w:r>
      <w:r>
        <w:rPr>
          <w:rFonts w:ascii="Times New Roman"/>
          <w:b w:val="false"/>
          <w:i w:val="false"/>
          <w:color w:val="000000"/>
          <w:sz w:val="28"/>
        </w:rPr>
        <w:t xml:space="preserve">
      Қазанды бойлай оның екі жағы ені 500 мм. қызыл жолақпен боялады. Цистернаның түбі және рама осы ереженің 781-тармағына сәйкес боялады. </w:t>
      </w:r>
      <w:r>
        <w:br/>
      </w:r>
      <w:r>
        <w:rPr>
          <w:rFonts w:ascii="Times New Roman"/>
          <w:b w:val="false"/>
          <w:i w:val="false"/>
          <w:color w:val="000000"/>
          <w:sz w:val="28"/>
        </w:rPr>
        <w:t xml:space="preserve">
      Цистернаға сары фосфор құйылғаннан кейін жүк жіберуші оған су құяды, ал жол жүру маршруты бойындағы аудандарда сыртқы ауаның температурасы 0 </w:t>
      </w:r>
      <w:r>
        <w:rPr>
          <w:rFonts w:ascii="Times New Roman"/>
          <w:b w:val="false"/>
          <w:i w:val="false"/>
          <w:color w:val="000000"/>
          <w:vertAlign w:val="superscript"/>
        </w:rPr>
        <w:t xml:space="preserve">0 </w:t>
      </w:r>
      <w:r>
        <w:rPr>
          <w:rFonts w:ascii="Times New Roman"/>
          <w:b w:val="false"/>
          <w:i w:val="false"/>
          <w:color w:val="000000"/>
          <w:sz w:val="28"/>
        </w:rPr>
        <w:t xml:space="preserve">төмен болғанда қабат биіктігі 30 см. болатын кальций хлоридінің қатпайтын ерітіндісін құяды. Сары фосфор ауа температурасы 40 </w:t>
      </w:r>
      <w:r>
        <w:rPr>
          <w:rFonts w:ascii="Times New Roman"/>
          <w:b w:val="false"/>
          <w:i w:val="false"/>
          <w:color w:val="000000"/>
          <w:vertAlign w:val="superscript"/>
        </w:rPr>
        <w:t xml:space="preserve">0 </w:t>
      </w:r>
      <w:r>
        <w:rPr>
          <w:rFonts w:ascii="Times New Roman"/>
          <w:b w:val="false"/>
          <w:i w:val="false"/>
          <w:color w:val="000000"/>
          <w:sz w:val="28"/>
        </w:rPr>
        <w:t xml:space="preserve">жоғары аудандарға жөнелтілгенде су қабатының биіктігі 60 см. құрау тиіс. Сары фосфордың құйылу биіктігі осы ереженің 790-тармағына сәйкес анықталады. </w:t>
      </w:r>
      <w:r>
        <w:br/>
      </w:r>
      <w:r>
        <w:rPr>
          <w:rFonts w:ascii="Times New Roman"/>
          <w:b w:val="false"/>
          <w:i w:val="false"/>
          <w:color w:val="000000"/>
          <w:sz w:val="28"/>
        </w:rPr>
        <w:t xml:space="preserve">
      Толтыру аяқталысымен цистернаны жүк жіберушінің өкілі қарап тексереді, одан кейін құю штуцері фланецпен басып тасталынады, қалпаққа сақтандыратын қаптама киіледі, ол бекіту-пломбылау құрылғысымен пломбыланады. </w:t>
      </w:r>
      <w:r>
        <w:br/>
      </w:r>
      <w:r>
        <w:rPr>
          <w:rFonts w:ascii="Times New Roman"/>
          <w:b w:val="false"/>
          <w:i w:val="false"/>
          <w:color w:val="000000"/>
          <w:sz w:val="28"/>
        </w:rPr>
        <w:t xml:space="preserve">
      Сары фосфор цистернадан жүк алушымен толық құйылып алынады. </w:t>
      </w:r>
      <w:r>
        <w:br/>
      </w:r>
      <w:r>
        <w:rPr>
          <w:rFonts w:ascii="Times New Roman"/>
          <w:b w:val="false"/>
          <w:i w:val="false"/>
          <w:color w:val="000000"/>
          <w:sz w:val="28"/>
        </w:rPr>
        <w:t xml:space="preserve">
      Құйылып алынғаннан және тасымалға ұсынылғаннан кейін бос цистерналар: </w:t>
      </w:r>
      <w:r>
        <w:br/>
      </w:r>
      <w:r>
        <w:rPr>
          <w:rFonts w:ascii="Times New Roman"/>
          <w:b w:val="false"/>
          <w:i w:val="false"/>
          <w:color w:val="000000"/>
          <w:sz w:val="28"/>
        </w:rPr>
        <w:t xml:space="preserve">
      азотпен толтырылады, немесе </w:t>
      </w:r>
      <w:r>
        <w:br/>
      </w:r>
      <w:r>
        <w:rPr>
          <w:rFonts w:ascii="Times New Roman"/>
          <w:b w:val="false"/>
          <w:i w:val="false"/>
          <w:color w:val="000000"/>
          <w:sz w:val="28"/>
        </w:rPr>
        <w:t xml:space="preserve">
      олардың сыйымдылығының 96 %-нан кем емес және 98%-нан көп емес сумен толтырылады; 1 қазан мен 31 наурыз аралығы кезеңінде тасымалданғанда суда оның қатуын алдын алу үшін антифриздің жеткілікті мөлшері болуы тиіс; антифриз коррозиялық белсенділігінен және фосформен реакцияға түсу қабілетінен айрылған болуы тиіс. </w:t>
      </w:r>
      <w:r>
        <w:br/>
      </w:r>
      <w:r>
        <w:rPr>
          <w:rFonts w:ascii="Times New Roman"/>
          <w:b w:val="false"/>
          <w:i w:val="false"/>
          <w:color w:val="000000"/>
          <w:sz w:val="28"/>
        </w:rPr>
        <w:t xml:space="preserve">
      сары фосфордан босатылған цистернаның жүк жіберушісі жүкқұжаттың "Жүктің атауы" бағанында: </w:t>
      </w:r>
      <w:r>
        <w:br/>
      </w:r>
      <w:r>
        <w:rPr>
          <w:rFonts w:ascii="Times New Roman"/>
          <w:b w:val="false"/>
          <w:i w:val="false"/>
          <w:color w:val="000000"/>
          <w:sz w:val="28"/>
        </w:rPr>
        <w:t xml:space="preserve">
      "Сары фосфордан босатылған цистерна, толық құйылып алынған, сары фосфордың қалдықтарынан және кірден (шламнан) тазартылған және биіктігі __ см. сумен (кальций хлоридінің ерітіндісімен) құйылған. Цистернаны тасымалдау сары фосфорды тасымалдау шарттарында жүзеге асырылады. </w:t>
      </w:r>
      <w:r>
        <w:br/>
      </w:r>
      <w:r>
        <w:rPr>
          <w:rFonts w:ascii="Times New Roman"/>
          <w:b w:val="false"/>
          <w:i w:val="false"/>
          <w:color w:val="000000"/>
          <w:sz w:val="28"/>
        </w:rPr>
        <w:t xml:space="preserve">
      811. 5-сыныпқа жататын тотығатын заттар және органикалық пероксидтер екі ішкі сыныптарға бөлінеді: 5.1-сыныпқа жататын тотығатын заттар және 5.2-сыныпқа жататын органикалық пероксидтер, және жүк жіберушілердің, жүк алушылардың мамандандырылған цистерналарында тасымалданады. Цистерналарда, олардың ішінде артық қысымның пайда болуын, сұйықтықтың ағып кетуін алдын алатын, сонымен қатар цистернаның ішіне бөтен заттардың түсу мүмкіндігін болдырмайтын цистернаның үстісінде орналасқан сырмалар болуы тиіс. </w:t>
      </w:r>
      <w:r>
        <w:br/>
      </w:r>
      <w:r>
        <w:rPr>
          <w:rFonts w:ascii="Times New Roman"/>
          <w:b w:val="false"/>
          <w:i w:val="false"/>
          <w:color w:val="000000"/>
          <w:sz w:val="28"/>
        </w:rPr>
        <w:t xml:space="preserve">
      5.1-ішкі сыныпқа жататын сутегінің пероксиді, концентрациясы 60 %-дан жоғары су ерітіндісі, тұрақтандырылған, артық қысымға есептелген мамандандырылған меншікті алюминий цистерналарда жүк жіберуші (жүк алушының) жол серігінің алып жүруімен тасымалданады. </w:t>
      </w:r>
      <w:r>
        <w:br/>
      </w:r>
      <w:r>
        <w:rPr>
          <w:rFonts w:ascii="Times New Roman"/>
          <w:b w:val="false"/>
          <w:i w:val="false"/>
          <w:color w:val="000000"/>
          <w:sz w:val="28"/>
        </w:rPr>
        <w:t xml:space="preserve">
      Жүкті тасымалдау: </w:t>
      </w:r>
      <w:r>
        <w:br/>
      </w:r>
      <w:r>
        <w:rPr>
          <w:rFonts w:ascii="Times New Roman"/>
          <w:b w:val="false"/>
          <w:i w:val="false"/>
          <w:color w:val="000000"/>
          <w:sz w:val="28"/>
        </w:rPr>
        <w:t xml:space="preserve">
      сутегінің пероксиді құйылған әр үш цистернаға кемінде су құйылған бір цистерна есебімен жылу оқшаулағышпен жабдықталған цистернадан; </w:t>
      </w:r>
      <w:r>
        <w:br/>
      </w:r>
      <w:r>
        <w:rPr>
          <w:rFonts w:ascii="Times New Roman"/>
          <w:b w:val="false"/>
          <w:i w:val="false"/>
          <w:color w:val="000000"/>
          <w:sz w:val="28"/>
        </w:rPr>
        <w:t xml:space="preserve">
      ілесіп жүру бригадасы, сонымен қатар техникалық жабдықтар мен мүлік орналасып бір жабық вагоннан; </w:t>
      </w:r>
      <w:r>
        <w:br/>
      </w:r>
      <w:r>
        <w:rPr>
          <w:rFonts w:ascii="Times New Roman"/>
          <w:b w:val="false"/>
          <w:i w:val="false"/>
          <w:color w:val="000000"/>
          <w:sz w:val="28"/>
        </w:rPr>
        <w:t xml:space="preserve">
      сутегінің пероксиді тиелген цистернадан және қысым астында жүктерді тасымалдауға есептелген ұқсас бос цистернадан тұратын арнайы технологиялық секция (вагондардың топтары) құрамында жүзеге асырылады. </w:t>
      </w:r>
      <w:r>
        <w:br/>
      </w:r>
      <w:r>
        <w:rPr>
          <w:rFonts w:ascii="Times New Roman"/>
          <w:b w:val="false"/>
          <w:i w:val="false"/>
          <w:color w:val="000000"/>
          <w:sz w:val="28"/>
        </w:rPr>
        <w:t xml:space="preserve">
      Бұл ретте сумен толтырылғандар цистерналар және бос цистерна сутегінің пероксиді тиелген цистернаны ілесіп жүру вагонынан тасалау үшін қолданылады. </w:t>
      </w:r>
      <w:r>
        <w:br/>
      </w:r>
      <w:r>
        <w:rPr>
          <w:rFonts w:ascii="Times New Roman"/>
          <w:b w:val="false"/>
          <w:i w:val="false"/>
          <w:color w:val="000000"/>
          <w:sz w:val="28"/>
        </w:rPr>
        <w:t xml:space="preserve">
      Көрсетілген технологиялық секциялар жүк жіберушімен қалыптастырылады. </w:t>
      </w:r>
      <w:r>
        <w:br/>
      </w:r>
      <w:r>
        <w:rPr>
          <w:rFonts w:ascii="Times New Roman"/>
          <w:b w:val="false"/>
          <w:i w:val="false"/>
          <w:color w:val="000000"/>
          <w:sz w:val="28"/>
        </w:rPr>
        <w:t xml:space="preserve">
      Секция құрамына оған жатқызылмаған вагондарды қосуға жол берілмейді. </w:t>
      </w:r>
      <w:r>
        <w:br/>
      </w:r>
      <w:r>
        <w:rPr>
          <w:rFonts w:ascii="Times New Roman"/>
          <w:b w:val="false"/>
          <w:i w:val="false"/>
          <w:color w:val="000000"/>
          <w:sz w:val="28"/>
        </w:rPr>
        <w:t xml:space="preserve">
      Тасымалдау құжаттарында "Секция. Ағытуға болмайды" мөрқалыбы қойылуы тиіс. </w:t>
      </w:r>
      <w:r>
        <w:br/>
      </w:r>
      <w:r>
        <w:rPr>
          <w:rFonts w:ascii="Times New Roman"/>
          <w:b w:val="false"/>
          <w:i w:val="false"/>
          <w:color w:val="000000"/>
          <w:sz w:val="28"/>
        </w:rPr>
        <w:t xml:space="preserve">
      812. 6-сыныпқа жататын улы және жұқпалы заттар екі ішкі сыныпқа бөлінеді: 6.1 - улы заттар, 6.2 - жұқпалы заттар. </w:t>
      </w:r>
      <w:r>
        <w:br/>
      </w:r>
      <w:r>
        <w:rPr>
          <w:rFonts w:ascii="Times New Roman"/>
          <w:b w:val="false"/>
          <w:i w:val="false"/>
          <w:color w:val="000000"/>
          <w:sz w:val="28"/>
        </w:rPr>
        <w:t xml:space="preserve">
      6-сыныпқа жататын улы және жұқпалы заттарды тасымалдағанда цистерна қазанының түбі және рама осы ереженің 781-тармағына сәйкес боялады. </w:t>
      </w:r>
      <w:r>
        <w:br/>
      </w:r>
      <w:r>
        <w:rPr>
          <w:rFonts w:ascii="Times New Roman"/>
          <w:b w:val="false"/>
          <w:i w:val="false"/>
          <w:color w:val="000000"/>
          <w:sz w:val="28"/>
        </w:rPr>
        <w:t xml:space="preserve">
      6.1 ішкі сыныбына жататын улы заттар олардың қасиеттеріне байланысты жоғарғы ағызу аспабымен жабдықталған мамандандырылған меншікті цистерналарда тасымалданады. </w:t>
      </w:r>
      <w:r>
        <w:br/>
      </w:r>
      <w:r>
        <w:rPr>
          <w:rFonts w:ascii="Times New Roman"/>
          <w:b w:val="false"/>
          <w:i w:val="false"/>
          <w:color w:val="000000"/>
          <w:sz w:val="28"/>
        </w:rPr>
        <w:t xml:space="preserve">
      Құюдан кейін жүк жіберуші осы Ережеде көрсетілген талаптарды орындауы тиіс. </w:t>
      </w:r>
      <w:r>
        <w:br/>
      </w:r>
      <w:r>
        <w:rPr>
          <w:rFonts w:ascii="Times New Roman"/>
          <w:b w:val="false"/>
          <w:i w:val="false"/>
          <w:color w:val="000000"/>
          <w:sz w:val="28"/>
        </w:rPr>
        <w:t xml:space="preserve">
      Түсіру барысында жүк алушы цистернадан жүкті толық қалдықсыз ағызып алады, оны жуып, содан соң одан жуу сұйықтығын тазартады, және осы цистернаны пайдаланудың нормативтік құжатнамасымен қарастырылған қысым астында азотпен цистернаны толтырылады, және цистерна қалпағын бекіту-пломбылау құрылғысымен пломбылайды. </w:t>
      </w:r>
      <w:r>
        <w:br/>
      </w:r>
      <w:r>
        <w:rPr>
          <w:rFonts w:ascii="Times New Roman"/>
          <w:b w:val="false"/>
          <w:i w:val="false"/>
          <w:color w:val="000000"/>
          <w:sz w:val="28"/>
        </w:rPr>
        <w:t xml:space="preserve">
      Ағызып алудың толықтығы, тазартудың мұқияттылығы, цистернаны азотпен толтырылуы және барлық вентильдердің саңылаусыз жабылуы жүк алушымен бос цистернаны қайтару жүк қағазында "Жүктің атауы" бағанында келесі мазмұндағы жазумен расталады: "Цистерна толық ағызып алынған, жуылған, қазанда қысым ____ МПа және саңылаусыз жабылған". </w:t>
      </w:r>
      <w:r>
        <w:br/>
      </w:r>
      <w:r>
        <w:rPr>
          <w:rFonts w:ascii="Times New Roman"/>
          <w:b w:val="false"/>
          <w:i w:val="false"/>
          <w:color w:val="000000"/>
          <w:sz w:val="28"/>
        </w:rPr>
        <w:t xml:space="preserve">
      Параантрацен тек жүк жіберуші (жүк алушы) өкілінің ілесіп жүруімен тасымалданады. Цистернаның қазаны сары түске боялған болуы тиіс. </w:t>
      </w:r>
      <w:r>
        <w:br/>
      </w:r>
      <w:r>
        <w:rPr>
          <w:rFonts w:ascii="Times New Roman"/>
          <w:b w:val="false"/>
          <w:i w:val="false"/>
          <w:color w:val="000000"/>
          <w:sz w:val="28"/>
        </w:rPr>
        <w:t xml:space="preserve">
      Қазанды бойлай оның екі жағы ені 500 мм. көк жолақпен боялады. Цистернаның түбі және рамасы осы тараудың талаптарына сәйкес боялады. </w:t>
      </w:r>
      <w:r>
        <w:br/>
      </w:r>
      <w:r>
        <w:rPr>
          <w:rFonts w:ascii="Times New Roman"/>
          <w:b w:val="false"/>
          <w:i w:val="false"/>
          <w:color w:val="000000"/>
          <w:sz w:val="28"/>
        </w:rPr>
        <w:t xml:space="preserve">
      813. 8-сыныпқа жататын улы және коррозиялық заттарды тасымалдау, олардың қасиеттеріне байланысты ішкі қорғау қабаты бар мамандандырылған меншікті цистерналарда жүзеге асырылады. </w:t>
      </w:r>
      <w:r>
        <w:br/>
      </w:r>
      <w:r>
        <w:rPr>
          <w:rFonts w:ascii="Times New Roman"/>
          <w:b w:val="false"/>
          <w:i w:val="false"/>
          <w:color w:val="000000"/>
          <w:sz w:val="28"/>
        </w:rPr>
        <w:t xml:space="preserve">
      Қышқылдарды тасымалдауға арналған цистерналарда келесі айырмалық бояулар және трафареттерді болуы тиіс: </w:t>
      </w:r>
      <w:r>
        <w:br/>
      </w:r>
      <w:r>
        <w:rPr>
          <w:rFonts w:ascii="Times New Roman"/>
          <w:b w:val="false"/>
          <w:i w:val="false"/>
          <w:color w:val="000000"/>
          <w:sz w:val="28"/>
        </w:rPr>
        <w:t xml:space="preserve">
      қазанды бойлай оның ені 500 мм. сары жолақпен боялады, ал қазанның шеткі түптерінде - сондай түсте 1х1м. мөлшеріндегі төртбұрыш; </w:t>
      </w:r>
      <w:r>
        <w:br/>
      </w:r>
      <w:r>
        <w:rPr>
          <w:rFonts w:ascii="Times New Roman"/>
          <w:b w:val="false"/>
          <w:i w:val="false"/>
          <w:color w:val="000000"/>
          <w:sz w:val="28"/>
        </w:rPr>
        <w:t xml:space="preserve">
      екі жағындығы сары жолақтардың ортаңғы бөліктерінің ажырамасында төртбұрыштар ішінде және қазанның түптерінде қара бояумен қышқыл атаулары көрсетілген трафареттер (әріптердің биіктігі 150 мм) салынады (мысалы, "Қауіпті/Күкірт қышқылы", "Қауіпті/Меланж", "Қауіпті/Олеум", "Қауіпті/Тұз қышқылы"). </w:t>
      </w:r>
      <w:r>
        <w:br/>
      </w:r>
      <w:r>
        <w:rPr>
          <w:rFonts w:ascii="Times New Roman"/>
          <w:b w:val="false"/>
          <w:i w:val="false"/>
          <w:color w:val="000000"/>
          <w:sz w:val="28"/>
        </w:rPr>
        <w:t xml:space="preserve">
      Сонымен қатар, қышқыл цистерналарының шеткі түптерінде цистернаның тіркелуі туралы трафареті салынады: "___________ ст. жедел қайтару (тіркелу станциясы және жолы көрсетіледі)". </w:t>
      </w:r>
      <w:r>
        <w:br/>
      </w:r>
      <w:r>
        <w:rPr>
          <w:rFonts w:ascii="Times New Roman"/>
          <w:b w:val="false"/>
          <w:i w:val="false"/>
          <w:color w:val="000000"/>
          <w:sz w:val="28"/>
        </w:rPr>
        <w:t xml:space="preserve">
      Қышқылдардың концентрациясы мен құрамы техникалық құжатнамалардың талаптарына сай болуы тиіс. </w:t>
      </w:r>
      <w:r>
        <w:br/>
      </w:r>
      <w:r>
        <w:rPr>
          <w:rFonts w:ascii="Times New Roman"/>
          <w:b w:val="false"/>
          <w:i w:val="false"/>
          <w:color w:val="000000"/>
          <w:sz w:val="28"/>
        </w:rPr>
        <w:t xml:space="preserve">
      Күкірт қышқылы және оған жатқызылған аккумуляторлық, мұнаралық немесе гловерлық, моногидрат және купорос майы, тек қана арнайы күкіртқышқылдық цистерналарда тасымалданады. </w:t>
      </w:r>
      <w:r>
        <w:br/>
      </w:r>
      <w:r>
        <w:rPr>
          <w:rFonts w:ascii="Times New Roman"/>
          <w:b w:val="false"/>
          <w:i w:val="false"/>
          <w:color w:val="000000"/>
          <w:sz w:val="28"/>
        </w:rPr>
        <w:t xml:space="preserve">
      Олеумды (күкіртті түтіндеуші қышқыл) тек жүк жіберушіге тиесілі арнайы олеумдық жылытылатын цистерналар-термостарда тасымалдауға жол беріледі. </w:t>
      </w:r>
      <w:r>
        <w:br/>
      </w:r>
      <w:r>
        <w:rPr>
          <w:rFonts w:ascii="Times New Roman"/>
          <w:b w:val="false"/>
          <w:i w:val="false"/>
          <w:color w:val="000000"/>
          <w:sz w:val="28"/>
        </w:rPr>
        <w:t xml:space="preserve">
      Меланж (азоттық қышқылының күкірт қышқылымен қоспасы) тек арнайы меланжтық цистерналарда тасымалданады, және тасымалдаушының рұқсатымен - күкірт қышқылдық цистерналарында. </w:t>
      </w:r>
      <w:r>
        <w:br/>
      </w:r>
      <w:r>
        <w:rPr>
          <w:rFonts w:ascii="Times New Roman"/>
          <w:b w:val="false"/>
          <w:i w:val="false"/>
          <w:color w:val="000000"/>
          <w:sz w:val="28"/>
        </w:rPr>
        <w:t xml:space="preserve">
      Тұз қышқылын тек арнайы лайықталған, ішінен гуммированных жүк жіберушіге тиесілі цистерналарда тасымалдауға жол беріледі. </w:t>
      </w:r>
      <w:r>
        <w:br/>
      </w:r>
      <w:r>
        <w:rPr>
          <w:rFonts w:ascii="Times New Roman"/>
          <w:b w:val="false"/>
          <w:i w:val="false"/>
          <w:color w:val="000000"/>
          <w:sz w:val="28"/>
        </w:rPr>
        <w:t xml:space="preserve">
      Ингибированная тұзды және хлорсульфоновая қышқылдар арнайы бөлінген жүк жіберушіге тиесілі күкірт қышқылдық цистерналарында тасымалданады. </w:t>
      </w:r>
      <w:r>
        <w:br/>
      </w:r>
      <w:r>
        <w:rPr>
          <w:rFonts w:ascii="Times New Roman"/>
          <w:b w:val="false"/>
          <w:i w:val="false"/>
          <w:color w:val="000000"/>
          <w:sz w:val="28"/>
        </w:rPr>
        <w:t xml:space="preserve">
      Зауыт-жіберуші Ингибированная тұзды қышқылын тасымалдау үшін бөлінген цистерналарды ішінен химиялық тұрақты үш қабат эмальмен, содан соң химиялық тұрақты екі қабат лакпен бояу тиіс. </w:t>
      </w:r>
      <w:r>
        <w:br/>
      </w:r>
      <w:r>
        <w:rPr>
          <w:rFonts w:ascii="Times New Roman"/>
          <w:b w:val="false"/>
          <w:i w:val="false"/>
          <w:color w:val="000000"/>
          <w:sz w:val="28"/>
        </w:rPr>
        <w:t xml:space="preserve">
      Азот, сірке және фосфор қышқылдары тек жүк жіберушінің немесе жүк алушының арнайы цистерналарында тасымалданады. </w:t>
      </w:r>
      <w:r>
        <w:br/>
      </w:r>
      <w:r>
        <w:rPr>
          <w:rFonts w:ascii="Times New Roman"/>
          <w:b w:val="false"/>
          <w:i w:val="false"/>
          <w:color w:val="000000"/>
          <w:sz w:val="28"/>
        </w:rPr>
        <w:t xml:space="preserve">
      Мүккәмал паркінің цистерналарын қышқылдарды тасымалдау үшін пайдалануға жол берілмейді. </w:t>
      </w:r>
      <w:r>
        <w:br/>
      </w:r>
      <w:r>
        <w:rPr>
          <w:rFonts w:ascii="Times New Roman"/>
          <w:b w:val="false"/>
          <w:i w:val="false"/>
          <w:color w:val="000000"/>
          <w:sz w:val="28"/>
        </w:rPr>
        <w:t xml:space="preserve">
      Жүк жіберуші қышқылды өз бетімен осы жүкті тасымалдауға бөлінбеген қалыпты цистерналарға құйған жағдайда, сонымен қатар қышқылды тиісті емес қышқылды цистерналарға құйған жағдайда (мысалы, тұз қышқылын күкірт қышқылдық цистернаға құйғанда) жөнелту станциясы цистерналарды ағызып алу, тазарту және бейтараптандыру үшін жүк жіберушіге дереу қайтаруы тиіс. </w:t>
      </w:r>
      <w:r>
        <w:br/>
      </w:r>
      <w:r>
        <w:rPr>
          <w:rFonts w:ascii="Times New Roman"/>
          <w:b w:val="false"/>
          <w:i w:val="false"/>
          <w:color w:val="000000"/>
          <w:sz w:val="28"/>
        </w:rPr>
        <w:t xml:space="preserve">
      Қышқыл құйылуының алдында цистерна жүк жіберушімен коммерциялық тұрғыдан мұқият қаралып тексерілуі тиіс. Бұл ретте қазанның ішкі бетінің тазалығына және қақпақ жапқышының тығыз жабылуының қамтамасыз етілуіне ерекше назар аударылуы тиіс. </w:t>
      </w:r>
      <w:r>
        <w:br/>
      </w:r>
      <w:r>
        <w:rPr>
          <w:rFonts w:ascii="Times New Roman"/>
          <w:b w:val="false"/>
          <w:i w:val="false"/>
          <w:color w:val="000000"/>
          <w:sz w:val="28"/>
        </w:rPr>
        <w:t xml:space="preserve">
      Қарау барысында цистернаның қақпақ жапқышы тек қарау уақытында ғана ашылады, ал қарау аяқталғаннан кейін оның астына қышқыл әсеріне тұрақты аралық төсемі орналастырылып жабылады және толық герметикалық бекітіледі. Мұндай жан-күйде цистерна, егер тазарту талап етілмесе, құйылу уақытына дейін қалады. Цистерналарды селдір жабылған қақпақ жапқышпен қалдыруға жол берілмейді. </w:t>
      </w:r>
      <w:r>
        <w:br/>
      </w:r>
      <w:r>
        <w:rPr>
          <w:rFonts w:ascii="Times New Roman"/>
          <w:b w:val="false"/>
          <w:i w:val="false"/>
          <w:color w:val="000000"/>
          <w:sz w:val="28"/>
        </w:rPr>
        <w:t xml:space="preserve">
      Егер цистерна қоқыстан (шламнан) тазалау немесе құюдың алдында жуу талап етілсе, бұл операциялар жүк жіберушінің күшімен және өз есепбінен орындалуы тиіс. </w:t>
      </w:r>
      <w:r>
        <w:br/>
      </w:r>
      <w:r>
        <w:rPr>
          <w:rFonts w:ascii="Times New Roman"/>
          <w:b w:val="false"/>
          <w:i w:val="false"/>
          <w:color w:val="000000"/>
          <w:sz w:val="28"/>
        </w:rPr>
        <w:t xml:space="preserve">
      Меланжты даярлау, сонымен қатар тұзды қышқылын тежерту жүк жіберушімен құйғанға дейін кәсіпорын иелігіндегі арнайы лайықталған сыйымдылықтарда жүргізіледі. Бұл операцияларды құю процесінде тікелей цистерналарда жүргізуге жол берілмейді. Цистернаға құю кезінде меланжтың температурасы +30 </w:t>
      </w:r>
      <w:r>
        <w:rPr>
          <w:rFonts w:ascii="Times New Roman"/>
          <w:b w:val="false"/>
          <w:i w:val="false"/>
          <w:color w:val="000000"/>
          <w:vertAlign w:val="superscript"/>
        </w:rPr>
        <w:t xml:space="preserve">0 </w:t>
      </w:r>
      <w:r>
        <w:rPr>
          <w:rFonts w:ascii="Times New Roman"/>
          <w:b w:val="false"/>
          <w:i w:val="false"/>
          <w:color w:val="000000"/>
          <w:sz w:val="28"/>
        </w:rPr>
        <w:t xml:space="preserve">C жоғары емес, ал жазғы уақытқа +40 </w:t>
      </w:r>
      <w:r>
        <w:rPr>
          <w:rFonts w:ascii="Times New Roman"/>
          <w:b w:val="false"/>
          <w:i w:val="false"/>
          <w:color w:val="000000"/>
          <w:vertAlign w:val="superscript"/>
        </w:rPr>
        <w:t xml:space="preserve">0 </w:t>
      </w:r>
      <w:r>
        <w:rPr>
          <w:rFonts w:ascii="Times New Roman"/>
          <w:b w:val="false"/>
          <w:i w:val="false"/>
          <w:color w:val="000000"/>
          <w:sz w:val="28"/>
        </w:rPr>
        <w:t xml:space="preserve">C жоғары емес болуы тиіс. </w:t>
      </w:r>
      <w:r>
        <w:br/>
      </w:r>
      <w:r>
        <w:rPr>
          <w:rFonts w:ascii="Times New Roman"/>
          <w:b w:val="false"/>
          <w:i w:val="false"/>
          <w:color w:val="000000"/>
          <w:sz w:val="28"/>
        </w:rPr>
        <w:t xml:space="preserve">
      Қышқылды құйғаннан (ағызғаннан) кейін жүк жіберушімен (жүк алушымен) қышқыл әсеріне тұрақты аралық төсемімен цистернаның қақпақ жапқышы жабылады, оның барашкалары мұқият оралып және бекіту-пломбылау құрылғысымен пломбыланады, цистерна қазанының сыртқы беттене аққан қышқыл бейтараптандырылады. </w:t>
      </w:r>
      <w:r>
        <w:br/>
      </w:r>
      <w:r>
        <w:rPr>
          <w:rFonts w:ascii="Times New Roman"/>
          <w:b w:val="false"/>
          <w:i w:val="false"/>
          <w:color w:val="000000"/>
          <w:sz w:val="28"/>
        </w:rPr>
        <w:t xml:space="preserve">
      Қышқыл қалдықтары жойыла отырып толық қотарып төгілуі тиіс. Сонымен қатар жүк алушы қазанның сыртына аққан жерлерді сүртуі тиіс. Қышқылды төккеннен кейін жүк алушы қышқыл әсеріне тұрақты аралық төсемімен қақпақ жапқышы тығыз жабады, барашкаларды орайды және цистернаны пломбылайды. </w:t>
      </w:r>
      <w:r>
        <w:br/>
      </w:r>
      <w:r>
        <w:rPr>
          <w:rFonts w:ascii="Times New Roman"/>
          <w:b w:val="false"/>
          <w:i w:val="false"/>
          <w:color w:val="000000"/>
          <w:sz w:val="28"/>
        </w:rPr>
        <w:t xml:space="preserve">
      814. Тиелген цистернада ақау табылып, оның салдарынан цистернаның тағайындау бойынша одан әрі жүруі мүмкін болмаған жағжайда, мұндай цистерна станцияның арнайы бөлінген жолында қалдырылады. </w:t>
      </w:r>
      <w:r>
        <w:br/>
      </w:r>
      <w:r>
        <w:rPr>
          <w:rFonts w:ascii="Times New Roman"/>
          <w:b w:val="false"/>
          <w:i w:val="false"/>
          <w:color w:val="000000"/>
          <w:sz w:val="28"/>
        </w:rPr>
        <w:t xml:space="preserve">
      Жолсерігі болған жағдайда цистерна оның күзеті астында болуы тиісті. Егер цистерналардың тобы бір жолсерігінің ілесуімен ғана тасымалданса, онда пойыздан барлық топ ағытылады. </w:t>
      </w:r>
      <w:r>
        <w:br/>
      </w:r>
      <w:r>
        <w:rPr>
          <w:rFonts w:ascii="Times New Roman"/>
          <w:b w:val="false"/>
          <w:i w:val="false"/>
          <w:color w:val="000000"/>
          <w:sz w:val="28"/>
        </w:rPr>
        <w:t xml:space="preserve">
      815. Ақаулы цистернаның кешігуі туралы тасымалдаушының өкілі, ал жолсерігі болған жағдайда, соңғысы телеграфпен (факске) жүк жіберушіні хабардар етеді және қажеттігіне қарай мамандарды іссапарға жіберуі және/немесе жүкті қайта қоюға алуға арналған құрылғылары бар цистернаны жіберуді талап етеді. </w:t>
      </w:r>
      <w:r>
        <w:br/>
      </w:r>
      <w:r>
        <w:rPr>
          <w:rFonts w:ascii="Times New Roman"/>
          <w:b w:val="false"/>
          <w:i w:val="false"/>
          <w:color w:val="000000"/>
          <w:sz w:val="28"/>
        </w:rPr>
        <w:t xml:space="preserve">
      Меншігіндегі немесе жалданған цистернаны ағыту туралы хабарландыру алғанда жүк жіберуші (жүк алушы) цистернаны ағытқан жерге мобильді бөлімшені немесе өз өкілін жолдайды. </w:t>
      </w:r>
      <w:r>
        <w:br/>
      </w:r>
      <w:r>
        <w:rPr>
          <w:rFonts w:ascii="Times New Roman"/>
          <w:b w:val="false"/>
          <w:i w:val="false"/>
          <w:color w:val="000000"/>
          <w:sz w:val="28"/>
        </w:rPr>
        <w:t xml:space="preserve">
      816. Жол жүріп келе жатқанда қауіпті жүгі бар цистернада ақау табылған жағдайда қауіпті жүкті қайта айдау, цистернаны тазарту және тазартуға пайдаланған суды жою тасымалдаушы өкілінің қатысуы жүргізіледі. </w:t>
      </w:r>
      <w:r>
        <w:br/>
      </w:r>
      <w:r>
        <w:rPr>
          <w:rFonts w:ascii="Times New Roman"/>
          <w:b w:val="false"/>
          <w:i w:val="false"/>
          <w:color w:val="000000"/>
          <w:sz w:val="28"/>
        </w:rPr>
        <w:t xml:space="preserve">
      Қауіпті жүкті қайта айдау уақытында жүк қалдықтарын жою аяқталғанға дейін цистерна күзет астында болуы тиіс. </w:t>
      </w:r>
      <w:r>
        <w:br/>
      </w:r>
      <w:r>
        <w:rPr>
          <w:rFonts w:ascii="Times New Roman"/>
          <w:b w:val="false"/>
          <w:i w:val="false"/>
          <w:color w:val="000000"/>
          <w:sz w:val="28"/>
        </w:rPr>
        <w:t xml:space="preserve">
      817. Жүктің ағысы пайда болған немесе басқа апаттық жағдай орын алған жағдайда осы жүкке апаттық карточкадағы нұсқауларға сәйкес қажетті шаралар қабылданады. </w:t>
      </w:r>
      <w:r>
        <w:br/>
      </w:r>
      <w:r>
        <w:rPr>
          <w:rFonts w:ascii="Times New Roman"/>
          <w:b w:val="false"/>
          <w:i w:val="false"/>
          <w:color w:val="000000"/>
          <w:sz w:val="28"/>
        </w:rPr>
        <w:t xml:space="preserve">
      Цистернаның ақауы туралы жолсерігінің қатысуымен цистернаның техникалық жан-күйі көрсетіле отырып жалпы нысанды акт толтырылады, онда: ақау түрі, оның пайда болу себептері, ақауларды жою жөнінде қабылданған шаралар, сонымен қатар цистернаның одан әрі жүру мүмкіншілігі туралы, ал ол мүмкін болғанда - тасымалдаушы өкілімен. Жалпы нысанды актінің көшірмесі тасымал құжаттарына қосылады. </w:t>
      </w:r>
      <w:r>
        <w:br/>
      </w:r>
      <w:r>
        <w:rPr>
          <w:rFonts w:ascii="Times New Roman"/>
          <w:b w:val="false"/>
          <w:i w:val="false"/>
          <w:color w:val="000000"/>
          <w:sz w:val="28"/>
        </w:rPr>
        <w:t xml:space="preserve">
      818. Тиелген, сонымен қатар бос газдан тазартылмаған цистерналарды жөндеу ерекше сақтықпен жүргізіледі, бұл ретте: </w:t>
      </w:r>
      <w:r>
        <w:br/>
      </w:r>
      <w:r>
        <w:rPr>
          <w:rFonts w:ascii="Times New Roman"/>
          <w:b w:val="false"/>
          <w:i w:val="false"/>
          <w:color w:val="000000"/>
          <w:sz w:val="28"/>
        </w:rPr>
        <w:t xml:space="preserve">
      цистерна қазанын жөндеуге; </w:t>
      </w:r>
      <w:r>
        <w:br/>
      </w:r>
      <w:r>
        <w:rPr>
          <w:rFonts w:ascii="Times New Roman"/>
          <w:b w:val="false"/>
          <w:i w:val="false"/>
          <w:color w:val="000000"/>
          <w:sz w:val="28"/>
        </w:rPr>
        <w:t xml:space="preserve">
      қазан бойынша соққылар жасауға; </w:t>
      </w:r>
      <w:r>
        <w:br/>
      </w:r>
      <w:r>
        <w:rPr>
          <w:rFonts w:ascii="Times New Roman"/>
          <w:b w:val="false"/>
          <w:i w:val="false"/>
          <w:color w:val="000000"/>
          <w:sz w:val="28"/>
        </w:rPr>
        <w:t xml:space="preserve">
      жарылыс қаупі бар аспаптарды пайдалануға және ашық отпен цистерналар жақын маңында болуға; </w:t>
      </w:r>
      <w:r>
        <w:br/>
      </w:r>
      <w:r>
        <w:rPr>
          <w:rFonts w:ascii="Times New Roman"/>
          <w:b w:val="false"/>
          <w:i w:val="false"/>
          <w:color w:val="000000"/>
          <w:sz w:val="28"/>
        </w:rPr>
        <w:t xml:space="preserve">
      дәнекерлеу құрылғысы қолданылатын кез келген жұмыстарын жүргізуге жол берілмейді. </w:t>
      </w:r>
      <w:r>
        <w:br/>
      </w:r>
      <w:r>
        <w:rPr>
          <w:rFonts w:ascii="Times New Roman"/>
          <w:b w:val="false"/>
          <w:i w:val="false"/>
          <w:color w:val="000000"/>
          <w:sz w:val="28"/>
        </w:rPr>
        <w:t xml:space="preserve">
      Отты, дәнекерлеуді және соққыларды пайдалана отырып арбашықтарды жөндеу қажеттігі туындаған жағдайда, олар цистерна астынан домалануы және қазаннан 20 м. кем емес ара қашықтыққа апарылуы тиіс. </w:t>
      </w:r>
      <w:r>
        <w:br/>
      </w:r>
      <w:r>
        <w:rPr>
          <w:rFonts w:ascii="Times New Roman"/>
          <w:b w:val="false"/>
          <w:i w:val="false"/>
          <w:color w:val="000000"/>
          <w:sz w:val="28"/>
        </w:rPr>
        <w:t xml:space="preserve">
      819. Меншікті бос немесе жалданған цистернаны жөндеуге жолдау қажеттілігі болған жағдайда оның иесі тазартуды, бейтараптандыруды, ал қажет жағдайда цистерна қазанының ішкі және сыртқы беттерін, сонымен қатар раманы, өтетін бөлімдерін, тежегіштерін газдан тазартуын қамтамасыз етеді, және тасымалдаушының өкіліне көрсетілген шараларды өткізу туралы анықтама береді. </w:t>
      </w:r>
      <w:r>
        <w:br/>
      </w:r>
      <w:r>
        <w:rPr>
          <w:rFonts w:ascii="Times New Roman"/>
          <w:b w:val="false"/>
          <w:i w:val="false"/>
          <w:color w:val="000000"/>
          <w:sz w:val="28"/>
        </w:rPr>
        <w:t xml:space="preserve">
      Цистерналармен мұндай жұмыстар жалға алынған цистерналарды жалдау мерзімі біткен соң оларды меншік иелеріне қайтару кезінде жүргізіледі. </w:t>
      </w:r>
      <w:r>
        <w:br/>
      </w:r>
      <w:r>
        <w:rPr>
          <w:rFonts w:ascii="Times New Roman"/>
          <w:b w:val="false"/>
          <w:i w:val="false"/>
          <w:color w:val="000000"/>
          <w:sz w:val="28"/>
        </w:rPr>
        <w:t xml:space="preserve">
      820. Азық-түлікті (өсімдік майын, сірнені, саломасты, салолинді, гидролды, глицеринді және басқалар) тасымалдау құйылу станцияларына тіркелген төменгі ағызу аспабымен жабдықталған мамандандырылған меншікті цистерналарда немесе тасымалдау үшін қолданылмаған жаңа цистерналарда жүзеге асырылады. </w:t>
      </w:r>
      <w:r>
        <w:br/>
      </w:r>
      <w:r>
        <w:rPr>
          <w:rFonts w:ascii="Times New Roman"/>
          <w:b w:val="false"/>
          <w:i w:val="false"/>
          <w:color w:val="000000"/>
          <w:sz w:val="28"/>
        </w:rPr>
        <w:t xml:space="preserve">
      1937 жылға дейін тіркелген бүркемеленген қазандарымен цистерналар мұндай жүктерді тасымалдау үшін қолданылмайды. </w:t>
      </w:r>
      <w:r>
        <w:br/>
      </w:r>
      <w:r>
        <w:rPr>
          <w:rFonts w:ascii="Times New Roman"/>
          <w:b w:val="false"/>
          <w:i w:val="false"/>
          <w:color w:val="000000"/>
          <w:sz w:val="28"/>
        </w:rPr>
        <w:t xml:space="preserve">
      Азық-түлік тасымалдауға мамандандырылған темір жолдардың цистерналарда қазанды бойлай оның екі жағында ені 100 мм. екі қызыл жолақтары (жолақтардың арақашықтығы 500 мм.), ал түбінің периметрі бойынша ені 100 мм болатын қызыл айналма жолақтары болуы тиіс. Жолақтар арасында қазан ортасының оң жағында әріптердің биіктігі 126 мм. болатын қара бояумен жүктің атауы жазылады: "Патока". "Өсімдік майы", "Гидрол" және тағы басқа. Бұл атаулар сонымен бірге әріптердің биіктігі 70 мм. болатын түптің жоғарғы бөлігінде жазылады. Сонымен қатар, қазандар түбінің төменгі бөлігінде цистерналардың тіркелуі туралы трафарет салынады: </w:t>
      </w:r>
      <w:r>
        <w:br/>
      </w:r>
      <w:r>
        <w:rPr>
          <w:rFonts w:ascii="Times New Roman"/>
          <w:b w:val="false"/>
          <w:i w:val="false"/>
          <w:color w:val="000000"/>
          <w:sz w:val="28"/>
        </w:rPr>
        <w:t xml:space="preserve">
      "_______________ станциясына жедел қайтару (тіркелу станциясы және жолы көрсетіледі)". </w:t>
      </w:r>
      <w:r>
        <w:br/>
      </w:r>
      <w:r>
        <w:rPr>
          <w:rFonts w:ascii="Times New Roman"/>
          <w:b w:val="false"/>
          <w:i w:val="false"/>
          <w:color w:val="000000"/>
          <w:sz w:val="28"/>
        </w:rPr>
        <w:t xml:space="preserve">
      Азық-түлік өнімдерін қоюға арнайы бөлінген цистерналарды дайындау жүк жіберушімен жүргізіледі. </w:t>
      </w:r>
      <w:r>
        <w:br/>
      </w:r>
      <w:r>
        <w:rPr>
          <w:rFonts w:ascii="Times New Roman"/>
          <w:b w:val="false"/>
          <w:i w:val="false"/>
          <w:color w:val="000000"/>
          <w:sz w:val="28"/>
        </w:rPr>
        <w:t xml:space="preserve">
      Жаңа цистерналарға азық-түлік өнімдерін қою алдында жүк жіберуші қажет болған цистернаның ішкі бетін қоюға арналған өнімдер сіңдірілген шүберектермен немесе соңылармен сүртеді. Әсіресе мұқият қазанның жапсарлары тазартылуы қажет. </w:t>
      </w:r>
      <w:r>
        <w:br/>
      </w:r>
      <w:r>
        <w:rPr>
          <w:rFonts w:ascii="Times New Roman"/>
          <w:b w:val="false"/>
          <w:i w:val="false"/>
          <w:color w:val="000000"/>
          <w:sz w:val="28"/>
        </w:rPr>
        <w:t xml:space="preserve">
      Ағызғаннан кейін жүк алушымен мамандандырылған цистернаға бекіту-пломбылау құрылғысы қойылады және толық тасымал құжаттарымен жазылу станциясына бағытталады. </w:t>
      </w:r>
      <w:r>
        <w:br/>
      </w:r>
      <w:r>
        <w:rPr>
          <w:rFonts w:ascii="Times New Roman"/>
          <w:b w:val="false"/>
          <w:i w:val="false"/>
          <w:color w:val="000000"/>
          <w:sz w:val="28"/>
        </w:rPr>
        <w:t xml:space="preserve">
      Азық-түлік өнімдерін тасымалдауға мамандандырылған цистерналарды тікелей мақсатына сәйкес емес пайдалануға жол берілмейді. </w:t>
      </w:r>
      <w:r>
        <w:br/>
      </w:r>
      <w:r>
        <w:rPr>
          <w:rFonts w:ascii="Times New Roman"/>
          <w:b w:val="false"/>
          <w:i w:val="false"/>
          <w:color w:val="000000"/>
          <w:sz w:val="28"/>
        </w:rPr>
        <w:t xml:space="preserve">
      821. Этил (шараптық) спирті арнайы спирттік цистерналарда тасымалданады. </w:t>
      </w:r>
      <w:r>
        <w:br/>
      </w:r>
      <w:r>
        <w:rPr>
          <w:rFonts w:ascii="Times New Roman"/>
          <w:b w:val="false"/>
          <w:i w:val="false"/>
          <w:color w:val="000000"/>
          <w:sz w:val="28"/>
        </w:rPr>
        <w:t xml:space="preserve">
      Спиртті құю алдында жүк жіберуші цистернаны мұқият қарап шығады. Қарау кезінде цистерна қазаны мен қақпағының жарамды жағдайда болуына және тазалығына, қақпақ люгі мен кузовтың жабылу тығыздылығына, төсемдер мен бекіту-пломбылау құрылғыларын орнатуға арналған тетіктердің болуына ерекше назар аударылады. </w:t>
      </w:r>
      <w:r>
        <w:br/>
      </w:r>
      <w:r>
        <w:rPr>
          <w:rFonts w:ascii="Times New Roman"/>
          <w:b w:val="false"/>
          <w:i w:val="false"/>
          <w:color w:val="000000"/>
          <w:sz w:val="28"/>
        </w:rPr>
        <w:t xml:space="preserve">
      Спирттік цистерналар қалпағының ішкі бетінде спиртті құю биіктігін көрсететін сызық салынады. </w:t>
      </w:r>
      <w:r>
        <w:br/>
      </w:r>
      <w:r>
        <w:rPr>
          <w:rFonts w:ascii="Times New Roman"/>
          <w:b w:val="false"/>
          <w:i w:val="false"/>
          <w:color w:val="000000"/>
          <w:sz w:val="28"/>
        </w:rPr>
        <w:t xml:space="preserve">
      Спиртті белгіленген биіктіктен жоғарырақ немесе төменірек құю 5 см. көбірек емес мөлшерде жол беріледі. </w:t>
      </w:r>
      <w:r>
        <w:br/>
      </w:r>
      <w:r>
        <w:rPr>
          <w:rFonts w:ascii="Times New Roman"/>
          <w:b w:val="false"/>
          <w:i w:val="false"/>
          <w:color w:val="000000"/>
          <w:sz w:val="28"/>
        </w:rPr>
        <w:t xml:space="preserve">
      Цистернаға спиртті белгіленген деңгейге дейін құйғаннан кейін спирттің температурасы анықталады және үлгі алынады, ол бойынша жүк жіберуші спирттің күштілігін белгілейді. </w:t>
      </w:r>
      <w:r>
        <w:br/>
      </w:r>
      <w:r>
        <w:rPr>
          <w:rFonts w:ascii="Times New Roman"/>
          <w:b w:val="false"/>
          <w:i w:val="false"/>
          <w:color w:val="000000"/>
          <w:sz w:val="28"/>
        </w:rPr>
        <w:t xml:space="preserve">
      Үлгі алынғаннан кейін жүк жіберуші тасымалдаушының өкілімен бірге қақпақтың жоғарғы жағынан құйылған спирттің деңгейіне дейін цистерна қақпағында спиртті жеткізбей құю биігін арнайы өлшеуіш сызғышпен анықтайды. </w:t>
      </w:r>
      <w:r>
        <w:br/>
      </w:r>
      <w:r>
        <w:rPr>
          <w:rFonts w:ascii="Times New Roman"/>
          <w:b w:val="false"/>
          <w:i w:val="false"/>
          <w:color w:val="000000"/>
          <w:sz w:val="28"/>
        </w:rPr>
        <w:t xml:space="preserve">
      Екі қақпақтары бар цистерналарда жеткізбей құюдың биігін өлшеу тек цистернаның ортасына жақынырақ орналасқан қақпақтан жүргізіледі (бұл қақпаққа саты қосылады). Өлшеу кезінде спирт екі қақпақта бір деңгейде болу үшін екінші қақпақтың люгін аздап ашу қажет. </w:t>
      </w:r>
      <w:r>
        <w:br/>
      </w:r>
      <w:r>
        <w:rPr>
          <w:rFonts w:ascii="Times New Roman"/>
          <w:b w:val="false"/>
          <w:i w:val="false"/>
          <w:color w:val="000000"/>
          <w:sz w:val="28"/>
        </w:rPr>
        <w:t xml:space="preserve">
      Спиртті жеткізбей құюдың деңгейі мемлекеттік сенім таңбасы және жоғарыдан төменге қарай интервалы 1 мм. болатын бөлімдері бар арнайы стандартты темір сызғышпен өлшенеді. </w:t>
      </w:r>
      <w:r>
        <w:br/>
      </w:r>
      <w:r>
        <w:rPr>
          <w:rFonts w:ascii="Times New Roman"/>
          <w:b w:val="false"/>
          <w:i w:val="false"/>
          <w:color w:val="000000"/>
          <w:sz w:val="28"/>
        </w:rPr>
        <w:t xml:space="preserve">
      Өлшеген кезде сызғыш цистернаға оның көлденең аспағы цистернаның бойлай осіне перпендикулярлы қақпақтың шеттерінде жататындай етіп цистернаға батырылады. Батыру сызығы бойынша жоғары жылдам көтеріп, спиртті жеткізбей құю деңгейін 1 мм. дейінгі дәлдікпен анықтайды. </w:t>
      </w:r>
      <w:r>
        <w:br/>
      </w:r>
      <w:r>
        <w:rPr>
          <w:rFonts w:ascii="Times New Roman"/>
          <w:b w:val="false"/>
          <w:i w:val="false"/>
          <w:color w:val="000000"/>
          <w:sz w:val="28"/>
        </w:rPr>
        <w:t xml:space="preserve">
      Өлшеп болғаннан кейін жүк жөнелтуші люк қақпағының қиысқан жіктеріне резеңке төсем қойып, люк қақпағын тығыз жабады сымнан бұрамалар салады, одан кейін цистернаны пломбылайды. </w:t>
      </w:r>
      <w:r>
        <w:br/>
      </w:r>
      <w:r>
        <w:rPr>
          <w:rFonts w:ascii="Times New Roman"/>
          <w:b w:val="false"/>
          <w:i w:val="false"/>
          <w:color w:val="000000"/>
          <w:sz w:val="28"/>
        </w:rPr>
        <w:t xml:space="preserve">
      Жүкқағазда "Жүктің атауы" бағанасында жүк жөнелтушімен: </w:t>
      </w:r>
      <w:r>
        <w:br/>
      </w:r>
      <w:r>
        <w:rPr>
          <w:rFonts w:ascii="Times New Roman"/>
          <w:b w:val="false"/>
          <w:i w:val="false"/>
          <w:color w:val="000000"/>
          <w:sz w:val="28"/>
        </w:rPr>
        <w:t xml:space="preserve">
      спирттің сорты (шит, ректификат); </w:t>
      </w:r>
      <w:r>
        <w:br/>
      </w:r>
      <w:r>
        <w:rPr>
          <w:rFonts w:ascii="Times New Roman"/>
          <w:b w:val="false"/>
          <w:i w:val="false"/>
          <w:color w:val="000000"/>
          <w:sz w:val="28"/>
        </w:rPr>
        <w:t xml:space="preserve">
      спирттің күштілігі 0,1 %-ға дейінгі дәлдікпен; </w:t>
      </w:r>
      <w:r>
        <w:br/>
      </w:r>
      <w:r>
        <w:rPr>
          <w:rFonts w:ascii="Times New Roman"/>
          <w:b w:val="false"/>
          <w:i w:val="false"/>
          <w:color w:val="000000"/>
          <w:sz w:val="28"/>
        </w:rPr>
        <w:t xml:space="preserve">
      жеткізбей құюдың деңгейін өлшеу кезіндегі цистернадағы спирттің температурасы 0,1 </w:t>
      </w:r>
      <w:r>
        <w:rPr>
          <w:rFonts w:ascii="Times New Roman"/>
          <w:b w:val="false"/>
          <w:i w:val="false"/>
          <w:color w:val="000000"/>
          <w:vertAlign w:val="superscript"/>
        </w:rPr>
        <w:t xml:space="preserve">0 </w:t>
      </w:r>
      <w:r>
        <w:rPr>
          <w:rFonts w:ascii="Times New Roman"/>
          <w:b w:val="false"/>
          <w:i w:val="false"/>
          <w:color w:val="000000"/>
          <w:sz w:val="28"/>
        </w:rPr>
        <w:t xml:space="preserve">C-ға дейінгі дәлдікпен; </w:t>
      </w:r>
      <w:r>
        <w:br/>
      </w:r>
      <w:r>
        <w:rPr>
          <w:rFonts w:ascii="Times New Roman"/>
          <w:b w:val="false"/>
          <w:i w:val="false"/>
          <w:color w:val="000000"/>
          <w:sz w:val="28"/>
        </w:rPr>
        <w:t xml:space="preserve">
      жеткізбей құюдың деңгейі 1 мм, дейінгі дәлдікпен көрсетіледі. </w:t>
      </w:r>
      <w:r>
        <w:br/>
      </w:r>
      <w:r>
        <w:rPr>
          <w:rFonts w:ascii="Times New Roman"/>
          <w:b w:val="false"/>
          <w:i w:val="false"/>
          <w:color w:val="000000"/>
          <w:sz w:val="28"/>
        </w:rPr>
        <w:t xml:space="preserve">
      Жүк жөнелтушімен жүкқағазда көрсетілетін спирттің салмағы тек тасымалдау ақысын анықтау үшін ғана қолданылады. </w:t>
      </w:r>
      <w:r>
        <w:br/>
      </w:r>
      <w:r>
        <w:rPr>
          <w:rFonts w:ascii="Times New Roman"/>
          <w:b w:val="false"/>
          <w:i w:val="false"/>
          <w:color w:val="000000"/>
          <w:sz w:val="28"/>
        </w:rPr>
        <w:t xml:space="preserve">
      Жүк жөнелтуші жүкқағазға спиртті тиеу жөніндегі актіні қоса береді, ол тікелей жүк жөнелтуші мен жүк алушының арасындағы қарым-қатынасты реттейтін құжат болып табылады. </w:t>
      </w:r>
      <w:r>
        <w:br/>
      </w:r>
      <w:r>
        <w:rPr>
          <w:rFonts w:ascii="Times New Roman"/>
          <w:b w:val="false"/>
          <w:i w:val="false"/>
          <w:color w:val="000000"/>
          <w:sz w:val="28"/>
        </w:rPr>
        <w:t xml:space="preserve">
      Тағайындалу станциясына жарамды цистернада, жарамды жүк жөнелтушінің бекіту-пломбылау құрылғысымен келген спирт жүк алушымен тасымалдаушы өкілінің қатысуынсыз ағызып алынады. Мұндай жағдайларда анықталған спирттің кем болу немесе күштілігінің төмендеуіне тасымалдаушы жауапты болмайды. </w:t>
      </w:r>
      <w:r>
        <w:br/>
      </w:r>
      <w:r>
        <w:rPr>
          <w:rFonts w:ascii="Times New Roman"/>
          <w:b w:val="false"/>
          <w:i w:val="false"/>
          <w:color w:val="000000"/>
          <w:sz w:val="28"/>
        </w:rPr>
        <w:t xml:space="preserve">
      Тағайындалу станциясына жарамсыз цистернада немесе жүк жөнелтушінің люк қақпағындағы бекіту-пломбылау құрылғысының бүлінуімен келген спиртті жүк алушыға тапсыру комиссиямен тапсырылады. </w:t>
      </w:r>
      <w:r>
        <w:br/>
      </w:r>
      <w:r>
        <w:rPr>
          <w:rFonts w:ascii="Times New Roman"/>
          <w:b w:val="false"/>
          <w:i w:val="false"/>
          <w:color w:val="000000"/>
          <w:sz w:val="28"/>
        </w:rPr>
        <w:t xml:space="preserve">
      Спиртті тапсыру туралы комиссия коммерциялық акті жасайды, онда жеткізбей құюдың деңгейі, қақпақ биіктігі, цистернадағы спирттің күштілігі мен температурасы көрсетіледі. Цистернадағы спирттің мөлшері актіде көрсетілмейді. </w:t>
      </w:r>
      <w:r>
        <w:br/>
      </w:r>
      <w:r>
        <w:rPr>
          <w:rFonts w:ascii="Times New Roman"/>
          <w:b w:val="false"/>
          <w:i w:val="false"/>
          <w:color w:val="000000"/>
          <w:sz w:val="28"/>
        </w:rPr>
        <w:t xml:space="preserve">
      Коммерциялық актіге жүк алушымен жасалған тасымалдау барысындағы спирттің сақталуы немесе кем болуының алдын-ала есептері қоса беріледі. </w:t>
      </w:r>
      <w:r>
        <w:br/>
      </w:r>
      <w:r>
        <w:rPr>
          <w:rFonts w:ascii="Times New Roman"/>
          <w:b w:val="false"/>
          <w:i w:val="false"/>
          <w:color w:val="000000"/>
          <w:sz w:val="28"/>
        </w:rPr>
        <w:t xml:space="preserve">
      Ағызып болғаннан кейін жүк жөнелтуші люк қақпағының астына қайтадан резеңке төсеп қояды, сымнан бұрама салады және цистернаны пломбылайды. Бос цистерналар толық тасымал құжаттармен жолданады. </w:t>
      </w:r>
      <w:r>
        <w:br/>
      </w:r>
      <w:r>
        <w:rPr>
          <w:rFonts w:ascii="Times New Roman"/>
          <w:b w:val="false"/>
          <w:i w:val="false"/>
          <w:color w:val="000000"/>
          <w:sz w:val="28"/>
        </w:rPr>
        <w:t xml:space="preserve">
      822. Техникалық талаптарды қанағаттандыратын 5 атмосфералық артық қысымдық жұмысқа есептелетін этильдік сұйықтық тек қана жүк жіберушімен арнайы цистерналарда тасымалданады. Запастағы авариялық газсыздандыру құралдарын (керосин, хлорлы әк, сүртетін материалдар) сақтауға бейімдеу үшін және цистерна қорғағыш қабымен, цистернаны жабатын қақпақпен, сыртқы оқшаулаумен жабдықталған. </w:t>
      </w:r>
      <w:r>
        <w:br/>
      </w:r>
      <w:r>
        <w:rPr>
          <w:rFonts w:ascii="Times New Roman"/>
          <w:b w:val="false"/>
          <w:i w:val="false"/>
          <w:color w:val="000000"/>
          <w:sz w:val="28"/>
        </w:rPr>
        <w:t xml:space="preserve">
      Қара майлы бояу ең төменгі бөлігі - 250 мм биіктікке цистернаның қазандық сыртқы беті этильдік сұйықтық алюминилік маймен боялған. Қазанды бойлай оның екі жақ ені 500 мм. жасыл жолақпен боялады. Цистернаның түбі және рамасы жасыл түспен боялған, түп жағы алюминилік бояумен көлденең жасыл жолақпен 300 мм. боялады. </w:t>
      </w:r>
      <w:r>
        <w:br/>
      </w:r>
      <w:r>
        <w:rPr>
          <w:rFonts w:ascii="Times New Roman"/>
          <w:b w:val="false"/>
          <w:i w:val="false"/>
          <w:color w:val="000000"/>
          <w:sz w:val="28"/>
        </w:rPr>
        <w:t xml:space="preserve">
      Қазанның екі жағындағы ортаңғы бөліктерінде екі қатар жазу көрсетілген: "Этильдік сұйықтық/от қауіптілігі - улылығы". </w:t>
      </w:r>
      <w:r>
        <w:br/>
      </w:r>
      <w:r>
        <w:rPr>
          <w:rFonts w:ascii="Times New Roman"/>
          <w:b w:val="false"/>
          <w:i w:val="false"/>
          <w:color w:val="000000"/>
          <w:sz w:val="28"/>
        </w:rPr>
        <w:t xml:space="preserve">
      Қазанның оң жағында: "дөңестен түсірілмесін", сол жағынан шеткі түптерінде: "___________ ст. жедел қайтару (тіркелу станциясы және жолы көрсетіледі)". </w:t>
      </w:r>
      <w:r>
        <w:br/>
      </w:r>
      <w:r>
        <w:rPr>
          <w:rFonts w:ascii="Times New Roman"/>
          <w:b w:val="false"/>
          <w:i w:val="false"/>
          <w:color w:val="000000"/>
          <w:sz w:val="28"/>
        </w:rPr>
        <w:t xml:space="preserve">
      Этильдік сұйықтықты басқа цистерналарға және де тікелей тағайындаусыз қолданған жағдайда қатаң тиым салынады. </w:t>
      </w:r>
      <w:r>
        <w:br/>
      </w:r>
      <w:r>
        <w:rPr>
          <w:rFonts w:ascii="Times New Roman"/>
          <w:b w:val="false"/>
          <w:i w:val="false"/>
          <w:color w:val="000000"/>
          <w:sz w:val="28"/>
        </w:rPr>
        <w:t xml:space="preserve">
      Этильдік сұйықты құю және айдау жүк жеткізуші мен жүк қабылдаушы жол жүрген кезде жүзеге асырылады. </w:t>
      </w:r>
      <w:r>
        <w:br/>
      </w:r>
      <w:r>
        <w:rPr>
          <w:rFonts w:ascii="Times New Roman"/>
          <w:b w:val="false"/>
          <w:i w:val="false"/>
          <w:color w:val="000000"/>
          <w:sz w:val="28"/>
        </w:rPr>
        <w:t xml:space="preserve">
      Құйылудың алдында жүк жіберуші жүк тасушыға цистернаның қозғалғышын және жеке бөлімдерін қарауын ұсынады. </w:t>
      </w:r>
      <w:r>
        <w:br/>
      </w:r>
      <w:r>
        <w:rPr>
          <w:rFonts w:ascii="Times New Roman"/>
          <w:b w:val="false"/>
          <w:i w:val="false"/>
          <w:color w:val="000000"/>
          <w:sz w:val="28"/>
        </w:rPr>
        <w:t xml:space="preserve">
      Цистернаға этилді сұйықтық құйылу тек қана жүк жіберуші дайындаған жағдайда рұқсат етіледі. </w:t>
      </w:r>
      <w:r>
        <w:br/>
      </w:r>
      <w:r>
        <w:rPr>
          <w:rFonts w:ascii="Times New Roman"/>
          <w:b w:val="false"/>
          <w:i w:val="false"/>
          <w:color w:val="000000"/>
          <w:sz w:val="28"/>
        </w:rPr>
        <w:t xml:space="preserve">
      Қазанның сыйымдылығы 95%-дан көп емес, бірақ цистернаны толтыру оның жүк көтерімділігі шегінен шығарылады. </w:t>
      </w:r>
      <w:r>
        <w:br/>
      </w:r>
      <w:r>
        <w:rPr>
          <w:rFonts w:ascii="Times New Roman"/>
          <w:b w:val="false"/>
          <w:i w:val="false"/>
          <w:color w:val="000000"/>
          <w:sz w:val="28"/>
        </w:rPr>
        <w:t xml:space="preserve">
      Цистернада этилді сұйықтық салмағы жүк жіберушімен анықталады. </w:t>
      </w:r>
      <w:r>
        <w:br/>
      </w:r>
      <w:r>
        <w:rPr>
          <w:rFonts w:ascii="Times New Roman"/>
          <w:b w:val="false"/>
          <w:i w:val="false"/>
          <w:color w:val="000000"/>
          <w:sz w:val="28"/>
        </w:rPr>
        <w:t xml:space="preserve">
      Цистернаны дұрыс толтыру және сапар жолдарында қауіпсіздікті қамтамасыз ету (теміржол көлігіне қатысты) арматуралардың, люктардың, салулардың түзулігіне жауаптылықтың бәрі жүк жіберушіге жүктеледі. </w:t>
      </w:r>
      <w:r>
        <w:br/>
      </w:r>
      <w:r>
        <w:rPr>
          <w:rFonts w:ascii="Times New Roman"/>
          <w:b w:val="false"/>
          <w:i w:val="false"/>
          <w:color w:val="000000"/>
          <w:sz w:val="28"/>
        </w:rPr>
        <w:t xml:space="preserve">
      Құюдан кейін жүк жіберуші: этил сұйықтығымен кездейсоқ ластанғандар қазанның, рамасы мен жүріс бөлігінің барлық орындарын мұқият газсыздандырады; барлық вентильдерін герметикалық жабады, цистернаны пломбылайды және оған жөнелтуші таңбалаумен бирка іліп қояды. </w:t>
      </w:r>
      <w:r>
        <w:br/>
      </w:r>
      <w:r>
        <w:rPr>
          <w:rFonts w:ascii="Times New Roman"/>
          <w:b w:val="false"/>
          <w:i w:val="false"/>
          <w:color w:val="000000"/>
          <w:sz w:val="28"/>
        </w:rPr>
        <w:t xml:space="preserve">
      Этилді сұйықтығын тасымалдау жүкқағазында "Қауіпті - У - Тез тұтанады", "Дөңестен түсірілмесін", "Қорған 3/1-1-1-1" штемпельдері қойылады. Жүкқағазда жүктің қауіптілігі туралы штемпельді жүк жіберуші қояды. </w:t>
      </w:r>
      <w:r>
        <w:br/>
      </w:r>
      <w:r>
        <w:rPr>
          <w:rFonts w:ascii="Times New Roman"/>
          <w:b w:val="false"/>
          <w:i w:val="false"/>
          <w:color w:val="000000"/>
          <w:sz w:val="28"/>
        </w:rPr>
        <w:t xml:space="preserve">
      Цистернаны тасымалдауға тапсырған кезде жүк жіберуші жүк алушыны оған этил сұйықтығымен цистерна бара жатқаны жөнінде хабардар етеді. Цистерна белгіленген мерзімде келмеген кезде жүк алушы ол туралы жүк жіберуші мен жіберу станцияласын телеграфпен хабарлайды. </w:t>
      </w:r>
      <w:r>
        <w:br/>
      </w:r>
      <w:r>
        <w:rPr>
          <w:rFonts w:ascii="Times New Roman"/>
          <w:b w:val="false"/>
          <w:i w:val="false"/>
          <w:color w:val="000000"/>
          <w:sz w:val="28"/>
        </w:rPr>
        <w:t xml:space="preserve">
      Этил сұйықтығын цистерналарда жолсерігінің ілесіп жүруінсіз тасымалдауға болады. </w:t>
      </w:r>
      <w:r>
        <w:br/>
      </w:r>
      <w:r>
        <w:rPr>
          <w:rFonts w:ascii="Times New Roman"/>
          <w:b w:val="false"/>
          <w:i w:val="false"/>
          <w:color w:val="000000"/>
          <w:sz w:val="28"/>
        </w:rPr>
        <w:t xml:space="preserve">
      Жүріп келе жатқан кезде жолда ақау табылған жағдайда, және де ол себептен этил сұйықтығымен цистерна тағайындалуы бойынша ере алмаса, мұндай цистерна пойыздан ағытылады, қауіпсіз орынға алыс жолға апарылады. Жүк аққан жағдайда ағу орнында сұйықтықты жинауы және оның жерге ағуын болдырмау үшін лайықты ыдыс қойылуы тиіс. Этил сұйықтығы төгілген орындар хлорлы әкпен газсыздандырылады. </w:t>
      </w:r>
      <w:r>
        <w:br/>
      </w:r>
      <w:r>
        <w:rPr>
          <w:rFonts w:ascii="Times New Roman"/>
          <w:b w:val="false"/>
          <w:i w:val="false"/>
          <w:color w:val="000000"/>
          <w:sz w:val="28"/>
        </w:rPr>
        <w:t xml:space="preserve">
      Цистернаның кешігуі жөнінде тасымалдаушы ақаудың сипаттамасын бере отырып жүк жіберушіні (жөнелту станциясы арқылы) телеграфпен хабарлайды. </w:t>
      </w:r>
      <w:r>
        <w:br/>
      </w:r>
      <w:r>
        <w:rPr>
          <w:rFonts w:ascii="Times New Roman"/>
          <w:b w:val="false"/>
          <w:i w:val="false"/>
          <w:color w:val="000000"/>
          <w:sz w:val="28"/>
        </w:rPr>
        <w:t xml:space="preserve">
      Цистернаның ағытылуы туралы хабарламаны алғаннан кейін жүк жіберуші тез арада ақауды жою үшін ағыту станциясына жауапты өкілін және жұмысшыларды жолдайды, ал қажет болған жағдайда жүкті қайта айдау үшін ақаусыз бос цистернаны жөнелтеді. </w:t>
      </w:r>
      <w:r>
        <w:br/>
      </w:r>
      <w:r>
        <w:rPr>
          <w:rFonts w:ascii="Times New Roman"/>
          <w:b w:val="false"/>
          <w:i w:val="false"/>
          <w:color w:val="000000"/>
          <w:sz w:val="28"/>
        </w:rPr>
        <w:t xml:space="preserve">
      Цистернада ақау табылған кезде цистернаның техникалық жай-күйі туралы акті жасалады, онда: ақаудың түрі, оның пайда болу себебі, ақауды жою бойынша қабылданған шаралар, сондай-ақ цистернаның одан әрі жүру мүмкіншілігі туралы мәліметтер көрсетіледі. Актінің көшірмесі тасымал құжаттарына қоса ілінеді. </w:t>
      </w:r>
      <w:r>
        <w:br/>
      </w:r>
      <w:r>
        <w:rPr>
          <w:rFonts w:ascii="Times New Roman"/>
          <w:b w:val="false"/>
          <w:i w:val="false"/>
          <w:color w:val="000000"/>
          <w:sz w:val="28"/>
        </w:rPr>
        <w:t xml:space="preserve">
      Жүкті алушы цистернадан этил сұйықтығын толық қалдықсыз ағызады, ағызғаннан кейін таза бензинмен екі рет тазартады, оны қазаннан ағызады және цистернаны азотпен 1 ат қысым астында толтырады, барлық вентильдерді саңылаусыз жабады және цистерна қалпағын пломбылайды. </w:t>
      </w:r>
      <w:r>
        <w:br/>
      </w:r>
      <w:r>
        <w:rPr>
          <w:rFonts w:ascii="Times New Roman"/>
          <w:b w:val="false"/>
          <w:i w:val="false"/>
          <w:color w:val="000000"/>
          <w:sz w:val="28"/>
        </w:rPr>
        <w:t xml:space="preserve">
      Ағызған кезде этил сұйықтығымен кездейсоқ ластанған арматураны және цистернаның сыртқы бөлігін, сондай-ақ рамасы мен жүріс бөлігін жүкті алушы газсыздандырады. </w:t>
      </w:r>
      <w:r>
        <w:br/>
      </w:r>
      <w:r>
        <w:rPr>
          <w:rFonts w:ascii="Times New Roman"/>
          <w:b w:val="false"/>
          <w:i w:val="false"/>
          <w:color w:val="000000"/>
          <w:sz w:val="28"/>
        </w:rPr>
        <w:t xml:space="preserve">
      Ағызып алудың толықтығы, тазартудың мұқияттылығы, цистернаны азотпен толтырылуы және барлық вентильдердің саңылаусыз жабылуы жүк алушының техникалық бақылау бөлімінің өкілімен тексеріледі, және ол жүк алушымен бос цистернаны қайтаруға толтырылған жүкқағазда "Жүктің атауы" бағанында келесі жазбаны енгізеді: "Цистерна толық ағызып алынған, тазартылған, азотпен толтырылған және саңылаусыз жабылған" және оны өз қолымен және мөрімен растайды. </w:t>
      </w:r>
      <w:r>
        <w:br/>
      </w:r>
      <w:r>
        <w:rPr>
          <w:rFonts w:ascii="Times New Roman"/>
          <w:b w:val="false"/>
          <w:i w:val="false"/>
          <w:color w:val="000000"/>
          <w:sz w:val="28"/>
        </w:rPr>
        <w:t xml:space="preserve">
      Этил сұйықтығына арналған бос цистерна толық тасымал құжаттарымен қайтарылады. </w:t>
      </w:r>
      <w:r>
        <w:br/>
      </w:r>
      <w:r>
        <w:rPr>
          <w:rFonts w:ascii="Times New Roman"/>
          <w:b w:val="false"/>
          <w:i w:val="false"/>
          <w:color w:val="000000"/>
          <w:sz w:val="28"/>
        </w:rPr>
        <w:t xml:space="preserve">
      Цистерна қазанын жөндеу цистерналардың жазылу кәсіпорындарында соңғылардың күштермен және құралдармен жүргізіледі, ал жүріс бөліктерін жөндеу темір жолдардың жөндеу кәсіпорындарымен жүргізіледі. </w:t>
      </w:r>
      <w:r>
        <w:br/>
      </w:r>
      <w:r>
        <w:rPr>
          <w:rFonts w:ascii="Times New Roman"/>
          <w:b w:val="false"/>
          <w:i w:val="false"/>
          <w:color w:val="000000"/>
          <w:sz w:val="28"/>
        </w:rPr>
        <w:t xml:space="preserve">
      Жүріс бөліктерін жөндеу алдында жүк жөнелтуші кәсіпорындар цистерналарды жөндейтін жұмысшылардың қауіпсіз жағдайын қамтамасыз ету мақсатында цистерна қазанының ішкі және сыртқы беттерін, сондай-ақ рамасы мен жүріс бөліктерін газсыздандырады және өткізілген газсыздандыру туралы төлқұжат береді. </w:t>
      </w:r>
      <w:r>
        <w:br/>
      </w:r>
      <w:r>
        <w:rPr>
          <w:rFonts w:ascii="Times New Roman"/>
          <w:b w:val="false"/>
          <w:i w:val="false"/>
          <w:color w:val="000000"/>
          <w:sz w:val="28"/>
        </w:rPr>
        <w:t xml:space="preserve">
      823. Этилденген жанармай жарық - қызғылт сары, сары немесе көк түске боялған. Улы, адамға уландырғыш әсер етеді, түтінді дем арқылы ішке тарту және дәл осылай организмге тері арқылы өтіп әсер етеді. Этилденген жанармай әсіресе қауіпті, организмді баяулатып уландырып және бастапқысында зардап шегушіге білінбейді. </w:t>
      </w:r>
      <w:r>
        <w:br/>
      </w:r>
      <w:r>
        <w:rPr>
          <w:rFonts w:ascii="Times New Roman"/>
          <w:b w:val="false"/>
          <w:i w:val="false"/>
          <w:color w:val="000000"/>
          <w:sz w:val="28"/>
        </w:rPr>
        <w:t xml:space="preserve">
      Ереже бойынша этилденген жанармай темір жолдармен тасымалдау шығарылады, ереже сияқты, төрт білікті жанармайлы цистерналарда жасалады (төгілмейтін құралда). Этилденген жанармайы бар цистернаның сыртында бояуы кетпейтін трафаретпен "Этилденген жанармай/Улы" деген сөздер жазылу керек. </w:t>
      </w:r>
      <w:r>
        <w:br/>
      </w:r>
      <w:r>
        <w:rPr>
          <w:rFonts w:ascii="Times New Roman"/>
          <w:b w:val="false"/>
          <w:i w:val="false"/>
          <w:color w:val="000000"/>
          <w:sz w:val="28"/>
        </w:rPr>
        <w:t xml:space="preserve">
      Этилденген жанармайды сондай-ақ әмбебап құйылатын құралы бар цистерналарды тасымалдаушының рұқсатымен жіберіледі. Бұл жағдайда сол цистерналардың қазандарына сол трафарет жазылады. </w:t>
      </w:r>
      <w:r>
        <w:br/>
      </w:r>
      <w:r>
        <w:rPr>
          <w:rFonts w:ascii="Times New Roman"/>
          <w:b w:val="false"/>
          <w:i w:val="false"/>
          <w:color w:val="000000"/>
          <w:sz w:val="28"/>
        </w:rPr>
        <w:t xml:space="preserve">
      "Улы/Этилденген жанармай" трафареті бар цистерналарды пайдалануға тиым салынады, ерекше сортты жанармайды тасымалдау үшін, мотор майы сияқты пайдаланбау (экстрактық жанармай, "Калоша" сорты, уайт-спирті және тағы басқа өндірісте еріткіш ретінде және тұрмыстық мақсатта пайдаланады) сонымен қатар жарық беретін керосин. </w:t>
      </w:r>
      <w:r>
        <w:br/>
      </w:r>
      <w:r>
        <w:rPr>
          <w:rFonts w:ascii="Times New Roman"/>
          <w:b w:val="false"/>
          <w:i w:val="false"/>
          <w:color w:val="000000"/>
          <w:sz w:val="28"/>
        </w:rPr>
        <w:t xml:space="preserve">
      Этилденген жанармай құйылғаннан кейін цистернаға этилденбеген мұнай өнімдерін құйуға рұқсат етіледі, мотор немесе қазан жанармайы ретінде пайдаланатын (ерекше сортты жанармай көрсетілген). </w:t>
      </w:r>
      <w:r>
        <w:br/>
      </w:r>
      <w:r>
        <w:rPr>
          <w:rFonts w:ascii="Times New Roman"/>
          <w:b w:val="false"/>
          <w:i w:val="false"/>
          <w:color w:val="000000"/>
          <w:sz w:val="28"/>
        </w:rPr>
        <w:t xml:space="preserve">
      Этилденген жанармай құйылып төгілгеннен кейін қазанның жоғарғы жағын жүк жіберуші мен жүк алушы керосин немесе кәдімгі бензин сіңген таза шүберекпен тазалап сүрту қажет. </w:t>
      </w:r>
      <w:r>
        <w:br/>
      </w:r>
      <w:r>
        <w:rPr>
          <w:rFonts w:ascii="Times New Roman"/>
          <w:b w:val="false"/>
          <w:i w:val="false"/>
          <w:color w:val="000000"/>
          <w:sz w:val="28"/>
        </w:rPr>
        <w:t xml:space="preserve">
      Этилденген бензин тасымалдау құжатында "Жүк аты" графасында "Этилденген бензин" көрсетілуі қажет және бензин сорты, Мысалы, "Этилденген бензин авиациалық Б-100". </w:t>
      </w:r>
      <w:r>
        <w:br/>
      </w:r>
      <w:r>
        <w:rPr>
          <w:rFonts w:ascii="Times New Roman"/>
          <w:b w:val="false"/>
          <w:i w:val="false"/>
          <w:color w:val="000000"/>
          <w:sz w:val="28"/>
        </w:rPr>
        <w:t xml:space="preserve">
      Жүкқағаздың жоғарғы бөлігінде бензин мөрқалыбы "Қауіпті", "Тез тұтанғыш", бұдан басқа "Улы" деп жазылу қажет. </w:t>
      </w:r>
      <w:r>
        <w:br/>
      </w:r>
      <w:r>
        <w:rPr>
          <w:rFonts w:ascii="Times New Roman"/>
          <w:b w:val="false"/>
          <w:i w:val="false"/>
          <w:color w:val="000000"/>
          <w:sz w:val="28"/>
        </w:rPr>
        <w:t xml:space="preserve">
      "Цистернадан құйылған жүк аты" графасында Бос цистернаға қайта жіберілген жүкқағазда жүк алушы міндетті түрде "Этилденген бензин" көрсетуі қажет. </w:t>
      </w:r>
      <w:r>
        <w:br/>
      </w:r>
      <w:r>
        <w:rPr>
          <w:rFonts w:ascii="Times New Roman"/>
          <w:b w:val="false"/>
          <w:i w:val="false"/>
          <w:color w:val="000000"/>
          <w:sz w:val="28"/>
        </w:rPr>
        <w:t xml:space="preserve">
      Жол үстінде цистернадан тамшы немесе ағыс байқалса, тасымалдаушы тез арада шара қолданып ағысқа тоқтату және жөнделген цистернаға ауыстырылуы "Бензин этилденген" бар трафарет. </w:t>
      </w:r>
      <w:r>
        <w:br/>
      </w:r>
      <w:r>
        <w:rPr>
          <w:rFonts w:ascii="Times New Roman"/>
          <w:b w:val="false"/>
          <w:i w:val="false"/>
          <w:color w:val="000000"/>
          <w:sz w:val="28"/>
        </w:rPr>
        <w:t xml:space="preserve">
      Ауыстыру кезінде негізгі қауіпсіздік шараларын ұстану керек және сұйықтың қолға және басқа дене мүшелеріне тигізбеу керек. Егер мұнай қоймасы бар станцияда ағым байқалса, сол цистернаны жедел түрде белгіленген складқа ағызуға беріледі. Мұндай склад болған жағдайда этилденген бензин басқа мекемеге беріледі. Этилденген бензинді құю және ағызу кезіндегі уланбаудан сақтау мақсатында: </w:t>
      </w:r>
      <w:r>
        <w:br/>
      </w:r>
      <w:r>
        <w:rPr>
          <w:rFonts w:ascii="Times New Roman"/>
          <w:b w:val="false"/>
          <w:i w:val="false"/>
          <w:color w:val="000000"/>
          <w:sz w:val="28"/>
        </w:rPr>
        <w:t xml:space="preserve">
      Құю және ағызу жұмыстары механикалық түрде болып максималды герматизациямен қамтамасыз етілу қажет. </w:t>
      </w:r>
      <w:r>
        <w:br/>
      </w:r>
      <w:r>
        <w:rPr>
          <w:rFonts w:ascii="Times New Roman"/>
          <w:b w:val="false"/>
          <w:i w:val="false"/>
          <w:color w:val="000000"/>
          <w:sz w:val="28"/>
        </w:rPr>
        <w:t xml:space="preserve">
      Этилденген бензинді құятын және ағызатын жұмыстар жұмысында оның сипаттарымен танысу қажет. Этилденген бензин жұмысының техника сұрағына дайындалып және сәйкес жұмыс киімімен жабдықталған. Өндірісте жұмысшылар желге қарсы тұрмау керек. </w:t>
      </w:r>
      <w:r>
        <w:br/>
      </w:r>
      <w:r>
        <w:rPr>
          <w:rFonts w:ascii="Times New Roman"/>
          <w:b w:val="false"/>
          <w:i w:val="false"/>
          <w:color w:val="000000"/>
          <w:sz w:val="28"/>
        </w:rPr>
        <w:t xml:space="preserve">
      Цистернаның қазанында жүргізілетін барлық жұмыстар шлангілі протиговазбен жүргізіледі. </w:t>
      </w:r>
    </w:p>
    <w:p>
      <w:pPr>
        <w:spacing w:after="0"/>
        <w:ind w:left="0"/>
        <w:jc w:val="both"/>
      </w:pPr>
      <w:r>
        <w:rPr>
          <w:rFonts w:ascii="Times New Roman"/>
          <w:b w:val="false"/>
          <w:i w:val="false"/>
          <w:color w:val="000000"/>
          <w:sz w:val="28"/>
        </w:rPr>
        <w:t xml:space="preserve">31-тарау. Ерекше жағдаймен тасымалданатын жүктердің тәртібі </w:t>
      </w:r>
    </w:p>
    <w:p>
      <w:pPr>
        <w:spacing w:after="0"/>
        <w:ind w:left="0"/>
        <w:jc w:val="both"/>
      </w:pPr>
      <w:r>
        <w:rPr>
          <w:rFonts w:ascii="Times New Roman"/>
          <w:b w:val="false"/>
          <w:i w:val="false"/>
          <w:color w:val="000000"/>
          <w:sz w:val="28"/>
        </w:rPr>
        <w:t xml:space="preserve">      824. Басқа да жүктердің тасымалдануы негізгі тәртіпке сәйкес келмеген жағдайда, келісім-шарт бойынша ерекше жағдаймен тасымалданады. </w:t>
      </w:r>
      <w:r>
        <w:br/>
      </w:r>
      <w:r>
        <w:rPr>
          <w:rFonts w:ascii="Times New Roman"/>
          <w:b w:val="false"/>
          <w:i w:val="false"/>
          <w:color w:val="000000"/>
          <w:sz w:val="28"/>
        </w:rPr>
        <w:t xml:space="preserve">
      825. Жүктердің ерекше жағдаймен тасымалдануы, жөнелту және тағайындалған станцияларда Қазақстан Республикасы аймағында орналасқан жағдайда қолданылады. </w:t>
      </w:r>
      <w:r>
        <w:br/>
      </w:r>
      <w:r>
        <w:rPr>
          <w:rFonts w:ascii="Times New Roman"/>
          <w:b w:val="false"/>
          <w:i w:val="false"/>
          <w:color w:val="000000"/>
          <w:sz w:val="28"/>
        </w:rPr>
        <w:t xml:space="preserve">
      826. Жүктердің ерекше жағдайымен тасымалдануы келесі жағдайларда қолданылады: </w:t>
      </w:r>
      <w:r>
        <w:br/>
      </w:r>
      <w:r>
        <w:rPr>
          <w:rFonts w:ascii="Times New Roman"/>
          <w:b w:val="false"/>
          <w:i w:val="false"/>
          <w:color w:val="000000"/>
          <w:sz w:val="28"/>
        </w:rPr>
        <w:t xml:space="preserve">
      1) Жүктердің тасымалдануы негізгі тәртіппен қаралған кезде; </w:t>
      </w:r>
      <w:r>
        <w:br/>
      </w:r>
      <w:r>
        <w:rPr>
          <w:rFonts w:ascii="Times New Roman"/>
          <w:b w:val="false"/>
          <w:i w:val="false"/>
          <w:color w:val="000000"/>
          <w:sz w:val="28"/>
        </w:rPr>
        <w:t xml:space="preserve">
      2) Жүк тасымалдау ыдысының салмағы және жүктің жағдайы стандарттық талаптармен техникалық жағдайларға сәйкес келмегенде немесе жаңа ыдыстың қапталуы қолданған кезде; </w:t>
      </w:r>
      <w:r>
        <w:br/>
      </w:r>
      <w:r>
        <w:rPr>
          <w:rFonts w:ascii="Times New Roman"/>
          <w:b w:val="false"/>
          <w:i w:val="false"/>
          <w:color w:val="000000"/>
          <w:sz w:val="28"/>
        </w:rPr>
        <w:t xml:space="preserve">
      3) Тез бұзылатын жүктері тасымалдау мерзімінен жоғары шектеулі негізгі тәртіппен белгіленген мерзіммен тасымалдау; </w:t>
      </w:r>
      <w:r>
        <w:br/>
      </w:r>
      <w:r>
        <w:rPr>
          <w:rFonts w:ascii="Times New Roman"/>
          <w:b w:val="false"/>
          <w:i w:val="false"/>
          <w:color w:val="000000"/>
          <w:sz w:val="28"/>
        </w:rPr>
        <w:t xml:space="preserve">
      4) Тасымалдау жағдайында жылжымалы құрам контейнерлерін пайдалану, негізгі тәртіппен басқа жүк түрлерін қарамайды; </w:t>
      </w:r>
      <w:r>
        <w:br/>
      </w:r>
      <w:r>
        <w:rPr>
          <w:rFonts w:ascii="Times New Roman"/>
          <w:b w:val="false"/>
          <w:i w:val="false"/>
          <w:color w:val="000000"/>
          <w:sz w:val="28"/>
        </w:rPr>
        <w:t xml:space="preserve">
      5) басқа жағдайда негізгі тәртіптермен қаралмағанда. </w:t>
      </w:r>
      <w:r>
        <w:br/>
      </w:r>
      <w:r>
        <w:rPr>
          <w:rFonts w:ascii="Times New Roman"/>
          <w:b w:val="false"/>
          <w:i w:val="false"/>
          <w:color w:val="000000"/>
          <w:sz w:val="28"/>
        </w:rPr>
        <w:t xml:space="preserve">
      827. Ерекше жағдаймен негізгі тасымалданатын жүктердің келісім-шарты міндетті түрде қаралады: </w:t>
      </w:r>
      <w:r>
        <w:br/>
      </w:r>
      <w:r>
        <w:rPr>
          <w:rFonts w:ascii="Times New Roman"/>
          <w:b w:val="false"/>
          <w:i w:val="false"/>
          <w:color w:val="000000"/>
          <w:sz w:val="28"/>
        </w:rPr>
        <w:t xml:space="preserve">
      жүктің тасымалдануға қабылдау жағдайы; </w:t>
      </w:r>
      <w:r>
        <w:br/>
      </w:r>
      <w:r>
        <w:rPr>
          <w:rFonts w:ascii="Times New Roman"/>
          <w:b w:val="false"/>
          <w:i w:val="false"/>
          <w:color w:val="000000"/>
          <w:sz w:val="28"/>
        </w:rPr>
        <w:t xml:space="preserve">
      жүктің салмағын анықтау тәртібі және тасымалдау құжаттарын толтыру; </w:t>
      </w:r>
      <w:r>
        <w:br/>
      </w:r>
      <w:r>
        <w:rPr>
          <w:rFonts w:ascii="Times New Roman"/>
          <w:b w:val="false"/>
          <w:i w:val="false"/>
          <w:color w:val="000000"/>
          <w:sz w:val="28"/>
        </w:rPr>
        <w:t xml:space="preserve">
      жүктің жүкқабылдаушыға беру тәртібі; </w:t>
      </w:r>
      <w:r>
        <w:br/>
      </w:r>
      <w:r>
        <w:rPr>
          <w:rFonts w:ascii="Times New Roman"/>
          <w:b w:val="false"/>
          <w:i w:val="false"/>
          <w:color w:val="000000"/>
          <w:sz w:val="28"/>
        </w:rPr>
        <w:t xml:space="preserve">
      тасымалданатын жүктердің сақталуын қамтамасыз ету тараптардың жауапкершілігінде; </w:t>
      </w:r>
      <w:r>
        <w:br/>
      </w:r>
      <w:r>
        <w:rPr>
          <w:rFonts w:ascii="Times New Roman"/>
          <w:b w:val="false"/>
          <w:i w:val="false"/>
          <w:color w:val="000000"/>
          <w:sz w:val="28"/>
        </w:rPr>
        <w:t xml:space="preserve">
      тасымалдаушы өзінің келісім-шарт бойынша міндетін орындау жағдайында жауапкершілігінен басталады; </w:t>
      </w:r>
      <w:r>
        <w:br/>
      </w:r>
      <w:r>
        <w:rPr>
          <w:rFonts w:ascii="Times New Roman"/>
          <w:b w:val="false"/>
          <w:i w:val="false"/>
          <w:color w:val="000000"/>
          <w:sz w:val="28"/>
        </w:rPr>
        <w:t xml:space="preserve">
      тасымалдаушының ерекше жағдайымен тасымалданатын жүктердің шығынын өтеу; </w:t>
      </w:r>
      <w:r>
        <w:br/>
      </w:r>
      <w:r>
        <w:rPr>
          <w:rFonts w:ascii="Times New Roman"/>
          <w:b w:val="false"/>
          <w:i w:val="false"/>
          <w:color w:val="000000"/>
          <w:sz w:val="28"/>
        </w:rPr>
        <w:t xml:space="preserve">
      басқа жағдайда қажеттілікте ерекшеліктері және тасымалдаумен жүру амалдары немесе жол бойында қамтамасыз етуі жүктің тасымалдылығының мерзімі көрсетілуі керек. </w:t>
      </w:r>
      <w:r>
        <w:br/>
      </w:r>
      <w:r>
        <w:rPr>
          <w:rFonts w:ascii="Times New Roman"/>
          <w:b w:val="false"/>
          <w:i w:val="false"/>
          <w:color w:val="000000"/>
          <w:sz w:val="28"/>
        </w:rPr>
        <w:t xml:space="preserve">
      828. Егер жүктерді ерекше жағдаймен тасымалдау қажет болса, жүк жіберуші тасымалдаушыға негізгі тәртіпке бекітілген өтінім берілу мерзімінен 5 күн бұрын хат түрінде өтінеді. </w:t>
      </w:r>
      <w:r>
        <w:br/>
      </w:r>
      <w:r>
        <w:rPr>
          <w:rFonts w:ascii="Times New Roman"/>
          <w:b w:val="false"/>
          <w:i w:val="false"/>
          <w:color w:val="000000"/>
          <w:sz w:val="28"/>
        </w:rPr>
        <w:t xml:space="preserve">
      829. Басқа бір жағдайда ерекше жағдаймен тасымалданатын жүктерді кепілдік хаты бойынша жүзеге асырылады. </w:t>
      </w:r>
      <w:r>
        <w:br/>
      </w:r>
      <w:r>
        <w:rPr>
          <w:rFonts w:ascii="Times New Roman"/>
          <w:b w:val="false"/>
          <w:i w:val="false"/>
          <w:color w:val="000000"/>
          <w:sz w:val="28"/>
        </w:rPr>
        <w:t xml:space="preserve">
      Өтінішке кепілдік хаты тіркеледі онда жүк жіберуші (жүк алушы) тасымалданатын жүктің сапасымен санына еш шығынын білдіруге кепілденеді. </w:t>
      </w:r>
      <w:r>
        <w:br/>
      </w:r>
      <w:r>
        <w:rPr>
          <w:rFonts w:ascii="Times New Roman"/>
          <w:b w:val="false"/>
          <w:i w:val="false"/>
          <w:color w:val="000000"/>
          <w:sz w:val="28"/>
        </w:rPr>
        <w:t xml:space="preserve">
      830. Тасымалдаушы 10 күн өткеннен кейін үндеу алған жағдайда ерекше тасымалдауға шешім шығарады. </w:t>
      </w:r>
      <w:r>
        <w:br/>
      </w:r>
      <w:r>
        <w:rPr>
          <w:rFonts w:ascii="Times New Roman"/>
          <w:b w:val="false"/>
          <w:i w:val="false"/>
          <w:color w:val="000000"/>
          <w:sz w:val="28"/>
        </w:rPr>
        <w:t xml:space="preserve">
      831. Ерекше жағдаймен жүк тасымалдауға тасымалдаушы ойдағыдай шешім қабылдаған жағдайда: </w:t>
      </w:r>
      <w:r>
        <w:br/>
      </w:r>
      <w:r>
        <w:rPr>
          <w:rFonts w:ascii="Times New Roman"/>
          <w:b w:val="false"/>
          <w:i w:val="false"/>
          <w:color w:val="000000"/>
          <w:sz w:val="28"/>
        </w:rPr>
        <w:t xml:space="preserve">
      Қатысты құрылымдық бөлімшелеріне телеграмма түрінде хабарлайды, онда осы тасымалдаудың негізгі жағдайы туралы (жөнелту станциясы және белгіленген жері, жүк түрі, жылжымалы құрамның жабдығы, тараптар жауапкершілігі, ерекше жағдай жүргізілу уақыты); </w:t>
      </w:r>
      <w:r>
        <w:br/>
      </w:r>
      <w:r>
        <w:rPr>
          <w:rFonts w:ascii="Times New Roman"/>
          <w:b w:val="false"/>
          <w:i w:val="false"/>
          <w:color w:val="000000"/>
          <w:sz w:val="28"/>
        </w:rPr>
        <w:t xml:space="preserve">
      Ерекше жағдайда тасымалданған жүкті өңдеп жүк тасымалдаушыға қол қойылған келісім-шарттың екі данасын жібереді. </w:t>
      </w:r>
      <w:r>
        <w:br/>
      </w:r>
      <w:r>
        <w:rPr>
          <w:rFonts w:ascii="Times New Roman"/>
          <w:b w:val="false"/>
          <w:i w:val="false"/>
          <w:color w:val="000000"/>
          <w:sz w:val="28"/>
        </w:rPr>
        <w:t xml:space="preserve">
      Қол қойылған келісім-шарттың екі данасын алып, оған қол қойып бір данасын қайтып береді. </w:t>
      </w:r>
      <w:r>
        <w:br/>
      </w:r>
      <w:r>
        <w:rPr>
          <w:rFonts w:ascii="Times New Roman"/>
          <w:b w:val="false"/>
          <w:i w:val="false"/>
          <w:color w:val="000000"/>
          <w:sz w:val="28"/>
        </w:rPr>
        <w:t xml:space="preserve">
      Ерекше жағдайда жүк тасымалдауын жүзеге асыралмаса тасымалдаушымен жүк жіберушіге дәлелденген қарсылығын білдіреді. </w:t>
      </w:r>
      <w:r>
        <w:br/>
      </w:r>
      <w:r>
        <w:rPr>
          <w:rFonts w:ascii="Times New Roman"/>
          <w:b w:val="false"/>
          <w:i w:val="false"/>
          <w:color w:val="000000"/>
          <w:sz w:val="28"/>
        </w:rPr>
        <w:t xml:space="preserve">
      832. Жүкқағаз графасында "Жүк атауы" графасында жүк жіберуші жүк атауы бойынша тиісті белгі қойуы тиіс "тасу ерекшелері жағдайында, нөмір және телеграмма датасын, осы жүктің тасулары тәртібінің хабары жүк тасымалдауының ерекше жағдайы келісім-шартының нөмірі. </w:t>
      </w:r>
    </w:p>
    <w:p>
      <w:pPr>
        <w:spacing w:after="0"/>
        <w:ind w:left="0"/>
        <w:jc w:val="both"/>
      </w:pPr>
      <w:r>
        <w:rPr>
          <w:rFonts w:ascii="Times New Roman"/>
          <w:b w:val="false"/>
          <w:i w:val="false"/>
          <w:color w:val="000000"/>
          <w:sz w:val="28"/>
        </w:rPr>
        <w:t xml:space="preserve">32-тарау. Жүк түсіруден кейінгі вагондармен контейнерлерді шаю </w:t>
      </w:r>
    </w:p>
    <w:p>
      <w:pPr>
        <w:spacing w:after="0"/>
        <w:ind w:left="0"/>
        <w:jc w:val="both"/>
      </w:pPr>
      <w:r>
        <w:rPr>
          <w:rFonts w:ascii="Times New Roman"/>
          <w:b w:val="false"/>
          <w:i w:val="false"/>
          <w:color w:val="000000"/>
          <w:sz w:val="28"/>
        </w:rPr>
        <w:t xml:space="preserve">      833. Жүк қабылдаушы жүкті қабылдау кезінде оның сол мекенге келіп түсуіне, жылжымалы құрамды босатуға оны тазартуға қажеттілік болған жағдайда негізгі бөлімге сәйкес шаюды қамтамасыз етеді. </w:t>
      </w:r>
      <w:r>
        <w:br/>
      </w:r>
      <w:r>
        <w:rPr>
          <w:rFonts w:ascii="Times New Roman"/>
          <w:b w:val="false"/>
          <w:i w:val="false"/>
          <w:color w:val="000000"/>
          <w:sz w:val="28"/>
        </w:rPr>
        <w:t xml:space="preserve">
      834. Вагондардан, контейнерлерден жүк түсірілгеннен кейін жүк алушымен іші және сырты тазартылуға тиісті бекітілетін құрылғыны қоспағанда, сондай-ақ техникалық жағдайы тураланып алынбайтын инвентарлық құрылғыға бейімделіп бекітілуге алынбайтын жабдықтар (соның ішінде турникет). </w:t>
      </w:r>
      <w:r>
        <w:br/>
      </w:r>
      <w:r>
        <w:rPr>
          <w:rFonts w:ascii="Times New Roman"/>
          <w:b w:val="false"/>
          <w:i w:val="false"/>
          <w:color w:val="000000"/>
          <w:sz w:val="28"/>
        </w:rPr>
        <w:t xml:space="preserve">
      835. (Цистерна вагон, бунерлік жартылай вагон) бұлардан басқасының бәрі тазартылған деп вагондар және контейнерлер саналады, жүкті түсіргеннен кейін сыртында және ішінде, вагон қаңқасында, және контейнерлерде сондай-ақ вагонның жүргізу жағында (балкіде, арбада, қақпақта, тесікте) және вагонаралық қосулар, сонан басқа алынатын және алынбайтын вагон жабдықтары жүктен жиналған барлық қалдықтарды жою жүкпен берілмейді. </w:t>
      </w:r>
      <w:r>
        <w:br/>
      </w:r>
      <w:r>
        <w:rPr>
          <w:rFonts w:ascii="Times New Roman"/>
          <w:b w:val="false"/>
          <w:i w:val="false"/>
          <w:color w:val="000000"/>
          <w:sz w:val="28"/>
        </w:rPr>
        <w:t xml:space="preserve">
      836. Төгілетін және оралған жүктерді тасымалдауда айналмалы маршрут жүк қалдықтары жіберіледі вагондардан түсірілу тек хат түрінде жүк жіберуші және жүк алушы тасымалдаушы талап етуден шыға отырып қозғалыс қауіпсіздігін қамтамасыз етеді. </w:t>
      </w:r>
      <w:r>
        <w:br/>
      </w:r>
      <w:r>
        <w:rPr>
          <w:rFonts w:ascii="Times New Roman"/>
          <w:b w:val="false"/>
          <w:i w:val="false"/>
          <w:color w:val="000000"/>
          <w:sz w:val="28"/>
        </w:rPr>
        <w:t xml:space="preserve">
      837. Атмосфералық жауын-шашын ашық жылжымалы құрамда қалдық болып ертеректе тасымалданған жүк және оның бүліну себептері саналмайды. Вагон тазалығы жүк жіберушімен жасалады. </w:t>
      </w:r>
      <w:r>
        <w:br/>
      </w:r>
      <w:r>
        <w:rPr>
          <w:rFonts w:ascii="Times New Roman"/>
          <w:b w:val="false"/>
          <w:i w:val="false"/>
          <w:color w:val="000000"/>
          <w:sz w:val="28"/>
        </w:rPr>
        <w:t xml:space="preserve">
      838. Вагон, контейнердің сыртқы және ішкі жоғарғы жақтары міндетті түрде вагонды бүлдіретін қорғағыш пленка қалдықтары, эмульсия, сондай-ақ жабыстырылғыш сурет, жапсырма хат, таңба салынатын тақта, бор таңбасы. </w:t>
      </w:r>
      <w:r>
        <w:br/>
      </w:r>
      <w:r>
        <w:rPr>
          <w:rFonts w:ascii="Times New Roman"/>
          <w:b w:val="false"/>
          <w:i w:val="false"/>
          <w:color w:val="000000"/>
          <w:sz w:val="28"/>
        </w:rPr>
        <w:t xml:space="preserve">
      839. Вагон, контейнерлердің тазалаудың барлық амалы, олардың міндетті түрде сақталғанын қамтамасыз етілу қажет, сондай-ақ қоршаған ортаны ластауға жол бермеу керек. </w:t>
      </w:r>
      <w:r>
        <w:br/>
      </w:r>
      <w:r>
        <w:rPr>
          <w:rFonts w:ascii="Times New Roman"/>
          <w:b w:val="false"/>
          <w:i w:val="false"/>
          <w:color w:val="000000"/>
          <w:sz w:val="28"/>
        </w:rPr>
        <w:t xml:space="preserve">
      840. Вагон, контейнерде жүк тасылғаннан кейін қалған қалдық табылса, жүк қабылдаушы міндетті түрде қалған қалдықты тазартуға тиіс. </w:t>
      </w:r>
      <w:r>
        <w:br/>
      </w:r>
      <w:r>
        <w:rPr>
          <w:rFonts w:ascii="Times New Roman"/>
          <w:b w:val="false"/>
          <w:i w:val="false"/>
          <w:color w:val="000000"/>
          <w:sz w:val="28"/>
        </w:rPr>
        <w:t xml:space="preserve">
      841. Жүкалушы жүкжіберушінің мекен-жайына тазартылмаған вагон, контейнерге, жүк жинағанына дау айтуға құқылы, Жүкалушының арызы бойынша тасымалдаушы вагон санын растауға қатыса алады, ертеректе тасылған жүктің контейнердегі қалдықтары жасалған акттың ортақ формасы. </w:t>
      </w:r>
      <w:r>
        <w:br/>
      </w:r>
      <w:r>
        <w:rPr>
          <w:rFonts w:ascii="Times New Roman"/>
          <w:b w:val="false"/>
          <w:i w:val="false"/>
          <w:color w:val="000000"/>
          <w:sz w:val="28"/>
        </w:rPr>
        <w:t xml:space="preserve">
      842. Қоқыс, жүк қалдығы, қатайтқыш, оралған және басқада материалдар вагон, контейнерді тазартқанда түсіргенде, жүкалушының қаражатымен түсірілген ортақ жерді пайдалану, жүкалушы жүкті бірдей бір уақытта шығарады. </w:t>
      </w:r>
      <w:r>
        <w:br/>
      </w:r>
      <w:r>
        <w:rPr>
          <w:rFonts w:ascii="Times New Roman"/>
          <w:b w:val="false"/>
          <w:i w:val="false"/>
          <w:color w:val="000000"/>
          <w:sz w:val="28"/>
        </w:rPr>
        <w:t xml:space="preserve">
      843. Жабық вагондарды шаю жүк түсірілгеннен кейін жасалады, негізгі тәртіптің 52 қосымшасына аударылған. </w:t>
      </w:r>
      <w:r>
        <w:br/>
      </w:r>
      <w:r>
        <w:rPr>
          <w:rFonts w:ascii="Times New Roman"/>
          <w:b w:val="false"/>
          <w:i w:val="false"/>
          <w:color w:val="000000"/>
          <w:sz w:val="28"/>
        </w:rPr>
        <w:t xml:space="preserve">
      844. Вагондарды шаю жүк түсірілгеннен кейін жасалады 52 қосымшасында көрсетілген жасалмайды. </w:t>
      </w:r>
      <w:r>
        <w:br/>
      </w:r>
      <w:r>
        <w:rPr>
          <w:rFonts w:ascii="Times New Roman"/>
          <w:b w:val="false"/>
          <w:i w:val="false"/>
          <w:color w:val="000000"/>
          <w:sz w:val="28"/>
        </w:rPr>
        <w:t xml:space="preserve">
      845. Жүкалушылармен шаю сондай-ақ дәнді-дақылдар таситын вагондар жатады дәнді-дақылсыз жүк түсірілгеннен соң. </w:t>
      </w:r>
      <w:r>
        <w:br/>
      </w:r>
      <w:r>
        <w:rPr>
          <w:rFonts w:ascii="Times New Roman"/>
          <w:b w:val="false"/>
          <w:i w:val="false"/>
          <w:color w:val="000000"/>
          <w:sz w:val="28"/>
        </w:rPr>
        <w:t xml:space="preserve">
      846. Жүкалушының вагонды шаю жағдайы болмағандықтан, тасымалдаушы жүкалушының есебінен жүргізеді. </w:t>
      </w:r>
      <w:r>
        <w:br/>
      </w:r>
      <w:r>
        <w:rPr>
          <w:rFonts w:ascii="Times New Roman"/>
          <w:b w:val="false"/>
          <w:i w:val="false"/>
          <w:color w:val="000000"/>
          <w:sz w:val="28"/>
        </w:rPr>
        <w:t xml:space="preserve">
      Жүкалушылармен жүктерді залалсыздандыру және өндіріледі немесе мемлекеттік бақылауға сай мекемелері, жүкалушының есебінен жүргізіледі. </w:t>
      </w:r>
      <w:r>
        <w:br/>
      </w:r>
      <w:r>
        <w:rPr>
          <w:rFonts w:ascii="Times New Roman"/>
          <w:b w:val="false"/>
          <w:i w:val="false"/>
          <w:color w:val="000000"/>
          <w:sz w:val="28"/>
        </w:rPr>
        <w:t xml:space="preserve">
      847. Малдарды, құстарды, малдан шыққан шикі азықтарды түсіргеннен кейін шаю, вагондарды, контейнерлерді ветеринарлық-санитарлық өңдеу жүкалушымен немесе тасымалдаушы жүкалушының есебінен қамтамасыз етіледі. </w:t>
      </w:r>
      <w:r>
        <w:br/>
      </w:r>
      <w:r>
        <w:rPr>
          <w:rFonts w:ascii="Times New Roman"/>
          <w:b w:val="false"/>
          <w:i w:val="false"/>
          <w:color w:val="000000"/>
          <w:sz w:val="28"/>
        </w:rPr>
        <w:t xml:space="preserve">
      848. Ветеринариялық бақылауға жататын арнайы изотермиялық вагондарды (рефрижераторлық вагондарды, вагон-термостарды), жабық вагондарды олардан жүктерді түсіргеннен кейін ветеринарлық-санитарлық домдау жүк алушының есебінен тасымалдаушымен "Жануарларды және басқа да мемлекеттік ветеринариялық бақылауға жататын жүктерді тасымалдағанға дейін және одан кейін көлік құралдарын (автомобиль, теміржол, әуе, су) ветеринариялық домдау туралы ережесін бекіту туралы" Қазақстан Республикасы Ауыл шаруашылығы министрінің 2006 жылғы 3 шілдедегі N 432 бұйрығына (Нормативтік құқықтық актілерді мемлекеттік тіркеу тізілімінде N 4339 болып тіркелген) сәйкес жүргізіледі. </w:t>
      </w:r>
      <w:r>
        <w:br/>
      </w:r>
      <w:r>
        <w:rPr>
          <w:rFonts w:ascii="Times New Roman"/>
          <w:b w:val="false"/>
          <w:i w:val="false"/>
          <w:color w:val="000000"/>
          <w:sz w:val="28"/>
        </w:rPr>
        <w:t xml:space="preserve">
      849. Оларды түсіргеннен кейін вагондарды және контейнерлерді тазалауды, жууды, булауды және дизинфекциялауды талап ететін қауіпті оның ішінде құймалы жүктердің тізбесі осы Ереженің 28 тарауында келтірілген. </w:t>
      </w:r>
      <w:r>
        <w:br/>
      </w:r>
      <w:r>
        <w:rPr>
          <w:rFonts w:ascii="Times New Roman"/>
          <w:b w:val="false"/>
          <w:i w:val="false"/>
          <w:color w:val="000000"/>
          <w:sz w:val="28"/>
        </w:rPr>
        <w:t xml:space="preserve">
      850. Вагонды, контейнерді тасымалдаушымен жуып-шаю фактісі жуылған вагондар мен контейнерлердің нөмірлері көрсетіле отырып, онымен толтырылатын жалпы нысандағы актімен расталады. </w:t>
      </w:r>
      <w:r>
        <w:br/>
      </w:r>
      <w:r>
        <w:rPr>
          <w:rFonts w:ascii="Times New Roman"/>
          <w:b w:val="false"/>
          <w:i w:val="false"/>
          <w:color w:val="000000"/>
          <w:sz w:val="28"/>
        </w:rPr>
        <w:t xml:space="preserve">
      851. Вагоннан немесе контейнерден, жеке меншіктегі және жалға алынғанды қоспағанда, буып-түйілген қауіпті жүктерді түсіргенде ағу, төгілу, ерекше иіс немесе жүктің шашылуы анықталған болса вагонды, контейнерді тазарту, ал қажет болған жағдайда жүк алушының есебінен және құралдарымен вагонды, контейнерді жуып-шаю және залалсыздандыру қажет. </w:t>
      </w:r>
      <w:r>
        <w:br/>
      </w:r>
      <w:r>
        <w:rPr>
          <w:rFonts w:ascii="Times New Roman"/>
          <w:b w:val="false"/>
          <w:i w:val="false"/>
          <w:color w:val="000000"/>
          <w:sz w:val="28"/>
        </w:rPr>
        <w:t xml:space="preserve">
      852. Вагоннан немесе контейнерден, жеке меншіктегі және жалға алынғанды қоспағанда, N 6.1, 6.2, 8 үлгі бойынша қауіптілік белгісі бар қауіпті жүктерді, сондай-ақ БҰҰ N 3245 "Генетикалық өзгертілген микроағзалар" жүгімен қаптамаларды түсіргенде жүк алушы тасымалдаушыға жазбаша растау береді, онда вагоннан, контейнерден  түсіргенде ағу, төгілу, ерекше иіс немесе жүктің шашылуы болмағандығы, ал ағу, төгілу, ерекше иіс немесе жүктің шашылуы болған жағдайда вагон, контейнер жүк қалдықтарынан тазартылғаны және өңделгені (жүктің қасиеттеріне байланысты экологиялық қауіпсіз әдістермен жуып-шайылғаны немесе залалсыздандырылғаны), сондай-ақ вагонның, контейнердің одан әрі пайдалану жарамдылығы жөніндегі мәліметтер көрсетіледі. </w:t>
      </w:r>
      <w:r>
        <w:br/>
      </w:r>
      <w:r>
        <w:rPr>
          <w:rFonts w:ascii="Times New Roman"/>
          <w:b w:val="false"/>
          <w:i w:val="false"/>
          <w:color w:val="000000"/>
          <w:sz w:val="28"/>
        </w:rPr>
        <w:t xml:space="preserve">
      Егер бұл ішкі ережелермен қарастырылған болса жазбаша растауды санитарлық қадағалау органдарының немесе Қазақстан Республикасының заңнамасымен белгіленген өзге құзырлы органдардың өкілі растайды. </w:t>
      </w:r>
      <w:r>
        <w:br/>
      </w:r>
      <w:r>
        <w:rPr>
          <w:rFonts w:ascii="Times New Roman"/>
          <w:b w:val="false"/>
          <w:i w:val="false"/>
          <w:color w:val="000000"/>
          <w:sz w:val="28"/>
        </w:rPr>
        <w:t xml:space="preserve">
      Жүк алушы жазбаша растауда көрсетілген мәліметтердің растығы үшін жауапты болады. </w:t>
      </w:r>
      <w:r>
        <w:br/>
      </w:r>
      <w:r>
        <w:rPr>
          <w:rFonts w:ascii="Times New Roman"/>
          <w:b w:val="false"/>
          <w:i w:val="false"/>
          <w:color w:val="000000"/>
          <w:sz w:val="28"/>
        </w:rPr>
        <w:t xml:space="preserve">
      853. Вагоннан және контейнерден N 7 үлгі бойынша қауіптілік белгісі бар қауіпті жүкті түсіргеннен кейін алушы қажет болса вагонның немесе контейнердің дезактивациясын қамтамасыз етеді, және де тасымалдаушығы вагонда немесе контейнерде "алынатын лас-қоқыстың" жоқтығы жөнінде анықтама береді. </w:t>
      </w:r>
      <w:r>
        <w:br/>
      </w:r>
      <w:r>
        <w:rPr>
          <w:rFonts w:ascii="Times New Roman"/>
          <w:b w:val="false"/>
          <w:i w:val="false"/>
          <w:color w:val="000000"/>
          <w:sz w:val="28"/>
        </w:rPr>
        <w:t xml:space="preserve">
      854. Егер түсірген орында осы Ереженің 851 тармағының талаптарына сәйкес вагонды не контейнерді тазалау және өңдеу жүргізілмесе, онда бұл вагон немесе контейнер алдында тасымалданған қауіпті жүктің шарттарына сәйкес тасымалданады. </w:t>
      </w:r>
      <w:r>
        <w:br/>
      </w:r>
      <w:r>
        <w:rPr>
          <w:rFonts w:ascii="Times New Roman"/>
          <w:b w:val="false"/>
          <w:i w:val="false"/>
          <w:color w:val="000000"/>
          <w:sz w:val="28"/>
        </w:rPr>
        <w:t xml:space="preserve">
      855. Ақтарма және үйілмелі қауіпті жүктер тасымалданған және осындай жүкті тасымалдауға қайта пайдаланбайтын вагондар немесе контейнерлер жүкті түсіргеннен кейін толық тазалануы тиіс. </w:t>
      </w:r>
      <w:r>
        <w:br/>
      </w:r>
      <w:r>
        <w:rPr>
          <w:rFonts w:ascii="Times New Roman"/>
          <w:b w:val="false"/>
          <w:i w:val="false"/>
          <w:color w:val="000000"/>
          <w:sz w:val="28"/>
        </w:rPr>
        <w:t xml:space="preserve">
      856. Негізгі тәртіпте баяндалған талаптар бұзылғанда, тасымалдаушы тазартылмаған вагондар, контейнерлерден бас тартуға құқылы, Вагондар, контейнерлердің тазартылуда болған кезде жүкалушы тасымалдаушыға вагондармен пайдаланғаны үшін қаражат төлейді. </w:t>
      </w:r>
      <w:r>
        <w:br/>
      </w:r>
      <w:r>
        <w:rPr>
          <w:rFonts w:ascii="Times New Roman"/>
          <w:b w:val="false"/>
          <w:i w:val="false"/>
          <w:color w:val="000000"/>
          <w:sz w:val="28"/>
        </w:rPr>
        <w:t xml:space="preserve">
      857. Ветеринарлық-санитарлық өңдеуге жіберілген бос вагондар толық тасымалдау құжаттарымен өткізу төлем ақысымен жасалады. </w:t>
      </w:r>
    </w:p>
    <w:p>
      <w:pPr>
        <w:spacing w:after="0"/>
        <w:ind w:left="0"/>
        <w:jc w:val="both"/>
      </w:pPr>
      <w:r>
        <w:rPr>
          <w:rFonts w:ascii="Times New Roman"/>
          <w:b w:val="false"/>
          <w:i w:val="false"/>
          <w:color w:val="000000"/>
          <w:sz w:val="28"/>
        </w:rPr>
        <w:t xml:space="preserve">33-тарау. Талап тәртібі және дауларды қарау </w:t>
      </w:r>
    </w:p>
    <w:p>
      <w:pPr>
        <w:spacing w:after="0"/>
        <w:ind w:left="0"/>
        <w:jc w:val="both"/>
      </w:pPr>
      <w:r>
        <w:rPr>
          <w:rFonts w:ascii="Times New Roman"/>
          <w:b w:val="false"/>
          <w:i w:val="false"/>
          <w:color w:val="000000"/>
          <w:sz w:val="28"/>
        </w:rPr>
        <w:t xml:space="preserve">      858. Жүкжіберуші, жүкалушы тасымалдаушыға тасымалдаудың келісіміне байланысты дау айтуға құқылы. </w:t>
      </w:r>
      <w:r>
        <w:br/>
      </w:r>
      <w:r>
        <w:rPr>
          <w:rFonts w:ascii="Times New Roman"/>
          <w:b w:val="false"/>
          <w:i w:val="false"/>
          <w:color w:val="000000"/>
          <w:sz w:val="28"/>
        </w:rPr>
        <w:t xml:space="preserve">
      Тасымалдаушыға талап ету ұсынысының алдында, тасымалдау келісімінен шығатын, оған міндетті дауды ұсыну. </w:t>
      </w:r>
      <w:r>
        <w:br/>
      </w:r>
      <w:r>
        <w:rPr>
          <w:rFonts w:ascii="Times New Roman"/>
          <w:b w:val="false"/>
          <w:i w:val="false"/>
          <w:color w:val="000000"/>
          <w:sz w:val="28"/>
        </w:rPr>
        <w:t xml:space="preserve">
      Шағым тасымалдаушыға жүкжіберуші мен жүкалушы арқылы ұсынылады немесе тасымалдаушының толық немесе жартылай жасаған қарсылығына шағымын қанағаттандыру немесе тасымалдаушыдан берілген шағымның ұсынысына жауапты айлық уақытта алалмағандықтан. </w:t>
      </w:r>
      <w:r>
        <w:br/>
      </w:r>
      <w:r>
        <w:rPr>
          <w:rFonts w:ascii="Times New Roman"/>
          <w:b w:val="false"/>
          <w:i w:val="false"/>
          <w:color w:val="000000"/>
          <w:sz w:val="28"/>
        </w:rPr>
        <w:t xml:space="preserve">
      859. Шағымды ұсыну құқығын тиісті құжаттарды өткізу тек жүкжіберуші мен жүкалушы ғана 5 айлық есеп көрсеткіштен төмен әр жүк қағазы тасымалдаушымен қаралмайды. </w:t>
      </w:r>
      <w:r>
        <w:br/>
      </w:r>
      <w:r>
        <w:rPr>
          <w:rFonts w:ascii="Times New Roman"/>
          <w:b w:val="false"/>
          <w:i w:val="false"/>
          <w:color w:val="000000"/>
          <w:sz w:val="28"/>
        </w:rPr>
        <w:t xml:space="preserve">
      860. Қазақстан Республикасының заңнамасына сәйкес жүк жіберуші (жүк алушы) шағымды ұсыну рұқсатын басқа заңды немесе жеке тұлғаға көрсету сенімхатты толтыру көмегі құқылы. </w:t>
      </w:r>
      <w:r>
        <w:br/>
      </w:r>
      <w:r>
        <w:rPr>
          <w:rFonts w:ascii="Times New Roman"/>
          <w:b w:val="false"/>
          <w:i w:val="false"/>
          <w:color w:val="000000"/>
          <w:sz w:val="28"/>
        </w:rPr>
        <w:t xml:space="preserve">
      861. Тасымалдаушыға мынадай шағымдар келтіріледі: </w:t>
      </w:r>
      <w:r>
        <w:br/>
      </w:r>
      <w:r>
        <w:rPr>
          <w:rFonts w:ascii="Times New Roman"/>
          <w:b w:val="false"/>
          <w:i w:val="false"/>
          <w:color w:val="000000"/>
          <w:sz w:val="28"/>
        </w:rPr>
        <w:t xml:space="preserve">
      1) Жіберілген жүктің құны мен санын растайтын, тасымалдаушы өкілінің белгілеуімен белгіленген станцияға келмеген жүк пен құжаттың және жүк қосымшасы түбіртегімен (жүкті қабылдау түбіртегімен) жүк тасымалдаушы немесе жүк қабылдаушы жүкті толығымен жойған жағдайда; </w:t>
      </w:r>
      <w:r>
        <w:br/>
      </w:r>
      <w:r>
        <w:rPr>
          <w:rFonts w:ascii="Times New Roman"/>
          <w:b w:val="false"/>
          <w:i w:val="false"/>
          <w:color w:val="000000"/>
          <w:sz w:val="28"/>
        </w:rPr>
        <w:t xml:space="preserve">
      2) Жіберілген жүктің санын және құнын растайтын құжаттың немесе тасымалдаушының бас тарту арыз құжаты бойынша коммерциялық актісінің құрылуы бойынша белгіленген станцияға берілген жүк жіберушінің, жүк қабылдаушының теміржолдық жүк құжатының түпнұсқаларымен жеткізілген - жүктердің бұзылғаны немесе құртылғаны, жетіспеушілік жағдайда; </w:t>
      </w:r>
      <w:r>
        <w:br/>
      </w:r>
      <w:r>
        <w:rPr>
          <w:rFonts w:ascii="Times New Roman"/>
          <w:b w:val="false"/>
          <w:i w:val="false"/>
          <w:color w:val="000000"/>
          <w:sz w:val="28"/>
        </w:rPr>
        <w:t xml:space="preserve">
      3) Жүк қабылдаушының жол тізімдемесінің түпнұсқасының жүкқұжат жеткізу талабы бойынша - жүк жеткізілу мерзімі артқан жағдайда; </w:t>
      </w:r>
      <w:r>
        <w:br/>
      </w:r>
      <w:r>
        <w:rPr>
          <w:rFonts w:ascii="Times New Roman"/>
          <w:b w:val="false"/>
          <w:i w:val="false"/>
          <w:color w:val="000000"/>
          <w:sz w:val="28"/>
        </w:rPr>
        <w:t xml:space="preserve">
      4) Жүк тасымалдауға қабылдау туралы түбіртек немесе жүк жіберушіге/жүк қабылдаушыға жүкқұжатын және құжаттардың түпнұсқасын жеткізу талабы бойынша, экспедиторлар және жүк жіберушілер/жүк қабылдаушылар (төлемді жүргізген тарап) - тарифтерді ауыстырған жағдайда; </w:t>
      </w:r>
      <w:r>
        <w:br/>
      </w:r>
      <w:r>
        <w:rPr>
          <w:rFonts w:ascii="Times New Roman"/>
          <w:b w:val="false"/>
          <w:i w:val="false"/>
          <w:color w:val="000000"/>
          <w:sz w:val="28"/>
        </w:rPr>
        <w:t xml:space="preserve">
      5) жүкті тасымалдаумен байланысты алымдар, айыппұлдар және өзге де төлемдер экспедитормен және жүк жөнелтушімен/жүк алушымен (төлем жасаған тұлғамен) артық төленген жағдайда, егер төлем жасалғанын растайтын құжаттардың, жалпы нысандағы актілердің (жүк жөнелтушінің/жүк алушының кінәсінен вагондар станция жолдарында тұрып қалған жағдайда), вагондарды беру және алу тізімдемесінің, қабылдаушы-тапсырушы жаднамасының, жинақтау карточкасының, есеп карточкасының, сондай-ақ тараптардың біреуі вагондарды беру және алу тізімдемесіне, қабылдаушы-тапсырушы жаднамасына, жинақтау карточкасына қол қоюдан бас тартқан жағдайда толтырылған жалпы нысандағы актілердің түпнұсқасы ұсынылса; </w:t>
      </w:r>
      <w:r>
        <w:br/>
      </w:r>
      <w:r>
        <w:rPr>
          <w:rFonts w:ascii="Times New Roman"/>
          <w:b w:val="false"/>
          <w:i w:val="false"/>
          <w:color w:val="000000"/>
          <w:sz w:val="28"/>
        </w:rPr>
        <w:t xml:space="preserve">
      6) жүк жөнелтушіге, жүк алушыға, өзге заңды және жеке тұлғаларға тиесілі немесе жүк жөнелтушімен не жүк алушымен жалға алынған вагондарды, контейнерлерді тасымалдаушы жоғалтқан болса, бұл жағдайда вагондардың, контейнерлердің келмеуі туралы тағайындалу станциясында тасымалдаушының белгісі қойылған жүкті тасымалдауға қабылдау жөніндегі түбіртектің, техникалық паспорттардың және вагондарға, контейнерлерге меншік құқығын немесе жалға алуын, олардың қалдық құнын, бүліну фактісін және оның көлемін растайтын құжаттардың түпнұсқасы ұсынылады. </w:t>
      </w:r>
      <w:r>
        <w:br/>
      </w:r>
      <w:r>
        <w:rPr>
          <w:rFonts w:ascii="Times New Roman"/>
          <w:b w:val="false"/>
          <w:i w:val="false"/>
          <w:color w:val="000000"/>
          <w:sz w:val="28"/>
        </w:rPr>
        <w:t xml:space="preserve">
      862. Бір шағымда осы Тарауда көрсетілген түрлі жағдайлар бойынша талаптар біріктірілмеуі тиіс. </w:t>
      </w:r>
      <w:r>
        <w:br/>
      </w:r>
      <w:r>
        <w:rPr>
          <w:rFonts w:ascii="Times New Roman"/>
          <w:b w:val="false"/>
          <w:i w:val="false"/>
          <w:color w:val="000000"/>
          <w:sz w:val="28"/>
        </w:rPr>
        <w:t xml:space="preserve">
      Жүктің жоғалуы, кем болуы, бүлінуі немесе бұзылуы үшін өтем төлеу жөніндегі шағым әрбір жөнелтілім бойынша жеке беріледі. </w:t>
      </w:r>
      <w:r>
        <w:br/>
      </w:r>
      <w:r>
        <w:rPr>
          <w:rFonts w:ascii="Times New Roman"/>
          <w:b w:val="false"/>
          <w:i w:val="false"/>
          <w:color w:val="000000"/>
          <w:sz w:val="28"/>
        </w:rPr>
        <w:t xml:space="preserve">
      Бір жүк жөнелтушімен бір станциядан бір жүк алушының атына бір тағайындалу станциясына жүктелген бір атаудағы жүктер бойынша тасымал рәсімделген жағдайда, олар бойынша тасымалдаушымен бір коммерциялық актісі толтырылған жөнелтілімдер топтамасына бір шағым беруге жол беріледі. </w:t>
      </w:r>
      <w:r>
        <w:br/>
      </w:r>
      <w:r>
        <w:rPr>
          <w:rFonts w:ascii="Times New Roman"/>
          <w:b w:val="false"/>
          <w:i w:val="false"/>
          <w:color w:val="000000"/>
          <w:sz w:val="28"/>
        </w:rPr>
        <w:t xml:space="preserve">
      Маршруттық немесе топтаулы жөнелтіліммен тасымалданған жүктерге коммерциялық актіде көрсетілген вагондар саны бойынша бір шағым беруге жол беріледі. </w:t>
      </w:r>
      <w:r>
        <w:br/>
      </w:r>
      <w:r>
        <w:rPr>
          <w:rFonts w:ascii="Times New Roman"/>
          <w:b w:val="false"/>
          <w:i w:val="false"/>
          <w:color w:val="000000"/>
          <w:sz w:val="28"/>
        </w:rPr>
        <w:t xml:space="preserve">
      Жүкті жеткізу мерзімінен асырған жағдайда, егер де жүктер бір күнтізбелік күнде келген болса, бірнеше жөнелтілімдерді бір шағымда біріктіруге жол беріледі. Тікелей аралас қатынаста тасымалданатын жүктер үшін, егер мұндай жүктер әр түрлі ауыстырымдау пунктілерімен жүрген болса, жөнелтілім топтамасына бір шағым беруге жол берілмейді. </w:t>
      </w:r>
      <w:r>
        <w:br/>
      </w:r>
      <w:r>
        <w:rPr>
          <w:rFonts w:ascii="Times New Roman"/>
          <w:b w:val="false"/>
          <w:i w:val="false"/>
          <w:color w:val="000000"/>
          <w:sz w:val="28"/>
        </w:rPr>
        <w:t xml:space="preserve">
      863. Шағымда келесі мәліметтер көрсетілуі тиіс: </w:t>
      </w:r>
      <w:r>
        <w:br/>
      </w:r>
      <w:r>
        <w:rPr>
          <w:rFonts w:ascii="Times New Roman"/>
          <w:b w:val="false"/>
          <w:i w:val="false"/>
          <w:color w:val="000000"/>
          <w:sz w:val="28"/>
        </w:rPr>
        <w:t xml:space="preserve">
      1) шағым жасалған күні және нөмірі; </w:t>
      </w:r>
      <w:r>
        <w:br/>
      </w:r>
      <w:r>
        <w:rPr>
          <w:rFonts w:ascii="Times New Roman"/>
          <w:b w:val="false"/>
          <w:i w:val="false"/>
          <w:color w:val="000000"/>
          <w:sz w:val="28"/>
        </w:rPr>
        <w:t xml:space="preserve">
      2) шағым берудің негізі; </w:t>
      </w:r>
      <w:r>
        <w:br/>
      </w:r>
      <w:r>
        <w:rPr>
          <w:rFonts w:ascii="Times New Roman"/>
          <w:b w:val="false"/>
          <w:i w:val="false"/>
          <w:color w:val="000000"/>
          <w:sz w:val="28"/>
        </w:rPr>
        <w:t xml:space="preserve">
      3) әрбір жеке талап бойынша және әрбір жеке құжат бойынша шағымның сомасы (0,5 айлық есептік көрсеткіштен кем емес); </w:t>
      </w:r>
      <w:r>
        <w:br/>
      </w:r>
      <w:r>
        <w:rPr>
          <w:rFonts w:ascii="Times New Roman"/>
          <w:b w:val="false"/>
          <w:i w:val="false"/>
          <w:color w:val="000000"/>
          <w:sz w:val="28"/>
        </w:rPr>
        <w:t xml:space="preserve">
      4) шағым бойынша жауап жолдануы тиіс толық мекен-жайы (индексі, облысы, қаласы, елді мекені, көшесі, үйдің, корпустың, пәтердің нөмірі); </w:t>
      </w:r>
      <w:r>
        <w:br/>
      </w:r>
      <w:r>
        <w:rPr>
          <w:rFonts w:ascii="Times New Roman"/>
          <w:b w:val="false"/>
          <w:i w:val="false"/>
          <w:color w:val="000000"/>
          <w:sz w:val="28"/>
        </w:rPr>
        <w:t xml:space="preserve">
      5) шағымға қоса берілетін құжаттардың тізімі; </w:t>
      </w:r>
      <w:r>
        <w:br/>
      </w:r>
      <w:r>
        <w:rPr>
          <w:rFonts w:ascii="Times New Roman"/>
          <w:b w:val="false"/>
          <w:i w:val="false"/>
          <w:color w:val="000000"/>
          <w:sz w:val="28"/>
        </w:rPr>
        <w:t xml:space="preserve">
      6) шағым қанағаттандырылған жағдайда сома аударылуы тиіс банкілік деректемелер. </w:t>
      </w:r>
      <w:r>
        <w:br/>
      </w:r>
      <w:r>
        <w:rPr>
          <w:rFonts w:ascii="Times New Roman"/>
          <w:b w:val="false"/>
          <w:i w:val="false"/>
          <w:color w:val="000000"/>
          <w:sz w:val="28"/>
        </w:rPr>
        <w:t xml:space="preserve">
      864. Заңды тұлғалардың шағымы міндетті түрде фирмалық бланкіге толтырылады, мөрбасылған және мекеменің басшысымен, өкілінің қолы немесе документтер жиынтығы, шағымға қол қоятын оның өкілі екенін растайтын. </w:t>
      </w:r>
      <w:r>
        <w:br/>
      </w:r>
      <w:r>
        <w:rPr>
          <w:rFonts w:ascii="Times New Roman"/>
          <w:b w:val="false"/>
          <w:i w:val="false"/>
          <w:color w:val="000000"/>
          <w:sz w:val="28"/>
        </w:rPr>
        <w:t xml:space="preserve">
      Жеке тұлғаның шағымы міндетті түрде шағымданушының қолынан жазылу керек, қосымша құжаттардың көшірмесі жеке куәлігі, және салықшы куәлігінің көшірмесі. </w:t>
      </w:r>
      <w:r>
        <w:br/>
      </w:r>
      <w:r>
        <w:rPr>
          <w:rFonts w:ascii="Times New Roman"/>
          <w:b w:val="false"/>
          <w:i w:val="false"/>
          <w:color w:val="000000"/>
          <w:sz w:val="28"/>
        </w:rPr>
        <w:t xml:space="preserve">
      865. ЭДП арқылы толтырылған шағымда жүкжіберушіге жүк қабылданғаны туралы түбіртек берілгенде және жүкқабылдаушыға ЭОД арқылы түпқағаз берілген жағдайда, шағымданушы тасымалдаушының ақпарттық жүйелерінде жөнелтудің нөмірін, жүктің тасымалдануына қабылданған күнін және ЭДП мен тіркелген мәліметтері. </w:t>
      </w:r>
      <w:r>
        <w:br/>
      </w:r>
      <w:r>
        <w:rPr>
          <w:rFonts w:ascii="Times New Roman"/>
          <w:b w:val="false"/>
          <w:i w:val="false"/>
          <w:color w:val="000000"/>
          <w:sz w:val="28"/>
        </w:rPr>
        <w:t xml:space="preserve">
      866. Жетпеген жүктер шағымына міндетті түрде тасымалдау кезіндегі жүктің массасының табиғи азаю нормасы және таразыда өлшенгенде нетто массасының ауытқу нормасы, осы жүкке келтірілген жағдайда, есебімен құралған есеп сомма шағымы тіркеледі. </w:t>
      </w:r>
      <w:r>
        <w:br/>
      </w:r>
      <w:r>
        <w:rPr>
          <w:rFonts w:ascii="Times New Roman"/>
          <w:b w:val="false"/>
          <w:i w:val="false"/>
          <w:color w:val="000000"/>
          <w:sz w:val="28"/>
        </w:rPr>
        <w:t xml:space="preserve">
      867. Жүкжіберушімен жүкқабылдаушының арасындағы есептер жетпеген жүктер шағымына нормалық пен негізгі ылғалдық жүргізіледі, жүктің жүретіндігі ылғалдығы және беруге мынадай құжаттар қосылады (сапалы куәлік, сертификат және т.б.). </w:t>
      </w:r>
      <w:r>
        <w:br/>
      </w:r>
      <w:r>
        <w:rPr>
          <w:rFonts w:ascii="Times New Roman"/>
          <w:b w:val="false"/>
          <w:i w:val="false"/>
          <w:color w:val="000000"/>
          <w:sz w:val="28"/>
        </w:rPr>
        <w:t xml:space="preserve">
      868. Тезбұзылғыш жүктің бұзылған шағымына, тапсырылу кезінде арзандатылу жасалған немесе сорттың төмендеуі жүкалушы сараптама актісін береді және жүк қандай бағамен арзандатылып жүзеге асырылды немесе қайта бағалау жасалғаны, сорттың төмендетілуі егерде жүк әлі жүзеге аспаған. Анықтама мекеме басшысымен және бас бухгалтермен қол қойылып мөрмен сенімделген. </w:t>
      </w:r>
      <w:r>
        <w:br/>
      </w:r>
      <w:r>
        <w:rPr>
          <w:rFonts w:ascii="Times New Roman"/>
          <w:b w:val="false"/>
          <w:i w:val="false"/>
          <w:color w:val="000000"/>
          <w:sz w:val="28"/>
        </w:rPr>
        <w:t xml:space="preserve">
      869. Шағым жіберілген күндеп пошта арқылы поштаға шағымның түсіп жіберілген күн (пошталық штемпелі басылған конверт немесе тасымалдаушыға қолма-қол тапсыру). </w:t>
      </w:r>
      <w:r>
        <w:br/>
      </w:r>
      <w:r>
        <w:rPr>
          <w:rFonts w:ascii="Times New Roman"/>
          <w:b w:val="false"/>
          <w:i w:val="false"/>
          <w:color w:val="000000"/>
          <w:sz w:val="28"/>
        </w:rPr>
        <w:t xml:space="preserve">
      870. Егерде шағымның соңғы тапсыру күні жұмыссыз күніне сәйкес келсе, шағымның аяқталу уақыты күні жақынарадағы жұмыс күні болып есептеледі. </w:t>
      </w:r>
      <w:r>
        <w:br/>
      </w:r>
      <w:r>
        <w:rPr>
          <w:rFonts w:ascii="Times New Roman"/>
          <w:b w:val="false"/>
          <w:i w:val="false"/>
          <w:color w:val="000000"/>
          <w:sz w:val="28"/>
        </w:rPr>
        <w:t xml:space="preserve">
      871. Тасымалдаушымен алған уақыттан бастап шағым бір ай уақыт ішінде қаралады. </w:t>
      </w:r>
      <w:r>
        <w:br/>
      </w:r>
      <w:r>
        <w:rPr>
          <w:rFonts w:ascii="Times New Roman"/>
          <w:b w:val="false"/>
          <w:i w:val="false"/>
          <w:color w:val="000000"/>
          <w:sz w:val="28"/>
        </w:rPr>
        <w:t xml:space="preserve">
      Шағым тасымалдаушымен толық немесе бөлініп қанағаттандырылуы және де қайтарылып тасталуы мүмкін. </w:t>
      </w:r>
      <w:r>
        <w:br/>
      </w:r>
      <w:r>
        <w:rPr>
          <w:rFonts w:ascii="Times New Roman"/>
          <w:b w:val="false"/>
          <w:i w:val="false"/>
          <w:color w:val="000000"/>
          <w:sz w:val="28"/>
        </w:rPr>
        <w:t xml:space="preserve">
      Шағымның қаралу қорытындысын тасымалдаушы арызданушыға хат түрінде хабарлайды. </w:t>
      </w:r>
      <w:r>
        <w:br/>
      </w:r>
      <w:r>
        <w:rPr>
          <w:rFonts w:ascii="Times New Roman"/>
          <w:b w:val="false"/>
          <w:i w:val="false"/>
          <w:color w:val="000000"/>
          <w:sz w:val="28"/>
        </w:rPr>
        <w:t xml:space="preserve">
      Арызданушының шағымы тасымалданушымен бөлшектеніп қанағаттандырылып немесе қайтарылғанда тасымалданушының хабарында негізгі қабылданған келесідей нормативті құқықты актілерге сүйене отырып, хабар арызданушыға шағым құжатына қосылып жіберіледі. </w:t>
      </w:r>
      <w:r>
        <w:br/>
      </w:r>
      <w:r>
        <w:rPr>
          <w:rFonts w:ascii="Times New Roman"/>
          <w:b w:val="false"/>
          <w:i w:val="false"/>
          <w:color w:val="000000"/>
          <w:sz w:val="28"/>
        </w:rPr>
        <w:t xml:space="preserve">
      Шағым қанағаттандырылғанда толық құжаттар соммасы арызданушы берген шағымға тасымалданушымен қайтарылмайды. </w:t>
      </w:r>
      <w:r>
        <w:br/>
      </w:r>
      <w:r>
        <w:rPr>
          <w:rFonts w:ascii="Times New Roman"/>
          <w:b w:val="false"/>
          <w:i w:val="false"/>
          <w:color w:val="000000"/>
          <w:sz w:val="28"/>
        </w:rPr>
        <w:t xml:space="preserve">
      872. Арызданушының шағымы негізгі тәртіптегі талаптың бұзылумен толтырылса, мұндай шағым арызданушыға тасымалдаушыға түскен уақыттан бастап 15 күн ішінде қайтарылған себептерімен қайтарылып беріледі. Мұндай қайтарылған шағым ұсынысы қайтарылған деп есептелмейді негізгі шағым сотқа. </w:t>
      </w:r>
      <w:r>
        <w:br/>
      </w:r>
      <w:r>
        <w:rPr>
          <w:rFonts w:ascii="Times New Roman"/>
          <w:b w:val="false"/>
          <w:i w:val="false"/>
          <w:color w:val="000000"/>
          <w:sz w:val="28"/>
        </w:rPr>
        <w:t xml:space="preserve">
      873. Жүктің жоғалуы және жақымдануы туралы шағымның қанағаттандырылған жағдайда, орнын толтыруға жататын сомасы, жүктің шығатын бағасымен анықталады, жүкжіберушінің есеп шотында немесе басқа құжаттарда, Қазақстан Республикасы заңнамаларында қаралады. </w:t>
      </w:r>
      <w:r>
        <w:br/>
      </w:r>
      <w:r>
        <w:rPr>
          <w:rFonts w:ascii="Times New Roman"/>
          <w:b w:val="false"/>
          <w:i w:val="false"/>
          <w:color w:val="000000"/>
          <w:sz w:val="28"/>
        </w:rPr>
        <w:t xml:space="preserve">
      Сонымен қатар тасымалдаушы келтірілген нұқсанды өтеу кезінде тасымалдау үшін жүк төлемінің пропорционалдық санына жұмсалған, жетіспеген немесе бүлінген (бұзылған) жүкті, егер төлем жүктің бағасына кіретін болса, тасымалдаушы жүкті қайтарады. </w:t>
      </w:r>
      <w:r>
        <w:br/>
      </w:r>
      <w:r>
        <w:rPr>
          <w:rFonts w:ascii="Times New Roman"/>
          <w:b w:val="false"/>
          <w:i w:val="false"/>
          <w:color w:val="000000"/>
          <w:sz w:val="28"/>
        </w:rPr>
        <w:t xml:space="preserve">
      Егер жүк хабарландыру бағасымен тасымалдауға берілген болса, хабарлама бағасы мөлшерінде шамамен жұмсалған жүктің бір бөлігін тасымалдаушы өтейді. </w:t>
      </w:r>
      <w:r>
        <w:br/>
      </w:r>
      <w:r>
        <w:rPr>
          <w:rFonts w:ascii="Times New Roman"/>
          <w:b w:val="false"/>
          <w:i w:val="false"/>
          <w:color w:val="000000"/>
          <w:sz w:val="28"/>
        </w:rPr>
        <w:t xml:space="preserve">
      Егер тасымалдаушы хабарланған бағасы бойынша шын мәніндегі құнының көтерілгенін дәлелдеген жағдайда, тасымалдаушы жүктің шын мәніндегі құны мөлшерінде өтейді. </w:t>
      </w:r>
      <w:r>
        <w:br/>
      </w:r>
      <w:r>
        <w:rPr>
          <w:rFonts w:ascii="Times New Roman"/>
          <w:b w:val="false"/>
          <w:i w:val="false"/>
          <w:color w:val="000000"/>
          <w:sz w:val="28"/>
        </w:rPr>
        <w:t xml:space="preserve">
      874. Егер жүк жіберушінің кінәсінен келмеген жүкке келтірілген зиянды өтеу туралы шағым қарастырылған жағдайда Қазақстан Республикасы заңнамасына сәйкес тасымалдаушымен өткізілгендігі анықталса, тасымалдаушыға тиесілі сомадан шегеріле отырып, шағым жүкті өткізуден түскен сома көлемінде қанағаттандырылады. </w:t>
      </w:r>
      <w:r>
        <w:br/>
      </w:r>
      <w:r>
        <w:rPr>
          <w:rFonts w:ascii="Times New Roman"/>
          <w:b w:val="false"/>
          <w:i w:val="false"/>
          <w:color w:val="000000"/>
          <w:sz w:val="28"/>
        </w:rPr>
        <w:t xml:space="preserve">
      875. Егер шағымды қарастырғанда жүк басқа жүк жіберушінің немесе бастапқы жүк қабылдаушыға арыз бойынша жүк қабылдаушыға бағытталған немесе берілген болса, жүк қабылдаушының нұсқауымен арыз бойынша басқа мекен жайға жіберілген немесе жүкті беру сол тұлғаға немесе берілген жүк арызданушыға қайтарылады."; </w:t>
      </w:r>
    </w:p>
    <w:bookmarkStart w:name="z106" w:id="107"/>
    <w:p>
      <w:pPr>
        <w:spacing w:after="0"/>
        <w:ind w:left="0"/>
        <w:jc w:val="both"/>
      </w:pPr>
      <w:r>
        <w:rPr>
          <w:rFonts w:ascii="Times New Roman"/>
          <w:b w:val="false"/>
          <w:i w:val="false"/>
          <w:color w:val="000000"/>
          <w:sz w:val="28"/>
        </w:rPr>
        <w:t xml:space="preserve">
      2, 3, 13-қосымшалар осы бұйрықтың 1, 2, 3-қосымшаларына сәйкес редакцияда жазылсын; </w:t>
      </w:r>
    </w:p>
    <w:bookmarkEnd w:id="107"/>
    <w:bookmarkStart w:name="z107" w:id="108"/>
    <w:p>
      <w:pPr>
        <w:spacing w:after="0"/>
        <w:ind w:left="0"/>
        <w:jc w:val="both"/>
      </w:pPr>
      <w:r>
        <w:rPr>
          <w:rFonts w:ascii="Times New Roman"/>
          <w:b w:val="false"/>
          <w:i w:val="false"/>
          <w:color w:val="000000"/>
          <w:sz w:val="28"/>
        </w:rPr>
        <w:t xml:space="preserve">
      осы бұйрықтың 4-10-қосымшаларына сәйкес 44-50-қосымшамен толықтырылсын. </w:t>
      </w:r>
    </w:p>
    <w:bookmarkEnd w:id="108"/>
    <w:bookmarkStart w:name="z108" w:id="109"/>
    <w:p>
      <w:pPr>
        <w:spacing w:after="0"/>
        <w:ind w:left="0"/>
        <w:jc w:val="both"/>
      </w:pPr>
      <w:r>
        <w:rPr>
          <w:rFonts w:ascii="Times New Roman"/>
          <w:b w:val="false"/>
          <w:i w:val="false"/>
          <w:color w:val="000000"/>
          <w:sz w:val="28"/>
        </w:rPr>
        <w:t xml:space="preserve">
      2. Қазақстан Республикасы Көлік және коммуникация министрлігінің Қатынас жолдары комитеті (М.Ж. Оразбеков) осы бұйрықты мемлекеттік тіркеу үшін Қазақстан Республикасы Әділет министрлігіне ұсынуды қамтамасыз етсін. </w:t>
      </w:r>
    </w:p>
    <w:bookmarkEnd w:id="109"/>
    <w:bookmarkStart w:name="z109" w:id="110"/>
    <w:p>
      <w:pPr>
        <w:spacing w:after="0"/>
        <w:ind w:left="0"/>
        <w:jc w:val="both"/>
      </w:pPr>
      <w:r>
        <w:rPr>
          <w:rFonts w:ascii="Times New Roman"/>
          <w:b w:val="false"/>
          <w:i w:val="false"/>
          <w:color w:val="000000"/>
          <w:sz w:val="28"/>
        </w:rPr>
        <w:t xml:space="preserve">
      3. Осы бұйрық алғаш ресми жарияланғаннан кейін он күнтізбелік күн өткен соң қолданысқа енгізіледі. </w:t>
      </w:r>
    </w:p>
    <w:bookmarkEnd w:id="110"/>
    <w:p>
      <w:pPr>
        <w:spacing w:after="0"/>
        <w:ind w:left="0"/>
        <w:jc w:val="both"/>
      </w:pPr>
      <w:r>
        <w:rPr>
          <w:rFonts w:ascii="Times New Roman"/>
          <w:b w:val="false"/>
          <w:i/>
          <w:color w:val="000000"/>
          <w:sz w:val="28"/>
        </w:rPr>
        <w:t xml:space="preserve">      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bookmarkStart w:name="z111" w:id="1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министрі міндетін атқарушының </w:t>
      </w:r>
      <w:r>
        <w:br/>
      </w:r>
      <w:r>
        <w:rPr>
          <w:rFonts w:ascii="Times New Roman"/>
          <w:b w:val="false"/>
          <w:i w:val="false"/>
          <w:color w:val="000000"/>
          <w:sz w:val="28"/>
        </w:rPr>
        <w:t xml:space="preserve">
2007 жылғы 27 қарашадағы  </w:t>
      </w:r>
      <w:r>
        <w:br/>
      </w:r>
      <w:r>
        <w:rPr>
          <w:rFonts w:ascii="Times New Roman"/>
          <w:b w:val="false"/>
          <w:i w:val="false"/>
          <w:color w:val="000000"/>
          <w:sz w:val="28"/>
        </w:rPr>
        <w:t xml:space="preserve">
N 252 бұйрығына       </w:t>
      </w:r>
      <w:r>
        <w:br/>
      </w:r>
      <w:r>
        <w:rPr>
          <w:rFonts w:ascii="Times New Roman"/>
          <w:b w:val="false"/>
          <w:i w:val="false"/>
          <w:color w:val="000000"/>
          <w:sz w:val="28"/>
        </w:rPr>
        <w:t xml:space="preserve">
1-қосымша          </w:t>
      </w:r>
    </w:p>
    <w:bookmarkEnd w:id="111"/>
    <w:p>
      <w:pPr>
        <w:spacing w:after="0"/>
        <w:ind w:left="0"/>
        <w:jc w:val="both"/>
      </w:pPr>
      <w:r>
        <w:rPr>
          <w:rFonts w:ascii="Times New Roman"/>
          <w:b w:val="false"/>
          <w:i w:val="false"/>
          <w:color w:val="000000"/>
          <w:sz w:val="28"/>
        </w:rPr>
        <w:t xml:space="preserve">Жүк тасымалдау ережесіне  </w:t>
      </w:r>
      <w:r>
        <w:br/>
      </w:r>
      <w:r>
        <w:rPr>
          <w:rFonts w:ascii="Times New Roman"/>
          <w:b w:val="false"/>
          <w:i w:val="false"/>
          <w:color w:val="000000"/>
          <w:sz w:val="28"/>
        </w:rPr>
        <w:t xml:space="preserve">
2-қосымша ГУ-12-нысаны   </w:t>
      </w:r>
    </w:p>
    <w:p>
      <w:pPr>
        <w:spacing w:after="0"/>
        <w:ind w:left="0"/>
        <w:jc w:val="both"/>
      </w:pPr>
      <w:r>
        <w:rPr>
          <w:rFonts w:ascii="Times New Roman"/>
          <w:b w:val="false"/>
          <w:i w:val="false"/>
          <w:color w:val="000000"/>
          <w:sz w:val="28"/>
        </w:rPr>
        <w:t xml:space="preserve">Өтінімді тіркеу күні ________________________ _______ ж. </w:t>
      </w:r>
      <w:r>
        <w:br/>
      </w:r>
      <w:r>
        <w:rPr>
          <w:rFonts w:ascii="Times New Roman"/>
          <w:b w:val="false"/>
          <w:i w:val="false"/>
          <w:color w:val="000000"/>
          <w:sz w:val="28"/>
        </w:rPr>
        <w:t xml:space="preserve">
Тасымалдаушы       _____________________________________________ </w:t>
      </w:r>
      <w:r>
        <w:br/>
      </w:r>
      <w:r>
        <w:rPr>
          <w:rFonts w:ascii="Times New Roman"/>
          <w:b w:val="false"/>
          <w:i w:val="false"/>
          <w:color w:val="000000"/>
          <w:sz w:val="28"/>
        </w:rPr>
        <w:t xml:space="preserve">
Жүк жөнелтуші      _____________________________________________ </w:t>
      </w:r>
      <w:r>
        <w:br/>
      </w:r>
      <w:r>
        <w:rPr>
          <w:rFonts w:ascii="Times New Roman"/>
          <w:b w:val="false"/>
          <w:i w:val="false"/>
          <w:color w:val="000000"/>
          <w:sz w:val="28"/>
        </w:rPr>
        <w:t xml:space="preserve">
Мекен-жайы         _____________________________________________ </w:t>
      </w:r>
      <w:r>
        <w:br/>
      </w:r>
      <w:r>
        <w:rPr>
          <w:rFonts w:ascii="Times New Roman"/>
          <w:b w:val="false"/>
          <w:i w:val="false"/>
          <w:color w:val="000000"/>
          <w:sz w:val="28"/>
        </w:rPr>
        <w:t xml:space="preserve">
Банк               _____________________________________________ </w:t>
      </w:r>
      <w:r>
        <w:br/>
      </w:r>
      <w:r>
        <w:rPr>
          <w:rFonts w:ascii="Times New Roman"/>
          <w:b w:val="false"/>
          <w:i w:val="false"/>
          <w:color w:val="000000"/>
          <w:sz w:val="28"/>
        </w:rPr>
        <w:t xml:space="preserve">
Кірме жол          _____________________ (шарттың N, атауы, тармақ </w:t>
      </w:r>
      <w:r>
        <w:br/>
      </w:r>
      <w:r>
        <w:rPr>
          <w:rFonts w:ascii="Times New Roman"/>
          <w:b w:val="false"/>
          <w:i w:val="false"/>
          <w:color w:val="000000"/>
          <w:sz w:val="28"/>
        </w:rPr>
        <w:t xml:space="preserve">
                                       иеленушінің почталық адресі) </w:t>
      </w:r>
      <w:r>
        <w:br/>
      </w:r>
      <w:r>
        <w:rPr>
          <w:rFonts w:ascii="Times New Roman"/>
          <w:b w:val="false"/>
          <w:i w:val="false"/>
          <w:color w:val="000000"/>
          <w:sz w:val="28"/>
        </w:rPr>
        <w:t xml:space="preserve">
                                                              ____ </w:t>
      </w:r>
      <w:r>
        <w:br/>
      </w:r>
      <w:r>
        <w:rPr>
          <w:rFonts w:ascii="Times New Roman"/>
          <w:b w:val="false"/>
          <w:i w:val="false"/>
          <w:color w:val="000000"/>
          <w:sz w:val="28"/>
        </w:rPr>
        <w:t xml:space="preserve">
                      200 ___ жылға                тармақ    |____| </w:t>
      </w:r>
      <w:r>
        <w:br/>
      </w:r>
      <w:r>
        <w:rPr>
          <w:rFonts w:ascii="Times New Roman"/>
          <w:b w:val="false"/>
          <w:i w:val="false"/>
          <w:color w:val="000000"/>
          <w:sz w:val="28"/>
        </w:rPr>
        <w:t xml:space="preserve">
                           ТАСЫМАЛДАУҒА ӨТІНІМ   иеленушінің       </w:t>
      </w:r>
      <w:r>
        <w:br/>
      </w:r>
      <w:r>
        <w:rPr>
          <w:rFonts w:ascii="Times New Roman"/>
          <w:b w:val="false"/>
          <w:i w:val="false"/>
          <w:color w:val="000000"/>
          <w:sz w:val="28"/>
        </w:rPr>
        <w:t xml:space="preserve">
                                 (ЖОСПАР)        келісу туралы </w:t>
      </w:r>
      <w:r>
        <w:br/>
      </w:r>
      <w:r>
        <w:rPr>
          <w:rFonts w:ascii="Times New Roman"/>
          <w:b w:val="false"/>
          <w:i w:val="false"/>
          <w:color w:val="000000"/>
          <w:sz w:val="28"/>
        </w:rPr>
        <w:t xml:space="preserve">
                                                   белгісі      </w:t>
      </w:r>
      <w:r>
        <w:br/>
      </w:r>
      <w:r>
        <w:rPr>
          <w:rFonts w:ascii="Times New Roman"/>
          <w:b w:val="false"/>
          <w:i w:val="false"/>
          <w:color w:val="000000"/>
          <w:sz w:val="28"/>
        </w:rPr>
        <w:t xml:space="preserve">
              Жоспарлы, жоспардан тыс (керек болмайтынын сызып </w:t>
      </w:r>
      <w:r>
        <w:br/>
      </w:r>
      <w:r>
        <w:rPr>
          <w:rFonts w:ascii="Times New Roman"/>
          <w:b w:val="false"/>
          <w:i w:val="false"/>
          <w:color w:val="000000"/>
          <w:sz w:val="28"/>
        </w:rPr>
        <w:t xml:space="preserve">
                                тастау қажет) </w:t>
      </w:r>
      <w:r>
        <w:br/>
      </w:r>
      <w:r>
        <w:rPr>
          <w:rFonts w:ascii="Times New Roman"/>
          <w:b w:val="false"/>
          <w:i w:val="false"/>
          <w:color w:val="000000"/>
          <w:sz w:val="28"/>
        </w:rPr>
        <w:t xml:space="preserve">
                                                              ____ </w:t>
      </w:r>
      <w:r>
        <w:br/>
      </w:r>
      <w:r>
        <w:rPr>
          <w:rFonts w:ascii="Times New Roman"/>
          <w:b w:val="false"/>
          <w:i w:val="false"/>
          <w:color w:val="000000"/>
          <w:sz w:val="28"/>
        </w:rPr>
        <w:t xml:space="preserve">
                                          Вагонның тиесілігі |____|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3"/>
        <w:gridCol w:w="5293"/>
        <w:gridCol w:w="2613"/>
      </w:tblGrid>
      <w:tr>
        <w:trPr>
          <w:trHeight w:val="45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 үшін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Экспедитордың атауы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r>
      <w:tr>
        <w:trPr>
          <w:trHeight w:val="45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53"/>
        <w:gridCol w:w="1693"/>
        <w:gridCol w:w="1693"/>
        <w:gridCol w:w="1993"/>
        <w:gridCol w:w="2233"/>
        <w:gridCol w:w="1693"/>
        <w:gridCol w:w="1693"/>
      </w:tblGrid>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Жөнелту станциясының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номенклатуралық </w:t>
            </w:r>
            <w:r>
              <w:br/>
            </w:r>
            <w:r>
              <w:rPr>
                <w:rFonts w:ascii="Times New Roman"/>
                <w:b w:val="false"/>
                <w:i w:val="false"/>
                <w:color w:val="000000"/>
                <w:sz w:val="20"/>
              </w:rPr>
              <w:t xml:space="preserve">
тобының атауы) </w:t>
            </w:r>
          </w:p>
        </w:tc>
      </w:tr>
      <w:tr>
        <w:trPr>
          <w:trHeight w:val="49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 </w:t>
            </w:r>
            <w:r>
              <w:br/>
            </w:r>
            <w:r>
              <w:rPr>
                <w:rFonts w:ascii="Times New Roman"/>
                <w:b w:val="false"/>
                <w:i w:val="false"/>
                <w:color w:val="000000"/>
                <w:sz w:val="20"/>
              </w:rPr>
              <w:t xml:space="preserve">
сы- </w:t>
            </w:r>
            <w:r>
              <w:br/>
            </w:r>
            <w:r>
              <w:rPr>
                <w:rFonts w:ascii="Times New Roman"/>
                <w:b w:val="false"/>
                <w:i w:val="false"/>
                <w:color w:val="000000"/>
                <w:sz w:val="20"/>
              </w:rPr>
              <w:t xml:space="preserve">
мал </w:t>
            </w:r>
            <w:r>
              <w:br/>
            </w:r>
            <w:r>
              <w:rPr>
                <w:rFonts w:ascii="Times New Roman"/>
                <w:b w:val="false"/>
                <w:i w:val="false"/>
                <w:color w:val="000000"/>
                <w:sz w:val="20"/>
              </w:rPr>
              <w:t xml:space="preserve">
дау </w:t>
            </w:r>
            <w:r>
              <w:br/>
            </w:r>
            <w:r>
              <w:rPr>
                <w:rFonts w:ascii="Times New Roman"/>
                <w:b w:val="false"/>
                <w:i w:val="false"/>
                <w:color w:val="000000"/>
                <w:sz w:val="20"/>
              </w:rPr>
              <w:t xml:space="preserve">
ны- </w:t>
            </w:r>
            <w:r>
              <w:br/>
            </w:r>
            <w:r>
              <w:rPr>
                <w:rFonts w:ascii="Times New Roman"/>
                <w:b w:val="false"/>
                <w:i w:val="false"/>
                <w:color w:val="000000"/>
                <w:sz w:val="20"/>
              </w:rPr>
              <w:t xml:space="preserve">
са- </w:t>
            </w:r>
            <w:r>
              <w:br/>
            </w:r>
            <w:r>
              <w:rPr>
                <w:rFonts w:ascii="Times New Roman"/>
                <w:b w:val="false"/>
                <w:i w:val="false"/>
                <w:color w:val="000000"/>
                <w:sz w:val="20"/>
              </w:rPr>
              <w:t xml:space="preserve">
ны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 </w:t>
            </w:r>
            <w:r>
              <w:br/>
            </w:r>
            <w:r>
              <w:rPr>
                <w:rFonts w:ascii="Times New Roman"/>
                <w:b w:val="false"/>
                <w:i w:val="false"/>
                <w:color w:val="000000"/>
                <w:sz w:val="20"/>
              </w:rPr>
              <w:t xml:space="preserve">
дың N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 </w:t>
            </w:r>
            <w:r>
              <w:br/>
            </w:r>
            <w:r>
              <w:rPr>
                <w:rFonts w:ascii="Times New Roman"/>
                <w:b w:val="false"/>
                <w:i w:val="false"/>
                <w:color w:val="000000"/>
                <w:sz w:val="20"/>
              </w:rPr>
              <w:t xml:space="preserve">
ше N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r>
      <w:tr>
        <w:trPr>
          <w:trHeight w:val="495" w:hRule="atLeast"/>
        </w:trPr>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w:t>
            </w:r>
            <w:r>
              <w:br/>
            </w:r>
            <w:r>
              <w:rPr>
                <w:rFonts w:ascii="Times New Roman"/>
                <w:b w:val="false"/>
                <w:i w:val="false"/>
                <w:color w:val="000000"/>
                <w:sz w:val="20"/>
              </w:rPr>
              <w:t xml:space="preserve">
дәл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коды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ТАҒАЙЫНДАЛУЫ </w:t>
            </w:r>
          </w:p>
        </w:tc>
      </w:tr>
      <w:tr>
        <w:trPr>
          <w:trHeight w:val="465" w:hRule="atLeast"/>
        </w:trPr>
        <w:tc>
          <w:tcPr>
            <w:tcW w:w="0" w:type="auto"/>
            <w:gridSpan w:val="2"/>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ЖБТСН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ЖГН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w:t>
            </w:r>
            <w:r>
              <w:br/>
            </w:r>
            <w:r>
              <w:rPr>
                <w:rFonts w:ascii="Times New Roman"/>
                <w:b w:val="false"/>
                <w:i w:val="false"/>
                <w:color w:val="000000"/>
                <w:sz w:val="20"/>
              </w:rPr>
              <w:t xml:space="preserve">
(қысқар-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және </w:t>
            </w:r>
            <w:r>
              <w:br/>
            </w:r>
            <w:r>
              <w:rPr>
                <w:rFonts w:ascii="Times New Roman"/>
                <w:b w:val="false"/>
                <w:i w:val="false"/>
                <w:color w:val="000000"/>
                <w:sz w:val="20"/>
              </w:rPr>
              <w:t xml:space="preserve">
тағайын- </w:t>
            </w:r>
            <w:r>
              <w:br/>
            </w:r>
            <w:r>
              <w:rPr>
                <w:rFonts w:ascii="Times New Roman"/>
                <w:b w:val="false"/>
                <w:i w:val="false"/>
                <w:color w:val="000000"/>
                <w:sz w:val="20"/>
              </w:rPr>
              <w:t xml:space="preserve">
далу </w:t>
            </w:r>
            <w:r>
              <w:br/>
            </w:r>
            <w:r>
              <w:rPr>
                <w:rFonts w:ascii="Times New Roman"/>
                <w:b w:val="false"/>
                <w:i w:val="false"/>
                <w:color w:val="000000"/>
                <w:sz w:val="20"/>
              </w:rPr>
              <w:t xml:space="preserve">
станция-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аудару </w:t>
            </w:r>
            <w:r>
              <w:br/>
            </w:r>
            <w:r>
              <w:rPr>
                <w:rFonts w:ascii="Times New Roman"/>
                <w:b w:val="false"/>
                <w:i w:val="false"/>
                <w:color w:val="000000"/>
                <w:sz w:val="20"/>
              </w:rPr>
              <w:t xml:space="preserve">
пунктінің </w:t>
            </w:r>
            <w:r>
              <w:br/>
            </w:r>
            <w:r>
              <w:rPr>
                <w:rFonts w:ascii="Times New Roman"/>
                <w:b w:val="false"/>
                <w:i w:val="false"/>
                <w:color w:val="000000"/>
                <w:sz w:val="20"/>
              </w:rPr>
              <w:t xml:space="preserve">
және </w:t>
            </w:r>
            <w:r>
              <w:br/>
            </w:r>
            <w:r>
              <w:rPr>
                <w:rFonts w:ascii="Times New Roman"/>
                <w:b w:val="false"/>
                <w:i w:val="false"/>
                <w:color w:val="000000"/>
                <w:sz w:val="20"/>
              </w:rPr>
              <w:t xml:space="preserve">
тағайын- </w:t>
            </w:r>
            <w:r>
              <w:br/>
            </w:r>
            <w:r>
              <w:rPr>
                <w:rFonts w:ascii="Times New Roman"/>
                <w:b w:val="false"/>
                <w:i w:val="false"/>
                <w:color w:val="000000"/>
                <w:sz w:val="20"/>
              </w:rPr>
              <w:t xml:space="preserve">
далу </w:t>
            </w:r>
            <w:r>
              <w:br/>
            </w:r>
            <w:r>
              <w:rPr>
                <w:rFonts w:ascii="Times New Roman"/>
                <w:b w:val="false"/>
                <w:i w:val="false"/>
                <w:color w:val="000000"/>
                <w:sz w:val="20"/>
              </w:rPr>
              <w:t xml:space="preserve">
пунктінің </w:t>
            </w:r>
            <w:r>
              <w:br/>
            </w:r>
            <w:r>
              <w:rPr>
                <w:rFonts w:ascii="Times New Roman"/>
                <w:b w:val="false"/>
                <w:i w:val="false"/>
                <w:color w:val="000000"/>
                <w:sz w:val="20"/>
              </w:rPr>
              <w:t xml:space="preserve">
атауы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w:t>
            </w:r>
            <w:r>
              <w:br/>
            </w:r>
            <w:r>
              <w:rPr>
                <w:rFonts w:ascii="Times New Roman"/>
                <w:b w:val="false"/>
                <w:i w:val="false"/>
                <w:color w:val="000000"/>
                <w:sz w:val="20"/>
              </w:rPr>
              <w:t xml:space="preserve">
тағайында- </w:t>
            </w:r>
            <w:r>
              <w:br/>
            </w:r>
            <w:r>
              <w:rPr>
                <w:rFonts w:ascii="Times New Roman"/>
                <w:b w:val="false"/>
                <w:i w:val="false"/>
                <w:color w:val="000000"/>
                <w:sz w:val="20"/>
              </w:rPr>
              <w:t xml:space="preserve">
лу стан- </w:t>
            </w:r>
            <w:r>
              <w:br/>
            </w:r>
            <w:r>
              <w:rPr>
                <w:rFonts w:ascii="Times New Roman"/>
                <w:b w:val="false"/>
                <w:i w:val="false"/>
                <w:color w:val="000000"/>
                <w:sz w:val="20"/>
              </w:rPr>
              <w:t xml:space="preserve">
циясының, </w:t>
            </w:r>
            <w:r>
              <w:br/>
            </w:r>
            <w:r>
              <w:rPr>
                <w:rFonts w:ascii="Times New Roman"/>
                <w:b w:val="false"/>
                <w:i w:val="false"/>
                <w:color w:val="000000"/>
                <w:sz w:val="20"/>
              </w:rPr>
              <w:t xml:space="preserve">
шекаралық </w:t>
            </w:r>
            <w:r>
              <w:br/>
            </w:r>
            <w:r>
              <w:rPr>
                <w:rFonts w:ascii="Times New Roman"/>
                <w:b w:val="false"/>
                <w:i w:val="false"/>
                <w:color w:val="000000"/>
                <w:sz w:val="20"/>
              </w:rPr>
              <w:t xml:space="preserve">
станциясы- </w:t>
            </w:r>
            <w:r>
              <w:br/>
            </w:r>
            <w:r>
              <w:rPr>
                <w:rFonts w:ascii="Times New Roman"/>
                <w:b w:val="false"/>
                <w:i w:val="false"/>
                <w:color w:val="000000"/>
                <w:sz w:val="20"/>
              </w:rPr>
              <w:t xml:space="preserve">
ның, ауда- </w:t>
            </w:r>
            <w:r>
              <w:br/>
            </w:r>
            <w:r>
              <w:rPr>
                <w:rFonts w:ascii="Times New Roman"/>
                <w:b w:val="false"/>
                <w:i w:val="false"/>
                <w:color w:val="000000"/>
                <w:sz w:val="20"/>
              </w:rPr>
              <w:t xml:space="preserve">
ру пункті- </w:t>
            </w:r>
            <w:r>
              <w:br/>
            </w:r>
            <w:r>
              <w:rPr>
                <w:rFonts w:ascii="Times New Roman"/>
                <w:b w:val="false"/>
                <w:i w:val="false"/>
                <w:color w:val="000000"/>
                <w:sz w:val="20"/>
              </w:rPr>
              <w:t xml:space="preserve">
нің және </w:t>
            </w:r>
            <w:r>
              <w:br/>
            </w:r>
            <w:r>
              <w:rPr>
                <w:rFonts w:ascii="Times New Roman"/>
                <w:b w:val="false"/>
                <w:i w:val="false"/>
                <w:color w:val="000000"/>
                <w:sz w:val="20"/>
              </w:rPr>
              <w:t xml:space="preserve">
тағайында- </w:t>
            </w:r>
            <w:r>
              <w:br/>
            </w:r>
            <w:r>
              <w:rPr>
                <w:rFonts w:ascii="Times New Roman"/>
                <w:b w:val="false"/>
                <w:i w:val="false"/>
                <w:color w:val="000000"/>
                <w:sz w:val="20"/>
              </w:rPr>
              <w:t xml:space="preserve">
лу пункті- </w:t>
            </w:r>
            <w:r>
              <w:br/>
            </w:r>
            <w:r>
              <w:rPr>
                <w:rFonts w:ascii="Times New Roman"/>
                <w:b w:val="false"/>
                <w:i w:val="false"/>
                <w:color w:val="000000"/>
                <w:sz w:val="20"/>
              </w:rPr>
              <w:t xml:space="preserve">
нің коды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Тағай- </w:t>
            </w:r>
            <w:r>
              <w:br/>
            </w:r>
            <w:r>
              <w:rPr>
                <w:rFonts w:ascii="Times New Roman"/>
                <w:b w:val="false"/>
                <w:i w:val="false"/>
                <w:color w:val="000000"/>
                <w:sz w:val="20"/>
              </w:rPr>
              <w:t xml:space="preserve">
ындалу </w:t>
            </w:r>
            <w:r>
              <w:br/>
            </w:r>
            <w:r>
              <w:rPr>
                <w:rFonts w:ascii="Times New Roman"/>
                <w:b w:val="false"/>
                <w:i w:val="false"/>
                <w:color w:val="000000"/>
                <w:sz w:val="20"/>
              </w:rPr>
              <w:t xml:space="preserve">
елінің </w:t>
            </w:r>
            <w:r>
              <w:br/>
            </w:r>
            <w:r>
              <w:rPr>
                <w:rFonts w:ascii="Times New Roman"/>
                <w:b w:val="false"/>
                <w:i w:val="false"/>
                <w:color w:val="000000"/>
                <w:sz w:val="20"/>
              </w:rPr>
              <w:t xml:space="preserve">
коды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атауы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w:t>
            </w:r>
            <w:r>
              <w:br/>
            </w:r>
            <w:r>
              <w:rPr>
                <w:rFonts w:ascii="Times New Roman"/>
                <w:b w:val="false"/>
                <w:i w:val="false"/>
                <w:color w:val="000000"/>
                <w:sz w:val="20"/>
              </w:rPr>
              <w:t xml:space="preserve">
алушы- </w:t>
            </w:r>
            <w:r>
              <w:br/>
            </w:r>
            <w:r>
              <w:rPr>
                <w:rFonts w:ascii="Times New Roman"/>
                <w:b w:val="false"/>
                <w:i w:val="false"/>
                <w:color w:val="000000"/>
                <w:sz w:val="20"/>
              </w:rPr>
              <w:t xml:space="preserve">
ның </w:t>
            </w:r>
            <w:r>
              <w:br/>
            </w:r>
            <w:r>
              <w:rPr>
                <w:rFonts w:ascii="Times New Roman"/>
                <w:b w:val="false"/>
                <w:i w:val="false"/>
                <w:color w:val="000000"/>
                <w:sz w:val="20"/>
              </w:rPr>
              <w:t xml:space="preserve">
коды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атауы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973"/>
        <w:gridCol w:w="973"/>
        <w:gridCol w:w="973"/>
        <w:gridCol w:w="1073"/>
        <w:gridCol w:w="1073"/>
        <w:gridCol w:w="1073"/>
      </w:tblGrid>
      <w:tr>
        <w:trPr>
          <w:trHeight w:val="49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жөнелтуші- </w:t>
            </w:r>
            <w:r>
              <w:br/>
            </w:r>
            <w:r>
              <w:rPr>
                <w:rFonts w:ascii="Times New Roman"/>
                <w:b w:val="false"/>
                <w:i w:val="false"/>
                <w:color w:val="000000"/>
                <w:sz w:val="20"/>
              </w:rPr>
              <w:t xml:space="preserve">
нің коды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Вагондар түрлерінің коды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tcBorders>
              <w:top w:val="nil"/>
              <w:left w:val="single" w:color="cfcfcf" w:sz="5"/>
              <w:bottom w:val="single" w:color="cfcfcf" w:sz="5"/>
              <w:right w:val="single" w:color="cfcfcf" w:sz="5"/>
            </w:tcBorders>
          </w:tcP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r>
      <w:tr>
        <w:trPr>
          <w:trHeight w:val="46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ОКПО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9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Вагондар түрлерінің атауы </w:t>
            </w:r>
          </w:p>
        </w:tc>
        <w:tc>
          <w:tcPr>
            <w:tcW w:w="0" w:type="auto"/>
            <w:vMerge/>
            <w:tcBorders>
              <w:top w:val="nil"/>
              <w:left w:val="single" w:color="cfcfcf" w:sz="5"/>
              <w:bottom w:val="single" w:color="cfcfcf" w:sz="5"/>
              <w:right w:val="single" w:color="cfcfcf" w:sz="5"/>
            </w:tcBorders>
          </w:tcPr>
          <w:p/>
        </w:tc>
      </w:tr>
      <w:tr>
        <w:trPr>
          <w:trHeight w:val="465" w:hRule="atLeast"/>
        </w:trPr>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Тонналардың бір айдағы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вагондардың саны </w:t>
            </w:r>
          </w:p>
        </w:tc>
      </w:tr>
      <w:tr>
        <w:trPr>
          <w:trHeight w:val="19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18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p>
      <w:pPr>
        <w:spacing w:after="0"/>
        <w:ind w:left="0"/>
        <w:jc w:val="both"/>
      </w:pPr>
      <w:r>
        <w:rPr>
          <w:rFonts w:ascii="Times New Roman"/>
          <w:b w:val="false"/>
          <w:i/>
          <w:color w:val="000000"/>
          <w:sz w:val="28"/>
        </w:rPr>
        <w:t xml:space="preserve">                    Өтінімге жазылған мәліметтердің дұрыстығы үшін </w:t>
      </w:r>
      <w:r>
        <w:br/>
      </w:r>
      <w:r>
        <w:rPr>
          <w:rFonts w:ascii="Times New Roman"/>
          <w:b w:val="false"/>
          <w:i w:val="false"/>
          <w:color w:val="000000"/>
          <w:sz w:val="28"/>
        </w:rPr>
        <w:t>
</w:t>
      </w:r>
      <w:r>
        <w:rPr>
          <w:rFonts w:ascii="Times New Roman"/>
          <w:b w:val="false"/>
          <w:i/>
          <w:color w:val="000000"/>
          <w:sz w:val="28"/>
        </w:rPr>
        <w:t xml:space="preserve">                    жауаптымын </w:t>
      </w:r>
      <w:r>
        <w:br/>
      </w:r>
      <w:r>
        <w:rPr>
          <w:rFonts w:ascii="Times New Roman"/>
          <w:b w:val="false"/>
          <w:i w:val="false"/>
          <w:color w:val="000000"/>
          <w:sz w:val="28"/>
        </w:rPr>
        <w:t>
</w:t>
      </w:r>
      <w:r>
        <w:rPr>
          <w:rFonts w:ascii="Times New Roman"/>
          <w:b w:val="false"/>
          <w:i/>
          <w:color w:val="000000"/>
          <w:sz w:val="28"/>
        </w:rPr>
        <w:t xml:space="preserve">_______ </w:t>
      </w:r>
      <w:r>
        <w:br/>
      </w:r>
      <w:r>
        <w:rPr>
          <w:rFonts w:ascii="Times New Roman"/>
          <w:b w:val="false"/>
          <w:i w:val="false"/>
          <w:color w:val="000000"/>
          <w:sz w:val="28"/>
        </w:rPr>
        <w:t xml:space="preserve">
|  МО   |  Жөнелтуші ______________  __________   _________________ </w:t>
      </w:r>
      <w:r>
        <w:br/>
      </w:r>
      <w:r>
        <w:rPr>
          <w:rFonts w:ascii="Times New Roman"/>
          <w:b w:val="false"/>
          <w:i w:val="false"/>
          <w:color w:val="000000"/>
          <w:sz w:val="28"/>
        </w:rPr>
        <w:t xml:space="preserve">
|_______|             (лауазымы)       (қолы)     (Т.Ә.А.) </w:t>
      </w:r>
    </w:p>
    <w:p>
      <w:pPr>
        <w:spacing w:after="0"/>
        <w:ind w:left="0"/>
        <w:jc w:val="both"/>
      </w:pPr>
      <w:r>
        <w:rPr>
          <w:rFonts w:ascii="Times New Roman"/>
          <w:b w:val="false"/>
          <w:i w:val="false"/>
          <w:color w:val="000000"/>
          <w:sz w:val="28"/>
        </w:rPr>
        <w:t xml:space="preserve">                     Күні _____________________  ________ ж. </w:t>
      </w:r>
    </w:p>
    <w:bookmarkStart w:name="z112" w:id="1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министрі міндетін атқарушының </w:t>
      </w:r>
      <w:r>
        <w:br/>
      </w:r>
      <w:r>
        <w:rPr>
          <w:rFonts w:ascii="Times New Roman"/>
          <w:b w:val="false"/>
          <w:i w:val="false"/>
          <w:color w:val="000000"/>
          <w:sz w:val="28"/>
        </w:rPr>
        <w:t xml:space="preserve">
2007 жылғы 27 қарашадағы  </w:t>
      </w:r>
      <w:r>
        <w:br/>
      </w:r>
      <w:r>
        <w:rPr>
          <w:rFonts w:ascii="Times New Roman"/>
          <w:b w:val="false"/>
          <w:i w:val="false"/>
          <w:color w:val="000000"/>
          <w:sz w:val="28"/>
        </w:rPr>
        <w:t xml:space="preserve">
N 252 бұйрығына     </w:t>
      </w:r>
      <w:r>
        <w:br/>
      </w:r>
      <w:r>
        <w:rPr>
          <w:rFonts w:ascii="Times New Roman"/>
          <w:b w:val="false"/>
          <w:i w:val="false"/>
          <w:color w:val="000000"/>
          <w:sz w:val="28"/>
        </w:rPr>
        <w:t xml:space="preserve">
2-қосымша        </w:t>
      </w:r>
    </w:p>
    <w:bookmarkEnd w:id="112"/>
    <w:p>
      <w:pPr>
        <w:spacing w:after="0"/>
        <w:ind w:left="0"/>
        <w:jc w:val="both"/>
      </w:pPr>
      <w:r>
        <w:rPr>
          <w:rFonts w:ascii="Times New Roman"/>
          <w:b w:val="false"/>
          <w:i w:val="false"/>
          <w:color w:val="000000"/>
          <w:sz w:val="28"/>
        </w:rPr>
        <w:t xml:space="preserve">Жүк тасымалдау ережесіне </w:t>
      </w:r>
      <w:r>
        <w:br/>
      </w:r>
      <w:r>
        <w:rPr>
          <w:rFonts w:ascii="Times New Roman"/>
          <w:b w:val="false"/>
          <w:i w:val="false"/>
          <w:color w:val="000000"/>
          <w:sz w:val="28"/>
        </w:rPr>
        <w:t xml:space="preserve">
3-қосымша      </w:t>
      </w:r>
      <w:r>
        <w:br/>
      </w:r>
      <w:r>
        <w:rPr>
          <w:rFonts w:ascii="Times New Roman"/>
          <w:b w:val="false"/>
          <w:i w:val="false"/>
          <w:color w:val="000000"/>
          <w:sz w:val="28"/>
        </w:rPr>
        <w:t xml:space="preserve">
ГУ-12К-нысаны    </w:t>
      </w:r>
    </w:p>
    <w:p>
      <w:pPr>
        <w:spacing w:after="0"/>
        <w:ind w:left="0"/>
        <w:jc w:val="both"/>
      </w:pPr>
      <w:r>
        <w:rPr>
          <w:rFonts w:ascii="Times New Roman"/>
          <w:b w:val="false"/>
          <w:i w:val="false"/>
          <w:color w:val="000000"/>
          <w:sz w:val="28"/>
        </w:rPr>
        <w:t xml:space="preserve">Өтінімді тіркеу күні ________________________ _______ ж. </w:t>
      </w:r>
      <w:r>
        <w:br/>
      </w:r>
      <w:r>
        <w:rPr>
          <w:rFonts w:ascii="Times New Roman"/>
          <w:b w:val="false"/>
          <w:i w:val="false"/>
          <w:color w:val="000000"/>
          <w:sz w:val="28"/>
        </w:rPr>
        <w:t xml:space="preserve">
Тасымалдаушы       _____________________________________________ </w:t>
      </w:r>
      <w:r>
        <w:br/>
      </w:r>
      <w:r>
        <w:rPr>
          <w:rFonts w:ascii="Times New Roman"/>
          <w:b w:val="false"/>
          <w:i w:val="false"/>
          <w:color w:val="000000"/>
          <w:sz w:val="28"/>
        </w:rPr>
        <w:t xml:space="preserve">
Жүк жөнелтуші      _____________________________________________ </w:t>
      </w:r>
      <w:r>
        <w:br/>
      </w:r>
      <w:r>
        <w:rPr>
          <w:rFonts w:ascii="Times New Roman"/>
          <w:b w:val="false"/>
          <w:i w:val="false"/>
          <w:color w:val="000000"/>
          <w:sz w:val="28"/>
        </w:rPr>
        <w:t xml:space="preserve">
Мекен-жайы         _____________________________________________ </w:t>
      </w:r>
      <w:r>
        <w:br/>
      </w:r>
      <w:r>
        <w:rPr>
          <w:rFonts w:ascii="Times New Roman"/>
          <w:b w:val="false"/>
          <w:i w:val="false"/>
          <w:color w:val="000000"/>
          <w:sz w:val="28"/>
        </w:rPr>
        <w:t xml:space="preserve">
Банк               _____________________________________________ </w:t>
      </w:r>
      <w:r>
        <w:br/>
      </w:r>
      <w:r>
        <w:rPr>
          <w:rFonts w:ascii="Times New Roman"/>
          <w:b w:val="false"/>
          <w:i w:val="false"/>
          <w:color w:val="000000"/>
          <w:sz w:val="28"/>
        </w:rPr>
        <w:t xml:space="preserve">
Кірме жол          _____________________ (шарттың N, атауы, тармақ                                              иеленушінің почталық </w:t>
      </w:r>
      <w:r>
        <w:br/>
      </w:r>
      <w:r>
        <w:rPr>
          <w:rFonts w:ascii="Times New Roman"/>
          <w:b w:val="false"/>
          <w:i w:val="false"/>
          <w:color w:val="000000"/>
          <w:sz w:val="28"/>
        </w:rPr>
        <w:t xml:space="preserve">
                                               адресі) </w:t>
      </w:r>
      <w:r>
        <w:br/>
      </w:r>
      <w:r>
        <w:rPr>
          <w:rFonts w:ascii="Times New Roman"/>
          <w:b w:val="false"/>
          <w:i w:val="false"/>
          <w:color w:val="000000"/>
          <w:sz w:val="28"/>
        </w:rPr>
        <w:t xml:space="preserve">
                                                               ____ </w:t>
      </w:r>
      <w:r>
        <w:br/>
      </w:r>
      <w:r>
        <w:rPr>
          <w:rFonts w:ascii="Times New Roman"/>
          <w:b w:val="false"/>
          <w:i w:val="false"/>
          <w:color w:val="000000"/>
          <w:sz w:val="28"/>
        </w:rPr>
        <w:t xml:space="preserve">
                      200 ___ жылға              тармақ       |____| </w:t>
      </w:r>
      <w:r>
        <w:br/>
      </w:r>
      <w:r>
        <w:rPr>
          <w:rFonts w:ascii="Times New Roman"/>
          <w:b w:val="false"/>
          <w:i w:val="false"/>
          <w:color w:val="000000"/>
          <w:sz w:val="28"/>
        </w:rPr>
        <w:t xml:space="preserve">
                           ТАСЫМАЛДАУҒА ӨТІНІМ   иеленушінің        </w:t>
      </w:r>
      <w:r>
        <w:br/>
      </w:r>
      <w:r>
        <w:rPr>
          <w:rFonts w:ascii="Times New Roman"/>
          <w:b w:val="false"/>
          <w:i w:val="false"/>
          <w:color w:val="000000"/>
          <w:sz w:val="28"/>
        </w:rPr>
        <w:t xml:space="preserve">
                                (ЖОСПАР)         келісу туралы </w:t>
      </w:r>
      <w:r>
        <w:br/>
      </w:r>
      <w:r>
        <w:rPr>
          <w:rFonts w:ascii="Times New Roman"/>
          <w:b w:val="false"/>
          <w:i w:val="false"/>
          <w:color w:val="000000"/>
          <w:sz w:val="28"/>
        </w:rPr>
        <w:t xml:space="preserve">
                                                 белгісі     </w:t>
      </w:r>
      <w:r>
        <w:br/>
      </w:r>
      <w:r>
        <w:rPr>
          <w:rFonts w:ascii="Times New Roman"/>
          <w:b w:val="false"/>
          <w:i w:val="false"/>
          <w:color w:val="000000"/>
          <w:sz w:val="28"/>
        </w:rPr>
        <w:t xml:space="preserve">
                Жоспарлы, жоспардан тыс (керек болмайтынын сызып </w:t>
      </w:r>
      <w:r>
        <w:br/>
      </w:r>
      <w:r>
        <w:rPr>
          <w:rFonts w:ascii="Times New Roman"/>
          <w:b w:val="false"/>
          <w:i w:val="false"/>
          <w:color w:val="000000"/>
          <w:sz w:val="28"/>
        </w:rPr>
        <w:t xml:space="preserve">
                                тастау қажет) </w:t>
      </w:r>
      <w:r>
        <w:br/>
      </w:r>
      <w:r>
        <w:rPr>
          <w:rFonts w:ascii="Times New Roman"/>
          <w:b w:val="false"/>
          <w:i w:val="false"/>
          <w:color w:val="000000"/>
          <w:sz w:val="28"/>
        </w:rPr>
        <w:t xml:space="preserve">
                                                              ____ </w:t>
      </w:r>
      <w:r>
        <w:br/>
      </w:r>
      <w:r>
        <w:rPr>
          <w:rFonts w:ascii="Times New Roman"/>
          <w:b w:val="false"/>
          <w:i w:val="false"/>
          <w:color w:val="000000"/>
          <w:sz w:val="28"/>
        </w:rPr>
        <w:t xml:space="preserve">
                                      Контейнердің тиесілігі |____|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3"/>
        <w:gridCol w:w="4533"/>
        <w:gridCol w:w="2153"/>
      </w:tblGrid>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 үшін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Экспедитордың атауы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1653"/>
        <w:gridCol w:w="1553"/>
        <w:gridCol w:w="2173"/>
        <w:gridCol w:w="1973"/>
        <w:gridCol w:w="2293"/>
      </w:tblGrid>
      <w:tr>
        <w:trPr>
          <w:trHeight w:val="45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Контейнердегі жүктер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Жөнелту станциясының атауы </w:t>
            </w:r>
          </w:p>
        </w:tc>
      </w:tr>
      <w:tr>
        <w:trPr>
          <w:trHeight w:val="45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Қатынас коды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Берілу пункті- </w:t>
            </w:r>
            <w:r>
              <w:br/>
            </w:r>
            <w:r>
              <w:rPr>
                <w:rFonts w:ascii="Times New Roman"/>
                <w:b w:val="false"/>
                <w:i w:val="false"/>
                <w:color w:val="000000"/>
                <w:sz w:val="20"/>
              </w:rPr>
              <w:t xml:space="preserve">
нің коды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 </w:t>
            </w:r>
            <w:r>
              <w:br/>
            </w:r>
            <w:r>
              <w:rPr>
                <w:rFonts w:ascii="Times New Roman"/>
                <w:b w:val="false"/>
                <w:i w:val="false"/>
                <w:color w:val="000000"/>
                <w:sz w:val="20"/>
              </w:rPr>
              <w:t xml:space="preserve">
пардың N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Тасымылдау бөлімшесі- </w:t>
            </w:r>
            <w:r>
              <w:br/>
            </w:r>
            <w:r>
              <w:rPr>
                <w:rFonts w:ascii="Times New Roman"/>
                <w:b w:val="false"/>
                <w:i w:val="false"/>
                <w:color w:val="000000"/>
                <w:sz w:val="20"/>
              </w:rPr>
              <w:t xml:space="preserve">
нің нөмірі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жөнел- </w:t>
            </w:r>
            <w:r>
              <w:br/>
            </w:r>
            <w:r>
              <w:rPr>
                <w:rFonts w:ascii="Times New Roman"/>
                <w:b w:val="false"/>
                <w:i w:val="false"/>
                <w:color w:val="000000"/>
                <w:sz w:val="20"/>
              </w:rPr>
              <w:t xml:space="preserve">
тушінің коды </w:t>
            </w:r>
          </w:p>
        </w:tc>
      </w:tr>
      <w:tr>
        <w:trPr>
          <w:trHeight w:val="45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 </w:t>
      </w:r>
      <w:r>
        <w:br/>
      </w:r>
      <w:r>
        <w:rPr>
          <w:rFonts w:ascii="Times New Roman"/>
          <w:b w:val="false"/>
          <w:i w:val="false"/>
          <w:color w:val="000000"/>
          <w:sz w:val="28"/>
        </w:rPr>
        <w:t xml:space="preserve">
             (жүктің номенклатуралық     |                      | </w:t>
      </w:r>
      <w:r>
        <w:br/>
      </w:r>
      <w:r>
        <w:rPr>
          <w:rFonts w:ascii="Times New Roman"/>
          <w:b w:val="false"/>
          <w:i w:val="false"/>
          <w:color w:val="000000"/>
          <w:sz w:val="28"/>
        </w:rPr>
        <w:t xml:space="preserve">
                    тобының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1613"/>
        <w:gridCol w:w="1613"/>
        <w:gridCol w:w="2613"/>
        <w:gridCol w:w="1913"/>
        <w:gridCol w:w="1353"/>
        <w:gridCol w:w="1393"/>
      </w:tblGrid>
      <w:tr>
        <w:trPr>
          <w:trHeight w:val="285" w:hRule="atLeast"/>
        </w:trPr>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w:t>
            </w:r>
            <w:r>
              <w:br/>
            </w:r>
            <w:r>
              <w:rPr>
                <w:rFonts w:ascii="Times New Roman"/>
                <w:b w:val="false"/>
                <w:i w:val="false"/>
                <w:color w:val="000000"/>
                <w:sz w:val="20"/>
              </w:rPr>
              <w:t xml:space="preserve">
тің дәл а- </w:t>
            </w:r>
            <w:r>
              <w:br/>
            </w:r>
            <w:r>
              <w:rPr>
                <w:rFonts w:ascii="Times New Roman"/>
                <w:b w:val="false"/>
                <w:i w:val="false"/>
                <w:color w:val="000000"/>
                <w:sz w:val="20"/>
              </w:rPr>
              <w:t xml:space="preserve">
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коды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ТАҒАЙЫНДАЛУ </w:t>
            </w:r>
          </w:p>
        </w:tc>
      </w:tr>
      <w:tr>
        <w:trPr>
          <w:trHeight w:val="420" w:hRule="atLeast"/>
        </w:trPr>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ЖБТСН </w:t>
            </w:r>
            <w:r>
              <w:br/>
            </w:r>
            <w:r>
              <w:rPr>
                <w:rFonts w:ascii="Times New Roman"/>
                <w:b w:val="false"/>
                <w:i w:val="false"/>
                <w:color w:val="000000"/>
                <w:sz w:val="20"/>
              </w:rPr>
              <w:t xml:space="preserve">
бой- </w:t>
            </w:r>
            <w:r>
              <w:br/>
            </w:r>
            <w:r>
              <w:rPr>
                <w:rFonts w:ascii="Times New Roman"/>
                <w:b w:val="false"/>
                <w:i w:val="false"/>
                <w:color w:val="000000"/>
                <w:sz w:val="20"/>
              </w:rPr>
              <w:t xml:space="preserve">
ынша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ЖГН бой- </w:t>
            </w:r>
            <w:r>
              <w:br/>
            </w:r>
            <w:r>
              <w:rPr>
                <w:rFonts w:ascii="Times New Roman"/>
                <w:b w:val="false"/>
                <w:i w:val="false"/>
                <w:color w:val="000000"/>
                <w:sz w:val="20"/>
              </w:rPr>
              <w:t xml:space="preserve">
ынша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және станцияның </w:t>
            </w:r>
            <w:r>
              <w:br/>
            </w:r>
            <w:r>
              <w:rPr>
                <w:rFonts w:ascii="Times New Roman"/>
                <w:b w:val="false"/>
                <w:i w:val="false"/>
                <w:color w:val="000000"/>
                <w:sz w:val="20"/>
              </w:rPr>
              <w:t xml:space="preserve">
атауы (ара- </w:t>
            </w:r>
            <w:r>
              <w:br/>
            </w:r>
            <w:r>
              <w:rPr>
                <w:rFonts w:ascii="Times New Roman"/>
                <w:b w:val="false"/>
                <w:i w:val="false"/>
                <w:color w:val="000000"/>
                <w:sz w:val="20"/>
              </w:rPr>
              <w:t xml:space="preserve">
лас темір </w:t>
            </w:r>
            <w:r>
              <w:br/>
            </w:r>
            <w:r>
              <w:rPr>
                <w:rFonts w:ascii="Times New Roman"/>
                <w:b w:val="false"/>
                <w:i w:val="false"/>
                <w:color w:val="000000"/>
                <w:sz w:val="20"/>
              </w:rPr>
              <w:t xml:space="preserve">
жол-су </w:t>
            </w:r>
            <w:r>
              <w:br/>
            </w:r>
            <w:r>
              <w:rPr>
                <w:rFonts w:ascii="Times New Roman"/>
                <w:b w:val="false"/>
                <w:i w:val="false"/>
                <w:color w:val="000000"/>
                <w:sz w:val="20"/>
              </w:rPr>
              <w:t xml:space="preserve">
қатынасы </w:t>
            </w:r>
            <w:r>
              <w:br/>
            </w:r>
            <w:r>
              <w:rPr>
                <w:rFonts w:ascii="Times New Roman"/>
                <w:b w:val="false"/>
                <w:i w:val="false"/>
                <w:color w:val="000000"/>
                <w:sz w:val="20"/>
              </w:rPr>
              <w:t xml:space="preserve">
үшін станция </w:t>
            </w:r>
            <w:r>
              <w:br/>
            </w:r>
            <w:r>
              <w:rPr>
                <w:rFonts w:ascii="Times New Roman"/>
                <w:b w:val="false"/>
                <w:i w:val="false"/>
                <w:color w:val="000000"/>
                <w:sz w:val="20"/>
              </w:rPr>
              <w:t xml:space="preserve">
және аудару </w:t>
            </w:r>
            <w:r>
              <w:br/>
            </w:r>
            <w:r>
              <w:rPr>
                <w:rFonts w:ascii="Times New Roman"/>
                <w:b w:val="false"/>
                <w:i w:val="false"/>
                <w:color w:val="000000"/>
                <w:sz w:val="20"/>
              </w:rPr>
              <w:t xml:space="preserve">
порты мен </w:t>
            </w:r>
            <w:r>
              <w:br/>
            </w:r>
            <w:r>
              <w:rPr>
                <w:rFonts w:ascii="Times New Roman"/>
                <w:b w:val="false"/>
                <w:i w:val="false"/>
                <w:color w:val="000000"/>
                <w:sz w:val="20"/>
              </w:rPr>
              <w:t xml:space="preserve">
тағайындалу </w:t>
            </w:r>
            <w:r>
              <w:br/>
            </w:r>
            <w:r>
              <w:rPr>
                <w:rFonts w:ascii="Times New Roman"/>
                <w:b w:val="false"/>
                <w:i w:val="false"/>
                <w:color w:val="000000"/>
                <w:sz w:val="20"/>
              </w:rPr>
              <w:t xml:space="preserve">
порты немесе </w:t>
            </w:r>
            <w:r>
              <w:br/>
            </w:r>
            <w:r>
              <w:rPr>
                <w:rFonts w:ascii="Times New Roman"/>
                <w:b w:val="false"/>
                <w:i w:val="false"/>
                <w:color w:val="000000"/>
                <w:sz w:val="20"/>
              </w:rPr>
              <w:t xml:space="preserve">
айлағы)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w:t>
            </w:r>
            <w:r>
              <w:br/>
            </w:r>
            <w:r>
              <w:rPr>
                <w:rFonts w:ascii="Times New Roman"/>
                <w:b w:val="false"/>
                <w:i w:val="false"/>
                <w:color w:val="000000"/>
                <w:sz w:val="20"/>
              </w:rPr>
              <w:t xml:space="preserve">
тағайын- </w:t>
            </w:r>
            <w:r>
              <w:br/>
            </w:r>
            <w:r>
              <w:rPr>
                <w:rFonts w:ascii="Times New Roman"/>
                <w:b w:val="false"/>
                <w:i w:val="false"/>
                <w:color w:val="000000"/>
                <w:sz w:val="20"/>
              </w:rPr>
              <w:t xml:space="preserve">
далу </w:t>
            </w:r>
            <w:r>
              <w:br/>
            </w:r>
            <w:r>
              <w:rPr>
                <w:rFonts w:ascii="Times New Roman"/>
                <w:b w:val="false"/>
                <w:i w:val="false"/>
                <w:color w:val="000000"/>
                <w:sz w:val="20"/>
              </w:rPr>
              <w:t xml:space="preserve">
станция-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шекаралық </w:t>
            </w:r>
            <w:r>
              <w:br/>
            </w:r>
            <w:r>
              <w:rPr>
                <w:rFonts w:ascii="Times New Roman"/>
                <w:b w:val="false"/>
                <w:i w:val="false"/>
                <w:color w:val="000000"/>
                <w:sz w:val="20"/>
              </w:rPr>
              <w:t xml:space="preserve">
станция-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аудару </w:t>
            </w:r>
            <w:r>
              <w:br/>
            </w:r>
            <w:r>
              <w:rPr>
                <w:rFonts w:ascii="Times New Roman"/>
                <w:b w:val="false"/>
                <w:i w:val="false"/>
                <w:color w:val="000000"/>
                <w:sz w:val="20"/>
              </w:rPr>
              <w:t xml:space="preserve">
пунктінің </w:t>
            </w:r>
            <w:r>
              <w:br/>
            </w:r>
            <w:r>
              <w:rPr>
                <w:rFonts w:ascii="Times New Roman"/>
                <w:b w:val="false"/>
                <w:i w:val="false"/>
                <w:color w:val="000000"/>
                <w:sz w:val="20"/>
              </w:rPr>
              <w:t xml:space="preserve">
және та- </w:t>
            </w:r>
            <w:r>
              <w:br/>
            </w:r>
            <w:r>
              <w:rPr>
                <w:rFonts w:ascii="Times New Roman"/>
                <w:b w:val="false"/>
                <w:i w:val="false"/>
                <w:color w:val="000000"/>
                <w:sz w:val="20"/>
              </w:rPr>
              <w:t xml:space="preserve">
ғайындалу </w:t>
            </w:r>
            <w:r>
              <w:br/>
            </w:r>
            <w:r>
              <w:rPr>
                <w:rFonts w:ascii="Times New Roman"/>
                <w:b w:val="false"/>
                <w:i w:val="false"/>
                <w:color w:val="000000"/>
                <w:sz w:val="20"/>
              </w:rPr>
              <w:t xml:space="preserve">
пунктінің </w:t>
            </w:r>
            <w:r>
              <w:br/>
            </w:r>
            <w:r>
              <w:rPr>
                <w:rFonts w:ascii="Times New Roman"/>
                <w:b w:val="false"/>
                <w:i w:val="false"/>
                <w:color w:val="000000"/>
                <w:sz w:val="20"/>
              </w:rPr>
              <w:t xml:space="preserve">
коды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Тағай- </w:t>
            </w:r>
            <w:r>
              <w:br/>
            </w:r>
            <w:r>
              <w:rPr>
                <w:rFonts w:ascii="Times New Roman"/>
                <w:b w:val="false"/>
                <w:i w:val="false"/>
                <w:color w:val="000000"/>
                <w:sz w:val="20"/>
              </w:rPr>
              <w:t xml:space="preserve">
ындалу </w:t>
            </w:r>
            <w:r>
              <w:br/>
            </w:r>
            <w:r>
              <w:rPr>
                <w:rFonts w:ascii="Times New Roman"/>
                <w:b w:val="false"/>
                <w:i w:val="false"/>
                <w:color w:val="000000"/>
                <w:sz w:val="20"/>
              </w:rPr>
              <w:t xml:space="preserve">
елінің </w:t>
            </w:r>
            <w:r>
              <w:br/>
            </w:r>
            <w:r>
              <w:rPr>
                <w:rFonts w:ascii="Times New Roman"/>
                <w:b w:val="false"/>
                <w:i w:val="false"/>
                <w:color w:val="000000"/>
                <w:sz w:val="20"/>
              </w:rPr>
              <w:t xml:space="preserve">
коды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атауы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w:t>
            </w:r>
            <w:r>
              <w:br/>
            </w:r>
            <w:r>
              <w:rPr>
                <w:rFonts w:ascii="Times New Roman"/>
                <w:b w:val="false"/>
                <w:i w:val="false"/>
                <w:color w:val="000000"/>
                <w:sz w:val="20"/>
              </w:rPr>
              <w:t xml:space="preserve">
алу- </w:t>
            </w:r>
            <w:r>
              <w:br/>
            </w:r>
            <w:r>
              <w:rPr>
                <w:rFonts w:ascii="Times New Roman"/>
                <w:b w:val="false"/>
                <w:i w:val="false"/>
                <w:color w:val="000000"/>
                <w:sz w:val="20"/>
              </w:rPr>
              <w:t xml:space="preserve">
шының </w:t>
            </w:r>
            <w:r>
              <w:br/>
            </w:r>
            <w:r>
              <w:rPr>
                <w:rFonts w:ascii="Times New Roman"/>
                <w:b w:val="false"/>
                <w:i w:val="false"/>
                <w:color w:val="000000"/>
                <w:sz w:val="20"/>
              </w:rPr>
              <w:t xml:space="preserve">
коды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атауы </w:t>
            </w:r>
          </w:p>
        </w:tc>
      </w:tr>
      <w:tr>
        <w:trPr>
          <w:trHeight w:val="21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19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3333"/>
        <w:gridCol w:w="2513"/>
        <w:gridCol w:w="325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ірі тоннажды </w:t>
            </w:r>
          </w:p>
        </w:tc>
      </w:tr>
      <w:tr>
        <w:trPr>
          <w:trHeight w:val="45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Контейнерлер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Контейнерлер </w:t>
            </w:r>
          </w:p>
        </w:tc>
      </w:tr>
      <w:tr>
        <w:trPr>
          <w:trHeight w:val="45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45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xml:space="preserve">                        Өтінімге жазылған мәліметтердің дұрыстығы үшін </w:t>
      </w:r>
      <w:r>
        <w:br/>
      </w:r>
      <w:r>
        <w:rPr>
          <w:rFonts w:ascii="Times New Roman"/>
          <w:b w:val="false"/>
          <w:i w:val="false"/>
          <w:color w:val="000000"/>
          <w:sz w:val="28"/>
        </w:rPr>
        <w:t>
</w:t>
      </w:r>
      <w:r>
        <w:rPr>
          <w:rFonts w:ascii="Times New Roman"/>
          <w:b w:val="false"/>
          <w:i/>
          <w:color w:val="000000"/>
          <w:sz w:val="28"/>
        </w:rPr>
        <w:t xml:space="preserve">                      жауапты боламын </w:t>
      </w:r>
      <w:r>
        <w:br/>
      </w:r>
      <w:r>
        <w:rPr>
          <w:rFonts w:ascii="Times New Roman"/>
          <w:b w:val="false"/>
          <w:i w:val="false"/>
          <w:color w:val="000000"/>
          <w:sz w:val="28"/>
        </w:rPr>
        <w:t>
</w:t>
      </w:r>
      <w:r>
        <w:rPr>
          <w:rFonts w:ascii="Times New Roman"/>
          <w:b w:val="false"/>
          <w:i/>
          <w:color w:val="000000"/>
          <w:sz w:val="28"/>
        </w:rPr>
        <w:t xml:space="preserve">_______ </w:t>
      </w:r>
      <w:r>
        <w:br/>
      </w:r>
      <w:r>
        <w:rPr>
          <w:rFonts w:ascii="Times New Roman"/>
          <w:b w:val="false"/>
          <w:i w:val="false"/>
          <w:color w:val="000000"/>
          <w:sz w:val="28"/>
        </w:rPr>
        <w:t xml:space="preserve">
|  МП   | Жүк жөнелтуші ______________  __________   ________ </w:t>
      </w:r>
      <w:r>
        <w:br/>
      </w:r>
      <w:r>
        <w:rPr>
          <w:rFonts w:ascii="Times New Roman"/>
          <w:b w:val="false"/>
          <w:i w:val="false"/>
          <w:color w:val="000000"/>
          <w:sz w:val="28"/>
        </w:rPr>
        <w:t xml:space="preserve">
|_______|                 (лауазымы)       (қолы)     (Т.Ә.А.) </w:t>
      </w:r>
    </w:p>
    <w:p>
      <w:pPr>
        <w:spacing w:after="0"/>
        <w:ind w:left="0"/>
        <w:jc w:val="both"/>
      </w:pPr>
      <w:r>
        <w:rPr>
          <w:rFonts w:ascii="Times New Roman"/>
          <w:b w:val="false"/>
          <w:i w:val="false"/>
          <w:color w:val="000000"/>
          <w:sz w:val="28"/>
        </w:rPr>
        <w:t xml:space="preserve">                       Күні _____________________  ________ ж. </w:t>
      </w:r>
    </w:p>
    <w:bookmarkStart w:name="z113" w:id="1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министрі міндетін атқарушының </w:t>
      </w:r>
      <w:r>
        <w:br/>
      </w:r>
      <w:r>
        <w:rPr>
          <w:rFonts w:ascii="Times New Roman"/>
          <w:b w:val="false"/>
          <w:i w:val="false"/>
          <w:color w:val="000000"/>
          <w:sz w:val="28"/>
        </w:rPr>
        <w:t xml:space="preserve">
2007 жылғы 27 қарашадағы  </w:t>
      </w:r>
      <w:r>
        <w:br/>
      </w:r>
      <w:r>
        <w:rPr>
          <w:rFonts w:ascii="Times New Roman"/>
          <w:b w:val="false"/>
          <w:i w:val="false"/>
          <w:color w:val="000000"/>
          <w:sz w:val="28"/>
        </w:rPr>
        <w:t xml:space="preserve">
N 252 бұйрығына     </w:t>
      </w:r>
      <w:r>
        <w:br/>
      </w:r>
      <w:r>
        <w:rPr>
          <w:rFonts w:ascii="Times New Roman"/>
          <w:b w:val="false"/>
          <w:i w:val="false"/>
          <w:color w:val="000000"/>
          <w:sz w:val="28"/>
        </w:rPr>
        <w:t xml:space="preserve">
3-қосымша        </w:t>
      </w:r>
    </w:p>
    <w:bookmarkEnd w:id="113"/>
    <w:p>
      <w:pPr>
        <w:spacing w:after="0"/>
        <w:ind w:left="0"/>
        <w:jc w:val="both"/>
      </w:pPr>
      <w:r>
        <w:rPr>
          <w:rFonts w:ascii="Times New Roman"/>
          <w:b w:val="false"/>
          <w:i w:val="false"/>
          <w:color w:val="000000"/>
          <w:sz w:val="28"/>
        </w:rPr>
        <w:t xml:space="preserve">Жүк тасымалдау ережесіне </w:t>
      </w:r>
      <w:r>
        <w:br/>
      </w:r>
      <w:r>
        <w:rPr>
          <w:rFonts w:ascii="Times New Roman"/>
          <w:b w:val="false"/>
          <w:i w:val="false"/>
          <w:color w:val="000000"/>
          <w:sz w:val="28"/>
        </w:rPr>
        <w:t xml:space="preserve">
13-қосымша       </w:t>
      </w:r>
    </w:p>
    <w:p>
      <w:pPr>
        <w:spacing w:after="0"/>
        <w:ind w:left="0"/>
        <w:jc w:val="left"/>
      </w:pPr>
      <w:r>
        <w:rPr>
          <w:rFonts w:ascii="Times New Roman"/>
          <w:b/>
          <w:i w:val="false"/>
          <w:color w:val="000000"/>
        </w:rPr>
        <w:t xml:space="preserve"> Контейнерлерде, цистерналарда, жабық және мамандандырылған </w:t>
      </w:r>
      <w:r>
        <w:br/>
      </w:r>
      <w:r>
        <w:rPr>
          <w:rFonts w:ascii="Times New Roman"/>
          <w:b/>
          <w:i w:val="false"/>
          <w:color w:val="000000"/>
        </w:rPr>
        <w:t xml:space="preserve">
вагондарда бекіту-пломбылау құрылғыларынсыз, бірақ бұрауды </w:t>
      </w:r>
      <w:r>
        <w:br/>
      </w:r>
      <w:r>
        <w:rPr>
          <w:rFonts w:ascii="Times New Roman"/>
          <w:b/>
          <w:i w:val="false"/>
          <w:color w:val="000000"/>
        </w:rPr>
        <w:t xml:space="preserve">
міндетті түрде пайдаланып тасымалдауға рұқсат етілетін </w:t>
      </w:r>
      <w:r>
        <w:br/>
      </w:r>
      <w:r>
        <w:rPr>
          <w:rFonts w:ascii="Times New Roman"/>
          <w:b/>
          <w:i w:val="false"/>
          <w:color w:val="000000"/>
        </w:rPr>
        <w:t xml:space="preserve">
жүктердің тізбесі </w:t>
      </w:r>
    </w:p>
    <w:p>
      <w:pPr>
        <w:spacing w:after="0"/>
        <w:ind w:left="0"/>
        <w:jc w:val="both"/>
      </w:pPr>
      <w:r>
        <w:rPr>
          <w:rFonts w:ascii="Times New Roman"/>
          <w:b w:val="false"/>
          <w:i w:val="false"/>
          <w:color w:val="000000"/>
          <w:sz w:val="28"/>
        </w:rPr>
        <w:t xml:space="preserve">      Антрацит (бумадағы) </w:t>
      </w:r>
      <w:r>
        <w:br/>
      </w:r>
      <w:r>
        <w:rPr>
          <w:rFonts w:ascii="Times New Roman"/>
          <w:b w:val="false"/>
          <w:i w:val="false"/>
          <w:color w:val="000000"/>
          <w:sz w:val="28"/>
        </w:rPr>
        <w:t xml:space="preserve">
      Асбест (бумадағы) </w:t>
      </w:r>
      <w:r>
        <w:br/>
      </w:r>
      <w:r>
        <w:rPr>
          <w:rFonts w:ascii="Times New Roman"/>
          <w:b w:val="false"/>
          <w:i w:val="false"/>
          <w:color w:val="000000"/>
          <w:sz w:val="28"/>
        </w:rPr>
        <w:t xml:space="preserve">
      Асбозурит (бумадағы) </w:t>
      </w:r>
      <w:r>
        <w:br/>
      </w:r>
      <w:r>
        <w:rPr>
          <w:rFonts w:ascii="Times New Roman"/>
          <w:b w:val="false"/>
          <w:i w:val="false"/>
          <w:color w:val="000000"/>
          <w:sz w:val="28"/>
        </w:rPr>
        <w:t xml:space="preserve">
      Кесек аспид (бумадағы) </w:t>
      </w:r>
      <w:r>
        <w:br/>
      </w:r>
      <w:r>
        <w:rPr>
          <w:rFonts w:ascii="Times New Roman"/>
          <w:b w:val="false"/>
          <w:i w:val="false"/>
          <w:color w:val="000000"/>
          <w:sz w:val="28"/>
        </w:rPr>
        <w:t xml:space="preserve">
      Асфальт (бумадағы) </w:t>
      </w:r>
      <w:r>
        <w:br/>
      </w:r>
      <w:r>
        <w:rPr>
          <w:rFonts w:ascii="Times New Roman"/>
          <w:b w:val="false"/>
          <w:i w:val="false"/>
          <w:color w:val="000000"/>
          <w:sz w:val="28"/>
        </w:rPr>
        <w:t xml:space="preserve">
      Базальт (бумадағы) </w:t>
      </w:r>
      <w:r>
        <w:br/>
      </w:r>
      <w:r>
        <w:rPr>
          <w:rFonts w:ascii="Times New Roman"/>
          <w:b w:val="false"/>
          <w:i w:val="false"/>
          <w:color w:val="000000"/>
          <w:sz w:val="28"/>
        </w:rPr>
        <w:t xml:space="preserve">
      Қара металдардан жасалған бактар </w:t>
      </w:r>
      <w:r>
        <w:br/>
      </w:r>
      <w:r>
        <w:rPr>
          <w:rFonts w:ascii="Times New Roman"/>
          <w:b w:val="false"/>
          <w:i w:val="false"/>
          <w:color w:val="000000"/>
          <w:sz w:val="28"/>
        </w:rPr>
        <w:t xml:space="preserve">
      Консервілерден босаған қаңылтыр банкалар (қораптар) (қолданыста болған) </w:t>
      </w:r>
      <w:r>
        <w:br/>
      </w:r>
      <w:r>
        <w:rPr>
          <w:rFonts w:ascii="Times New Roman"/>
          <w:b w:val="false"/>
          <w:i w:val="false"/>
          <w:color w:val="000000"/>
          <w:sz w:val="28"/>
        </w:rPr>
        <w:t xml:space="preserve">
      Кабельді және сым арқандарды орауға арналған ағаш барабандар бөлшектенбеген және бөлшектелген </w:t>
      </w:r>
      <w:r>
        <w:br/>
      </w:r>
      <w:r>
        <w:rPr>
          <w:rFonts w:ascii="Times New Roman"/>
          <w:b w:val="false"/>
          <w:i w:val="false"/>
          <w:color w:val="000000"/>
          <w:sz w:val="28"/>
        </w:rPr>
        <w:t xml:space="preserve">
      Бентонит (бентонитті саз балшық) (бумадағы) </w:t>
      </w:r>
      <w:r>
        <w:br/>
      </w:r>
      <w:r>
        <w:rPr>
          <w:rFonts w:ascii="Times New Roman"/>
          <w:b w:val="false"/>
          <w:i w:val="false"/>
          <w:color w:val="000000"/>
          <w:sz w:val="28"/>
        </w:rPr>
        <w:t xml:space="preserve">
      Береста (ақ қайың қабығы) (бумадағы) </w:t>
      </w:r>
      <w:r>
        <w:br/>
      </w:r>
      <w:r>
        <w:rPr>
          <w:rFonts w:ascii="Times New Roman"/>
          <w:b w:val="false"/>
          <w:i w:val="false"/>
          <w:color w:val="000000"/>
          <w:sz w:val="28"/>
        </w:rPr>
        <w:t xml:space="preserve">
      Битум </w:t>
      </w:r>
      <w:r>
        <w:br/>
      </w:r>
      <w:r>
        <w:rPr>
          <w:rFonts w:ascii="Times New Roman"/>
          <w:b w:val="false"/>
          <w:i w:val="false"/>
          <w:color w:val="000000"/>
          <w:sz w:val="28"/>
        </w:rPr>
        <w:t xml:space="preserve">
      Битумен (битуминозды тас) (бумадағы) </w:t>
      </w:r>
      <w:r>
        <w:br/>
      </w:r>
      <w:r>
        <w:rPr>
          <w:rFonts w:ascii="Times New Roman"/>
          <w:b w:val="false"/>
          <w:i w:val="false"/>
          <w:color w:val="000000"/>
          <w:sz w:val="28"/>
        </w:rPr>
        <w:t xml:space="preserve">
      Гипс, саз балшық, қыш, графит, кірпіш, шыны, фарфор, фаянс, шамот сынықтары (бумадағы) </w:t>
      </w:r>
      <w:r>
        <w:br/>
      </w:r>
      <w:r>
        <w:rPr>
          <w:rFonts w:ascii="Times New Roman"/>
          <w:b w:val="false"/>
          <w:i w:val="false"/>
          <w:color w:val="000000"/>
          <w:sz w:val="28"/>
        </w:rPr>
        <w:t xml:space="preserve">
      Бокситтер </w:t>
      </w:r>
      <w:r>
        <w:br/>
      </w:r>
      <w:r>
        <w:rPr>
          <w:rFonts w:ascii="Times New Roman"/>
          <w:b w:val="false"/>
          <w:i w:val="false"/>
          <w:color w:val="000000"/>
          <w:sz w:val="28"/>
        </w:rPr>
        <w:t xml:space="preserve">
      Жол төсемдеріне арналған, таскөмір, кен, торф брикеттері </w:t>
      </w:r>
      <w:r>
        <w:br/>
      </w:r>
      <w:r>
        <w:rPr>
          <w:rFonts w:ascii="Times New Roman"/>
          <w:b w:val="false"/>
          <w:i w:val="false"/>
          <w:color w:val="000000"/>
          <w:sz w:val="28"/>
        </w:rPr>
        <w:t xml:space="preserve">
      Бөлшектелген және бөлшектенбеген түрдегі вагонеткалар </w:t>
      </w:r>
      <w:r>
        <w:br/>
      </w:r>
      <w:r>
        <w:rPr>
          <w:rFonts w:ascii="Times New Roman"/>
          <w:b w:val="false"/>
          <w:i w:val="false"/>
          <w:color w:val="000000"/>
          <w:sz w:val="28"/>
        </w:rPr>
        <w:t xml:space="preserve">
      Вар (құрғақ ағаш шайыр) (бумадағы) </w:t>
      </w:r>
      <w:r>
        <w:br/>
      </w:r>
      <w:r>
        <w:rPr>
          <w:rFonts w:ascii="Times New Roman"/>
          <w:b w:val="false"/>
          <w:i w:val="false"/>
          <w:color w:val="000000"/>
          <w:sz w:val="28"/>
        </w:rPr>
        <w:t xml:space="preserve">
      Тері илейтін сықпалар (күнжаралар) (бумадағы) </w:t>
      </w:r>
      <w:r>
        <w:br/>
      </w:r>
      <w:r>
        <w:rPr>
          <w:rFonts w:ascii="Times New Roman"/>
          <w:b w:val="false"/>
          <w:i w:val="false"/>
          <w:color w:val="000000"/>
          <w:sz w:val="28"/>
        </w:rPr>
        <w:t xml:space="preserve">
      Гажа (гипсті мергель) (бумадағы) </w:t>
      </w:r>
      <w:r>
        <w:br/>
      </w:r>
      <w:r>
        <w:rPr>
          <w:rFonts w:ascii="Times New Roman"/>
          <w:b w:val="false"/>
          <w:i w:val="false"/>
          <w:color w:val="000000"/>
          <w:sz w:val="28"/>
        </w:rPr>
        <w:t xml:space="preserve">
      Әр түрлі саз балшық (бумадағы) </w:t>
      </w:r>
      <w:r>
        <w:br/>
      </w:r>
      <w:r>
        <w:rPr>
          <w:rFonts w:ascii="Times New Roman"/>
          <w:b w:val="false"/>
          <w:i w:val="false"/>
          <w:color w:val="000000"/>
          <w:sz w:val="28"/>
        </w:rPr>
        <w:t xml:space="preserve">
      Күкіртқышқылды кесек алюминий тотығы (бумадағы) </w:t>
      </w:r>
      <w:r>
        <w:br/>
      </w:r>
      <w:r>
        <w:rPr>
          <w:rFonts w:ascii="Times New Roman"/>
          <w:b w:val="false"/>
          <w:i w:val="false"/>
          <w:color w:val="000000"/>
          <w:sz w:val="28"/>
        </w:rPr>
        <w:t xml:space="preserve">
      Кесек графит (бумадағы) </w:t>
      </w:r>
      <w:r>
        <w:br/>
      </w:r>
      <w:r>
        <w:rPr>
          <w:rFonts w:ascii="Times New Roman"/>
          <w:b w:val="false"/>
          <w:i w:val="false"/>
          <w:color w:val="000000"/>
          <w:sz w:val="28"/>
        </w:rPr>
        <w:t xml:space="preserve">
      Ванналарға арналған минералды балшық </w:t>
      </w:r>
      <w:r>
        <w:br/>
      </w:r>
      <w:r>
        <w:rPr>
          <w:rFonts w:ascii="Times New Roman"/>
          <w:b w:val="false"/>
          <w:i w:val="false"/>
          <w:color w:val="000000"/>
          <w:sz w:val="28"/>
        </w:rPr>
        <w:t xml:space="preserve">
      Гудрон </w:t>
      </w:r>
      <w:r>
        <w:br/>
      </w:r>
      <w:r>
        <w:rPr>
          <w:rFonts w:ascii="Times New Roman"/>
          <w:b w:val="false"/>
          <w:i w:val="false"/>
          <w:color w:val="000000"/>
          <w:sz w:val="28"/>
        </w:rPr>
        <w:t xml:space="preserve">
      Қоза (қауашақтағы мақта) </w:t>
      </w:r>
      <w:r>
        <w:br/>
      </w:r>
      <w:r>
        <w:rPr>
          <w:rFonts w:ascii="Times New Roman"/>
          <w:b w:val="false"/>
          <w:i w:val="false"/>
          <w:color w:val="000000"/>
          <w:sz w:val="28"/>
        </w:rPr>
        <w:t xml:space="preserve">
      Диатомит (инфузорлы топырақ) (бумадағы) </w:t>
      </w:r>
      <w:r>
        <w:br/>
      </w:r>
      <w:r>
        <w:rPr>
          <w:rFonts w:ascii="Times New Roman"/>
          <w:b w:val="false"/>
          <w:i w:val="false"/>
          <w:color w:val="000000"/>
          <w:sz w:val="28"/>
        </w:rPr>
        <w:t xml:space="preserve">
      Күйдірілген және шикі металлургиялық доломит </w:t>
      </w:r>
      <w:r>
        <w:br/>
      </w:r>
      <w:r>
        <w:rPr>
          <w:rFonts w:ascii="Times New Roman"/>
          <w:b w:val="false"/>
          <w:i w:val="false"/>
          <w:color w:val="000000"/>
          <w:sz w:val="28"/>
        </w:rPr>
        <w:t xml:space="preserve">
      Диірменнің тастары </w:t>
      </w:r>
      <w:r>
        <w:br/>
      </w:r>
      <w:r>
        <w:rPr>
          <w:rFonts w:ascii="Times New Roman"/>
          <w:b w:val="false"/>
          <w:i w:val="false"/>
          <w:color w:val="000000"/>
          <w:sz w:val="28"/>
        </w:rPr>
        <w:t xml:space="preserve">
      Бояғыштан басқа топырақ (бумадағы) </w:t>
      </w:r>
      <w:r>
        <w:br/>
      </w:r>
      <w:r>
        <w:rPr>
          <w:rFonts w:ascii="Times New Roman"/>
          <w:b w:val="false"/>
          <w:i w:val="false"/>
          <w:color w:val="000000"/>
          <w:sz w:val="28"/>
        </w:rPr>
        <w:t xml:space="preserve">
      Әр түрлі күл (бумадағы) </w:t>
      </w:r>
      <w:r>
        <w:br/>
      </w:r>
      <w:r>
        <w:rPr>
          <w:rFonts w:ascii="Times New Roman"/>
          <w:b w:val="false"/>
          <w:i w:val="false"/>
          <w:color w:val="000000"/>
          <w:sz w:val="28"/>
        </w:rPr>
        <w:t xml:space="preserve">
      Әр түрлі ізбес (бумадағы) </w:t>
      </w:r>
      <w:r>
        <w:br/>
      </w:r>
      <w:r>
        <w:rPr>
          <w:rFonts w:ascii="Times New Roman"/>
          <w:b w:val="false"/>
          <w:i w:val="false"/>
          <w:color w:val="000000"/>
          <w:sz w:val="28"/>
        </w:rPr>
        <w:t xml:space="preserve">
      Әр түрлі қабыршақ </w:t>
      </w:r>
      <w:r>
        <w:br/>
      </w:r>
      <w:r>
        <w:rPr>
          <w:rFonts w:ascii="Times New Roman"/>
          <w:b w:val="false"/>
          <w:i w:val="false"/>
          <w:color w:val="000000"/>
          <w:sz w:val="28"/>
        </w:rPr>
        <w:t xml:space="preserve">
      Асбест, асбоцемент, асфальт (тольден басқа), бетон, цемент-бетон, темірбетон, табиғи және жасанды  тастан жасалған, цемент бұйымдар </w:t>
      </w:r>
      <w:r>
        <w:br/>
      </w:r>
      <w:r>
        <w:rPr>
          <w:rFonts w:ascii="Times New Roman"/>
          <w:b w:val="false"/>
          <w:i w:val="false"/>
          <w:color w:val="000000"/>
          <w:sz w:val="28"/>
        </w:rPr>
        <w:t xml:space="preserve">
      Әр түрлі тас (бумадағы) </w:t>
      </w:r>
      <w:r>
        <w:br/>
      </w:r>
      <w:r>
        <w:rPr>
          <w:rFonts w:ascii="Times New Roman"/>
          <w:b w:val="false"/>
          <w:i w:val="false"/>
          <w:color w:val="000000"/>
          <w:sz w:val="28"/>
        </w:rPr>
        <w:t xml:space="preserve">
      Қамыс </w:t>
      </w:r>
      <w:r>
        <w:br/>
      </w:r>
      <w:r>
        <w:rPr>
          <w:rFonts w:ascii="Times New Roman"/>
          <w:b w:val="false"/>
          <w:i w:val="false"/>
          <w:color w:val="000000"/>
          <w:sz w:val="28"/>
        </w:rPr>
        <w:t xml:space="preserve">
      Болат кессондар </w:t>
      </w:r>
      <w:r>
        <w:br/>
      </w:r>
      <w:r>
        <w:rPr>
          <w:rFonts w:ascii="Times New Roman"/>
          <w:b w:val="false"/>
          <w:i w:val="false"/>
          <w:color w:val="000000"/>
          <w:sz w:val="28"/>
        </w:rPr>
        <w:t xml:space="preserve">
      Ұсақталған және ұнтақталған кірпіш (бумадағы) </w:t>
      </w:r>
      <w:r>
        <w:br/>
      </w:r>
      <w:r>
        <w:rPr>
          <w:rFonts w:ascii="Times New Roman"/>
          <w:b w:val="false"/>
          <w:i w:val="false"/>
          <w:color w:val="000000"/>
          <w:sz w:val="28"/>
        </w:rPr>
        <w:t xml:space="preserve">
      Цемент клинкер (бумадағы) </w:t>
      </w:r>
      <w:r>
        <w:br/>
      </w:r>
      <w:r>
        <w:rPr>
          <w:rFonts w:ascii="Times New Roman"/>
          <w:b w:val="false"/>
          <w:i w:val="false"/>
          <w:color w:val="000000"/>
          <w:sz w:val="28"/>
        </w:rPr>
        <w:t xml:space="preserve">
      Жел тартқыштар </w:t>
      </w:r>
      <w:r>
        <w:br/>
      </w:r>
      <w:r>
        <w:rPr>
          <w:rFonts w:ascii="Times New Roman"/>
          <w:b w:val="false"/>
          <w:i w:val="false"/>
          <w:color w:val="000000"/>
          <w:sz w:val="28"/>
        </w:rPr>
        <w:t xml:space="preserve">
      Кен концентраттары (вольфрамнан, қалайыдан, сирек металдардан, қорғасыннан, цинктен, шеелиттен басқасы) </w:t>
      </w:r>
      <w:r>
        <w:br/>
      </w:r>
      <w:r>
        <w:rPr>
          <w:rFonts w:ascii="Times New Roman"/>
          <w:b w:val="false"/>
          <w:i w:val="false"/>
          <w:color w:val="000000"/>
          <w:sz w:val="28"/>
        </w:rPr>
        <w:t xml:space="preserve">
      Әр түрлі қабық (бумадағы) </w:t>
      </w:r>
      <w:r>
        <w:br/>
      </w:r>
      <w:r>
        <w:rPr>
          <w:rFonts w:ascii="Times New Roman"/>
          <w:b w:val="false"/>
          <w:i w:val="false"/>
          <w:color w:val="000000"/>
          <w:sz w:val="28"/>
        </w:rPr>
        <w:t xml:space="preserve">
      Кесек табиғи корунд </w:t>
      </w:r>
      <w:r>
        <w:br/>
      </w:r>
      <w:r>
        <w:rPr>
          <w:rFonts w:ascii="Times New Roman"/>
          <w:b w:val="false"/>
          <w:i w:val="false"/>
          <w:color w:val="000000"/>
          <w:sz w:val="28"/>
        </w:rPr>
        <w:t xml:space="preserve">
      Қолданбайтын жай шикі сүйек (бумадағы) </w:t>
      </w:r>
      <w:r>
        <w:br/>
      </w:r>
      <w:r>
        <w:rPr>
          <w:rFonts w:ascii="Times New Roman"/>
          <w:b w:val="false"/>
          <w:i w:val="false"/>
          <w:color w:val="000000"/>
          <w:sz w:val="28"/>
        </w:rPr>
        <w:t xml:space="preserve">
      Жүзім сабағы, шілік (тал шыбықтар) </w:t>
      </w:r>
      <w:r>
        <w:br/>
      </w:r>
      <w:r>
        <w:rPr>
          <w:rFonts w:ascii="Times New Roman"/>
          <w:b w:val="false"/>
          <w:i w:val="false"/>
          <w:color w:val="000000"/>
          <w:sz w:val="28"/>
        </w:rPr>
        <w:t xml:space="preserve">
      Әр түрлі қауыз (бумадағы) </w:t>
      </w:r>
      <w:r>
        <w:br/>
      </w:r>
      <w:r>
        <w:rPr>
          <w:rFonts w:ascii="Times New Roman"/>
          <w:b w:val="false"/>
          <w:i w:val="false"/>
          <w:color w:val="000000"/>
          <w:sz w:val="28"/>
        </w:rPr>
        <w:t xml:space="preserve">
      Әр түрлі бор (бумадағы) </w:t>
      </w:r>
      <w:r>
        <w:br/>
      </w:r>
      <w:r>
        <w:rPr>
          <w:rFonts w:ascii="Times New Roman"/>
          <w:b w:val="false"/>
          <w:i w:val="false"/>
          <w:color w:val="000000"/>
          <w:sz w:val="28"/>
        </w:rPr>
        <w:t xml:space="preserve">
      Мұнайбитум </w:t>
      </w:r>
      <w:r>
        <w:br/>
      </w:r>
      <w:r>
        <w:rPr>
          <w:rFonts w:ascii="Times New Roman"/>
          <w:b w:val="false"/>
          <w:i w:val="false"/>
          <w:color w:val="000000"/>
          <w:sz w:val="28"/>
        </w:rPr>
        <w:t xml:space="preserve">
      Резеңке, мүйіз қиындылары (бумадағы) </w:t>
      </w:r>
      <w:r>
        <w:br/>
      </w:r>
      <w:r>
        <w:rPr>
          <w:rFonts w:ascii="Times New Roman"/>
          <w:b w:val="false"/>
          <w:i w:val="false"/>
          <w:color w:val="000000"/>
          <w:sz w:val="28"/>
        </w:rPr>
        <w:t xml:space="preserve">
      Әр түрлі шырақ тұқылдары </w:t>
      </w:r>
      <w:r>
        <w:br/>
      </w:r>
      <w:r>
        <w:rPr>
          <w:rFonts w:ascii="Times New Roman"/>
          <w:b w:val="false"/>
          <w:i w:val="false"/>
          <w:color w:val="000000"/>
          <w:sz w:val="28"/>
        </w:rPr>
        <w:t xml:space="preserve">
      Ағаш ұнтақтары (бумадағы) </w:t>
      </w:r>
      <w:r>
        <w:br/>
      </w:r>
      <w:r>
        <w:rPr>
          <w:rFonts w:ascii="Times New Roman"/>
          <w:b w:val="false"/>
          <w:i w:val="false"/>
          <w:color w:val="000000"/>
          <w:sz w:val="28"/>
        </w:rPr>
        <w:t xml:space="preserve">
      Асбест, асбошифер, шифер, орман және химия өнеркәсібінің қалдықтары </w:t>
      </w:r>
      <w:r>
        <w:br/>
      </w:r>
      <w:r>
        <w:rPr>
          <w:rFonts w:ascii="Times New Roman"/>
          <w:b w:val="false"/>
          <w:i w:val="false"/>
          <w:color w:val="000000"/>
          <w:sz w:val="28"/>
        </w:rPr>
        <w:t xml:space="preserve">
      Пегматит </w:t>
      </w:r>
      <w:r>
        <w:br/>
      </w:r>
      <w:r>
        <w:rPr>
          <w:rFonts w:ascii="Times New Roman"/>
          <w:b w:val="false"/>
          <w:i w:val="false"/>
          <w:color w:val="000000"/>
          <w:sz w:val="28"/>
        </w:rPr>
        <w:t xml:space="preserve">
      Әр түрлі пек (бумадағы) </w:t>
      </w:r>
      <w:r>
        <w:br/>
      </w:r>
      <w:r>
        <w:rPr>
          <w:rFonts w:ascii="Times New Roman"/>
          <w:b w:val="false"/>
          <w:i w:val="false"/>
          <w:color w:val="000000"/>
          <w:sz w:val="28"/>
        </w:rPr>
        <w:t xml:space="preserve">
      Асфальт плиталар және плиткалар </w:t>
      </w:r>
      <w:r>
        <w:br/>
      </w:r>
      <w:r>
        <w:rPr>
          <w:rFonts w:ascii="Times New Roman"/>
          <w:b w:val="false"/>
          <w:i w:val="false"/>
          <w:color w:val="000000"/>
          <w:sz w:val="28"/>
        </w:rPr>
        <w:t xml:space="preserve">
      Камышит, гипс, ағаш қалдықтарынан престелген, торфоқшаулағыш плиталар </w:t>
      </w:r>
      <w:r>
        <w:br/>
      </w:r>
      <w:r>
        <w:rPr>
          <w:rFonts w:ascii="Times New Roman"/>
          <w:b w:val="false"/>
          <w:i w:val="false"/>
          <w:color w:val="000000"/>
          <w:sz w:val="28"/>
        </w:rPr>
        <w:t xml:space="preserve">
      Жартылай гудрон </w:t>
      </w:r>
      <w:r>
        <w:br/>
      </w:r>
      <w:r>
        <w:rPr>
          <w:rFonts w:ascii="Times New Roman"/>
          <w:b w:val="false"/>
          <w:i w:val="false"/>
          <w:color w:val="000000"/>
          <w:sz w:val="28"/>
        </w:rPr>
        <w:t xml:space="preserve">
      Асбошифер, асфальт, ізбес, шамот ұнтағы (бумадағы) </w:t>
      </w:r>
      <w:r>
        <w:br/>
      </w:r>
      <w:r>
        <w:rPr>
          <w:rFonts w:ascii="Times New Roman"/>
          <w:b w:val="false"/>
          <w:i w:val="false"/>
          <w:color w:val="000000"/>
          <w:sz w:val="28"/>
        </w:rPr>
        <w:t xml:space="preserve">
      Магнезитті металлургиялық ұнтақ (бумадағы) </w:t>
      </w:r>
      <w:r>
        <w:br/>
      </w:r>
      <w:r>
        <w:rPr>
          <w:rFonts w:ascii="Times New Roman"/>
          <w:b w:val="false"/>
          <w:i w:val="false"/>
          <w:color w:val="000000"/>
          <w:sz w:val="28"/>
        </w:rPr>
        <w:t xml:space="preserve">
      Бастырылған жүгері собықтары (бумадағы) </w:t>
      </w:r>
      <w:r>
        <w:br/>
      </w:r>
      <w:r>
        <w:rPr>
          <w:rFonts w:ascii="Times New Roman"/>
          <w:b w:val="false"/>
          <w:i w:val="false"/>
          <w:color w:val="000000"/>
          <w:sz w:val="28"/>
        </w:rPr>
        <w:t xml:space="preserve">
      Мойындық шаң (кен) (бумадағы) </w:t>
      </w:r>
      <w:r>
        <w:br/>
      </w:r>
      <w:r>
        <w:rPr>
          <w:rFonts w:ascii="Times New Roman"/>
          <w:b w:val="false"/>
          <w:i w:val="false"/>
          <w:color w:val="000000"/>
          <w:sz w:val="28"/>
        </w:rPr>
        <w:t xml:space="preserve">
      Ұлутас, теңіз және өзен ұлу қабыршағы (құрылыс) (бумадағы) </w:t>
      </w:r>
      <w:r>
        <w:br/>
      </w:r>
      <w:r>
        <w:rPr>
          <w:rFonts w:ascii="Times New Roman"/>
          <w:b w:val="false"/>
          <w:i w:val="false"/>
          <w:color w:val="000000"/>
          <w:sz w:val="28"/>
        </w:rPr>
        <w:t xml:space="preserve">
      Әр түрлі кен (мышьяктан басқа) </w:t>
      </w:r>
      <w:r>
        <w:br/>
      </w:r>
      <w:r>
        <w:rPr>
          <w:rFonts w:ascii="Times New Roman"/>
          <w:b w:val="false"/>
          <w:i w:val="false"/>
          <w:color w:val="000000"/>
          <w:sz w:val="28"/>
        </w:rPr>
        <w:t xml:space="preserve">
      Ақ күйе </w:t>
      </w:r>
      <w:r>
        <w:br/>
      </w:r>
      <w:r>
        <w:rPr>
          <w:rFonts w:ascii="Times New Roman"/>
          <w:b w:val="false"/>
          <w:i w:val="false"/>
          <w:color w:val="000000"/>
          <w:sz w:val="28"/>
        </w:rPr>
        <w:t xml:space="preserve">
      Қант қызылшасы </w:t>
      </w:r>
      <w:r>
        <w:br/>
      </w:r>
      <w:r>
        <w:rPr>
          <w:rFonts w:ascii="Times New Roman"/>
          <w:b w:val="false"/>
          <w:i w:val="false"/>
          <w:color w:val="000000"/>
          <w:sz w:val="28"/>
        </w:rPr>
        <w:t xml:space="preserve">
      Кесек слюда </w:t>
      </w:r>
      <w:r>
        <w:br/>
      </w:r>
      <w:r>
        <w:rPr>
          <w:rFonts w:ascii="Times New Roman"/>
          <w:b w:val="false"/>
          <w:i w:val="false"/>
          <w:color w:val="000000"/>
          <w:sz w:val="28"/>
        </w:rPr>
        <w:t xml:space="preserve">
      Ағаш шайыры, таскөмірлі, мұнай, тақта тастық </w:t>
      </w:r>
      <w:r>
        <w:br/>
      </w:r>
      <w:r>
        <w:rPr>
          <w:rFonts w:ascii="Times New Roman"/>
          <w:b w:val="false"/>
          <w:i w:val="false"/>
          <w:color w:val="000000"/>
          <w:sz w:val="28"/>
        </w:rPr>
        <w:t xml:space="preserve">
      Сабан </w:t>
      </w:r>
      <w:r>
        <w:br/>
      </w:r>
      <w:r>
        <w:rPr>
          <w:rFonts w:ascii="Times New Roman"/>
          <w:b w:val="false"/>
          <w:i w:val="false"/>
          <w:color w:val="000000"/>
          <w:sz w:val="28"/>
        </w:rPr>
        <w:t xml:space="preserve">
      Ағаш жоңқа (бумадағы) </w:t>
      </w:r>
      <w:r>
        <w:br/>
      </w:r>
      <w:r>
        <w:rPr>
          <w:rFonts w:ascii="Times New Roman"/>
          <w:b w:val="false"/>
          <w:i w:val="false"/>
          <w:color w:val="000000"/>
          <w:sz w:val="28"/>
        </w:rPr>
        <w:t xml:space="preserve">
      Шым тезек және шым тезек өнімі (бумадағы) </w:t>
      </w:r>
      <w:r>
        <w:br/>
      </w:r>
      <w:r>
        <w:rPr>
          <w:rFonts w:ascii="Times New Roman"/>
          <w:b w:val="false"/>
          <w:i w:val="false"/>
          <w:color w:val="000000"/>
          <w:sz w:val="28"/>
        </w:rPr>
        <w:t xml:space="preserve">
      Сынған графитті тигельдер </w:t>
      </w:r>
      <w:r>
        <w:br/>
      </w:r>
      <w:r>
        <w:rPr>
          <w:rFonts w:ascii="Times New Roman"/>
          <w:b w:val="false"/>
          <w:i w:val="false"/>
          <w:color w:val="000000"/>
          <w:sz w:val="28"/>
        </w:rPr>
        <w:t xml:space="preserve">
      Құрақ </w:t>
      </w:r>
      <w:r>
        <w:br/>
      </w:r>
      <w:r>
        <w:rPr>
          <w:rFonts w:ascii="Times New Roman"/>
          <w:b w:val="false"/>
          <w:i w:val="false"/>
          <w:color w:val="000000"/>
          <w:sz w:val="28"/>
        </w:rPr>
        <w:t xml:space="preserve">
      Шүберек (ескі-құсқы) </w:t>
      </w:r>
      <w:r>
        <w:br/>
      </w:r>
      <w:r>
        <w:rPr>
          <w:rFonts w:ascii="Times New Roman"/>
          <w:b w:val="false"/>
          <w:i w:val="false"/>
          <w:color w:val="000000"/>
          <w:sz w:val="28"/>
        </w:rPr>
        <w:t xml:space="preserve">
      Тюбингтер </w:t>
      </w:r>
      <w:r>
        <w:br/>
      </w:r>
      <w:r>
        <w:rPr>
          <w:rFonts w:ascii="Times New Roman"/>
          <w:b w:val="false"/>
          <w:i w:val="false"/>
          <w:color w:val="000000"/>
          <w:sz w:val="28"/>
        </w:rPr>
        <w:t xml:space="preserve">
      Тас, сүйек, ағаш көмір (бумадағы) </w:t>
      </w:r>
      <w:r>
        <w:br/>
      </w:r>
      <w:r>
        <w:rPr>
          <w:rFonts w:ascii="Times New Roman"/>
          <w:b w:val="false"/>
          <w:i w:val="false"/>
          <w:color w:val="000000"/>
          <w:sz w:val="28"/>
        </w:rPr>
        <w:t xml:space="preserve">
      Мата тоқымаларынан басқа ескі-құсқы </w:t>
      </w:r>
      <w:r>
        <w:br/>
      </w:r>
      <w:r>
        <w:rPr>
          <w:rFonts w:ascii="Times New Roman"/>
          <w:b w:val="false"/>
          <w:i w:val="false"/>
          <w:color w:val="000000"/>
          <w:sz w:val="28"/>
        </w:rPr>
        <w:t xml:space="preserve">
      Флюстер </w:t>
      </w:r>
      <w:r>
        <w:br/>
      </w:r>
      <w:r>
        <w:rPr>
          <w:rFonts w:ascii="Times New Roman"/>
          <w:b w:val="false"/>
          <w:i w:val="false"/>
          <w:color w:val="000000"/>
          <w:sz w:val="28"/>
        </w:rPr>
        <w:t xml:space="preserve">
      Шквар (шыны өндірісінің қалдықтары) </w:t>
      </w:r>
      <w:r>
        <w:br/>
      </w:r>
      <w:r>
        <w:rPr>
          <w:rFonts w:ascii="Times New Roman"/>
          <w:b w:val="false"/>
          <w:i w:val="false"/>
          <w:color w:val="000000"/>
          <w:sz w:val="28"/>
        </w:rPr>
        <w:t xml:space="preserve">
      Әр түрлы шлам (бумадағы) </w:t>
      </w:r>
      <w:r>
        <w:br/>
      </w:r>
      <w:r>
        <w:rPr>
          <w:rFonts w:ascii="Times New Roman"/>
          <w:b w:val="false"/>
          <w:i w:val="false"/>
          <w:color w:val="000000"/>
          <w:sz w:val="28"/>
        </w:rPr>
        <w:t xml:space="preserve">
      Қағаздан жасалған ескі шпулькалар (бумадағы) </w:t>
      </w:r>
      <w:r>
        <w:br/>
      </w:r>
      <w:r>
        <w:rPr>
          <w:rFonts w:ascii="Times New Roman"/>
          <w:b w:val="false"/>
          <w:i w:val="false"/>
          <w:color w:val="000000"/>
          <w:sz w:val="28"/>
        </w:rPr>
        <w:t xml:space="preserve">
      Штыб </w:t>
      </w:r>
      <w:r>
        <w:br/>
      </w:r>
      <w:r>
        <w:rPr>
          <w:rFonts w:ascii="Times New Roman"/>
          <w:b w:val="false"/>
          <w:i w:val="false"/>
          <w:color w:val="000000"/>
          <w:sz w:val="28"/>
        </w:rPr>
        <w:t xml:space="preserve">
      Ағаш қалқандар (нан және көкөніс қалқандары мен малды тасымалдауға арналған торлар), қамыстан жасалған </w:t>
      </w:r>
      <w:r>
        <w:br/>
      </w:r>
      <w:r>
        <w:rPr>
          <w:rFonts w:ascii="Times New Roman"/>
          <w:b w:val="false"/>
          <w:i w:val="false"/>
          <w:color w:val="000000"/>
          <w:sz w:val="28"/>
        </w:rPr>
        <w:t xml:space="preserve">
      Этернит (асбоцементті плиталар мен плиткалар) </w:t>
      </w:r>
      <w:r>
        <w:br/>
      </w:r>
      <w:r>
        <w:rPr>
          <w:rFonts w:ascii="Times New Roman"/>
          <w:b w:val="false"/>
          <w:i w:val="false"/>
          <w:color w:val="000000"/>
          <w:sz w:val="28"/>
        </w:rPr>
        <w:t xml:space="preserve">
      Ашық жылжымалы құрамда тасымалдауға рұқсат етілетін орман жүктері мен ағаштардан басқа жүктер </w:t>
      </w:r>
    </w:p>
    <w:p>
      <w:pPr>
        <w:spacing w:after="0"/>
        <w:ind w:left="0"/>
        <w:jc w:val="both"/>
      </w:pPr>
      <w:r>
        <w:rPr>
          <w:rFonts w:ascii="Times New Roman"/>
          <w:b/>
          <w:i w:val="false"/>
          <w:color w:val="000000"/>
          <w:sz w:val="28"/>
        </w:rPr>
        <w:t xml:space="preserve">      Ескерту </w:t>
      </w:r>
      <w:r>
        <w:rPr>
          <w:rFonts w:ascii="Times New Roman"/>
          <w:b w:val="false"/>
          <w:i/>
          <w:color w:val="000000"/>
          <w:sz w:val="28"/>
        </w:rPr>
        <w:t xml:space="preserve">: </w:t>
      </w:r>
      <w:r>
        <w:rPr>
          <w:rFonts w:ascii="Times New Roman"/>
          <w:b w:val="false"/>
          <w:i w:val="false"/>
          <w:color w:val="000000"/>
          <w:sz w:val="28"/>
        </w:rPr>
        <w:t xml:space="preserve">Вагондардың және контейнерлердің екі ағаш жапсырмасы ұзындығы 250-260 мм, вагондарға, ірі тоннажды контейнерлер үшін диаметрі 6 мм және орташа тоннажды контейнерлер үшін 4 мм күйдірілген сымнан жасалған бұраулармен бекітіледі. </w:t>
      </w:r>
      <w:r>
        <w:br/>
      </w:r>
      <w:r>
        <w:rPr>
          <w:rFonts w:ascii="Times New Roman"/>
          <w:b w:val="false"/>
          <w:i w:val="false"/>
          <w:color w:val="000000"/>
          <w:sz w:val="28"/>
        </w:rPr>
        <w:t xml:space="preserve">
      Бұрамаға арналған сым есік жапсырмасы мен вагон тірегінің құлақшасы қапсырылатындай болып өткізілуі тиіс, содан кейін сымның екі ұшы сымның бойымен есік жапсырмасына қарай тиістіре жылжитын металл тәпіге кіргізіледі, содан кейін бұрау жүргізіледі. </w:t>
      </w:r>
      <w:r>
        <w:br/>
      </w:r>
      <w:r>
        <w:rPr>
          <w:rFonts w:ascii="Times New Roman"/>
          <w:b w:val="false"/>
          <w:i w:val="false"/>
          <w:color w:val="000000"/>
          <w:sz w:val="28"/>
        </w:rPr>
        <w:t xml:space="preserve">
      Трос бұруларын салу тәртібі БПҚ салу тәртібіне ұқсас болады. </w:t>
      </w:r>
    </w:p>
    <w:bookmarkStart w:name="z114" w:id="1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министрі міндетін атқарушының </w:t>
      </w:r>
      <w:r>
        <w:br/>
      </w:r>
      <w:r>
        <w:rPr>
          <w:rFonts w:ascii="Times New Roman"/>
          <w:b w:val="false"/>
          <w:i w:val="false"/>
          <w:color w:val="000000"/>
          <w:sz w:val="28"/>
        </w:rPr>
        <w:t xml:space="preserve">
2007 жылғы 27 қарашадағы  </w:t>
      </w:r>
      <w:r>
        <w:br/>
      </w:r>
      <w:r>
        <w:rPr>
          <w:rFonts w:ascii="Times New Roman"/>
          <w:b w:val="false"/>
          <w:i w:val="false"/>
          <w:color w:val="000000"/>
          <w:sz w:val="28"/>
        </w:rPr>
        <w:t xml:space="preserve">
N 252 бұйрығына     </w:t>
      </w:r>
      <w:r>
        <w:br/>
      </w:r>
      <w:r>
        <w:rPr>
          <w:rFonts w:ascii="Times New Roman"/>
          <w:b w:val="false"/>
          <w:i w:val="false"/>
          <w:color w:val="000000"/>
          <w:sz w:val="28"/>
        </w:rPr>
        <w:t xml:space="preserve">
4-қосымша        </w:t>
      </w:r>
    </w:p>
    <w:bookmarkEnd w:id="114"/>
    <w:p>
      <w:pPr>
        <w:spacing w:after="0"/>
        <w:ind w:left="0"/>
        <w:jc w:val="both"/>
      </w:pPr>
      <w:r>
        <w:rPr>
          <w:rFonts w:ascii="Times New Roman"/>
          <w:b w:val="false"/>
          <w:i w:val="false"/>
          <w:color w:val="000000"/>
          <w:sz w:val="28"/>
        </w:rPr>
        <w:t xml:space="preserve">Жүк тасымалдау ережесіне </w:t>
      </w:r>
      <w:r>
        <w:br/>
      </w:r>
      <w:r>
        <w:rPr>
          <w:rFonts w:ascii="Times New Roman"/>
          <w:b w:val="false"/>
          <w:i w:val="false"/>
          <w:color w:val="000000"/>
          <w:sz w:val="28"/>
        </w:rPr>
        <w:t xml:space="preserve">
44-қосымша       </w:t>
      </w:r>
    </w:p>
    <w:p>
      <w:pPr>
        <w:spacing w:after="0"/>
        <w:ind w:left="0"/>
        <w:jc w:val="left"/>
      </w:pPr>
      <w:r>
        <w:rPr>
          <w:rFonts w:ascii="Times New Roman"/>
          <w:b/>
          <w:i w:val="false"/>
          <w:color w:val="000000"/>
        </w:rPr>
        <w:t xml:space="preserve"> Жүктерді тасымалдаумен байланысты көрсетілетін </w:t>
      </w:r>
      <w:r>
        <w:br/>
      </w:r>
      <w:r>
        <w:rPr>
          <w:rFonts w:ascii="Times New Roman"/>
          <w:b/>
          <w:i w:val="false"/>
          <w:color w:val="000000"/>
        </w:rPr>
        <w:t xml:space="preserve">
қызметтердің тізбесі </w:t>
      </w:r>
    </w:p>
    <w:p>
      <w:pPr>
        <w:spacing w:after="0"/>
        <w:ind w:left="0"/>
        <w:jc w:val="both"/>
      </w:pPr>
      <w:r>
        <w:rPr>
          <w:rFonts w:ascii="Times New Roman"/>
          <w:b w:val="false"/>
          <w:i w:val="false"/>
          <w:color w:val="000000"/>
          <w:sz w:val="28"/>
        </w:rPr>
        <w:t xml:space="preserve">      1. Жүкті жолтабанның бір енді вагондарынан басқа енді вагондарға қайта тиеу. </w:t>
      </w:r>
      <w:r>
        <w:br/>
      </w:r>
      <w:r>
        <w:rPr>
          <w:rFonts w:ascii="Times New Roman"/>
          <w:b w:val="false"/>
          <w:i w:val="false"/>
          <w:color w:val="000000"/>
          <w:sz w:val="28"/>
        </w:rPr>
        <w:t xml:space="preserve">
      2. Жүктердің мұзын еріту. </w:t>
      </w:r>
      <w:r>
        <w:br/>
      </w:r>
      <w:r>
        <w:rPr>
          <w:rFonts w:ascii="Times New Roman"/>
          <w:b w:val="false"/>
          <w:i w:val="false"/>
          <w:color w:val="000000"/>
          <w:sz w:val="28"/>
        </w:rPr>
        <w:t xml:space="preserve">
      3. Вагондарды жолтабанның басқа енді арбашаларына ауыстырып қою. </w:t>
      </w:r>
      <w:r>
        <w:br/>
      </w:r>
      <w:r>
        <w:rPr>
          <w:rFonts w:ascii="Times New Roman"/>
          <w:b w:val="false"/>
          <w:i w:val="false"/>
          <w:color w:val="000000"/>
          <w:sz w:val="28"/>
        </w:rPr>
        <w:t xml:space="preserve">
      4. Жүктің құндылығын хабарлау. </w:t>
      </w:r>
      <w:r>
        <w:br/>
      </w:r>
      <w:r>
        <w:rPr>
          <w:rFonts w:ascii="Times New Roman"/>
          <w:b w:val="false"/>
          <w:i w:val="false"/>
          <w:color w:val="000000"/>
          <w:sz w:val="28"/>
        </w:rPr>
        <w:t xml:space="preserve">
      5. Тасымалданатын жүктерді кедендік тексерумен байланысты көрсетілетін қызметтер. </w:t>
      </w:r>
      <w:r>
        <w:br/>
      </w:r>
      <w:r>
        <w:rPr>
          <w:rFonts w:ascii="Times New Roman"/>
          <w:b w:val="false"/>
          <w:i w:val="false"/>
          <w:color w:val="000000"/>
          <w:sz w:val="28"/>
        </w:rPr>
        <w:t xml:space="preserve">
      6. Жүктерді бекіту. </w:t>
      </w:r>
      <w:r>
        <w:br/>
      </w:r>
      <w:r>
        <w:rPr>
          <w:rFonts w:ascii="Times New Roman"/>
          <w:b w:val="false"/>
          <w:i w:val="false"/>
          <w:color w:val="000000"/>
          <w:sz w:val="28"/>
        </w:rPr>
        <w:t xml:space="preserve">
      7. Транзитті темір жолдарда жылжымалы құрам түрлері бойынша вагондарды бөгеу кезінде көрсетілетін қызметтер. </w:t>
      </w:r>
      <w:r>
        <w:br/>
      </w:r>
      <w:r>
        <w:rPr>
          <w:rFonts w:ascii="Times New Roman"/>
          <w:b w:val="false"/>
          <w:i w:val="false"/>
          <w:color w:val="000000"/>
          <w:sz w:val="28"/>
        </w:rPr>
        <w:t xml:space="preserve">
      8. Мұздатқыш вагондарды мұзбен жабдықтау. </w:t>
      </w:r>
      <w:r>
        <w:br/>
      </w:r>
      <w:r>
        <w:rPr>
          <w:rFonts w:ascii="Times New Roman"/>
          <w:b w:val="false"/>
          <w:i w:val="false"/>
          <w:color w:val="000000"/>
          <w:sz w:val="28"/>
        </w:rPr>
        <w:t xml:space="preserve">
      9. Вагондарды жылыту үшін отын беру. </w:t>
      </w:r>
      <w:r>
        <w:br/>
      </w:r>
      <w:r>
        <w:rPr>
          <w:rFonts w:ascii="Times New Roman"/>
          <w:b w:val="false"/>
          <w:i w:val="false"/>
          <w:color w:val="000000"/>
          <w:sz w:val="28"/>
        </w:rPr>
        <w:t xml:space="preserve">
      10. Жануарларды суару. </w:t>
      </w:r>
      <w:r>
        <w:br/>
      </w:r>
      <w:r>
        <w:rPr>
          <w:rFonts w:ascii="Times New Roman"/>
          <w:b w:val="false"/>
          <w:i w:val="false"/>
          <w:color w:val="000000"/>
          <w:sz w:val="28"/>
        </w:rPr>
        <w:t xml:space="preserve">
      11. Қытай темір жолдары вагондарының жолтабаны 1520 мм вагондарға жүктерді қайта тиеуде бос тұрып қалуымен байланысты көрсетілетін қызметтер. </w:t>
      </w:r>
      <w:r>
        <w:br/>
      </w:r>
      <w:r>
        <w:rPr>
          <w:rFonts w:ascii="Times New Roman"/>
          <w:b w:val="false"/>
          <w:i w:val="false"/>
          <w:color w:val="000000"/>
          <w:sz w:val="28"/>
        </w:rPr>
        <w:t xml:space="preserve">
      12. Тасымалдаушының бір көлік құқығының тасымалдау құжаттарын басқаға қайта ресімдеуі. </w:t>
      </w:r>
      <w:r>
        <w:br/>
      </w:r>
      <w:r>
        <w:rPr>
          <w:rFonts w:ascii="Times New Roman"/>
          <w:b w:val="false"/>
          <w:i w:val="false"/>
          <w:color w:val="000000"/>
          <w:sz w:val="28"/>
        </w:rPr>
        <w:t xml:space="preserve">
      13. Тасымалдаушының өкілімен станцияда, порттарда және айлақтарда сенімхаттар мен жүк жіберушілердің және жүк алушылардың тапсырмалары бойынша жүктерді тасымалдау үшін есептік операциялар. </w:t>
      </w:r>
      <w:r>
        <w:br/>
      </w:r>
      <w:r>
        <w:rPr>
          <w:rFonts w:ascii="Times New Roman"/>
          <w:b w:val="false"/>
          <w:i w:val="false"/>
          <w:color w:val="000000"/>
          <w:sz w:val="28"/>
        </w:rPr>
        <w:t xml:space="preserve">
      14. Тасымалдау құжатын толтыру. </w:t>
      </w:r>
      <w:r>
        <w:br/>
      </w:r>
      <w:r>
        <w:rPr>
          <w:rFonts w:ascii="Times New Roman"/>
          <w:b w:val="false"/>
          <w:i w:val="false"/>
          <w:color w:val="000000"/>
          <w:sz w:val="28"/>
        </w:rPr>
        <w:t xml:space="preserve">
      15. Тағайындалу станцияларына олардың аттарына келіп түскен жүктер туралы жүк алушылардың хабарламалары. </w:t>
      </w:r>
      <w:r>
        <w:br/>
      </w:r>
      <w:r>
        <w:rPr>
          <w:rFonts w:ascii="Times New Roman"/>
          <w:b w:val="false"/>
          <w:i w:val="false"/>
          <w:color w:val="000000"/>
          <w:sz w:val="28"/>
        </w:rPr>
        <w:t xml:space="preserve">
      16. Жүктердің, вагондардың және контейнерлердің келуі туралы хабарлама. </w:t>
      </w:r>
      <w:r>
        <w:br/>
      </w:r>
      <w:r>
        <w:rPr>
          <w:rFonts w:ascii="Times New Roman"/>
          <w:b w:val="false"/>
          <w:i w:val="false"/>
          <w:color w:val="000000"/>
          <w:sz w:val="28"/>
        </w:rPr>
        <w:t xml:space="preserve">
      17. Тасымалдау құжаттары туралы анықтамаларды беру. </w:t>
      </w:r>
      <w:r>
        <w:br/>
      </w:r>
      <w:r>
        <w:rPr>
          <w:rFonts w:ascii="Times New Roman"/>
          <w:b w:val="false"/>
          <w:i w:val="false"/>
          <w:color w:val="000000"/>
          <w:sz w:val="28"/>
        </w:rPr>
        <w:t xml:space="preserve">
      18. Жүкті әкелуге және тиеуге рұқсаттар (визалар) беру. </w:t>
      </w:r>
      <w:r>
        <w:br/>
      </w:r>
      <w:r>
        <w:rPr>
          <w:rFonts w:ascii="Times New Roman"/>
          <w:b w:val="false"/>
          <w:i w:val="false"/>
          <w:color w:val="000000"/>
          <w:sz w:val="28"/>
        </w:rPr>
        <w:t xml:space="preserve">
      19. Жүк жөнелтушінің талабы бойынша жүктерді тасымалдау жоспарын орындау жөніндегі есептік карточкалардың екінші даналарын толтыру. </w:t>
      </w:r>
      <w:r>
        <w:br/>
      </w:r>
      <w:r>
        <w:rPr>
          <w:rFonts w:ascii="Times New Roman"/>
          <w:b w:val="false"/>
          <w:i w:val="false"/>
          <w:color w:val="000000"/>
          <w:sz w:val="28"/>
        </w:rPr>
        <w:t xml:space="preserve">
      20. Бирка ілу (трафаретпен). </w:t>
      </w:r>
      <w:r>
        <w:br/>
      </w:r>
      <w:r>
        <w:rPr>
          <w:rFonts w:ascii="Times New Roman"/>
          <w:b w:val="false"/>
          <w:i w:val="false"/>
          <w:color w:val="000000"/>
          <w:sz w:val="28"/>
        </w:rPr>
        <w:t xml:space="preserve">
      21. Бирканы толтыру немесе жүк орындарына жөнелту таңбаларын салу. </w:t>
      </w:r>
      <w:r>
        <w:br/>
      </w:r>
      <w:r>
        <w:rPr>
          <w:rFonts w:ascii="Times New Roman"/>
          <w:b w:val="false"/>
          <w:i w:val="false"/>
          <w:color w:val="000000"/>
          <w:sz w:val="28"/>
        </w:rPr>
        <w:t xml:space="preserve">
      22. Жүкті іздеу: </w:t>
      </w:r>
      <w:r>
        <w:br/>
      </w:r>
      <w:r>
        <w:rPr>
          <w:rFonts w:ascii="Times New Roman"/>
          <w:b w:val="false"/>
          <w:i w:val="false"/>
          <w:color w:val="000000"/>
          <w:sz w:val="28"/>
        </w:rPr>
        <w:t xml:space="preserve">
      23. Вагондарды әкелу-әкету. </w:t>
      </w:r>
      <w:r>
        <w:br/>
      </w:r>
      <w:r>
        <w:rPr>
          <w:rFonts w:ascii="Times New Roman"/>
          <w:b w:val="false"/>
          <w:i w:val="false"/>
          <w:color w:val="000000"/>
          <w:sz w:val="28"/>
        </w:rPr>
        <w:t xml:space="preserve">
      24. Жүктерді сақтау. </w:t>
      </w:r>
      <w:r>
        <w:br/>
      </w:r>
      <w:r>
        <w:rPr>
          <w:rFonts w:ascii="Times New Roman"/>
          <w:b w:val="false"/>
          <w:i w:val="false"/>
          <w:color w:val="000000"/>
          <w:sz w:val="28"/>
        </w:rPr>
        <w:t xml:space="preserve">
      25. Жүктердің салмағын өлшеу және тексеру. </w:t>
      </w:r>
      <w:r>
        <w:br/>
      </w:r>
      <w:r>
        <w:rPr>
          <w:rFonts w:ascii="Times New Roman"/>
          <w:b w:val="false"/>
          <w:i w:val="false"/>
          <w:color w:val="000000"/>
          <w:sz w:val="28"/>
        </w:rPr>
        <w:t xml:space="preserve">
      26. Қамба зиянды жәндіктері зиян келтірген вагондарды және контейнерлерді тазарту, жуу, дезинфекциялау, сондай-ақ дезинсекциялау. </w:t>
      </w:r>
      <w:r>
        <w:br/>
      </w:r>
      <w:r>
        <w:rPr>
          <w:rFonts w:ascii="Times New Roman"/>
          <w:b w:val="false"/>
          <w:i w:val="false"/>
          <w:color w:val="000000"/>
          <w:sz w:val="28"/>
        </w:rPr>
        <w:t xml:space="preserve">
      27. Жүк жөнелтушулерді олардың өтінімдері бойынша вагондармен, контейнерлермен қамтамасыз ету. </w:t>
      </w:r>
      <w:r>
        <w:br/>
      </w:r>
      <w:r>
        <w:rPr>
          <w:rFonts w:ascii="Times New Roman"/>
          <w:b w:val="false"/>
          <w:i w:val="false"/>
          <w:color w:val="000000"/>
          <w:sz w:val="28"/>
        </w:rPr>
        <w:t xml:space="preserve">
      28. Жүктердің адрестерін өзгерту. </w:t>
      </w:r>
      <w:r>
        <w:br/>
      </w:r>
      <w:r>
        <w:rPr>
          <w:rFonts w:ascii="Times New Roman"/>
          <w:b w:val="false"/>
          <w:i w:val="false"/>
          <w:color w:val="000000"/>
          <w:sz w:val="28"/>
        </w:rPr>
        <w:t xml:space="preserve">
      29. Жүк жөнелтушінің (жүк алушының) кінәсінен жүкке ілесіп жүретін күзет қызметінің өкілін жүктерді тиеуге және түсіруге белгіленген мерзімдерден артық бөгеу. </w:t>
      </w:r>
      <w:r>
        <w:br/>
      </w:r>
      <w:r>
        <w:rPr>
          <w:rFonts w:ascii="Times New Roman"/>
          <w:b w:val="false"/>
          <w:i w:val="false"/>
          <w:color w:val="000000"/>
          <w:sz w:val="28"/>
        </w:rPr>
        <w:t xml:space="preserve">
      30. Ертеректе тиеуге арналған жүкті қабылдау. </w:t>
      </w:r>
    </w:p>
    <w:bookmarkStart w:name="z115" w:id="1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министрі міндетін атқарушының </w:t>
      </w:r>
      <w:r>
        <w:br/>
      </w:r>
      <w:r>
        <w:rPr>
          <w:rFonts w:ascii="Times New Roman"/>
          <w:b w:val="false"/>
          <w:i w:val="false"/>
          <w:color w:val="000000"/>
          <w:sz w:val="28"/>
        </w:rPr>
        <w:t xml:space="preserve">
2007 жылғы 27 қарашадағы   </w:t>
      </w:r>
      <w:r>
        <w:br/>
      </w:r>
      <w:r>
        <w:rPr>
          <w:rFonts w:ascii="Times New Roman"/>
          <w:b w:val="false"/>
          <w:i w:val="false"/>
          <w:color w:val="000000"/>
          <w:sz w:val="28"/>
        </w:rPr>
        <w:t xml:space="preserve">
N 252 бұйрығына       </w:t>
      </w:r>
      <w:r>
        <w:br/>
      </w:r>
      <w:r>
        <w:rPr>
          <w:rFonts w:ascii="Times New Roman"/>
          <w:b w:val="false"/>
          <w:i w:val="false"/>
          <w:color w:val="000000"/>
          <w:sz w:val="28"/>
        </w:rPr>
        <w:t xml:space="preserve">
5-қосымша          </w:t>
      </w:r>
    </w:p>
    <w:bookmarkEnd w:id="115"/>
    <w:p>
      <w:pPr>
        <w:spacing w:after="0"/>
        <w:ind w:left="0"/>
        <w:jc w:val="both"/>
      </w:pPr>
      <w:r>
        <w:rPr>
          <w:rFonts w:ascii="Times New Roman"/>
          <w:b w:val="false"/>
          <w:i w:val="false"/>
          <w:color w:val="000000"/>
          <w:sz w:val="28"/>
        </w:rPr>
        <w:t xml:space="preserve">Жүк тасымалдау ережесіне </w:t>
      </w:r>
      <w:r>
        <w:br/>
      </w:r>
      <w:r>
        <w:rPr>
          <w:rFonts w:ascii="Times New Roman"/>
          <w:b w:val="false"/>
          <w:i w:val="false"/>
          <w:color w:val="000000"/>
          <w:sz w:val="28"/>
        </w:rPr>
        <w:t xml:space="preserve">
45-қосымша       </w:t>
      </w:r>
      <w:r>
        <w:br/>
      </w:r>
      <w:r>
        <w:rPr>
          <w:rFonts w:ascii="Times New Roman"/>
          <w:b w:val="false"/>
          <w:i w:val="false"/>
          <w:color w:val="000000"/>
          <w:sz w:val="28"/>
        </w:rPr>
        <w:t xml:space="preserve">
КЭУ-16 нысан      </w:t>
      </w:r>
    </w:p>
    <w:p>
      <w:pPr>
        <w:spacing w:after="0"/>
        <w:ind w:left="0"/>
        <w:jc w:val="left"/>
      </w:pPr>
      <w:r>
        <w:rPr>
          <w:rFonts w:ascii="Times New Roman"/>
          <w:b/>
          <w:i w:val="false"/>
          <w:color w:val="000000"/>
        </w:rPr>
        <w:t xml:space="preserve"> Контейнерді станциядан шығаруға және оны станцияға </w:t>
      </w:r>
      <w:r>
        <w:br/>
      </w:r>
      <w:r>
        <w:rPr>
          <w:rFonts w:ascii="Times New Roman"/>
          <w:b/>
          <w:i w:val="false"/>
          <w:color w:val="000000"/>
        </w:rPr>
        <w:t xml:space="preserve">
қайтаруға N_________ жүк құжат </w:t>
      </w:r>
    </w:p>
    <w:p>
      <w:pPr>
        <w:spacing w:after="0"/>
        <w:ind w:left="0"/>
        <w:jc w:val="both"/>
      </w:pPr>
      <w:r>
        <w:rPr>
          <w:rFonts w:ascii="Times New Roman"/>
          <w:b w:val="false"/>
          <w:i w:val="false"/>
          <w:color w:val="000000"/>
          <w:sz w:val="28"/>
        </w:rPr>
        <w:t xml:space="preserve">"__" _________________ 20__ ж. </w:t>
      </w:r>
    </w:p>
    <w:p>
      <w:pPr>
        <w:spacing w:after="0"/>
        <w:ind w:left="0"/>
        <w:jc w:val="both"/>
      </w:pPr>
      <w:r>
        <w:rPr>
          <w:rFonts w:ascii="Times New Roman"/>
          <w:b w:val="false"/>
          <w:i w:val="false"/>
          <w:color w:val="000000"/>
          <w:sz w:val="28"/>
          <w:u w:val="single"/>
        </w:rPr>
        <w:t xml:space="preserve">      Тиелген, бос </w:t>
      </w:r>
      <w:r>
        <w:rPr>
          <w:rFonts w:ascii="Times New Roman"/>
          <w:b w:val="false"/>
          <w:i w:val="false"/>
          <w:color w:val="000000"/>
          <w:sz w:val="28"/>
        </w:rPr>
        <w:t xml:space="preserve">контейнер* N ________ брутто массасы __________т. </w:t>
      </w:r>
    </w:p>
    <w:p>
      <w:pPr>
        <w:spacing w:after="0"/>
        <w:ind w:left="0"/>
        <w:jc w:val="both"/>
      </w:pPr>
      <w:r>
        <w:rPr>
          <w:rFonts w:ascii="Times New Roman"/>
          <w:b w:val="false"/>
          <w:i w:val="false"/>
          <w:color w:val="000000"/>
          <w:sz w:val="28"/>
          <w:u w:val="single"/>
        </w:rPr>
        <w:t xml:space="preserve">Жүк жөнелтушіге, жүк алушыға </w:t>
      </w:r>
      <w:r>
        <w:rPr>
          <w:rFonts w:ascii="Times New Roman"/>
          <w:b w:val="false"/>
          <w:i w:val="false"/>
          <w:color w:val="000000"/>
          <w:sz w:val="28"/>
        </w:rPr>
        <w:t xml:space="preserve">* ______________________________берілген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(кәсіпорынның немесе ұйымның атауы) </w:t>
      </w:r>
      <w:r>
        <w:br/>
      </w:r>
      <w:r>
        <w:rPr>
          <w:rFonts w:ascii="Times New Roman"/>
          <w:b w:val="false"/>
          <w:i w:val="false"/>
          <w:color w:val="000000"/>
          <w:sz w:val="28"/>
        </w:rPr>
        <w:t xml:space="preserve">
N____________ сенімхат немесе N _______________ шарт </w:t>
      </w:r>
      <w:r>
        <w:br/>
      </w:r>
      <w:r>
        <w:rPr>
          <w:rFonts w:ascii="Times New Roman"/>
          <w:b w:val="false"/>
          <w:i w:val="false"/>
          <w:color w:val="000000"/>
          <w:sz w:val="28"/>
        </w:rPr>
        <w:t xml:space="preserve">
______________________________________________жүргізуші-экспедиторға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N _____________ автомобиль </w:t>
      </w:r>
    </w:p>
    <w:p>
      <w:pPr>
        <w:spacing w:after="0"/>
        <w:ind w:left="0"/>
        <w:jc w:val="both"/>
      </w:pPr>
      <w:r>
        <w:rPr>
          <w:rFonts w:ascii="Times New Roman"/>
          <w:b w:val="false"/>
          <w:i w:val="false"/>
          <w:color w:val="000000"/>
          <w:sz w:val="28"/>
        </w:rPr>
        <w:t xml:space="preserve">Контейнер "___"_________20__ж., __________сағат _______мин. берілген </w:t>
      </w:r>
    </w:p>
    <w:p>
      <w:pPr>
        <w:spacing w:after="0"/>
        <w:ind w:left="0"/>
        <w:jc w:val="both"/>
      </w:pPr>
      <w:r>
        <w:rPr>
          <w:rFonts w:ascii="Times New Roman"/>
          <w:b w:val="false"/>
          <w:i w:val="false"/>
          <w:color w:val="000000"/>
          <w:sz w:val="28"/>
        </w:rPr>
        <w:t xml:space="preserve">Қабылдап-тапсырушы ____________________ контейнерді алған тұлға </w:t>
      </w:r>
      <w:r>
        <w:br/>
      </w:r>
      <w:r>
        <w:rPr>
          <w:rFonts w:ascii="Times New Roman"/>
          <w:b w:val="false"/>
          <w:i w:val="false"/>
          <w:color w:val="000000"/>
          <w:sz w:val="28"/>
        </w:rPr>
        <w:t xml:space="preserve">
______________          (қолы)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Контейнер** "___"_________20__ж., ______сағат _____мин. қайтарылған. </w:t>
      </w:r>
    </w:p>
    <w:p>
      <w:pPr>
        <w:spacing w:after="0"/>
        <w:ind w:left="0"/>
        <w:jc w:val="both"/>
      </w:pPr>
      <w:r>
        <w:rPr>
          <w:rFonts w:ascii="Times New Roman"/>
          <w:b w:val="false"/>
          <w:i w:val="false"/>
          <w:color w:val="000000"/>
          <w:sz w:val="28"/>
        </w:rPr>
        <w:t xml:space="preserve">Контейнерді әкелуге немесе шығаруға құжаттарды </w:t>
      </w:r>
      <w:r>
        <w:br/>
      </w:r>
      <w:r>
        <w:rPr>
          <w:rFonts w:ascii="Times New Roman"/>
          <w:b w:val="false"/>
          <w:i w:val="false"/>
          <w:color w:val="000000"/>
          <w:sz w:val="28"/>
        </w:rPr>
        <w:t xml:space="preserve">
көліктік-экспедициялық ұйымға беру кезінде хабарлама беру күні "___" _________ 20__ж., ________сағат. ________мин. </w:t>
      </w:r>
    </w:p>
    <w:p>
      <w:pPr>
        <w:spacing w:after="0"/>
        <w:ind w:left="0"/>
        <w:jc w:val="both"/>
      </w:pPr>
      <w:r>
        <w:rPr>
          <w:rFonts w:ascii="Times New Roman"/>
          <w:b/>
          <w:i w:val="false"/>
          <w:color w:val="000000"/>
          <w:sz w:val="28"/>
        </w:rPr>
        <w:t xml:space="preserve">Контейнерді пайдалану уақыты ____________________ сағат </w:t>
      </w:r>
    </w:p>
    <w:p>
      <w:pPr>
        <w:spacing w:after="0"/>
        <w:ind w:left="0"/>
        <w:jc w:val="both"/>
      </w:pPr>
      <w:r>
        <w:rPr>
          <w:rFonts w:ascii="Times New Roman"/>
          <w:b/>
          <w:i w:val="false"/>
          <w:color w:val="000000"/>
          <w:sz w:val="28"/>
        </w:rPr>
        <w:t xml:space="preserve">Контейнерді пайдаланғаны үшін төлем сомасы ____________ теңге. </w:t>
      </w:r>
    </w:p>
    <w:p>
      <w:pPr>
        <w:spacing w:after="0"/>
        <w:ind w:left="0"/>
        <w:jc w:val="both"/>
      </w:pPr>
      <w:r>
        <w:rPr>
          <w:rFonts w:ascii="Times New Roman"/>
          <w:b w:val="false"/>
          <w:i w:val="false"/>
          <w:color w:val="000000"/>
          <w:sz w:val="28"/>
        </w:rPr>
        <w:t xml:space="preserve">Станциядағы тасымалдаушының өкілі _________________________________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 Керек болмайтынын сызып тастаңыз; </w:t>
      </w:r>
      <w:r>
        <w:br/>
      </w:r>
      <w:r>
        <w:rPr>
          <w:rFonts w:ascii="Times New Roman"/>
          <w:b w:val="false"/>
          <w:i w:val="false"/>
          <w:color w:val="000000"/>
          <w:sz w:val="28"/>
        </w:rPr>
        <w:t xml:space="preserve">
      ** Жүк иесі немесе көліктік-экспедициялық ұйым контейнерді техникалық ақаулы жағдайда қайтарған жағдайда вагонды қарап тексеруші және станциядағы тасымалдаушының өкілі қол қоятын ГУ-106 нысанды контейнердің техникалық жағдайы туралы акт жасалады. </w:t>
      </w:r>
    </w:p>
    <w:bookmarkStart w:name="z116" w:id="1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министрі міндетін атқарушының </w:t>
      </w:r>
      <w:r>
        <w:br/>
      </w:r>
      <w:r>
        <w:rPr>
          <w:rFonts w:ascii="Times New Roman"/>
          <w:b w:val="false"/>
          <w:i w:val="false"/>
          <w:color w:val="000000"/>
          <w:sz w:val="28"/>
        </w:rPr>
        <w:t xml:space="preserve">
2007 жылғы 27 қарашадағы   </w:t>
      </w:r>
      <w:r>
        <w:br/>
      </w:r>
      <w:r>
        <w:rPr>
          <w:rFonts w:ascii="Times New Roman"/>
          <w:b w:val="false"/>
          <w:i w:val="false"/>
          <w:color w:val="000000"/>
          <w:sz w:val="28"/>
        </w:rPr>
        <w:t xml:space="preserve">
N 252 бұйрығына       </w:t>
      </w:r>
      <w:r>
        <w:br/>
      </w:r>
      <w:r>
        <w:rPr>
          <w:rFonts w:ascii="Times New Roman"/>
          <w:b w:val="false"/>
          <w:i w:val="false"/>
          <w:color w:val="000000"/>
          <w:sz w:val="28"/>
        </w:rPr>
        <w:t xml:space="preserve">
6-қосымша         </w:t>
      </w:r>
    </w:p>
    <w:bookmarkEnd w:id="116"/>
    <w:p>
      <w:pPr>
        <w:spacing w:after="0"/>
        <w:ind w:left="0"/>
        <w:jc w:val="both"/>
      </w:pPr>
      <w:r>
        <w:rPr>
          <w:rFonts w:ascii="Times New Roman"/>
          <w:b w:val="false"/>
          <w:i w:val="false"/>
          <w:color w:val="000000"/>
          <w:sz w:val="28"/>
        </w:rPr>
        <w:t xml:space="preserve">Жүк тасымалдау ережесіне  </w:t>
      </w:r>
      <w:r>
        <w:br/>
      </w:r>
      <w:r>
        <w:rPr>
          <w:rFonts w:ascii="Times New Roman"/>
          <w:b w:val="false"/>
          <w:i w:val="false"/>
          <w:color w:val="000000"/>
          <w:sz w:val="28"/>
        </w:rPr>
        <w:t xml:space="preserve">
46-қосымша        </w:t>
      </w:r>
    </w:p>
    <w:p>
      <w:pPr>
        <w:spacing w:after="0"/>
        <w:ind w:left="0"/>
        <w:jc w:val="left"/>
      </w:pPr>
      <w:r>
        <w:rPr>
          <w:rFonts w:ascii="Times New Roman"/>
          <w:b/>
          <w:i w:val="false"/>
          <w:color w:val="000000"/>
        </w:rPr>
        <w:t xml:space="preserve"> Вагондар мен контейнерлерге арналған бекіту-пломбылау </w:t>
      </w:r>
      <w:r>
        <w:br/>
      </w:r>
      <w:r>
        <w:rPr>
          <w:rFonts w:ascii="Times New Roman"/>
          <w:b/>
          <w:i w:val="false"/>
          <w:color w:val="000000"/>
        </w:rPr>
        <w:t xml:space="preserve">
құрылғыларына арналған техникалық талаптар </w:t>
      </w:r>
    </w:p>
    <w:p>
      <w:pPr>
        <w:spacing w:after="0"/>
        <w:ind w:left="0"/>
        <w:jc w:val="both"/>
      </w:pPr>
      <w:r>
        <w:rPr>
          <w:rFonts w:ascii="Times New Roman"/>
          <w:b w:val="false"/>
          <w:i w:val="false"/>
          <w:color w:val="000000"/>
          <w:sz w:val="28"/>
        </w:rPr>
        <w:t xml:space="preserve">      1. Бекіту-пломбылау құрылғылары (бұдан әрі - БПҚ) Жүктерді тасымалдау ережелеріне сәйкес пломбылауға арналған контейнерлерді және темір жол жүк вагондарын: жабдықтарын, цистерналарды, хопперлерді, рефрижераторларды және басқаларды бекітуге және пломбылауға арналған, тасымалданатын жүкке БПҚ-ның зақымдалуынсыз қол жеткізуге жол бермеуі және бекітілетін құрылғылар (есіктер, тиеу және түсіру люктері) арқылы тасымалданатын жүкке санкцияланбаған кіруден қорғауды қамтамасыз етуі тиіс. </w:t>
      </w:r>
      <w:r>
        <w:br/>
      </w:r>
      <w:r>
        <w:rPr>
          <w:rFonts w:ascii="Times New Roman"/>
          <w:b w:val="false"/>
          <w:i w:val="false"/>
          <w:color w:val="000000"/>
          <w:sz w:val="28"/>
        </w:rPr>
        <w:t xml:space="preserve">
      2. БПҚ жүк вагондарының және контейнерлердің бекіту элементтерінің құрылымдарына сәйкес болуы тиіс. </w:t>
      </w:r>
      <w:r>
        <w:br/>
      </w:r>
      <w:r>
        <w:rPr>
          <w:rFonts w:ascii="Times New Roman"/>
          <w:b w:val="false"/>
          <w:i w:val="false"/>
          <w:color w:val="000000"/>
          <w:sz w:val="28"/>
        </w:rPr>
        <w:t xml:space="preserve">
      3. БПҚ құрылымы қамтамасыз етуі тиіс: </w:t>
      </w:r>
      <w:r>
        <w:br/>
      </w:r>
      <w:r>
        <w:rPr>
          <w:rFonts w:ascii="Times New Roman"/>
          <w:b w:val="false"/>
          <w:i w:val="false"/>
          <w:color w:val="000000"/>
          <w:sz w:val="28"/>
        </w:rPr>
        <w:t xml:space="preserve">
      1) БПҚ-ны және оның құрамдас элементтерін бір рет пайдалану; </w:t>
      </w:r>
      <w:r>
        <w:br/>
      </w:r>
      <w:r>
        <w:rPr>
          <w:rFonts w:ascii="Times New Roman"/>
          <w:b w:val="false"/>
          <w:i w:val="false"/>
          <w:color w:val="000000"/>
          <w:sz w:val="28"/>
        </w:rPr>
        <w:t xml:space="preserve">
      2) көрінетін элементтердің ең болмаса біреуін бұзбай БПҚ аша мүмкіндігінің болмауы; </w:t>
      </w:r>
      <w:r>
        <w:br/>
      </w:r>
      <w:r>
        <w:rPr>
          <w:rFonts w:ascii="Times New Roman"/>
          <w:b w:val="false"/>
          <w:i w:val="false"/>
          <w:color w:val="000000"/>
          <w:sz w:val="28"/>
        </w:rPr>
        <w:t xml:space="preserve">
      3) ашу күші мыналардан кем болмайтын: </w:t>
      </w:r>
      <w:r>
        <w:br/>
      </w:r>
      <w:r>
        <w:rPr>
          <w:rFonts w:ascii="Times New Roman"/>
          <w:b w:val="false"/>
          <w:i w:val="false"/>
          <w:color w:val="000000"/>
          <w:sz w:val="28"/>
        </w:rPr>
        <w:t xml:space="preserve">
      вагондар үшін (мамандандырылған темір жол цистерналары мен сұйытылған газдарды, қышқылдарды және басқа химиялық жүктерді тасымалдауға арналған цистерналар контейнерлерінен басқа) - 18 кН (1,8 тс); </w:t>
      </w:r>
      <w:r>
        <w:br/>
      </w:r>
      <w:r>
        <w:rPr>
          <w:rFonts w:ascii="Times New Roman"/>
          <w:b w:val="false"/>
          <w:i w:val="false"/>
          <w:color w:val="000000"/>
          <w:sz w:val="28"/>
        </w:rPr>
        <w:t xml:space="preserve">
      мамандандырылған темір жол цистерналары мен сұйытылған газдарды, қышқылдарды және басқа химиялық жүктерді тасымалдауға арналған цистерналар контейнерлерінен - 3,5 кН (0,35 тс); </w:t>
      </w:r>
      <w:r>
        <w:br/>
      </w:r>
      <w:r>
        <w:rPr>
          <w:rFonts w:ascii="Times New Roman"/>
          <w:b w:val="false"/>
          <w:i w:val="false"/>
          <w:color w:val="000000"/>
          <w:sz w:val="28"/>
        </w:rPr>
        <w:t xml:space="preserve">
      контейнерлер үшін - 12 кН (1,2 тс); </w:t>
      </w:r>
      <w:r>
        <w:br/>
      </w:r>
      <w:r>
        <w:rPr>
          <w:rFonts w:ascii="Times New Roman"/>
          <w:b w:val="false"/>
          <w:i w:val="false"/>
          <w:color w:val="000000"/>
          <w:sz w:val="28"/>
        </w:rPr>
        <w:t xml:space="preserve">
      4) қатты блоктау элементі бар БПҚ-ны (бұрандама үлгісіндегі) ашу күші 30 кН артық болмайтын; </w:t>
      </w:r>
      <w:r>
        <w:br/>
      </w:r>
      <w:r>
        <w:rPr>
          <w:rFonts w:ascii="Times New Roman"/>
          <w:b w:val="false"/>
          <w:i w:val="false"/>
          <w:color w:val="000000"/>
          <w:sz w:val="28"/>
        </w:rPr>
        <w:t xml:space="preserve">
      құлыптау күші 70 Н (7 кгс) артық болмайтын; </w:t>
      </w:r>
      <w:r>
        <w:br/>
      </w:r>
      <w:r>
        <w:rPr>
          <w:rFonts w:ascii="Times New Roman"/>
          <w:b w:val="false"/>
          <w:i w:val="false"/>
          <w:color w:val="000000"/>
          <w:sz w:val="28"/>
        </w:rPr>
        <w:t xml:space="preserve">
      6) мамандандырылған темір жол цистерналары мен сұйытылған газдарды, қышқылдарды және басқа химиялық жүктерді тасымалдауға арналған цистерналар контейнерлерінен мамандандырылған темір жол цистерналары мен сұйытылған газдарды, қышқылдарды және басқа химиялық жүктерді тасымалдауға арналған цистерналар контейнерлерінен жұмыс істейтін бөлшектері тавотпен, солидолмен немесе басқа майлағышпен майланған ұшқын шығармайтын құрал-сайманның көмегімен БПҚ-ны алу мүмкіндігі; </w:t>
      </w:r>
      <w:r>
        <w:br/>
      </w:r>
      <w:r>
        <w:rPr>
          <w:rFonts w:ascii="Times New Roman"/>
          <w:b w:val="false"/>
          <w:i w:val="false"/>
          <w:color w:val="000000"/>
          <w:sz w:val="28"/>
        </w:rPr>
        <w:t xml:space="preserve">
      7) санкцияланбаған ашу жағдайларында барынша мол деңгейде әдеттегі құрал-сайманмен бұзуға жататын өзектік құрылымдардың БПҚ-ның металл элементтері бетінің қаттылығы, 40 HRC-тен кем емес; </w:t>
      </w:r>
      <w:r>
        <w:br/>
      </w:r>
      <w:r>
        <w:rPr>
          <w:rFonts w:ascii="Times New Roman"/>
          <w:b w:val="false"/>
          <w:i w:val="false"/>
          <w:color w:val="000000"/>
          <w:sz w:val="28"/>
        </w:rPr>
        <w:t xml:space="preserve">
      8) темір жол вагондары жұмысының пайдалану жағдайларында және контейнерлермен тиеу-түсіру жұмыстарын жүргізу кезінде пайда болатын механикалық жүктемелердің (дүмпулер, соққылар, діріл) ықпалы жағдайында жұмысқа қабілеттілік; </w:t>
      </w:r>
      <w:r>
        <w:br/>
      </w:r>
      <w:r>
        <w:rPr>
          <w:rFonts w:ascii="Times New Roman"/>
          <w:b w:val="false"/>
          <w:i w:val="false"/>
          <w:color w:val="000000"/>
          <w:sz w:val="28"/>
        </w:rPr>
        <w:t xml:space="preserve">
      9) ашқан жағдайда көзге көрінбейтін іздерсіз БПҚ-ны қайта пайдалану мүмкіндігінің болмауы; </w:t>
      </w:r>
      <w:r>
        <w:br/>
      </w:r>
      <w:r>
        <w:rPr>
          <w:rFonts w:ascii="Times New Roman"/>
          <w:b w:val="false"/>
          <w:i w:val="false"/>
          <w:color w:val="000000"/>
          <w:sz w:val="28"/>
        </w:rPr>
        <w:t xml:space="preserve">
      10) көпшілік пайдалану құрал-саймандарымен: слесарлық қоларамен, тістеуіктермен, атауыздармен, бұрауышпен, сомын кілтімен, балғамен, шеге жұлғышпен, монтировкамен, сүйменмен, зілбалғамен зақымдаудың көзге көрінбейтін іздерінсіз БПҚ-ны ашу мүмкіндігінің болмауы; </w:t>
      </w:r>
      <w:r>
        <w:br/>
      </w:r>
      <w:r>
        <w:rPr>
          <w:rFonts w:ascii="Times New Roman"/>
          <w:b w:val="false"/>
          <w:i w:val="false"/>
          <w:color w:val="000000"/>
          <w:sz w:val="28"/>
        </w:rPr>
        <w:t xml:space="preserve">
      11) вагонда немесе контейнерде тікелей құлыпталған күйдегі БПҚ-ның құрамдас бөліктерінің бірін жалған жасау мүмкіндігінің болмауы; </w:t>
      </w:r>
      <w:r>
        <w:br/>
      </w:r>
      <w:r>
        <w:rPr>
          <w:rFonts w:ascii="Times New Roman"/>
          <w:b w:val="false"/>
          <w:i w:val="false"/>
          <w:color w:val="000000"/>
          <w:sz w:val="28"/>
        </w:rPr>
        <w:t xml:space="preserve">
      12) құлыпталған күйдегі БПҚ-ның күйін көзбен көріп немесе қолмен бақылау мүмкіндігі; </w:t>
      </w:r>
      <w:r>
        <w:br/>
      </w:r>
      <w:r>
        <w:rPr>
          <w:rFonts w:ascii="Times New Roman"/>
          <w:b w:val="false"/>
          <w:i w:val="false"/>
          <w:color w:val="000000"/>
          <w:sz w:val="28"/>
        </w:rPr>
        <w:t xml:space="preserve">
      13) арнайы құрылғылармен: алынғыштармен, қысқаш-тістеуіктермен, канатты кесуге арналған қайшылармен және т.с. алу мүмкіндігі; </w:t>
      </w:r>
      <w:r>
        <w:br/>
      </w:r>
      <w:r>
        <w:rPr>
          <w:rFonts w:ascii="Times New Roman"/>
          <w:b w:val="false"/>
          <w:i w:val="false"/>
          <w:color w:val="000000"/>
          <w:sz w:val="28"/>
        </w:rPr>
        <w:t xml:space="preserve">
      14) қолмен немесе қарапайым құрал-саймандармен орнату мүмкіндігі; </w:t>
      </w:r>
      <w:r>
        <w:br/>
      </w:r>
      <w:r>
        <w:rPr>
          <w:rFonts w:ascii="Times New Roman"/>
          <w:b w:val="false"/>
          <w:i w:val="false"/>
          <w:color w:val="000000"/>
          <w:sz w:val="28"/>
        </w:rPr>
        <w:t xml:space="preserve">
      15) осы Техникалық талаптардың 8-бөліміне сәйкес Жүктерді тасымалдау ережелерімен көзделген ақпаратты жазу; </w:t>
      </w:r>
      <w:r>
        <w:br/>
      </w:r>
      <w:r>
        <w:rPr>
          <w:rFonts w:ascii="Times New Roman"/>
          <w:b w:val="false"/>
          <w:i w:val="false"/>
          <w:color w:val="000000"/>
          <w:sz w:val="28"/>
        </w:rPr>
        <w:t xml:space="preserve">
      16) жазылатын ақпараттың айқындылығы және оның пайдалану кезеңінде сақталуы; </w:t>
      </w:r>
      <w:r>
        <w:br/>
      </w:r>
      <w:r>
        <w:rPr>
          <w:rFonts w:ascii="Times New Roman"/>
          <w:b w:val="false"/>
          <w:i w:val="false"/>
          <w:color w:val="000000"/>
          <w:sz w:val="28"/>
        </w:rPr>
        <w:t xml:space="preserve">
      17) вагондар мен контейнерлердің бекіту құрылғыларының қосарланған тесіктерінде орналастыру және сенімді ұстап қалу; </w:t>
      </w:r>
      <w:r>
        <w:br/>
      </w:r>
      <w:r>
        <w:rPr>
          <w:rFonts w:ascii="Times New Roman"/>
          <w:b w:val="false"/>
          <w:i w:val="false"/>
          <w:color w:val="000000"/>
          <w:sz w:val="28"/>
        </w:rPr>
        <w:t xml:space="preserve">
      18) санкцияланбаған ажырату және БПҚ-ны қайталап орнату мақсатында жылжымалы құрамға орнату алдында елеусіз, жойылатын немесе бүркемелеуге көнетін өзгерістерді әдейі енгізуден қорғау. </w:t>
      </w:r>
      <w:r>
        <w:br/>
      </w:r>
      <w:r>
        <w:rPr>
          <w:rFonts w:ascii="Times New Roman"/>
          <w:b w:val="false"/>
          <w:i w:val="false"/>
          <w:color w:val="000000"/>
          <w:sz w:val="28"/>
        </w:rPr>
        <w:t xml:space="preserve">
      4. Құлыпталған күйде тұрған иілгіш бұғаттаушы элементі (арқан іспеттес) бар БПҚ-ға рұқсат етілетін жүктемелерді (кергіш және айналатын) қоса беру кезінде, пайдалану процесінде де, сынаулар кезінде де, иілгіш элементтің түрін өзгертуі (ұзаруы) салдарынан БПҚ ілмегінің сомалық ұлғаюы және БПҚ бекітуші (бекітетін) элементінің орын мүмкін болатын орын ауыстыруы 20 мм-ден артық болмауы тиіс. </w:t>
      </w:r>
      <w:r>
        <w:br/>
      </w:r>
      <w:r>
        <w:rPr>
          <w:rFonts w:ascii="Times New Roman"/>
          <w:b w:val="false"/>
          <w:i w:val="false"/>
          <w:color w:val="000000"/>
          <w:sz w:val="28"/>
        </w:rPr>
        <w:t xml:space="preserve">
      5. БПҚ-ның жаңа түрлерін мамандандырылған зертхананың өткізген сынауларының нәтижелері бойынша берілген қорытындысы болған жағдайда пайдалануға рұқсат етіледі. </w:t>
      </w:r>
      <w:r>
        <w:br/>
      </w:r>
      <w:r>
        <w:rPr>
          <w:rFonts w:ascii="Times New Roman"/>
          <w:b w:val="false"/>
          <w:i w:val="false"/>
          <w:color w:val="000000"/>
          <w:sz w:val="28"/>
        </w:rPr>
        <w:t xml:space="preserve">
      6. Климаттық факторлардың ықпалы бөлігінде пайдалану шарттары бойынша БПҚ УХЛ 1 МемСТ 15150-69 орындалуында жасалуы тиіс. (Қоршаған ортаның температурасы минус 60 С-тан плюс 55 С-ге дейін, 25 С кезіндегі салыстырмалы ылғалдығы 100%). </w:t>
      </w:r>
      <w:r>
        <w:br/>
      </w:r>
      <w:r>
        <w:rPr>
          <w:rFonts w:ascii="Times New Roman"/>
          <w:b w:val="false"/>
          <w:i w:val="false"/>
          <w:color w:val="000000"/>
          <w:sz w:val="28"/>
        </w:rPr>
        <w:t xml:space="preserve">
      7. Пайдалану шарттары бойынша БПҚ механикалық факторларының ықпалы бөлігінде жүк вагондарының рессорланған бөліктерінде және автокөлікпен тасымалданатын бұйымдарға бекітілген құрылғыларға ықпал ететін механикалық жүктемелерді көтеруі тиіс. </w:t>
      </w:r>
      <w:r>
        <w:br/>
      </w:r>
      <w:r>
        <w:rPr>
          <w:rFonts w:ascii="Times New Roman"/>
          <w:b w:val="false"/>
          <w:i w:val="false"/>
          <w:color w:val="000000"/>
          <w:sz w:val="28"/>
        </w:rPr>
        <w:t xml:space="preserve">
      8. Пайдалану кезіндегі діріл ықпалдарының рұқсат етілетін параметрлері: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3"/>
        <w:gridCol w:w="3433"/>
      </w:tblGrid>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жиіліктер ауқымы, Гц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үдетудің амплитудалық мән- </w:t>
            </w:r>
            <w:r>
              <w:br/>
            </w:r>
            <w:r>
              <w:rPr>
                <w:rFonts w:ascii="Times New Roman"/>
                <w:b w:val="false"/>
                <w:i w:val="false"/>
                <w:color w:val="000000"/>
                <w:sz w:val="20"/>
              </w:rPr>
              <w:t xml:space="preserve">
дері ықпалдың бағытында, </w:t>
            </w:r>
            <w:r>
              <w:br/>
            </w:r>
            <w:r>
              <w:rPr>
                <w:rFonts w:ascii="Times New Roman"/>
                <w:b w:val="false"/>
                <w:i w:val="false"/>
                <w:color w:val="000000"/>
                <w:sz w:val="20"/>
              </w:rPr>
              <w:t xml:space="preserve">
м/с2 (g):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тігінен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(3,0)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көлденең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(3,0) </w:t>
            </w:r>
          </w:p>
        </w:tc>
      </w:tr>
    </w:tbl>
    <w:p>
      <w:pPr>
        <w:spacing w:after="0"/>
        <w:ind w:left="0"/>
        <w:jc w:val="both"/>
      </w:pPr>
      <w:r>
        <w:rPr>
          <w:rFonts w:ascii="Times New Roman"/>
          <w:b w:val="false"/>
          <w:i w:val="false"/>
          <w:color w:val="000000"/>
          <w:sz w:val="28"/>
        </w:rPr>
        <w:t xml:space="preserve">      9. Пайдалану кезіндегі дүркінді соғу ықпалдарының рұқсат етілетін параметрлері: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3"/>
        <w:gridCol w:w="6193"/>
      </w:tblGrid>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ықпалдың бағытындағы барынша мол үдету, м/с2 (g) </w:t>
            </w:r>
          </w:p>
        </w:tc>
      </w:tr>
      <w:tr>
        <w:trPr>
          <w:trHeight w:val="465"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тігінен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(15) </w:t>
            </w:r>
          </w:p>
        </w:tc>
      </w:tr>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көлденең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(15) </w:t>
            </w:r>
          </w:p>
        </w:tc>
      </w:tr>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ықпалдың бағытындағы соғылуды үдету әрекеті, мс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2-15 </w:t>
            </w:r>
          </w:p>
        </w:tc>
      </w:tr>
    </w:tbl>
    <w:p>
      <w:pPr>
        <w:spacing w:after="0"/>
        <w:ind w:left="0"/>
        <w:jc w:val="both"/>
      </w:pPr>
      <w:r>
        <w:rPr>
          <w:rFonts w:ascii="Times New Roman"/>
          <w:b w:val="false"/>
          <w:i w:val="false"/>
          <w:color w:val="000000"/>
          <w:sz w:val="28"/>
        </w:rPr>
        <w:t xml:space="preserve">      10. Пайдалану кезіндегі бір рет болатын соғу ықпалдарының рұқсат етілетін параметрлері: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3"/>
        <w:gridCol w:w="3353"/>
      </w:tblGrid>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ықпалдың көлденең </w:t>
            </w:r>
            <w:r>
              <w:br/>
            </w:r>
            <w:r>
              <w:rPr>
                <w:rFonts w:ascii="Times New Roman"/>
                <w:b w:val="false"/>
                <w:i w:val="false"/>
                <w:color w:val="000000"/>
                <w:sz w:val="20"/>
              </w:rPr>
              <w:t xml:space="preserve">
бағытындағы барынша </w:t>
            </w:r>
            <w:r>
              <w:br/>
            </w:r>
            <w:r>
              <w:rPr>
                <w:rFonts w:ascii="Times New Roman"/>
                <w:b w:val="false"/>
                <w:i w:val="false"/>
                <w:color w:val="000000"/>
                <w:sz w:val="20"/>
              </w:rPr>
              <w:t xml:space="preserve">
мол үдету м/с 2 (g)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30 (3,0)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ықпалдың бағытындағы </w:t>
            </w:r>
            <w:r>
              <w:br/>
            </w:r>
            <w:r>
              <w:rPr>
                <w:rFonts w:ascii="Times New Roman"/>
                <w:b w:val="false"/>
                <w:i w:val="false"/>
                <w:color w:val="000000"/>
                <w:sz w:val="20"/>
              </w:rPr>
              <w:t xml:space="preserve">
соғылуды үдету-әрекеті- </w:t>
            </w:r>
            <w:r>
              <w:br/>
            </w:r>
            <w:r>
              <w:rPr>
                <w:rFonts w:ascii="Times New Roman"/>
                <w:b w:val="false"/>
                <w:i w:val="false"/>
                <w:color w:val="000000"/>
                <w:sz w:val="20"/>
              </w:rPr>
              <w:t xml:space="preserve">
нің ұзақтығы, мс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10-60 </w:t>
            </w:r>
          </w:p>
        </w:tc>
      </w:tr>
    </w:tbl>
    <w:p>
      <w:pPr>
        <w:spacing w:after="0"/>
        <w:ind w:left="0"/>
        <w:jc w:val="both"/>
      </w:pPr>
      <w:r>
        <w:rPr>
          <w:rFonts w:ascii="Times New Roman"/>
          <w:b w:val="false"/>
          <w:i w:val="false"/>
          <w:color w:val="000000"/>
          <w:sz w:val="28"/>
        </w:rPr>
        <w:t xml:space="preserve">      11. БПҚ-ның барынша аз мүмкін болатын габаритті размерлері мен массасы болуы тиіс. </w:t>
      </w:r>
      <w:r>
        <w:br/>
      </w:r>
      <w:r>
        <w:rPr>
          <w:rFonts w:ascii="Times New Roman"/>
          <w:b w:val="false"/>
          <w:i w:val="false"/>
          <w:color w:val="000000"/>
          <w:sz w:val="28"/>
        </w:rPr>
        <w:t xml:space="preserve">
      12. БПҚ-ның олармен жұмыс істеуі кезінде қолдарын жарақаттамайтын жайлы және қауіпсіз сыртқы нысандары болуы тиіс. </w:t>
      </w:r>
      <w:r>
        <w:br/>
      </w:r>
      <w:r>
        <w:rPr>
          <w:rFonts w:ascii="Times New Roman"/>
          <w:b w:val="false"/>
          <w:i w:val="false"/>
          <w:color w:val="000000"/>
          <w:sz w:val="28"/>
        </w:rPr>
        <w:t xml:space="preserve">
      13. БПҚ-ның құрылымы бекітудің жайлылығын және рампадан, тұғырықтан, жиылмалы басқыштан, жерден және басқалардан қарап тексеруді, соның ішінде жүру жолындағы және коммерциялық қарап тексеру пункттерінде құлыпталған күйді тексеруді қамтамасыз етуі тиіс. </w:t>
      </w:r>
      <w:r>
        <w:br/>
      </w:r>
      <w:r>
        <w:rPr>
          <w:rFonts w:ascii="Times New Roman"/>
          <w:b w:val="false"/>
          <w:i w:val="false"/>
          <w:color w:val="000000"/>
          <w:sz w:val="28"/>
        </w:rPr>
        <w:t xml:space="preserve">
      14. БПҚ-ны құрал-сайманның көмегімен құлыптаған жағдайда, олардың сабындағы күш 150 Н (15 кгс) артық болуы тиіс. </w:t>
      </w:r>
      <w:r>
        <w:br/>
      </w:r>
      <w:r>
        <w:rPr>
          <w:rFonts w:ascii="Times New Roman"/>
          <w:b w:val="false"/>
          <w:i w:val="false"/>
          <w:color w:val="000000"/>
          <w:sz w:val="28"/>
        </w:rPr>
        <w:t xml:space="preserve">
      15. БПҚ-ны алу үшін арнайы құрылғылардың тұтқасында дамытылуы қажетті күш 200 Н (20 кгс)-тен артық болмауы тиіс. </w:t>
      </w:r>
      <w:r>
        <w:br/>
      </w:r>
      <w:r>
        <w:rPr>
          <w:rFonts w:ascii="Times New Roman"/>
          <w:b w:val="false"/>
          <w:i w:val="false"/>
          <w:color w:val="000000"/>
          <w:sz w:val="28"/>
        </w:rPr>
        <w:t xml:space="preserve">
      16. БПҚ-ға жазылатын ақпарат әдеттегі жарықтандыру жағдайларында және жасанды жарықтандыру жағдайларында 50 лк-дан кем дегенде 1 м қашықтықтан оңай оқылатындай болмауы тиіс. </w:t>
      </w:r>
      <w:r>
        <w:br/>
      </w:r>
      <w:r>
        <w:rPr>
          <w:rFonts w:ascii="Times New Roman"/>
          <w:b w:val="false"/>
          <w:i w:val="false"/>
          <w:color w:val="000000"/>
          <w:sz w:val="28"/>
        </w:rPr>
        <w:t xml:space="preserve">
      17. БПҚ жұмысқа қабілеттілігін сақтауы және қойылған күннен 12 ай ішінде және жасаған күннен 24 ай ішінде Техникалық талаптарды қанағаттандыруы тиіс. </w:t>
      </w:r>
      <w:r>
        <w:br/>
      </w:r>
      <w:r>
        <w:rPr>
          <w:rFonts w:ascii="Times New Roman"/>
          <w:b w:val="false"/>
          <w:i w:val="false"/>
          <w:color w:val="000000"/>
          <w:sz w:val="28"/>
        </w:rPr>
        <w:t xml:space="preserve">
      18. БПҚ-ның құрылымы адамдардың қауіпсіз жұмысын және жарылу-өрт қауіпсіздігін қамтамасыз етуі тиіс. БПҚ-ны алу кезінде тасымалданатын жүктің жануын немесе жарылуын болғызбау үшін ұшқындардың пайда болуына жол берілмеуі тиіс. </w:t>
      </w:r>
      <w:r>
        <w:br/>
      </w:r>
      <w:r>
        <w:rPr>
          <w:rFonts w:ascii="Times New Roman"/>
          <w:b w:val="false"/>
          <w:i w:val="false"/>
          <w:color w:val="000000"/>
          <w:sz w:val="28"/>
        </w:rPr>
        <w:t xml:space="preserve">
      19. БПҚ-ның әр түрін жүргізу құқығы ұлттық немесе Еуразиялық патенттік ведомствосының құжатымен расталуы тиіс (мәлімделген құрылымға басқа патент ұстаушылардың жоқ болуы). </w:t>
      </w:r>
      <w:r>
        <w:br/>
      </w:r>
      <w:r>
        <w:rPr>
          <w:rFonts w:ascii="Times New Roman"/>
          <w:b w:val="false"/>
          <w:i w:val="false"/>
          <w:color w:val="000000"/>
          <w:sz w:val="28"/>
        </w:rPr>
        <w:t xml:space="preserve">
      20. БПҚ-ға осы Ережемен белгіленген ақпарат жазылуы тиіс. </w:t>
      </w:r>
      <w:r>
        <w:br/>
      </w:r>
      <w:r>
        <w:rPr>
          <w:rFonts w:ascii="Times New Roman"/>
          <w:b w:val="false"/>
          <w:i w:val="false"/>
          <w:color w:val="000000"/>
          <w:sz w:val="28"/>
        </w:rPr>
        <w:t xml:space="preserve">
      21. Нөмір және мәтіндік ақпарат МемСТ-пен көзделген шрифтен ерекшеленетін нысан бойынша БПҚ-ға шрифтпен жазылуы тиіс. Көрсетілген шрифтінің барлық параметрлері БПҚ-ға конструкторлық құжаттамада көрсетілуі тиіс. </w:t>
      </w:r>
      <w:r>
        <w:br/>
      </w:r>
      <w:r>
        <w:rPr>
          <w:rFonts w:ascii="Times New Roman"/>
          <w:b w:val="false"/>
          <w:i w:val="false"/>
          <w:color w:val="000000"/>
          <w:sz w:val="28"/>
        </w:rPr>
        <w:t xml:space="preserve">
      22. БПҚ-ның бұзылмайтын элементіне осы Ережелермен көзделген ақпарат жазылуы тиіс. БПҚ-ның құрамдас элементтеріне ұқсас ақпарат жазылады. </w:t>
      </w:r>
    </w:p>
    <w:bookmarkStart w:name="z117" w:id="1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министрі міндетін атқарушының </w:t>
      </w:r>
      <w:r>
        <w:br/>
      </w:r>
      <w:r>
        <w:rPr>
          <w:rFonts w:ascii="Times New Roman"/>
          <w:b w:val="false"/>
          <w:i w:val="false"/>
          <w:color w:val="000000"/>
          <w:sz w:val="28"/>
        </w:rPr>
        <w:t xml:space="preserve">
                                        2007 жылғы 27 қарашадағы </w:t>
      </w:r>
      <w:r>
        <w:br/>
      </w:r>
      <w:r>
        <w:rPr>
          <w:rFonts w:ascii="Times New Roman"/>
          <w:b w:val="false"/>
          <w:i w:val="false"/>
          <w:color w:val="000000"/>
          <w:sz w:val="28"/>
        </w:rPr>
        <w:t xml:space="preserve">
                                            N 252 бұйрығына    </w:t>
      </w:r>
      <w:r>
        <w:br/>
      </w:r>
      <w:r>
        <w:rPr>
          <w:rFonts w:ascii="Times New Roman"/>
          <w:b w:val="false"/>
          <w:i w:val="false"/>
          <w:color w:val="000000"/>
          <w:sz w:val="28"/>
        </w:rPr>
        <w:t xml:space="preserve">
                                               7-қосымша </w:t>
      </w:r>
    </w:p>
    <w:bookmarkEnd w:id="117"/>
    <w:p>
      <w:pPr>
        <w:spacing w:after="0"/>
        <w:ind w:left="0"/>
        <w:jc w:val="both"/>
      </w:pPr>
      <w:r>
        <w:rPr>
          <w:rFonts w:ascii="Times New Roman"/>
          <w:b w:val="false"/>
          <w:i w:val="false"/>
          <w:color w:val="000000"/>
          <w:sz w:val="28"/>
        </w:rPr>
        <w:t xml:space="preserve">                                       Жүк тасымалдау ережесіне </w:t>
      </w:r>
      <w:r>
        <w:br/>
      </w:r>
      <w:r>
        <w:rPr>
          <w:rFonts w:ascii="Times New Roman"/>
          <w:b w:val="false"/>
          <w:i w:val="false"/>
          <w:color w:val="000000"/>
          <w:sz w:val="28"/>
        </w:rPr>
        <w:t xml:space="preserve">
                                              47-қосымша </w:t>
      </w:r>
    </w:p>
    <w:p>
      <w:pPr>
        <w:spacing w:after="0"/>
        <w:ind w:left="0"/>
        <w:jc w:val="both"/>
      </w:pPr>
      <w:r>
        <w:rPr>
          <w:rFonts w:ascii="Times New Roman"/>
          <w:b/>
          <w:i w:val="false"/>
          <w:color w:val="000000"/>
          <w:sz w:val="28"/>
        </w:rPr>
        <w:t xml:space="preserve">   Вагон-цистерналарда және бункерлік үлгідегі вагондарда </w:t>
      </w:r>
      <w:r>
        <w:br/>
      </w:r>
      <w:r>
        <w:rPr>
          <w:rFonts w:ascii="Times New Roman"/>
          <w:b w:val="false"/>
          <w:i w:val="false"/>
          <w:color w:val="000000"/>
          <w:sz w:val="28"/>
        </w:rPr>
        <w:t>
</w:t>
      </w:r>
      <w:r>
        <w:rPr>
          <w:rFonts w:ascii="Times New Roman"/>
          <w:b/>
          <w:i w:val="false"/>
          <w:color w:val="000000"/>
          <w:sz w:val="28"/>
        </w:rPr>
        <w:t xml:space="preserve">    құйып тасымалданатын жүктердің алфавиттік көрсеткіші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2"/>
        <w:gridCol w:w="3643"/>
        <w:gridCol w:w="3080"/>
        <w:gridCol w:w="2761"/>
        <w:gridCol w:w="2414"/>
      </w:tblGrid>
      <w:tr>
        <w:trPr>
          <w:trHeight w:val="13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ООН </w:t>
            </w:r>
            <w:r>
              <w:br/>
            </w:r>
            <w:r>
              <w:rPr>
                <w:rFonts w:ascii="Times New Roman"/>
                <w:b w:val="false"/>
                <w:i w:val="false"/>
                <w:color w:val="000000"/>
                <w:sz w:val="20"/>
              </w:rPr>
              <w:t xml:space="preserve">
нөмі- </w:t>
            </w:r>
            <w:r>
              <w:br/>
            </w:r>
            <w:r>
              <w:rPr>
                <w:rFonts w:ascii="Times New Roman"/>
                <w:b w:val="false"/>
                <w:i w:val="false"/>
                <w:color w:val="000000"/>
                <w:sz w:val="20"/>
              </w:rPr>
              <w:t xml:space="preserve">
рі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Жүктердің үйлесімделген номенклатура- </w:t>
            </w:r>
            <w:r>
              <w:br/>
            </w:r>
            <w:r>
              <w:rPr>
                <w:rFonts w:ascii="Times New Roman"/>
                <w:b w:val="false"/>
                <w:i w:val="false"/>
                <w:color w:val="000000"/>
                <w:sz w:val="20"/>
              </w:rPr>
              <w:t xml:space="preserve">
сының (ЖҮН) коды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Авариялық карточканың нөмірі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Қауіптілік класы (ішкі класы) </w:t>
            </w:r>
          </w:p>
        </w:tc>
      </w:tr>
      <w:tr>
        <w:trPr>
          <w:trHeight w:val="39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Абсорбент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18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Авиваж К-1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27460000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Агидол 51-52-53 (Маннихтің сілтілер қоспасы)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Агидол-12 (2,6-дитретбутил-4-метилфенол толуолдағы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Салқындатылған, сұйық азот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28043000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Акаризол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Акрилонитрил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29261000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Акролеин, желілік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29121900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Алкилат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27220000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Алкилбензин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27220000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40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С10-С14 желілік </w:t>
            </w:r>
            <w:r>
              <w:br/>
            </w:r>
            <w:r>
              <w:rPr>
                <w:rFonts w:ascii="Times New Roman"/>
                <w:b w:val="false"/>
                <w:i w:val="false"/>
                <w:color w:val="000000"/>
                <w:sz w:val="20"/>
              </w:rPr>
              <w:t xml:space="preserve">
алкилбензолы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38170050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С17-С20 желілік </w:t>
            </w:r>
            <w:r>
              <w:br/>
            </w:r>
            <w:r>
              <w:rPr>
                <w:rFonts w:ascii="Times New Roman"/>
                <w:b w:val="false"/>
                <w:i w:val="false"/>
                <w:color w:val="000000"/>
                <w:sz w:val="20"/>
              </w:rPr>
              <w:t xml:space="preserve">
алкил-бензолы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38170050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Алкилбензолсуль- </w:t>
            </w:r>
            <w:r>
              <w:br/>
            </w:r>
            <w:r>
              <w:rPr>
                <w:rFonts w:ascii="Times New Roman"/>
                <w:b w:val="false"/>
                <w:i w:val="false"/>
                <w:color w:val="000000"/>
                <w:sz w:val="20"/>
              </w:rPr>
              <w:t xml:space="preserve">
фоқышқыл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29041000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Алкилсульфонат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Алкилфенолдар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29071900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Хлорлы аллил (аллилхлорид)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29032900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Глутарлы </w:t>
            </w:r>
            <w:r>
              <w:br/>
            </w:r>
            <w:r>
              <w:rPr>
                <w:rFonts w:ascii="Times New Roman"/>
                <w:b w:val="false"/>
                <w:i w:val="false"/>
                <w:color w:val="000000"/>
                <w:sz w:val="20"/>
              </w:rPr>
              <w:t xml:space="preserve">
альдегид, </w:t>
            </w:r>
            <w:r>
              <w:br/>
            </w:r>
            <w:r>
              <w:rPr>
                <w:rFonts w:ascii="Times New Roman"/>
                <w:b w:val="false"/>
                <w:i w:val="false"/>
                <w:color w:val="000000"/>
                <w:sz w:val="20"/>
              </w:rPr>
              <w:t xml:space="preserve">
сулы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2912++++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Кротонды альдегид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29121900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1089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Сірке альдегиді </w:t>
            </w:r>
            <w:r>
              <w:br/>
            </w:r>
            <w:r>
              <w:rPr>
                <w:rFonts w:ascii="Times New Roman"/>
                <w:b w:val="false"/>
                <w:i w:val="false"/>
                <w:color w:val="000000"/>
                <w:sz w:val="20"/>
              </w:rPr>
              <w:t xml:space="preserve">
(ацетальдегид)*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29121200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Альфа-метилстирол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39119093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Алюминий окси- </w:t>
            </w:r>
            <w:r>
              <w:br/>
            </w:r>
            <w:r>
              <w:rPr>
                <w:rFonts w:ascii="Times New Roman"/>
                <w:b w:val="false"/>
                <w:i w:val="false"/>
                <w:color w:val="000000"/>
                <w:sz w:val="20"/>
              </w:rPr>
              <w:t xml:space="preserve">
сульфаты, ерітін- </w:t>
            </w:r>
            <w:r>
              <w:br/>
            </w:r>
            <w:r>
              <w:rPr>
                <w:rFonts w:ascii="Times New Roman"/>
                <w:b w:val="false"/>
                <w:i w:val="false"/>
                <w:color w:val="000000"/>
                <w:sz w:val="20"/>
              </w:rPr>
              <w:t xml:space="preserve">
ді (сұйық коагу- </w:t>
            </w:r>
            <w:r>
              <w:br/>
            </w:r>
            <w:r>
              <w:rPr>
                <w:rFonts w:ascii="Times New Roman"/>
                <w:b w:val="false"/>
                <w:i w:val="false"/>
                <w:color w:val="000000"/>
                <w:sz w:val="20"/>
              </w:rPr>
              <w:t xml:space="preserve">
лянт)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28332200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Алюминий оксихлориді, ерітінді (коагулянт)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28274900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Алюминий сульфаты,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28332200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Алюмохлорид,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28273200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Амилацетат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29153930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Амиленит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п-Аминодифенила- </w:t>
            </w:r>
            <w:r>
              <w:br/>
            </w:r>
            <w:r>
              <w:rPr>
                <w:rFonts w:ascii="Times New Roman"/>
                <w:b w:val="false"/>
                <w:i w:val="false"/>
                <w:color w:val="000000"/>
                <w:sz w:val="20"/>
              </w:rPr>
              <w:t xml:space="preserve">
мин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Аминотолуолдар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Толуидиндерді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Аминофенолдар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29222900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2579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1-(2-Аминоэтил) пиперазин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С10-С14 </w:t>
            </w:r>
            <w:r>
              <w:br/>
            </w:r>
            <w:r>
              <w:rPr>
                <w:rFonts w:ascii="Times New Roman"/>
                <w:b w:val="false"/>
                <w:i w:val="false"/>
                <w:color w:val="000000"/>
                <w:sz w:val="20"/>
              </w:rPr>
              <w:t xml:space="preserve">
аминдері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Кубтық С17-С20 </w:t>
            </w:r>
            <w:r>
              <w:br/>
            </w:r>
            <w:r>
              <w:rPr>
                <w:rFonts w:ascii="Times New Roman"/>
                <w:b w:val="false"/>
                <w:i w:val="false"/>
                <w:color w:val="000000"/>
                <w:sz w:val="20"/>
              </w:rPr>
              <w:t xml:space="preserve">
аминдері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С17-С20 аминдері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Аммиак, сусыз, сұйытылған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28141000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Аммиак, сулы ері- </w:t>
            </w:r>
            <w:r>
              <w:br/>
            </w:r>
            <w:r>
              <w:rPr>
                <w:rFonts w:ascii="Times New Roman"/>
                <w:b w:val="false"/>
                <w:i w:val="false"/>
                <w:color w:val="000000"/>
                <w:sz w:val="20"/>
              </w:rPr>
              <w:t xml:space="preserve">
тінділер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28142000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Аммиакат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Аммоний бисульфи- </w:t>
            </w:r>
            <w:r>
              <w:br/>
            </w:r>
            <w:r>
              <w:rPr>
                <w:rFonts w:ascii="Times New Roman"/>
                <w:b w:val="false"/>
                <w:i w:val="false"/>
                <w:color w:val="000000"/>
                <w:sz w:val="20"/>
              </w:rPr>
              <w:t xml:space="preserve">
ті,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28322000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Аммоний сульфиді,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28309000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72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Аммонийдің сұйық </w:t>
            </w:r>
            <w:r>
              <w:br/>
            </w:r>
            <w:r>
              <w:rPr>
                <w:rFonts w:ascii="Times New Roman"/>
                <w:b w:val="false"/>
                <w:i w:val="false"/>
                <w:color w:val="000000"/>
                <w:sz w:val="20"/>
              </w:rPr>
              <w:t xml:space="preserve">
фосфаты "ЖАФ"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28352900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Малеинді ангидрид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29171400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Күкірт ангидриді </w:t>
            </w:r>
            <w:r>
              <w:br/>
            </w:r>
            <w:r>
              <w:rPr>
                <w:rFonts w:ascii="Times New Roman"/>
                <w:b w:val="false"/>
                <w:i w:val="false"/>
                <w:color w:val="000000"/>
                <w:sz w:val="20"/>
              </w:rPr>
              <w:t xml:space="preserve">
(сұйытылған </w:t>
            </w:r>
            <w:r>
              <w:br/>
            </w:r>
            <w:r>
              <w:rPr>
                <w:rFonts w:ascii="Times New Roman"/>
                <w:b w:val="false"/>
                <w:i w:val="false"/>
                <w:color w:val="000000"/>
                <w:sz w:val="20"/>
              </w:rPr>
              <w:t xml:space="preserve">
күкірттің қос </w:t>
            </w:r>
            <w:r>
              <w:br/>
            </w:r>
            <w:r>
              <w:rPr>
                <w:rFonts w:ascii="Times New Roman"/>
                <w:b w:val="false"/>
                <w:i w:val="false"/>
                <w:color w:val="000000"/>
                <w:sz w:val="20"/>
              </w:rPr>
              <w:t xml:space="preserve">
тотығы)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Күкірттің диоксидін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Сірке ангидриді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29152400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w:t>
            </w:r>
            <w:r>
              <w:br/>
            </w:r>
            <w:r>
              <w:rPr>
                <w:rFonts w:ascii="Times New Roman"/>
                <w:b w:val="false"/>
                <w:i w:val="false"/>
                <w:color w:val="000000"/>
                <w:sz w:val="20"/>
              </w:rPr>
              <w:t xml:space="preserve">
фтальді </w:t>
            </w:r>
            <w:r>
              <w:br/>
            </w:r>
            <w:r>
              <w:rPr>
                <w:rFonts w:ascii="Times New Roman"/>
                <w:b w:val="false"/>
                <w:i w:val="false"/>
                <w:color w:val="000000"/>
                <w:sz w:val="20"/>
              </w:rPr>
              <w:t xml:space="preserve">
ангидрид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29173500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Анилин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29214100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Ағаш-шайырлы антитотықтырғыш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Антиоксидант ВС-I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38123020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Ағаш-шайырлы антиполимерленгіш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Антисептик ЖТК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Этиленгликольді антифриз, 50-60 </w:t>
            </w:r>
            <w:r>
              <w:br/>
            </w:r>
            <w:r>
              <w:rPr>
                <w:rFonts w:ascii="Times New Roman"/>
                <w:b w:val="false"/>
                <w:i w:val="false"/>
                <w:color w:val="000000"/>
                <w:sz w:val="20"/>
              </w:rPr>
              <w:t xml:space="preserve">
%-ды сулы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38200000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Аргон, салқында- </w:t>
            </w:r>
            <w:r>
              <w:br/>
            </w:r>
            <w:r>
              <w:rPr>
                <w:rFonts w:ascii="Times New Roman"/>
                <w:b w:val="false"/>
                <w:i w:val="false"/>
                <w:color w:val="000000"/>
                <w:sz w:val="20"/>
              </w:rPr>
              <w:t xml:space="preserve">
тылған, сұйық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28042100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Асидол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Асидол-мылонафт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29141100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ацетонитрил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29269000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Тұрақтандырылған ацетонциангидрин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29269000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Ацетопропилацетат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Аэрофлот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СНПХ маркалы </w:t>
            </w:r>
            <w:r>
              <w:br/>
            </w:r>
            <w:r>
              <w:rPr>
                <w:rFonts w:ascii="Times New Roman"/>
                <w:b w:val="false"/>
                <w:i w:val="false"/>
                <w:color w:val="000000"/>
                <w:sz w:val="20"/>
              </w:rPr>
              <w:t xml:space="preserve">
бактерицид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ЛПЭ маркалы </w:t>
            </w:r>
            <w:r>
              <w:br/>
            </w:r>
            <w:r>
              <w:rPr>
                <w:rFonts w:ascii="Times New Roman"/>
                <w:b w:val="false"/>
                <w:i w:val="false"/>
                <w:color w:val="000000"/>
                <w:sz w:val="20"/>
              </w:rPr>
              <w:t xml:space="preserve">
бактерицид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Барий хлориді,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Күлсіз жоғары  октанды қоспа </w:t>
            </w:r>
            <w:r>
              <w:br/>
            </w:r>
            <w:r>
              <w:rPr>
                <w:rFonts w:ascii="Times New Roman"/>
                <w:b w:val="false"/>
                <w:i w:val="false"/>
                <w:color w:val="000000"/>
                <w:sz w:val="20"/>
              </w:rPr>
              <w:t xml:space="preserve">
(N-метиланилиннің негізінде)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Бензальдегид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29122100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Хлорлы бензил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Бензилхлоридті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Бензилацетат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29153950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Бензилхлорид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29036900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Тұрақсыз газды бензин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27220000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газды бензин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27220000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Өнеркәсіптік мақсаттарға </w:t>
            </w:r>
            <w:r>
              <w:br/>
            </w:r>
            <w:r>
              <w:rPr>
                <w:rFonts w:ascii="Times New Roman"/>
                <w:b w:val="false"/>
                <w:i w:val="false"/>
                <w:color w:val="000000"/>
                <w:sz w:val="20"/>
              </w:rPr>
              <w:t xml:space="preserve">
арналған бензин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27220000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Моторлық бензин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27240000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29022000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Бензолдың полих- </w:t>
            </w:r>
            <w:r>
              <w:br/>
            </w:r>
            <w:r>
              <w:rPr>
                <w:rFonts w:ascii="Times New Roman"/>
                <w:b w:val="false"/>
                <w:i w:val="false"/>
                <w:color w:val="000000"/>
                <w:sz w:val="20"/>
              </w:rPr>
              <w:t xml:space="preserve">
лориді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29036900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Бензолсульфоқыш- </w:t>
            </w:r>
            <w:r>
              <w:br/>
            </w:r>
            <w:r>
              <w:rPr>
                <w:rFonts w:ascii="Times New Roman"/>
                <w:b w:val="false"/>
                <w:i w:val="false"/>
                <w:color w:val="000000"/>
                <w:sz w:val="20"/>
              </w:rPr>
              <w:t xml:space="preserve">
қыл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Бензолсульфохло- </w:t>
            </w:r>
            <w:r>
              <w:br/>
            </w:r>
            <w:r>
              <w:rPr>
                <w:rFonts w:ascii="Times New Roman"/>
                <w:b w:val="false"/>
                <w:i w:val="false"/>
                <w:color w:val="000000"/>
                <w:sz w:val="20"/>
              </w:rPr>
              <w:t xml:space="preserve">
рид (бензолсуль- </w:t>
            </w:r>
            <w:r>
              <w:br/>
            </w:r>
            <w:r>
              <w:rPr>
                <w:rFonts w:ascii="Times New Roman"/>
                <w:b w:val="false"/>
                <w:i w:val="false"/>
                <w:color w:val="000000"/>
                <w:sz w:val="20"/>
              </w:rPr>
              <w:t xml:space="preserve">
фонилхлорид)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29309000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Бензольдық бастиек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29022000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Бензотрифторид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29036900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Бензотрихлорид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29036900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Бентол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бисульфи- </w:t>
            </w:r>
            <w:r>
              <w:br/>
            </w:r>
            <w:r>
              <w:rPr>
                <w:rFonts w:ascii="Times New Roman"/>
                <w:b w:val="false"/>
                <w:i w:val="false"/>
                <w:color w:val="000000"/>
                <w:sz w:val="20"/>
              </w:rPr>
              <w:t xml:space="preserve">
ті, ерітінді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бисульфиті, ерітіндіні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Битум, тұтқыр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27132000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Битум, сұйық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27132000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Брикетин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Бромды этил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Этилбромидты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Бустиран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Тұрақтандырылған бутадиен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29012400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1,3-Тұрақтанды- </w:t>
            </w:r>
            <w:r>
              <w:br/>
            </w:r>
            <w:r>
              <w:rPr>
                <w:rFonts w:ascii="Times New Roman"/>
                <w:b w:val="false"/>
                <w:i w:val="false"/>
                <w:color w:val="000000"/>
                <w:sz w:val="20"/>
              </w:rPr>
              <w:t xml:space="preserve">
рылған бутадиен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Тұрақтандырылған бутадиенді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29011000 27111300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Бутилдың хлориді (1-хлорбутан)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29031900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Тұрақтандырылған бутилакрилат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29161200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48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Бутилацетат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29159000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2709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Бутилбензол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29029000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Бутилен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29012300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Бутилкарбитол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Бутилцеллозольв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ОП-10 қосалқы заты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ОП-7, ОП-10 </w:t>
            </w:r>
            <w:r>
              <w:br/>
            </w:r>
            <w:r>
              <w:rPr>
                <w:rFonts w:ascii="Times New Roman"/>
                <w:b w:val="false"/>
                <w:i w:val="false"/>
                <w:color w:val="000000"/>
                <w:sz w:val="20"/>
              </w:rPr>
              <w:t xml:space="preserve">
қосалқы заты, 40%-ерітінді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29029000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Тұрақтандырылған винилацетат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29153200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Тұрақтандырылған винилиденхлорид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29032900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Тұрақтандырылған винилхлорид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29032100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148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Көлемі бойынша құрамында </w:t>
            </w:r>
            <w:r>
              <w:br/>
            </w:r>
            <w:r>
              <w:rPr>
                <w:rFonts w:ascii="Times New Roman"/>
                <w:b w:val="false"/>
                <w:i w:val="false"/>
                <w:color w:val="000000"/>
                <w:sz w:val="20"/>
              </w:rPr>
              <w:t xml:space="preserve">
24%-дан кем спирті бар </w:t>
            </w:r>
            <w:r>
              <w:br/>
            </w:r>
            <w:r>
              <w:rPr>
                <w:rFonts w:ascii="Times New Roman"/>
                <w:b w:val="false"/>
                <w:i w:val="false"/>
                <w:color w:val="000000"/>
                <w:sz w:val="20"/>
              </w:rPr>
              <w:t xml:space="preserve">
шарап материалы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Аммиакты су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Аммиак, сулы ерітінділерді қара </w:t>
            </w:r>
          </w:p>
        </w:tc>
      </w:tr>
      <w:tr>
        <w:trPr>
          <w:trHeight w:val="72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Фторлы, сусыз </w:t>
            </w:r>
            <w:r>
              <w:br/>
            </w:r>
            <w:r>
              <w:rPr>
                <w:rFonts w:ascii="Times New Roman"/>
                <w:b w:val="false"/>
                <w:i w:val="false"/>
                <w:color w:val="000000"/>
                <w:sz w:val="20"/>
              </w:rPr>
              <w:t xml:space="preserve">
сутегі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Сусыз сутегі фторидін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Сутегі пероксиді, концентрациясы </w:t>
            </w:r>
            <w:r>
              <w:br/>
            </w:r>
            <w:r>
              <w:rPr>
                <w:rFonts w:ascii="Times New Roman"/>
                <w:b w:val="false"/>
                <w:i w:val="false"/>
                <w:color w:val="000000"/>
                <w:sz w:val="20"/>
              </w:rPr>
              <w:t xml:space="preserve">
20-дан 60%-ға дейінгі сулы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28470000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Сутегі пероксиді, концентрациясы 60%-дан жоғары </w:t>
            </w:r>
            <w:r>
              <w:br/>
            </w:r>
            <w:r>
              <w:rPr>
                <w:rFonts w:ascii="Times New Roman"/>
                <w:b w:val="false"/>
                <w:i w:val="false"/>
                <w:color w:val="000000"/>
                <w:sz w:val="20"/>
              </w:rPr>
              <w:t xml:space="preserve">
сулы ерітінді, </w:t>
            </w:r>
            <w:r>
              <w:br/>
            </w:r>
            <w:r>
              <w:rPr>
                <w:rFonts w:ascii="Times New Roman"/>
                <w:b w:val="false"/>
                <w:i w:val="false"/>
                <w:color w:val="000000"/>
                <w:sz w:val="20"/>
              </w:rPr>
              <w:t xml:space="preserve">
тұрақтандырылған**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28470000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Сутегі фториді, </w:t>
            </w:r>
            <w:r>
              <w:br/>
            </w:r>
            <w:r>
              <w:rPr>
                <w:rFonts w:ascii="Times New Roman"/>
                <w:b w:val="false"/>
                <w:i w:val="false"/>
                <w:color w:val="000000"/>
                <w:sz w:val="20"/>
              </w:rPr>
              <w:t xml:space="preserve">
сусыз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28111100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Қорғағыш балауыз </w:t>
            </w:r>
            <w:r>
              <w:br/>
            </w:r>
            <w:r>
              <w:rPr>
                <w:rFonts w:ascii="Times New Roman"/>
                <w:b w:val="false"/>
                <w:i w:val="false"/>
                <w:color w:val="000000"/>
                <w:sz w:val="20"/>
              </w:rPr>
              <w:t xml:space="preserve">
ЗВ-1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340490++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Газойль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27420000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Дистиллятты гач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27101931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Гексаметилендиа- </w:t>
            </w:r>
            <w:r>
              <w:br/>
            </w:r>
            <w:r>
              <w:rPr>
                <w:rFonts w:ascii="Times New Roman"/>
                <w:b w:val="false"/>
                <w:i w:val="false"/>
                <w:color w:val="000000"/>
                <w:sz w:val="20"/>
              </w:rPr>
              <w:t xml:space="preserve">
мин, сулы </w:t>
            </w:r>
            <w:r>
              <w:br/>
            </w:r>
            <w:r>
              <w:rPr>
                <w:rFonts w:ascii="Times New Roman"/>
                <w:b w:val="false"/>
                <w:i w:val="false"/>
                <w:color w:val="000000"/>
                <w:sz w:val="20"/>
              </w:rPr>
              <w:t xml:space="preserve">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29212200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Гексаран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Гексафторпропилен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29033000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Гексен-1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29012900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Гептил**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Гидразин-гидрат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28251000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Гидродепарафинат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Гидроксиламин- </w:t>
            </w:r>
            <w:r>
              <w:br/>
            </w:r>
            <w:r>
              <w:rPr>
                <w:rFonts w:ascii="Times New Roman"/>
                <w:b w:val="false"/>
                <w:i w:val="false"/>
                <w:color w:val="000000"/>
                <w:sz w:val="20"/>
              </w:rPr>
              <w:t xml:space="preserve">
сульфат, сулы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Диметилдихлорси- </w:t>
            </w:r>
            <w:r>
              <w:br/>
            </w:r>
            <w:r>
              <w:rPr>
                <w:rFonts w:ascii="Times New Roman"/>
                <w:b w:val="false"/>
                <w:i w:val="false"/>
                <w:color w:val="000000"/>
                <w:sz w:val="20"/>
              </w:rPr>
              <w:t xml:space="preserve">
лан гидролизаты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Гидропол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ГФК-1 гидрофоби- </w:t>
            </w:r>
            <w:r>
              <w:br/>
            </w:r>
            <w:r>
              <w:rPr>
                <w:rFonts w:ascii="Times New Roman"/>
                <w:b w:val="false"/>
                <w:i w:val="false"/>
                <w:color w:val="000000"/>
                <w:sz w:val="20"/>
              </w:rPr>
              <w:t xml:space="preserve">
заторы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Глицедол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Глицерин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29054500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Глицерин дихлоргидрині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гомосерині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Гринол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Гудрон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Битум, сұйықты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Таскөмір қарамайы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70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АзҒЗИ депрессато- </w:t>
            </w:r>
            <w:r>
              <w:br/>
            </w:r>
            <w:r>
              <w:rPr>
                <w:rFonts w:ascii="Times New Roman"/>
                <w:b w:val="false"/>
                <w:i w:val="false"/>
                <w:color w:val="000000"/>
                <w:sz w:val="20"/>
              </w:rPr>
              <w:t xml:space="preserve">
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38111900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"Десеканафт-20" </w:t>
            </w:r>
            <w:r>
              <w:br/>
            </w:r>
            <w:r>
              <w:rPr>
                <w:rFonts w:ascii="Times New Roman"/>
                <w:b w:val="false"/>
                <w:i w:val="false"/>
                <w:color w:val="000000"/>
                <w:sz w:val="20"/>
              </w:rPr>
              <w:t xml:space="preserve">
деэмульгаторы </w:t>
            </w:r>
            <w:r>
              <w:br/>
            </w:r>
            <w:r>
              <w:rPr>
                <w:rFonts w:ascii="Times New Roman"/>
                <w:b w:val="false"/>
                <w:i w:val="false"/>
                <w:color w:val="000000"/>
                <w:sz w:val="20"/>
              </w:rPr>
              <w:t xml:space="preserve">
(ДСН-20)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"Рекорд 752" </w:t>
            </w:r>
            <w:r>
              <w:br/>
            </w:r>
            <w:r>
              <w:rPr>
                <w:rFonts w:ascii="Times New Roman"/>
                <w:b w:val="false"/>
                <w:i w:val="false"/>
                <w:color w:val="000000"/>
                <w:sz w:val="20"/>
              </w:rPr>
              <w:t xml:space="preserve">
деэмульгаторы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АМ-7 деэмульгатор </w:t>
            </w:r>
            <w:r>
              <w:br/>
            </w:r>
            <w:r>
              <w:rPr>
                <w:rFonts w:ascii="Times New Roman"/>
                <w:b w:val="false"/>
                <w:i w:val="false"/>
                <w:color w:val="000000"/>
                <w:sz w:val="20"/>
              </w:rPr>
              <w:t xml:space="preserve">
ингибиторы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ОЖК мұнай эмуль- </w:t>
            </w:r>
            <w:r>
              <w:br/>
            </w:r>
            <w:r>
              <w:rPr>
                <w:rFonts w:ascii="Times New Roman"/>
                <w:b w:val="false"/>
                <w:i w:val="false"/>
                <w:color w:val="000000"/>
                <w:sz w:val="20"/>
              </w:rPr>
              <w:t xml:space="preserve">
сияларының деэму- </w:t>
            </w:r>
            <w:r>
              <w:br/>
            </w:r>
            <w:r>
              <w:rPr>
                <w:rFonts w:ascii="Times New Roman"/>
                <w:b w:val="false"/>
                <w:i w:val="false"/>
                <w:color w:val="000000"/>
                <w:sz w:val="20"/>
              </w:rPr>
              <w:t xml:space="preserve">
льгаторы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НЧК деэмульгаторы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СНПХ-44 деэмуль- </w:t>
            </w:r>
            <w:r>
              <w:br/>
            </w:r>
            <w:r>
              <w:rPr>
                <w:rFonts w:ascii="Times New Roman"/>
                <w:b w:val="false"/>
                <w:i w:val="false"/>
                <w:color w:val="000000"/>
                <w:sz w:val="20"/>
              </w:rPr>
              <w:t xml:space="preserve">
гаторы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РЕКОРД үлгісінде- </w:t>
            </w:r>
            <w:r>
              <w:br/>
            </w:r>
            <w:r>
              <w:rPr>
                <w:rFonts w:ascii="Times New Roman"/>
                <w:b w:val="false"/>
                <w:i w:val="false"/>
                <w:color w:val="000000"/>
                <w:sz w:val="20"/>
              </w:rPr>
              <w:t xml:space="preserve">
гі деэмульгатор- </w:t>
            </w:r>
            <w:r>
              <w:br/>
            </w:r>
            <w:r>
              <w:rPr>
                <w:rFonts w:ascii="Times New Roman"/>
                <w:b w:val="false"/>
                <w:i w:val="false"/>
                <w:color w:val="000000"/>
                <w:sz w:val="20"/>
              </w:rPr>
              <w:t xml:space="preserve">
лар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метанол </w:t>
            </w:r>
            <w:r>
              <w:br/>
            </w:r>
            <w:r>
              <w:rPr>
                <w:rFonts w:ascii="Times New Roman"/>
                <w:b w:val="false"/>
                <w:i w:val="false"/>
                <w:color w:val="000000"/>
                <w:sz w:val="20"/>
              </w:rPr>
              <w:t xml:space="preserve">
жоқ СНПХ үлгісін- </w:t>
            </w:r>
            <w:r>
              <w:br/>
            </w:r>
            <w:r>
              <w:rPr>
                <w:rFonts w:ascii="Times New Roman"/>
                <w:b w:val="false"/>
                <w:i w:val="false"/>
                <w:color w:val="000000"/>
                <w:sz w:val="20"/>
              </w:rPr>
              <w:t xml:space="preserve">
дегі деэмульга- </w:t>
            </w:r>
            <w:r>
              <w:br/>
            </w:r>
            <w:r>
              <w:rPr>
                <w:rFonts w:ascii="Times New Roman"/>
                <w:b w:val="false"/>
                <w:i w:val="false"/>
                <w:color w:val="000000"/>
                <w:sz w:val="20"/>
              </w:rPr>
              <w:t xml:space="preserve">
торлар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метанол </w:t>
            </w:r>
            <w:r>
              <w:br/>
            </w:r>
            <w:r>
              <w:rPr>
                <w:rFonts w:ascii="Times New Roman"/>
                <w:b w:val="false"/>
                <w:i w:val="false"/>
                <w:color w:val="000000"/>
                <w:sz w:val="20"/>
              </w:rPr>
              <w:t xml:space="preserve">
бар СНПХ үлгісін- </w:t>
            </w:r>
            <w:r>
              <w:br/>
            </w:r>
            <w:r>
              <w:rPr>
                <w:rFonts w:ascii="Times New Roman"/>
                <w:b w:val="false"/>
                <w:i w:val="false"/>
                <w:color w:val="000000"/>
                <w:sz w:val="20"/>
              </w:rPr>
              <w:t xml:space="preserve">
дегіде эмульга- </w:t>
            </w:r>
            <w:r>
              <w:br/>
            </w:r>
            <w:r>
              <w:rPr>
                <w:rFonts w:ascii="Times New Roman"/>
                <w:b w:val="false"/>
                <w:i w:val="false"/>
                <w:color w:val="000000"/>
                <w:sz w:val="20"/>
              </w:rPr>
              <w:t xml:space="preserve">
торлар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1,2-Дибромпропан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Дибутилсебацинат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Дибутилфталат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2917++++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Дигим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Метанолды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Диизобутилен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29012900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Диизобутилфталат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2917++++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Диизопропиламин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29211900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Сусыз диметиламин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29211100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Диметиламин, сулы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29211100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N,N-Диметиланилин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29214200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N,N-Диметилацета- </w:t>
            </w:r>
            <w:r>
              <w:br/>
            </w:r>
            <w:r>
              <w:rPr>
                <w:rFonts w:ascii="Times New Roman"/>
                <w:b w:val="false"/>
                <w:i w:val="false"/>
                <w:color w:val="000000"/>
                <w:sz w:val="20"/>
              </w:rPr>
              <w:t xml:space="preserve">
мид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2924++++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Диметилвинил карбинол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Диметилдихлорси- </w:t>
            </w:r>
            <w:r>
              <w:br/>
            </w:r>
            <w:r>
              <w:rPr>
                <w:rFonts w:ascii="Times New Roman"/>
                <w:b w:val="false"/>
                <w:i w:val="false"/>
                <w:color w:val="000000"/>
                <w:sz w:val="20"/>
              </w:rPr>
              <w:t xml:space="preserve">
лан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29310000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Диметилсульфат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29209000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Диметилсульфид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29309000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N,N-Диметилформа- </w:t>
            </w:r>
            <w:r>
              <w:br/>
            </w:r>
            <w:r>
              <w:rPr>
                <w:rFonts w:ascii="Times New Roman"/>
                <w:b w:val="false"/>
                <w:i w:val="false"/>
                <w:color w:val="000000"/>
                <w:sz w:val="20"/>
              </w:rPr>
              <w:t xml:space="preserve">
мид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2924++++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Диметилфосфит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29209020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Диметилфталат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2917++++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Диметилэтаноламин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29221900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Диметоат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Балқытылған дини- </w:t>
            </w:r>
            <w:r>
              <w:br/>
            </w:r>
            <w:r>
              <w:rPr>
                <w:rFonts w:ascii="Times New Roman"/>
                <w:b w:val="false"/>
                <w:i w:val="false"/>
                <w:color w:val="000000"/>
                <w:sz w:val="20"/>
              </w:rPr>
              <w:t xml:space="preserve">
тротолуолдар (80/20)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29042000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2,4-Динитрохлор- </w:t>
            </w:r>
            <w:r>
              <w:br/>
            </w:r>
            <w:r>
              <w:rPr>
                <w:rFonts w:ascii="Times New Roman"/>
                <w:b w:val="false"/>
                <w:i w:val="false"/>
                <w:color w:val="000000"/>
                <w:sz w:val="20"/>
              </w:rPr>
              <w:t xml:space="preserve">
бензол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Диоксанол-еріткіш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Диоктилсебацинат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Диоктилфталат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2917++++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Дипроксамин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Дипроксамин, ме- </w:t>
            </w:r>
            <w:r>
              <w:br/>
            </w:r>
            <w:r>
              <w:rPr>
                <w:rFonts w:ascii="Times New Roman"/>
                <w:b w:val="false"/>
                <w:i w:val="false"/>
                <w:color w:val="000000"/>
                <w:sz w:val="20"/>
              </w:rPr>
              <w:t xml:space="preserve">
танолдағы </w:t>
            </w:r>
            <w:r>
              <w:br/>
            </w:r>
            <w:r>
              <w:rPr>
                <w:rFonts w:ascii="Times New Roman"/>
                <w:b w:val="false"/>
                <w:i w:val="false"/>
                <w:color w:val="000000"/>
                <w:sz w:val="20"/>
              </w:rPr>
              <w:t xml:space="preserve">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Дипропиленгликоль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НФ диспергаторы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ОМ-6 мұнай диспергенті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Вакуумдық дистиллят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271011++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Газды конденсаттың жеңіл дистилляты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271011++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Газды конденсат- </w:t>
            </w:r>
            <w:r>
              <w:br/>
            </w:r>
            <w:r>
              <w:rPr>
                <w:rFonts w:ascii="Times New Roman"/>
                <w:b w:val="false"/>
                <w:i w:val="false"/>
                <w:color w:val="000000"/>
                <w:sz w:val="20"/>
              </w:rPr>
              <w:t xml:space="preserve">
тың орташа </w:t>
            </w:r>
            <w:r>
              <w:br/>
            </w:r>
            <w:r>
              <w:rPr>
                <w:rFonts w:ascii="Times New Roman"/>
                <w:b w:val="false"/>
                <w:i w:val="false"/>
                <w:color w:val="000000"/>
                <w:sz w:val="20"/>
              </w:rPr>
              <w:t xml:space="preserve">
дистилляты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27101929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И-5а, И-8а, тран- </w:t>
            </w:r>
            <w:r>
              <w:br/>
            </w:r>
            <w:r>
              <w:rPr>
                <w:rFonts w:ascii="Times New Roman"/>
                <w:b w:val="false"/>
                <w:i w:val="false"/>
                <w:color w:val="000000"/>
                <w:sz w:val="20"/>
              </w:rPr>
              <w:t xml:space="preserve">
сформаторлық, МВП </w:t>
            </w:r>
            <w:r>
              <w:br/>
            </w:r>
            <w:r>
              <w:rPr>
                <w:rFonts w:ascii="Times New Roman"/>
                <w:b w:val="false"/>
                <w:i w:val="false"/>
                <w:color w:val="000000"/>
                <w:sz w:val="20"/>
              </w:rPr>
              <w:t xml:space="preserve">
майлардың дистил- </w:t>
            </w:r>
            <w:r>
              <w:br/>
            </w:r>
            <w:r>
              <w:rPr>
                <w:rFonts w:ascii="Times New Roman"/>
                <w:b w:val="false"/>
                <w:i w:val="false"/>
                <w:color w:val="000000"/>
                <w:sz w:val="20"/>
              </w:rPr>
              <w:t xml:space="preserve">
ляттары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271019++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Дитолилметан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Дифалон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Дифениламин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29214400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Дифенилметандии- </w:t>
            </w:r>
            <w:r>
              <w:br/>
            </w:r>
            <w:r>
              <w:rPr>
                <w:rFonts w:ascii="Times New Roman"/>
                <w:b w:val="false"/>
                <w:i w:val="false"/>
                <w:color w:val="000000"/>
                <w:sz w:val="20"/>
              </w:rPr>
              <w:t xml:space="preserve">
зоцианат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Дифенилоксид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Дифонат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Дифтордихлорметан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29034200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Дифторхлорметан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29034910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Дифторхлорэтан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29034910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1959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1,1-Дифторэтилен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29033000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1,4-Дихлорбензол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29036100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1,2-Дихлорбензол (o-Дихлорбензол)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29036100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Дихлорметан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29031200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Дихлорнитробен- </w:t>
            </w:r>
            <w:r>
              <w:br/>
            </w:r>
            <w:r>
              <w:rPr>
                <w:rFonts w:ascii="Times New Roman"/>
                <w:b w:val="false"/>
                <w:i w:val="false"/>
                <w:color w:val="000000"/>
                <w:sz w:val="20"/>
              </w:rPr>
              <w:t xml:space="preserve">
золдар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Дихлорэтан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29031500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Дициклопентадиен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29021930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Диэтаноламин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29221200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Диэтиламин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29211200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N,N-Диэтиланилин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29214200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2049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Диэтилбензол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29029000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Б маркалы диэ- </w:t>
            </w:r>
            <w:r>
              <w:br/>
            </w:r>
            <w:r>
              <w:rPr>
                <w:rFonts w:ascii="Times New Roman"/>
                <w:b w:val="false"/>
                <w:i w:val="false"/>
                <w:color w:val="000000"/>
                <w:sz w:val="20"/>
              </w:rPr>
              <w:t xml:space="preserve">
тилгидроксиламин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Диэтиленгликоль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29094100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2079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Диэтилентриамин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29212900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Диэтилэтаноламин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29221200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"Амдор" адгезия- </w:t>
            </w:r>
            <w:r>
              <w:br/>
            </w:r>
            <w:r>
              <w:rPr>
                <w:rFonts w:ascii="Times New Roman"/>
                <w:b w:val="false"/>
                <w:i w:val="false"/>
                <w:color w:val="000000"/>
                <w:sz w:val="20"/>
              </w:rPr>
              <w:t xml:space="preserve">
лық қоспасы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октанды қоспа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Этанол негізінде- </w:t>
            </w:r>
            <w:r>
              <w:br/>
            </w:r>
            <w:r>
              <w:rPr>
                <w:rFonts w:ascii="Times New Roman"/>
                <w:b w:val="false"/>
                <w:i w:val="false"/>
                <w:color w:val="000000"/>
                <w:sz w:val="20"/>
              </w:rPr>
              <w:t xml:space="preserve">
гі көп функцио- </w:t>
            </w:r>
            <w:r>
              <w:br/>
            </w:r>
            <w:r>
              <w:rPr>
                <w:rFonts w:ascii="Times New Roman"/>
                <w:b w:val="false"/>
                <w:i w:val="false"/>
                <w:color w:val="000000"/>
                <w:sz w:val="20"/>
              </w:rPr>
              <w:t xml:space="preserve">
налды қоспа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22089000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ЭКОС-Б майлағыш қоспасы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СПД қоспасы, бет- </w:t>
            </w:r>
            <w:r>
              <w:br/>
            </w:r>
            <w:r>
              <w:rPr>
                <w:rFonts w:ascii="Times New Roman"/>
                <w:b w:val="false"/>
                <w:i w:val="false"/>
                <w:color w:val="000000"/>
                <w:sz w:val="20"/>
              </w:rPr>
              <w:t xml:space="preserve">
тік-белсенді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Додецилмеркаптан үшінші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2 синтетикалық илегіш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Темірдің трихло- </w:t>
            </w:r>
            <w:r>
              <w:br/>
            </w:r>
            <w:r>
              <w:rPr>
                <w:rFonts w:ascii="Times New Roman"/>
                <w:b w:val="false"/>
                <w:i w:val="false"/>
                <w:color w:val="000000"/>
                <w:sz w:val="20"/>
              </w:rPr>
              <w:t xml:space="preserve">
риді,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28273300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Бромнобромды темір,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Бромды темір,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БСК және ЭСК гид- </w:t>
            </w:r>
            <w:r>
              <w:br/>
            </w:r>
            <w:r>
              <w:rPr>
                <w:rFonts w:ascii="Times New Roman"/>
                <w:b w:val="false"/>
                <w:i w:val="false"/>
                <w:color w:val="000000"/>
                <w:sz w:val="20"/>
              </w:rPr>
              <w:t xml:space="preserve">
ротежегіштік </w:t>
            </w:r>
            <w:r>
              <w:br/>
            </w:r>
            <w:r>
              <w:rPr>
                <w:rFonts w:ascii="Times New Roman"/>
                <w:b w:val="false"/>
                <w:i w:val="false"/>
                <w:color w:val="000000"/>
                <w:sz w:val="20"/>
              </w:rPr>
              <w:t xml:space="preserve">
сұйықтықтары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38190000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ГКЖ-10, ГКЖ-11 </w:t>
            </w:r>
            <w:r>
              <w:br/>
            </w:r>
            <w:r>
              <w:rPr>
                <w:rFonts w:ascii="Times New Roman"/>
                <w:b w:val="false"/>
                <w:i w:val="false"/>
                <w:color w:val="000000"/>
                <w:sz w:val="20"/>
              </w:rPr>
              <w:t xml:space="preserve">
кремний органика- </w:t>
            </w:r>
            <w:r>
              <w:br/>
            </w:r>
            <w:r>
              <w:rPr>
                <w:rFonts w:ascii="Times New Roman"/>
                <w:b w:val="false"/>
                <w:i w:val="false"/>
                <w:color w:val="000000"/>
                <w:sz w:val="20"/>
              </w:rPr>
              <w:t xml:space="preserve">
лық сұйықтықтары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Майлағыш-суытқыш ерітінділер: МР-4, "Синтал"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"Арктика" сұйықтығы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38200000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 сұйықтығы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38200000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"НИИСС-4" сұйық- </w:t>
            </w:r>
            <w:r>
              <w:br/>
            </w:r>
            <w:r>
              <w:rPr>
                <w:rFonts w:ascii="Times New Roman"/>
                <w:b w:val="false"/>
                <w:i w:val="false"/>
                <w:color w:val="000000"/>
                <w:sz w:val="20"/>
              </w:rPr>
              <w:t xml:space="preserve">
тығы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38200000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"ТГФ-М" сұйықтығы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"Холод-40" сұйық- </w:t>
            </w:r>
            <w:r>
              <w:br/>
            </w:r>
            <w:r>
              <w:rPr>
                <w:rFonts w:ascii="Times New Roman"/>
                <w:b w:val="false"/>
                <w:i w:val="false"/>
                <w:color w:val="000000"/>
                <w:sz w:val="20"/>
              </w:rPr>
              <w:t xml:space="preserve">
тығы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38200000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ГЖ-ФК гидравлика- </w:t>
            </w:r>
            <w:r>
              <w:br/>
            </w:r>
            <w:r>
              <w:rPr>
                <w:rFonts w:ascii="Times New Roman"/>
                <w:b w:val="false"/>
                <w:i w:val="false"/>
                <w:color w:val="000000"/>
                <w:sz w:val="20"/>
              </w:rPr>
              <w:t xml:space="preserve">
лық сұйықтығы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38190000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ГКЖ-11Н гидрофоб- </w:t>
            </w:r>
            <w:r>
              <w:br/>
            </w:r>
            <w:r>
              <w:rPr>
                <w:rFonts w:ascii="Times New Roman"/>
                <w:b w:val="false"/>
                <w:i w:val="false"/>
                <w:color w:val="000000"/>
                <w:sz w:val="20"/>
              </w:rPr>
              <w:t xml:space="preserve">
теуші сұйықтығы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АЗИ-3 диэлектрлік </w:t>
            </w:r>
            <w:r>
              <w:br/>
            </w:r>
            <w:r>
              <w:rPr>
                <w:rFonts w:ascii="Times New Roman"/>
                <w:b w:val="false"/>
                <w:i w:val="false"/>
                <w:color w:val="000000"/>
                <w:sz w:val="20"/>
              </w:rPr>
              <w:t xml:space="preserve">
сұйықтығы (фени- </w:t>
            </w:r>
            <w:r>
              <w:br/>
            </w:r>
            <w:r>
              <w:rPr>
                <w:rFonts w:ascii="Times New Roman"/>
                <w:b w:val="false"/>
                <w:i w:val="false"/>
                <w:color w:val="000000"/>
                <w:sz w:val="20"/>
              </w:rPr>
              <w:t xml:space="preserve">
лксилилэтан)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ИЖ-Л сынау сұйық- </w:t>
            </w:r>
            <w:r>
              <w:br/>
            </w:r>
            <w:r>
              <w:rPr>
                <w:rFonts w:ascii="Times New Roman"/>
                <w:b w:val="false"/>
                <w:i w:val="false"/>
                <w:color w:val="000000"/>
                <w:sz w:val="20"/>
              </w:rPr>
              <w:t xml:space="preserve">
тығы, ИЖ-З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"Канская" парфюмерлік сұйықтығы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 спиртті (этанол)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ПГВ сұйықтығы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"Кемол" майлағыш-салқындатқыш </w:t>
            </w:r>
            <w:r>
              <w:br/>
            </w:r>
            <w:r>
              <w:rPr>
                <w:rFonts w:ascii="Times New Roman"/>
                <w:b w:val="false"/>
                <w:i w:val="false"/>
                <w:color w:val="000000"/>
                <w:sz w:val="20"/>
              </w:rPr>
              <w:t xml:space="preserve">
сұйықтығы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Технологиялық үл- </w:t>
            </w:r>
            <w:r>
              <w:br/>
            </w:r>
            <w:r>
              <w:rPr>
                <w:rFonts w:ascii="Times New Roman"/>
                <w:b w:val="false"/>
                <w:i w:val="false"/>
                <w:color w:val="000000"/>
                <w:sz w:val="20"/>
              </w:rPr>
              <w:t xml:space="preserve">
гідегі СНПХ-3100 </w:t>
            </w:r>
            <w:r>
              <w:br/>
            </w:r>
            <w:r>
              <w:rPr>
                <w:rFonts w:ascii="Times New Roman"/>
                <w:b w:val="false"/>
                <w:i w:val="false"/>
                <w:color w:val="000000"/>
                <w:sz w:val="20"/>
              </w:rPr>
              <w:t xml:space="preserve">
сұйықтығы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"Нева" тежегіштік сұйықтығы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38190000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"Томь" тежегіштік сұйықтығы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38190000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1649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 сұйықтығы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29310000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Сиыр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азықтық жануар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Тағамдық жануар </w:t>
            </w:r>
            <w:r>
              <w:br/>
            </w:r>
            <w:r>
              <w:rPr>
                <w:rFonts w:ascii="Times New Roman"/>
                <w:b w:val="false"/>
                <w:i w:val="false"/>
                <w:color w:val="000000"/>
                <w:sz w:val="20"/>
              </w:rPr>
              <w:t xml:space="preserve">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жануар </w:t>
            </w:r>
            <w:r>
              <w:br/>
            </w:r>
            <w:r>
              <w:rPr>
                <w:rFonts w:ascii="Times New Roman"/>
                <w:b w:val="false"/>
                <w:i w:val="false"/>
                <w:color w:val="000000"/>
                <w:sz w:val="20"/>
              </w:rPr>
              <w:t xml:space="preserve">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микробты май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Теңіз сүтқоректі- </w:t>
            </w:r>
            <w:r>
              <w:br/>
            </w:r>
            <w:r>
              <w:rPr>
                <w:rFonts w:ascii="Times New Roman"/>
                <w:b w:val="false"/>
                <w:i w:val="false"/>
                <w:color w:val="000000"/>
                <w:sz w:val="20"/>
              </w:rPr>
              <w:t xml:space="preserve">
лерінің және ба- </w:t>
            </w:r>
            <w:r>
              <w:br/>
            </w:r>
            <w:r>
              <w:rPr>
                <w:rFonts w:ascii="Times New Roman"/>
                <w:b w:val="false"/>
                <w:i w:val="false"/>
                <w:color w:val="000000"/>
                <w:sz w:val="20"/>
              </w:rPr>
              <w:t xml:space="preserve">
лықтарының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1504++++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Шошқа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Спермацетті май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ДЦУ беріктегіші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У-2 беріктегіші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Майландырғыштар: А-1; НО-2; Б-73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Изоамилен*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29012900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1969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Изобутан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27111300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Изобутилацетат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29153400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Изобутилен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29012300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Циклододекатриен </w:t>
            </w:r>
            <w:r>
              <w:br/>
            </w:r>
            <w:r>
              <w:rPr>
                <w:rFonts w:ascii="Times New Roman"/>
                <w:b w:val="false"/>
                <w:i w:val="false"/>
                <w:color w:val="000000"/>
                <w:sz w:val="20"/>
              </w:rPr>
              <w:t xml:space="preserve">
изомерлері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Циклододекатриен изомерлерін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Изооктан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Изопентан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Тұрақтандырылған изопрен*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29012400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Изопропиламин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29211930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Изопропилбензол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29027000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КИ-1 ингибиторы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"Альпан" корро- </w:t>
            </w:r>
            <w:r>
              <w:br/>
            </w:r>
            <w:r>
              <w:rPr>
                <w:rFonts w:ascii="Times New Roman"/>
                <w:b w:val="false"/>
                <w:i w:val="false"/>
                <w:color w:val="000000"/>
                <w:sz w:val="20"/>
              </w:rPr>
              <w:t xml:space="preserve">
зия ингибиторы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"Амфикор" корро- </w:t>
            </w:r>
            <w:r>
              <w:br/>
            </w:r>
            <w:r>
              <w:rPr>
                <w:rFonts w:ascii="Times New Roman"/>
                <w:b w:val="false"/>
                <w:i w:val="false"/>
                <w:color w:val="000000"/>
                <w:sz w:val="20"/>
              </w:rPr>
              <w:t xml:space="preserve">
зия ингибиторы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"Антик-1" корро- </w:t>
            </w:r>
            <w:r>
              <w:br/>
            </w:r>
            <w:r>
              <w:rPr>
                <w:rFonts w:ascii="Times New Roman"/>
                <w:b w:val="false"/>
                <w:i w:val="false"/>
                <w:color w:val="000000"/>
                <w:sz w:val="20"/>
              </w:rPr>
              <w:t xml:space="preserve">
зия ингибиторы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"Викор" коррозия ингибиторы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"Волга-1" корро- </w:t>
            </w:r>
            <w:r>
              <w:br/>
            </w:r>
            <w:r>
              <w:rPr>
                <w:rFonts w:ascii="Times New Roman"/>
                <w:b w:val="false"/>
                <w:i w:val="false"/>
                <w:color w:val="000000"/>
                <w:sz w:val="20"/>
              </w:rPr>
              <w:t xml:space="preserve">
зия ингибиторы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"Инфангаз-1" кор- </w:t>
            </w:r>
            <w:r>
              <w:br/>
            </w:r>
            <w:r>
              <w:rPr>
                <w:rFonts w:ascii="Times New Roman"/>
                <w:b w:val="false"/>
                <w:i w:val="false"/>
                <w:color w:val="000000"/>
                <w:sz w:val="20"/>
              </w:rPr>
              <w:t xml:space="preserve">
розия ингибиторы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"Нефтегаз-1" кор- </w:t>
            </w:r>
            <w:r>
              <w:br/>
            </w:r>
            <w:r>
              <w:rPr>
                <w:rFonts w:ascii="Times New Roman"/>
                <w:b w:val="false"/>
                <w:i w:val="false"/>
                <w:color w:val="000000"/>
                <w:sz w:val="20"/>
              </w:rPr>
              <w:t xml:space="preserve">
розия ингибиторы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"Олазол" коррозия ингибиторы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ГИПХ-3-А коррозия ингибиторы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ВФИКС коррозия мен тұз шөгу ингибиторы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КХО-1 коррозия ингибиторы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"Корексит" марка- </w:t>
            </w:r>
            <w:r>
              <w:br/>
            </w:r>
            <w:r>
              <w:rPr>
                <w:rFonts w:ascii="Times New Roman"/>
                <w:b w:val="false"/>
                <w:i w:val="false"/>
                <w:color w:val="000000"/>
                <w:sz w:val="20"/>
              </w:rPr>
              <w:t xml:space="preserve">
лы коррозия </w:t>
            </w:r>
            <w:r>
              <w:br/>
            </w:r>
            <w:r>
              <w:rPr>
                <w:rFonts w:ascii="Times New Roman"/>
                <w:b w:val="false"/>
                <w:i w:val="false"/>
                <w:color w:val="000000"/>
                <w:sz w:val="20"/>
              </w:rPr>
              <w:t xml:space="preserve">
ингибиторы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РЕКОРД үлгісінде- </w:t>
            </w:r>
            <w:r>
              <w:br/>
            </w:r>
            <w:r>
              <w:rPr>
                <w:rFonts w:ascii="Times New Roman"/>
                <w:b w:val="false"/>
                <w:i w:val="false"/>
                <w:color w:val="000000"/>
                <w:sz w:val="20"/>
              </w:rPr>
              <w:t xml:space="preserve">
гі коррозия </w:t>
            </w:r>
            <w:r>
              <w:br/>
            </w:r>
            <w:r>
              <w:rPr>
                <w:rFonts w:ascii="Times New Roman"/>
                <w:b w:val="false"/>
                <w:i w:val="false"/>
                <w:color w:val="000000"/>
                <w:sz w:val="20"/>
              </w:rPr>
              <w:t xml:space="preserve">
ингибиторы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ИОМС-1 минералды тұздардың шөгу ингибиторы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СНПХ үлгісіндегі парафиннің шөгу </w:t>
            </w:r>
            <w:r>
              <w:br/>
            </w:r>
            <w:r>
              <w:rPr>
                <w:rFonts w:ascii="Times New Roman"/>
                <w:b w:val="false"/>
                <w:i w:val="false"/>
                <w:color w:val="000000"/>
                <w:sz w:val="20"/>
              </w:rPr>
              <w:t xml:space="preserve">
ингибиторы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СНПХ үлгісіндегі тұздардың шөгу ингибиторы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Ингибитор-428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СНПХ үлгісіндегі коррозия </w:t>
            </w:r>
            <w:r>
              <w:br/>
            </w:r>
            <w:r>
              <w:rPr>
                <w:rFonts w:ascii="Times New Roman"/>
                <w:b w:val="false"/>
                <w:i w:val="false"/>
                <w:color w:val="000000"/>
                <w:sz w:val="20"/>
              </w:rPr>
              <w:t xml:space="preserve">
ингибиторы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Коррозия ингибиторлары: "Дизгафен", "Донбасс-1", </w:t>
            </w:r>
            <w:r>
              <w:br/>
            </w:r>
            <w:r>
              <w:rPr>
                <w:rFonts w:ascii="Times New Roman"/>
                <w:b w:val="false"/>
                <w:i w:val="false"/>
                <w:color w:val="000000"/>
                <w:sz w:val="20"/>
              </w:rPr>
              <w:t xml:space="preserve">
"Донбасс-2"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Коррозия ингибиторлары: Амдор ИК-1, Амдор ИК-2, Амдор ИК-3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114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Коррозия ингибиторлары: ГИПХ-4, ГИПХ-3-Б, </w:t>
            </w:r>
            <w:r>
              <w:br/>
            </w:r>
            <w:r>
              <w:rPr>
                <w:rFonts w:ascii="Times New Roman"/>
                <w:b w:val="false"/>
                <w:i w:val="false"/>
                <w:color w:val="000000"/>
                <w:sz w:val="20"/>
              </w:rPr>
              <w:t xml:space="preserve">
ГИПХ-6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Коррозия ингибиторлары: ИКБ-2, ИКБ-4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Инерген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Инкредол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Ифханол-2Т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Калий гидроксиді,ерітінді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28152090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Калий, магний, натрий хлоридте- </w:t>
            </w:r>
            <w:r>
              <w:br/>
            </w:r>
            <w:r>
              <w:rPr>
                <w:rFonts w:ascii="Times New Roman"/>
                <w:b w:val="false"/>
                <w:i w:val="false"/>
                <w:color w:val="000000"/>
                <w:sz w:val="20"/>
              </w:rPr>
              <w:t xml:space="preserve">
рінің және суль- </w:t>
            </w:r>
            <w:r>
              <w:br/>
            </w:r>
            <w:r>
              <w:rPr>
                <w:rFonts w:ascii="Times New Roman"/>
                <w:b w:val="false"/>
                <w:i w:val="false"/>
                <w:color w:val="000000"/>
                <w:sz w:val="20"/>
              </w:rPr>
              <w:t xml:space="preserve">
фаттарының ері- </w:t>
            </w:r>
            <w:r>
              <w:br/>
            </w:r>
            <w:r>
              <w:rPr>
                <w:rFonts w:ascii="Times New Roman"/>
                <w:b w:val="false"/>
                <w:i w:val="false"/>
                <w:color w:val="000000"/>
                <w:sz w:val="20"/>
              </w:rPr>
              <w:t xml:space="preserve">
тіндісі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Хлорлы кальций,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28272000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Кальций бромиді, сулы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28275900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Кальций гипохло- </w:t>
            </w:r>
            <w:r>
              <w:br/>
            </w:r>
            <w:r>
              <w:rPr>
                <w:rFonts w:ascii="Times New Roman"/>
                <w:b w:val="false"/>
                <w:i w:val="false"/>
                <w:color w:val="000000"/>
                <w:sz w:val="20"/>
              </w:rPr>
              <w:t xml:space="preserve">
ритінің қойыртпа- </w:t>
            </w:r>
            <w:r>
              <w:br/>
            </w:r>
            <w:r>
              <w:rPr>
                <w:rFonts w:ascii="Times New Roman"/>
                <w:b w:val="false"/>
                <w:i w:val="false"/>
                <w:color w:val="000000"/>
                <w:sz w:val="20"/>
              </w:rPr>
              <w:t xml:space="preserve">
ғы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28289000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Кальций нитраты, сулы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28342900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Кальций хлорат- </w:t>
            </w:r>
            <w:r>
              <w:br/>
            </w:r>
            <w:r>
              <w:rPr>
                <w:rFonts w:ascii="Times New Roman"/>
                <w:b w:val="false"/>
                <w:i w:val="false"/>
                <w:color w:val="000000"/>
                <w:sz w:val="20"/>
              </w:rPr>
              <w:t xml:space="preserve">
хлориді, қатпай- </w:t>
            </w:r>
            <w:r>
              <w:br/>
            </w:r>
            <w:r>
              <w:rPr>
                <w:rFonts w:ascii="Times New Roman"/>
                <w:b w:val="false"/>
                <w:i w:val="false"/>
                <w:color w:val="000000"/>
                <w:sz w:val="20"/>
              </w:rPr>
              <w:t xml:space="preserve">
тын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камфен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Қарағай шайыршығы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38061000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Капролактам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29337100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Карбамат Е (нат- </w:t>
            </w:r>
            <w:r>
              <w:br/>
            </w:r>
            <w:r>
              <w:rPr>
                <w:rFonts w:ascii="Times New Roman"/>
                <w:b w:val="false"/>
                <w:i w:val="false"/>
                <w:color w:val="000000"/>
                <w:sz w:val="20"/>
              </w:rPr>
              <w:t xml:space="preserve">
рий диэтилдитио- </w:t>
            </w:r>
            <w:r>
              <w:br/>
            </w:r>
            <w:r>
              <w:rPr>
                <w:rFonts w:ascii="Times New Roman"/>
                <w:b w:val="false"/>
                <w:i w:val="false"/>
                <w:color w:val="000000"/>
                <w:sz w:val="20"/>
              </w:rPr>
              <w:t xml:space="preserve">
карбаматы, сулы </w:t>
            </w:r>
            <w:r>
              <w:br/>
            </w:r>
            <w:r>
              <w:rPr>
                <w:rFonts w:ascii="Times New Roman"/>
                <w:b w:val="false"/>
                <w:i w:val="false"/>
                <w:color w:val="000000"/>
                <w:sz w:val="20"/>
              </w:rPr>
              <w:t xml:space="preserve">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Карбамат МН (нат- </w:t>
            </w:r>
            <w:r>
              <w:br/>
            </w:r>
            <w:r>
              <w:rPr>
                <w:rFonts w:ascii="Times New Roman"/>
                <w:b w:val="false"/>
                <w:i w:val="false"/>
                <w:color w:val="000000"/>
                <w:sz w:val="20"/>
              </w:rPr>
              <w:t xml:space="preserve">
рий диметилдитио- </w:t>
            </w:r>
            <w:r>
              <w:br/>
            </w:r>
            <w:r>
              <w:rPr>
                <w:rFonts w:ascii="Times New Roman"/>
                <w:b w:val="false"/>
                <w:i w:val="false"/>
                <w:color w:val="000000"/>
                <w:sz w:val="20"/>
              </w:rPr>
              <w:t xml:space="preserve">
карбаматы, сулы </w:t>
            </w:r>
            <w:r>
              <w:br/>
            </w:r>
            <w:r>
              <w:rPr>
                <w:rFonts w:ascii="Times New Roman"/>
                <w:b w:val="false"/>
                <w:i w:val="false"/>
                <w:color w:val="000000"/>
                <w:sz w:val="20"/>
              </w:rPr>
              <w:t xml:space="preserve">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Карбамат-Д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Карбамол ЦЭМ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карболка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Фенолдың ерітіндісін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Карпатол-3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Карпатол-ЗП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Пайдаланылған ИМ-2201 катализаторы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3815++++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КЧ-41 катализато- </w:t>
            </w:r>
            <w:r>
              <w:br/>
            </w:r>
            <w:r>
              <w:rPr>
                <w:rFonts w:ascii="Times New Roman"/>
                <w:b w:val="false"/>
                <w:i w:val="false"/>
                <w:color w:val="000000"/>
                <w:sz w:val="20"/>
              </w:rPr>
              <w:t xml:space="preserve">
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3815++++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Сұйық каустик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гидроксиді, ерітіндісін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Синтетикалық пи- </w:t>
            </w:r>
            <w:r>
              <w:br/>
            </w:r>
            <w:r>
              <w:rPr>
                <w:rFonts w:ascii="Times New Roman"/>
                <w:b w:val="false"/>
                <w:i w:val="false"/>
                <w:color w:val="000000"/>
                <w:sz w:val="20"/>
              </w:rPr>
              <w:t xml:space="preserve">
периленді каучук </w:t>
            </w:r>
            <w:r>
              <w:br/>
            </w:r>
            <w:r>
              <w:rPr>
                <w:rFonts w:ascii="Times New Roman"/>
                <w:b w:val="false"/>
                <w:i w:val="false"/>
                <w:color w:val="000000"/>
                <w:sz w:val="20"/>
              </w:rPr>
              <w:t xml:space="preserve">
(СКОП)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40029100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Керосин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27101925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Салқындатылған </w:t>
            </w:r>
            <w:r>
              <w:br/>
            </w:r>
            <w:r>
              <w:rPr>
                <w:rFonts w:ascii="Times New Roman"/>
                <w:b w:val="false"/>
                <w:i w:val="false"/>
                <w:color w:val="000000"/>
                <w:sz w:val="20"/>
              </w:rPr>
              <w:t xml:space="preserve">
оттегі, сұйық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28044000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Дикарбонды қышқылдардың </w:t>
            </w:r>
            <w:r>
              <w:br/>
            </w:r>
            <w:r>
              <w:rPr>
                <w:rFonts w:ascii="Times New Roman"/>
                <w:b w:val="false"/>
                <w:i w:val="false"/>
                <w:color w:val="000000"/>
                <w:sz w:val="20"/>
              </w:rPr>
              <w:t xml:space="preserve">
сулы ерітіндісі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Дикарбонды қышқылдардың сулы </w:t>
            </w:r>
            <w:r>
              <w:br/>
            </w:r>
            <w:r>
              <w:rPr>
                <w:rFonts w:ascii="Times New Roman"/>
                <w:b w:val="false"/>
                <w:i w:val="false"/>
                <w:color w:val="000000"/>
                <w:sz w:val="20"/>
              </w:rPr>
              <w:t xml:space="preserve">
қабаты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Дикарбонды қышқылдардың сулы ерітіндісін </w:t>
            </w:r>
            <w:r>
              <w:br/>
            </w:r>
            <w:r>
              <w:rPr>
                <w:rFonts w:ascii="Times New Roman"/>
                <w:b w:val="false"/>
                <w:i w:val="false"/>
                <w:color w:val="000000"/>
                <w:sz w:val="20"/>
              </w:rPr>
              <w:t xml:space="preserve">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Тұз және плавикті </w:t>
            </w:r>
            <w:r>
              <w:br/>
            </w:r>
            <w:r>
              <w:rPr>
                <w:rFonts w:ascii="Times New Roman"/>
                <w:b w:val="false"/>
                <w:i w:val="false"/>
                <w:color w:val="000000"/>
                <w:sz w:val="20"/>
              </w:rPr>
              <w:t xml:space="preserve">
қышқылдардың қос- </w:t>
            </w:r>
            <w:r>
              <w:br/>
            </w:r>
            <w:r>
              <w:rPr>
                <w:rFonts w:ascii="Times New Roman"/>
                <w:b w:val="false"/>
                <w:i w:val="false"/>
                <w:color w:val="000000"/>
                <w:sz w:val="20"/>
              </w:rPr>
              <w:t xml:space="preserve">
пасы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1-оксиэтилиденди </w:t>
            </w:r>
            <w:r>
              <w:br/>
            </w:r>
            <w:r>
              <w:rPr>
                <w:rFonts w:ascii="Times New Roman"/>
                <w:b w:val="false"/>
                <w:i w:val="false"/>
                <w:color w:val="000000"/>
                <w:sz w:val="20"/>
              </w:rPr>
              <w:t xml:space="preserve">
фосфон қышқылы,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Түтін шығармай- </w:t>
            </w:r>
            <w:r>
              <w:br/>
            </w:r>
            <w:r>
              <w:rPr>
                <w:rFonts w:ascii="Times New Roman"/>
                <w:b w:val="false"/>
                <w:i w:val="false"/>
                <w:color w:val="000000"/>
                <w:sz w:val="20"/>
              </w:rPr>
              <w:t xml:space="preserve">
тын, қызыл емес </w:t>
            </w:r>
            <w:r>
              <w:br/>
            </w:r>
            <w:r>
              <w:rPr>
                <w:rFonts w:ascii="Times New Roman"/>
                <w:b w:val="false"/>
                <w:i w:val="false"/>
                <w:color w:val="000000"/>
                <w:sz w:val="20"/>
              </w:rPr>
              <w:t xml:space="preserve">
азот қышқылы, </w:t>
            </w:r>
            <w:r>
              <w:br/>
            </w:r>
            <w:r>
              <w:rPr>
                <w:rFonts w:ascii="Times New Roman"/>
                <w:b w:val="false"/>
                <w:i w:val="false"/>
                <w:color w:val="000000"/>
                <w:sz w:val="20"/>
              </w:rPr>
              <w:t xml:space="preserve">
құрамындағы азот </w:t>
            </w:r>
            <w:r>
              <w:br/>
            </w:r>
            <w:r>
              <w:rPr>
                <w:rFonts w:ascii="Times New Roman"/>
                <w:b w:val="false"/>
                <w:i w:val="false"/>
                <w:color w:val="000000"/>
                <w:sz w:val="20"/>
              </w:rPr>
              <w:t xml:space="preserve">
қышқылы 70%-дан </w:t>
            </w:r>
            <w:r>
              <w:br/>
            </w:r>
            <w:r>
              <w:rPr>
                <w:rFonts w:ascii="Times New Roman"/>
                <w:b w:val="false"/>
                <w:i w:val="false"/>
                <w:color w:val="000000"/>
                <w:sz w:val="20"/>
              </w:rPr>
              <w:t xml:space="preserve">
асатын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28080000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Азот қышқылы, құ- </w:t>
            </w:r>
            <w:r>
              <w:br/>
            </w:r>
            <w:r>
              <w:rPr>
                <w:rFonts w:ascii="Times New Roman"/>
                <w:b w:val="false"/>
                <w:i w:val="false"/>
                <w:color w:val="000000"/>
                <w:sz w:val="20"/>
              </w:rPr>
              <w:t xml:space="preserve">
рамындағы азот </w:t>
            </w:r>
            <w:r>
              <w:br/>
            </w:r>
            <w:r>
              <w:rPr>
                <w:rFonts w:ascii="Times New Roman"/>
                <w:b w:val="false"/>
                <w:i w:val="false"/>
                <w:color w:val="000000"/>
                <w:sz w:val="20"/>
              </w:rPr>
              <w:t xml:space="preserve">
қышқылы 70%-дан </w:t>
            </w:r>
            <w:r>
              <w:br/>
            </w:r>
            <w:r>
              <w:rPr>
                <w:rFonts w:ascii="Times New Roman"/>
                <w:b w:val="false"/>
                <w:i w:val="false"/>
                <w:color w:val="000000"/>
                <w:sz w:val="20"/>
              </w:rPr>
              <w:t xml:space="preserve">
аспайтын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28080000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Дихлоркарбон </w:t>
            </w:r>
            <w:r>
              <w:br/>
            </w:r>
            <w:r>
              <w:rPr>
                <w:rFonts w:ascii="Times New Roman"/>
                <w:b w:val="false"/>
                <w:i w:val="false"/>
                <w:color w:val="000000"/>
                <w:sz w:val="20"/>
              </w:rPr>
              <w:t xml:space="preserve">
қышқылы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Карбол қышқылы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ерітіндісін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Кремнефторлысу- </w:t>
            </w:r>
            <w:r>
              <w:br/>
            </w:r>
            <w:r>
              <w:rPr>
                <w:rFonts w:ascii="Times New Roman"/>
                <w:b w:val="false"/>
                <w:i w:val="false"/>
                <w:color w:val="000000"/>
                <w:sz w:val="20"/>
              </w:rPr>
              <w:t xml:space="preserve">
текті қышқыл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28111980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Малеин қышқылы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29171910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1779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Құмырсқа қышқылы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29151100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Нафтен қышқылы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29242000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Олеин қышқылы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38231200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Ортофосфорлы қышқыл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28092000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Күкірт қышқылы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28070010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1789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Тұз қышқылы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28061000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Стеарин қышқылы </w:t>
            </w:r>
            <w:r>
              <w:br/>
            </w:r>
            <w:r>
              <w:rPr>
                <w:rFonts w:ascii="Times New Roman"/>
                <w:b w:val="false"/>
                <w:i w:val="false"/>
                <w:color w:val="000000"/>
                <w:sz w:val="20"/>
              </w:rPr>
              <w:t xml:space="preserve">
(стеарин)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29157025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2789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Сірке қышқылы, концентрациясы </w:t>
            </w:r>
            <w:r>
              <w:br/>
            </w:r>
            <w:r>
              <w:rPr>
                <w:rFonts w:ascii="Times New Roman"/>
                <w:b w:val="false"/>
                <w:i w:val="false"/>
                <w:color w:val="000000"/>
                <w:sz w:val="20"/>
              </w:rPr>
              <w:t xml:space="preserve">
80%-дан астам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29152100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Сірке қышқылы, </w:t>
            </w:r>
            <w:r>
              <w:br/>
            </w:r>
            <w:r>
              <w:rPr>
                <w:rFonts w:ascii="Times New Roman"/>
                <w:b w:val="false"/>
                <w:i w:val="false"/>
                <w:color w:val="000000"/>
                <w:sz w:val="20"/>
              </w:rPr>
              <w:t xml:space="preserve">
концентрациясы </w:t>
            </w:r>
            <w:r>
              <w:br/>
            </w:r>
            <w:r>
              <w:rPr>
                <w:rFonts w:ascii="Times New Roman"/>
                <w:b w:val="false"/>
                <w:i w:val="false"/>
                <w:color w:val="000000"/>
                <w:sz w:val="20"/>
              </w:rPr>
              <w:t xml:space="preserve">
10%-дан астам, </w:t>
            </w:r>
            <w:r>
              <w:br/>
            </w:r>
            <w:r>
              <w:rPr>
                <w:rFonts w:ascii="Times New Roman"/>
                <w:b w:val="false"/>
                <w:i w:val="false"/>
                <w:color w:val="000000"/>
                <w:sz w:val="20"/>
              </w:rPr>
              <w:t xml:space="preserve">
бірақ 80%-дан </w:t>
            </w:r>
            <w:r>
              <w:br/>
            </w:r>
            <w:r>
              <w:rPr>
                <w:rFonts w:ascii="Times New Roman"/>
                <w:b w:val="false"/>
                <w:i w:val="false"/>
                <w:color w:val="000000"/>
                <w:sz w:val="20"/>
              </w:rPr>
              <w:t xml:space="preserve">
аспайтын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29152100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Фосфорлылау </w:t>
            </w:r>
            <w:r>
              <w:br/>
            </w:r>
            <w:r>
              <w:rPr>
                <w:rFonts w:ascii="Times New Roman"/>
                <w:b w:val="false"/>
                <w:i w:val="false"/>
                <w:color w:val="000000"/>
                <w:sz w:val="20"/>
              </w:rPr>
              <w:t xml:space="preserve">
қышқыл, </w:t>
            </w:r>
            <w:r>
              <w:br/>
            </w:r>
            <w:r>
              <w:rPr>
                <w:rFonts w:ascii="Times New Roman"/>
                <w:b w:val="false"/>
                <w:i w:val="false"/>
                <w:color w:val="000000"/>
                <w:sz w:val="20"/>
              </w:rPr>
              <w:t xml:space="preserve">
65%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28111980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Фторлы сутек қыш- </w:t>
            </w:r>
            <w:r>
              <w:br/>
            </w:r>
            <w:r>
              <w:rPr>
                <w:rFonts w:ascii="Times New Roman"/>
                <w:b w:val="false"/>
                <w:i w:val="false"/>
                <w:color w:val="000000"/>
                <w:sz w:val="20"/>
              </w:rPr>
              <w:t xml:space="preserve">
қылы, сулы </w:t>
            </w:r>
            <w:r>
              <w:br/>
            </w:r>
            <w:r>
              <w:rPr>
                <w:rFonts w:ascii="Times New Roman"/>
                <w:b w:val="false"/>
                <w:i w:val="false"/>
                <w:color w:val="000000"/>
                <w:sz w:val="20"/>
              </w:rPr>
              <w:t xml:space="preserve">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28111100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Хлорсульфонды </w:t>
            </w:r>
            <w:r>
              <w:br/>
            </w:r>
            <w:r>
              <w:rPr>
                <w:rFonts w:ascii="Times New Roman"/>
                <w:b w:val="false"/>
                <w:i w:val="false"/>
                <w:color w:val="000000"/>
                <w:sz w:val="20"/>
              </w:rPr>
              <w:t xml:space="preserve">
қышқыл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28062000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Этил-күкірт қышқылы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29041000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майлы қышқылдар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3823++++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С10-С16, С17-С20 </w:t>
            </w:r>
            <w:r>
              <w:br/>
            </w:r>
            <w:r>
              <w:rPr>
                <w:rFonts w:ascii="Times New Roman"/>
                <w:b w:val="false"/>
                <w:i w:val="false"/>
                <w:color w:val="000000"/>
                <w:sz w:val="20"/>
              </w:rPr>
              <w:t xml:space="preserve">
фракцияларының </w:t>
            </w:r>
            <w:r>
              <w:br/>
            </w:r>
            <w:r>
              <w:rPr>
                <w:rFonts w:ascii="Times New Roman"/>
                <w:b w:val="false"/>
                <w:i w:val="false"/>
                <w:color w:val="000000"/>
                <w:sz w:val="20"/>
              </w:rPr>
              <w:t xml:space="preserve">
синтетикалық </w:t>
            </w:r>
            <w:r>
              <w:br/>
            </w:r>
            <w:r>
              <w:rPr>
                <w:rFonts w:ascii="Times New Roman"/>
                <w:b w:val="false"/>
                <w:i w:val="false"/>
                <w:color w:val="000000"/>
                <w:sz w:val="20"/>
              </w:rPr>
              <w:t xml:space="preserve">
майлы қышқылдары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3823++++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С5-С6, С7-С9 </w:t>
            </w:r>
            <w:r>
              <w:br/>
            </w:r>
            <w:r>
              <w:rPr>
                <w:rFonts w:ascii="Times New Roman"/>
                <w:b w:val="false"/>
                <w:i w:val="false"/>
                <w:color w:val="000000"/>
                <w:sz w:val="20"/>
              </w:rPr>
              <w:t xml:space="preserve">
фракцияларының </w:t>
            </w:r>
            <w:r>
              <w:br/>
            </w:r>
            <w:r>
              <w:rPr>
                <w:rFonts w:ascii="Times New Roman"/>
                <w:b w:val="false"/>
                <w:i w:val="false"/>
                <w:color w:val="000000"/>
                <w:sz w:val="20"/>
              </w:rPr>
              <w:t xml:space="preserve">
синтетикалық майлы қышқылдары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3823++++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Талл майлы қышқылдары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38231300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Монокарбонды тармақталған қышқылдар (ВИК)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29150000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Шайыршық желімі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3806++++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Изоцианатты композициялар </w:t>
            </w:r>
            <w:r>
              <w:br/>
            </w:r>
            <w:r>
              <w:rPr>
                <w:rFonts w:ascii="Times New Roman"/>
                <w:b w:val="false"/>
                <w:i w:val="false"/>
                <w:color w:val="000000"/>
                <w:sz w:val="20"/>
              </w:rPr>
              <w:t xml:space="preserve">
(суризондар)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29291000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Тағамдық хош </w:t>
            </w:r>
            <w:r>
              <w:br/>
            </w:r>
            <w:r>
              <w:rPr>
                <w:rFonts w:ascii="Times New Roman"/>
                <w:b w:val="false"/>
                <w:i w:val="false"/>
                <w:color w:val="000000"/>
                <w:sz w:val="20"/>
              </w:rPr>
              <w:t xml:space="preserve">
иістік композиция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 спирті, шараптықты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Кальций бромиді </w:t>
            </w:r>
            <w:r>
              <w:br/>
            </w:r>
            <w:r>
              <w:rPr>
                <w:rFonts w:ascii="Times New Roman"/>
                <w:b w:val="false"/>
                <w:i w:val="false"/>
                <w:color w:val="000000"/>
                <w:sz w:val="20"/>
              </w:rPr>
              <w:t xml:space="preserve">
мырыш бромиді </w:t>
            </w:r>
            <w:r>
              <w:br/>
            </w:r>
            <w:r>
              <w:rPr>
                <w:rFonts w:ascii="Times New Roman"/>
                <w:b w:val="false"/>
                <w:i w:val="false"/>
                <w:color w:val="000000"/>
                <w:sz w:val="20"/>
              </w:rPr>
              <w:t xml:space="preserve">
композициясы </w:t>
            </w:r>
            <w:r>
              <w:br/>
            </w:r>
            <w:r>
              <w:rPr>
                <w:rFonts w:ascii="Times New Roman"/>
                <w:b w:val="false"/>
                <w:i w:val="false"/>
                <w:color w:val="000000"/>
                <w:sz w:val="20"/>
              </w:rPr>
              <w:t xml:space="preserve">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28275900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ГЛИМС композиция- </w:t>
            </w:r>
            <w:r>
              <w:br/>
            </w:r>
            <w:r>
              <w:rPr>
                <w:rFonts w:ascii="Times New Roman"/>
                <w:b w:val="false"/>
                <w:i w:val="false"/>
                <w:color w:val="000000"/>
                <w:sz w:val="20"/>
              </w:rPr>
              <w:t xml:space="preserve">
сы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ГПР (тотықты түр- </w:t>
            </w:r>
            <w:r>
              <w:br/>
            </w:r>
            <w:r>
              <w:rPr>
                <w:rFonts w:ascii="Times New Roman"/>
                <w:b w:val="false"/>
                <w:i w:val="false"/>
                <w:color w:val="000000"/>
                <w:sz w:val="20"/>
              </w:rPr>
              <w:t xml:space="preserve">
лендргіш топырақ) </w:t>
            </w:r>
            <w:r>
              <w:br/>
            </w:r>
            <w:r>
              <w:rPr>
                <w:rFonts w:ascii="Times New Roman"/>
                <w:b w:val="false"/>
                <w:i w:val="false"/>
                <w:color w:val="000000"/>
                <w:sz w:val="20"/>
              </w:rPr>
              <w:t xml:space="preserve">
композициясы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ДН-9010 компози- </w:t>
            </w:r>
            <w:r>
              <w:br/>
            </w:r>
            <w:r>
              <w:rPr>
                <w:rFonts w:ascii="Times New Roman"/>
                <w:b w:val="false"/>
                <w:i w:val="false"/>
                <w:color w:val="000000"/>
                <w:sz w:val="20"/>
              </w:rPr>
              <w:t xml:space="preserve">
циясы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ДПФ-1 композиция- </w:t>
            </w:r>
            <w:r>
              <w:br/>
            </w:r>
            <w:r>
              <w:rPr>
                <w:rFonts w:ascii="Times New Roman"/>
                <w:b w:val="false"/>
                <w:i w:val="false"/>
                <w:color w:val="000000"/>
                <w:sz w:val="20"/>
              </w:rPr>
              <w:t xml:space="preserve">
сы, тұрақтанды- </w:t>
            </w:r>
            <w:r>
              <w:br/>
            </w:r>
            <w:r>
              <w:rPr>
                <w:rFonts w:ascii="Times New Roman"/>
                <w:b w:val="false"/>
                <w:i w:val="false"/>
                <w:color w:val="000000"/>
                <w:sz w:val="20"/>
              </w:rPr>
              <w:t xml:space="preserve">
рылған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"119-296Т өнімі" этоксисиландар композициясы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А-391 компоненті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Пластификациялау- </w:t>
            </w:r>
            <w:r>
              <w:br/>
            </w:r>
            <w:r>
              <w:rPr>
                <w:rFonts w:ascii="Times New Roman"/>
                <w:b w:val="false"/>
                <w:i w:val="false"/>
                <w:color w:val="000000"/>
                <w:sz w:val="20"/>
              </w:rPr>
              <w:t xml:space="preserve">
шы материалдардың </w:t>
            </w:r>
            <w:r>
              <w:br/>
            </w:r>
            <w:r>
              <w:rPr>
                <w:rFonts w:ascii="Times New Roman"/>
                <w:b w:val="false"/>
                <w:i w:val="false"/>
                <w:color w:val="000000"/>
                <w:sz w:val="20"/>
              </w:rPr>
              <w:t xml:space="preserve">
компоненті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Пенопласт жасауға </w:t>
            </w:r>
            <w:r>
              <w:br/>
            </w:r>
            <w:r>
              <w:rPr>
                <w:rFonts w:ascii="Times New Roman"/>
                <w:b w:val="false"/>
                <w:i w:val="false"/>
                <w:color w:val="000000"/>
                <w:sz w:val="20"/>
              </w:rPr>
              <w:t xml:space="preserve">
арналған изоциа- </w:t>
            </w:r>
            <w:r>
              <w:br/>
            </w:r>
            <w:r>
              <w:rPr>
                <w:rFonts w:ascii="Times New Roman"/>
                <w:b w:val="false"/>
                <w:i w:val="false"/>
                <w:color w:val="000000"/>
                <w:sz w:val="20"/>
              </w:rPr>
              <w:t xml:space="preserve">
натты компонент- </w:t>
            </w:r>
            <w:r>
              <w:br/>
            </w:r>
            <w:r>
              <w:rPr>
                <w:rFonts w:ascii="Times New Roman"/>
                <w:b w:val="false"/>
                <w:i w:val="false"/>
                <w:color w:val="000000"/>
                <w:sz w:val="20"/>
              </w:rPr>
              <w:t xml:space="preserve">
тер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29291000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газдардың конденсаты </w:t>
            </w:r>
            <w:r>
              <w:br/>
            </w:r>
            <w:r>
              <w:rPr>
                <w:rFonts w:ascii="Times New Roman"/>
                <w:b w:val="false"/>
                <w:i w:val="false"/>
                <w:color w:val="000000"/>
                <w:sz w:val="20"/>
              </w:rPr>
              <w:t xml:space="preserve">
(газоконденсат)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27090010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Пиролиздік конденсат </w:t>
            </w:r>
            <w:r>
              <w:br/>
            </w:r>
            <w:r>
              <w:rPr>
                <w:rFonts w:ascii="Times New Roman"/>
                <w:b w:val="false"/>
                <w:i w:val="false"/>
                <w:color w:val="000000"/>
                <w:sz w:val="20"/>
              </w:rPr>
              <w:t xml:space="preserve">
(пироконденсат)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27290000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"Силобен" консер- </w:t>
            </w:r>
            <w:r>
              <w:br/>
            </w:r>
            <w:r>
              <w:rPr>
                <w:rFonts w:ascii="Times New Roman"/>
                <w:b w:val="false"/>
                <w:i w:val="false"/>
                <w:color w:val="000000"/>
                <w:sz w:val="20"/>
              </w:rPr>
              <w:t xml:space="preserve">
ванты (натрий </w:t>
            </w:r>
            <w:r>
              <w:br/>
            </w:r>
            <w:r>
              <w:rPr>
                <w:rFonts w:ascii="Times New Roman"/>
                <w:b w:val="false"/>
                <w:i w:val="false"/>
                <w:color w:val="000000"/>
                <w:sz w:val="20"/>
              </w:rPr>
              <w:t xml:space="preserve">
бензоатының сулы </w:t>
            </w:r>
            <w:r>
              <w:br/>
            </w:r>
            <w:r>
              <w:rPr>
                <w:rFonts w:ascii="Times New Roman"/>
                <w:b w:val="false"/>
                <w:i w:val="false"/>
                <w:color w:val="000000"/>
                <w:sz w:val="20"/>
              </w:rPr>
              <w:t xml:space="preserve">
ерітіндісі)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"Бисилан" жем </w:t>
            </w:r>
            <w:r>
              <w:br/>
            </w:r>
            <w:r>
              <w:rPr>
                <w:rFonts w:ascii="Times New Roman"/>
                <w:b w:val="false"/>
                <w:i w:val="false"/>
                <w:color w:val="000000"/>
                <w:sz w:val="20"/>
              </w:rPr>
              <w:t xml:space="preserve">
консерванты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Петровтың түйіс- </w:t>
            </w:r>
            <w:r>
              <w:br/>
            </w:r>
            <w:r>
              <w:rPr>
                <w:rFonts w:ascii="Times New Roman"/>
                <w:b w:val="false"/>
                <w:i w:val="false"/>
                <w:color w:val="000000"/>
                <w:sz w:val="20"/>
              </w:rPr>
              <w:t xml:space="preserve">
песі (сульфоқыш- </w:t>
            </w:r>
            <w:r>
              <w:br/>
            </w:r>
            <w:r>
              <w:rPr>
                <w:rFonts w:ascii="Times New Roman"/>
                <w:b w:val="false"/>
                <w:i w:val="false"/>
                <w:color w:val="000000"/>
                <w:sz w:val="20"/>
              </w:rPr>
              <w:t xml:space="preserve">
қылдар, сулы </w:t>
            </w:r>
            <w:r>
              <w:br/>
            </w:r>
            <w:r>
              <w:rPr>
                <w:rFonts w:ascii="Times New Roman"/>
                <w:b w:val="false"/>
                <w:i w:val="false"/>
                <w:color w:val="000000"/>
                <w:sz w:val="20"/>
              </w:rPr>
              <w:t xml:space="preserve">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ВБ-2 және ВБ-3 </w:t>
            </w:r>
            <w:r>
              <w:br/>
            </w:r>
            <w:r>
              <w:rPr>
                <w:rFonts w:ascii="Times New Roman"/>
                <w:b w:val="false"/>
                <w:i w:val="false"/>
                <w:color w:val="000000"/>
                <w:sz w:val="20"/>
              </w:rPr>
              <w:t xml:space="preserve">
винипол </w:t>
            </w:r>
            <w:r>
              <w:br/>
            </w:r>
            <w:r>
              <w:rPr>
                <w:rFonts w:ascii="Times New Roman"/>
                <w:b w:val="false"/>
                <w:i w:val="false"/>
                <w:color w:val="000000"/>
                <w:sz w:val="20"/>
              </w:rPr>
              <w:t xml:space="preserve">
концентраты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 молекулалы қышқылдардың </w:t>
            </w:r>
            <w:r>
              <w:br/>
            </w:r>
            <w:r>
              <w:rPr>
                <w:rFonts w:ascii="Times New Roman"/>
                <w:b w:val="false"/>
                <w:i w:val="false"/>
                <w:color w:val="000000"/>
                <w:sz w:val="20"/>
              </w:rPr>
              <w:t xml:space="preserve">
концентраты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Полиизобутилен </w:t>
            </w:r>
            <w:r>
              <w:br/>
            </w:r>
            <w:r>
              <w:rPr>
                <w:rFonts w:ascii="Times New Roman"/>
                <w:b w:val="false"/>
                <w:i w:val="false"/>
                <w:color w:val="000000"/>
                <w:sz w:val="20"/>
              </w:rPr>
              <w:t xml:space="preserve">
концентраты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Полиметалды сулы концентрат (ПВК, "Белорусит")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Сульфитті-спирттібарданың концен- </w:t>
            </w:r>
            <w:r>
              <w:br/>
            </w:r>
            <w:r>
              <w:rPr>
                <w:rFonts w:ascii="Times New Roman"/>
                <w:b w:val="false"/>
                <w:i w:val="false"/>
                <w:color w:val="000000"/>
                <w:sz w:val="20"/>
              </w:rPr>
              <w:t xml:space="preserve">
траты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Циклендердің концентраты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Фосфаттайтын кон- </w:t>
            </w:r>
            <w:r>
              <w:br/>
            </w:r>
            <w:r>
              <w:rPr>
                <w:rFonts w:ascii="Times New Roman"/>
                <w:b w:val="false"/>
                <w:i w:val="false"/>
                <w:color w:val="000000"/>
                <w:sz w:val="20"/>
              </w:rPr>
              <w:t xml:space="preserve">
центраттар: КПМ-1, СК-1, КФЭ-1, КФ-1, СК-1К, КФЭ-2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берзоль-3" органикалық сұйық </w:t>
            </w:r>
            <w:r>
              <w:br/>
            </w:r>
            <w:r>
              <w:rPr>
                <w:rFonts w:ascii="Times New Roman"/>
                <w:b w:val="false"/>
                <w:i w:val="false"/>
                <w:color w:val="000000"/>
                <w:sz w:val="20"/>
              </w:rPr>
              <w:t xml:space="preserve">
улылығы төмен </w:t>
            </w:r>
            <w:r>
              <w:br/>
            </w:r>
            <w:r>
              <w:rPr>
                <w:rFonts w:ascii="Times New Roman"/>
                <w:b w:val="false"/>
                <w:i w:val="false"/>
                <w:color w:val="000000"/>
                <w:sz w:val="20"/>
              </w:rPr>
              <w:t xml:space="preserve">
бояғыш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Крезолдар (орто-, мета-, пара-)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29071200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Кремний тетрахло- </w:t>
            </w:r>
            <w:r>
              <w:br/>
            </w:r>
            <w:r>
              <w:rPr>
                <w:rFonts w:ascii="Times New Roman"/>
                <w:b w:val="false"/>
                <w:i w:val="false"/>
                <w:color w:val="000000"/>
                <w:sz w:val="20"/>
              </w:rPr>
              <w:t xml:space="preserve">
риді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28121000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Креолин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Лактар мен сырларға арналған </w:t>
            </w:r>
            <w:r>
              <w:br/>
            </w:r>
            <w:r>
              <w:rPr>
                <w:rFonts w:ascii="Times New Roman"/>
                <w:b w:val="false"/>
                <w:i w:val="false"/>
                <w:color w:val="000000"/>
                <w:sz w:val="20"/>
              </w:rPr>
              <w:t xml:space="preserve">
күшейткіштер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32080000 32050000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Өзекті күшейткіш- </w:t>
            </w:r>
            <w:r>
              <w:br/>
            </w:r>
            <w:r>
              <w:rPr>
                <w:rFonts w:ascii="Times New Roman"/>
                <w:b w:val="false"/>
                <w:i w:val="false"/>
                <w:color w:val="000000"/>
                <w:sz w:val="20"/>
              </w:rPr>
              <w:t xml:space="preserve">
тер: КО, УСК-1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Ксантогенаттер, </w:t>
            </w:r>
            <w:r>
              <w:br/>
            </w:r>
            <w:r>
              <w:rPr>
                <w:rFonts w:ascii="Times New Roman"/>
                <w:b w:val="false"/>
                <w:i w:val="false"/>
                <w:color w:val="000000"/>
                <w:sz w:val="20"/>
              </w:rPr>
              <w:t xml:space="preserve">
сұйық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29301000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Ксиленол, техникалық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29071400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Ксилидиндер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29214910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Ксилитан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Ксилолдар,(орто-,мета-, пара-)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29024400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Кумол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Изопропилбензолды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АС-54 лагы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Бакелитті лак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Лактарды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Таскөмір лагы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КО-0208 лагы </w:t>
            </w:r>
            <w:r>
              <w:br/>
            </w:r>
            <w:r>
              <w:rPr>
                <w:rFonts w:ascii="Times New Roman"/>
                <w:b w:val="false"/>
                <w:i w:val="false"/>
                <w:color w:val="000000"/>
                <w:sz w:val="20"/>
              </w:rPr>
              <w:t xml:space="preserve">
(органикалық </w:t>
            </w:r>
            <w:r>
              <w:br/>
            </w:r>
            <w:r>
              <w:rPr>
                <w:rFonts w:ascii="Times New Roman"/>
                <w:b w:val="false"/>
                <w:i w:val="false"/>
                <w:color w:val="000000"/>
                <w:sz w:val="20"/>
              </w:rPr>
              <w:t xml:space="preserve">
еріткіштердің </w:t>
            </w:r>
            <w:r>
              <w:br/>
            </w:r>
            <w:r>
              <w:rPr>
                <w:rFonts w:ascii="Times New Roman"/>
                <w:b w:val="false"/>
                <w:i w:val="false"/>
                <w:color w:val="000000"/>
                <w:sz w:val="20"/>
              </w:rPr>
              <w:t xml:space="preserve">
ерітіндісіндегі </w:t>
            </w:r>
            <w:r>
              <w:br/>
            </w:r>
            <w:r>
              <w:rPr>
                <w:rFonts w:ascii="Times New Roman"/>
                <w:b w:val="false"/>
                <w:i w:val="false"/>
                <w:color w:val="000000"/>
                <w:sz w:val="20"/>
              </w:rPr>
              <w:t xml:space="preserve">
кремнеорганикалық </w:t>
            </w:r>
            <w:r>
              <w:br/>
            </w:r>
            <w:r>
              <w:rPr>
                <w:rFonts w:ascii="Times New Roman"/>
                <w:b w:val="false"/>
                <w:i w:val="false"/>
                <w:color w:val="000000"/>
                <w:sz w:val="20"/>
              </w:rPr>
              <w:t xml:space="preserve">
шайырлар)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Лактарды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Кремнеорганикалық </w:t>
            </w:r>
            <w:r>
              <w:br/>
            </w:r>
            <w:r>
              <w:rPr>
                <w:rFonts w:ascii="Times New Roman"/>
                <w:b w:val="false"/>
                <w:i w:val="false"/>
                <w:color w:val="000000"/>
                <w:sz w:val="20"/>
              </w:rPr>
              <w:t xml:space="preserve">
лак (КО)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Лактарды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Лактар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32080000 32050000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Лакойль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32080000 32090000 32100000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Лапрол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Полиэфирді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Латекс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40029100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Латекс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40029100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лигносульфонат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Лигроин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27101100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27076000 29071200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 лизол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27076000 29071200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Магний хлориді,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28273100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Мазут ("Жұмсарт- </w:t>
            </w:r>
            <w:r>
              <w:br/>
            </w:r>
            <w:r>
              <w:rPr>
                <w:rFonts w:ascii="Times New Roman"/>
                <w:b w:val="false"/>
                <w:i w:val="false"/>
                <w:color w:val="000000"/>
                <w:sz w:val="20"/>
              </w:rPr>
              <w:t xml:space="preserve">
қыш", тікелей ай- </w:t>
            </w:r>
            <w:r>
              <w:br/>
            </w:r>
            <w:r>
              <w:rPr>
                <w:rFonts w:ascii="Times New Roman"/>
                <w:b w:val="false"/>
                <w:i w:val="false"/>
                <w:color w:val="000000"/>
                <w:sz w:val="20"/>
              </w:rPr>
              <w:t xml:space="preserve">
далған, майлағыш, </w:t>
            </w:r>
            <w:r>
              <w:br/>
            </w:r>
            <w:r>
              <w:rPr>
                <w:rFonts w:ascii="Times New Roman"/>
                <w:b w:val="false"/>
                <w:i w:val="false"/>
                <w:color w:val="000000"/>
                <w:sz w:val="20"/>
              </w:rPr>
              <w:t xml:space="preserve">
флоттық)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27430000 </w:t>
            </w:r>
            <w:r>
              <w:br/>
            </w:r>
            <w:r>
              <w:rPr>
                <w:rFonts w:ascii="Times New Roman"/>
                <w:b w:val="false"/>
                <w:i w:val="false"/>
                <w:color w:val="000000"/>
                <w:sz w:val="20"/>
              </w:rPr>
              <w:t xml:space="preserve">
27440000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Отындық мазут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27440000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Марганец сульфа- </w:t>
            </w:r>
            <w:r>
              <w:br/>
            </w:r>
            <w:r>
              <w:rPr>
                <w:rFonts w:ascii="Times New Roman"/>
                <w:b w:val="false"/>
                <w:i w:val="false"/>
                <w:color w:val="000000"/>
                <w:sz w:val="20"/>
              </w:rPr>
              <w:t xml:space="preserve">
ты,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28332990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Базалық полиаль- </w:t>
            </w:r>
            <w:r>
              <w:br/>
            </w:r>
            <w:r>
              <w:rPr>
                <w:rFonts w:ascii="Times New Roman"/>
                <w:b w:val="false"/>
                <w:i w:val="false"/>
                <w:color w:val="000000"/>
                <w:sz w:val="20"/>
              </w:rPr>
              <w:t xml:space="preserve">
фаолефиндік </w:t>
            </w:r>
            <w:r>
              <w:br/>
            </w:r>
            <w:r>
              <w:rPr>
                <w:rFonts w:ascii="Times New Roman"/>
                <w:b w:val="false"/>
                <w:i w:val="false"/>
                <w:color w:val="000000"/>
                <w:sz w:val="20"/>
              </w:rPr>
              <w:t xml:space="preserve">
майлар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39029000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Антрацен майы, технологиялық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27079970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Жержаңғақ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20081110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Ацетондық май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38070000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Қыша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15149100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Тоңазытқыш машиналарға арналған май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Шайыр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май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Бадам жемісінен, сүйегінен және жаңғағынан алынған май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151590++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Пайдаланылған </w:t>
            </w:r>
            <w:r>
              <w:br/>
            </w:r>
            <w:r>
              <w:rPr>
                <w:rFonts w:ascii="Times New Roman"/>
                <w:b w:val="false"/>
                <w:i w:val="false"/>
                <w:color w:val="000000"/>
                <w:sz w:val="20"/>
              </w:rPr>
              <w:t xml:space="preserve">
индустриалдық май </w:t>
            </w:r>
            <w:r>
              <w:br/>
            </w:r>
            <w:r>
              <w:rPr>
                <w:rFonts w:ascii="Times New Roman"/>
                <w:b w:val="false"/>
                <w:i w:val="false"/>
                <w:color w:val="000000"/>
                <w:sz w:val="20"/>
              </w:rPr>
              <w:t xml:space="preserve">
(МИО)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27450000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Ағашқа сіңіруге арналған таскөмір </w:t>
            </w:r>
            <w:r>
              <w:br/>
            </w:r>
            <w:r>
              <w:rPr>
                <w:rFonts w:ascii="Times New Roman"/>
                <w:b w:val="false"/>
                <w:i w:val="false"/>
                <w:color w:val="000000"/>
                <w:sz w:val="20"/>
              </w:rPr>
              <w:t xml:space="preserve">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Сіңгіш таскөмір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таскөмір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Үпілмәлік майы, сульфирленген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15153000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Үпілмәлік майы, техникалық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15153000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Балқарағай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151590++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Кокос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15131900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Коксопиролиздік май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майды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Сора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151590++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Эфирлі емес кори- </w:t>
            </w:r>
            <w:r>
              <w:br/>
            </w:r>
            <w:r>
              <w:rPr>
                <w:rFonts w:ascii="Times New Roman"/>
                <w:b w:val="false"/>
                <w:i w:val="false"/>
                <w:color w:val="000000"/>
                <w:sz w:val="20"/>
              </w:rPr>
              <w:t xml:space="preserve">
андр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151590++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Креозот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27079100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Жүгері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15152900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Күнжіт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15155000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Жеңіл таскөмір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Зығыр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15151910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Көкнар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151590++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Минералды май, ақшылт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271019++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Минералды май, күңгірт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271019++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Пайдаланылған моторлық май </w:t>
            </w:r>
            <w:r>
              <w:br/>
            </w:r>
            <w:r>
              <w:rPr>
                <w:rFonts w:ascii="Times New Roman"/>
                <w:b w:val="false"/>
                <w:i w:val="false"/>
                <w:color w:val="000000"/>
                <w:sz w:val="20"/>
              </w:rPr>
              <w:t xml:space="preserve">
(ПММ)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271099++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Ойтисик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151590++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Жаңғақ майы, техникалық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Пальма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15110000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Парфюмерлік май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Пиролиз майы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Пиролиздің сұйық өнімдерін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Самырсын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38052000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Күнбағыс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15121191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ПТУ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27079991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Рапс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15140000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Рыжик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Сафлор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15120000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Усойқы май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Тақтатас майы (тұтану темпера- </w:t>
            </w:r>
            <w:r>
              <w:br/>
            </w:r>
            <w:r>
              <w:rPr>
                <w:rFonts w:ascii="Times New Roman"/>
                <w:b w:val="false"/>
                <w:i w:val="false"/>
                <w:color w:val="000000"/>
                <w:sz w:val="20"/>
              </w:rPr>
              <w:t xml:space="preserve">
турасы 23 </w:t>
            </w:r>
            <w:r>
              <w:rPr>
                <w:rFonts w:ascii="Times New Roman"/>
                <w:b w:val="false"/>
                <w:i w:val="false"/>
                <w:color w:val="000000"/>
                <w:vertAlign w:val="superscript"/>
              </w:rPr>
              <w:t xml:space="preserve">0 </w:t>
            </w:r>
            <w:r>
              <w:rPr>
                <w:rFonts w:ascii="Times New Roman"/>
                <w:b w:val="false"/>
                <w:i w:val="false"/>
                <w:color w:val="000000"/>
                <w:sz w:val="20"/>
              </w:rPr>
              <w:t xml:space="preserve">C-тан </w:t>
            </w:r>
            <w:r>
              <w:br/>
            </w:r>
            <w:r>
              <w:rPr>
                <w:rFonts w:ascii="Times New Roman"/>
                <w:b w:val="false"/>
                <w:i w:val="false"/>
                <w:color w:val="000000"/>
                <w:sz w:val="20"/>
              </w:rPr>
              <w:t xml:space="preserve">
төмен)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27141000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Тақтатас майы </w:t>
            </w:r>
            <w:r>
              <w:br/>
            </w:r>
            <w:r>
              <w:rPr>
                <w:rFonts w:ascii="Times New Roman"/>
                <w:b w:val="false"/>
                <w:i w:val="false"/>
                <w:color w:val="000000"/>
                <w:sz w:val="20"/>
              </w:rPr>
              <w:t xml:space="preserve">
(тұтану темпера- </w:t>
            </w:r>
            <w:r>
              <w:br/>
            </w:r>
            <w:r>
              <w:rPr>
                <w:rFonts w:ascii="Times New Roman"/>
                <w:b w:val="false"/>
                <w:i w:val="false"/>
                <w:color w:val="000000"/>
                <w:sz w:val="20"/>
              </w:rPr>
              <w:t xml:space="preserve">
турасы 23 </w:t>
            </w:r>
            <w:r>
              <w:rPr>
                <w:rFonts w:ascii="Times New Roman"/>
                <w:b w:val="false"/>
                <w:i w:val="false"/>
                <w:color w:val="000000"/>
                <w:vertAlign w:val="superscript"/>
              </w:rPr>
              <w:t xml:space="preserve">0 </w:t>
            </w:r>
            <w:r>
              <w:rPr>
                <w:rFonts w:ascii="Times New Roman"/>
                <w:b w:val="false"/>
                <w:i w:val="false"/>
                <w:color w:val="000000"/>
                <w:sz w:val="20"/>
              </w:rPr>
              <w:t xml:space="preserve">-тан 60 </w:t>
            </w:r>
            <w:r>
              <w:rPr>
                <w:rFonts w:ascii="Times New Roman"/>
                <w:b w:val="false"/>
                <w:i w:val="false"/>
                <w:color w:val="000000"/>
                <w:vertAlign w:val="superscript"/>
              </w:rPr>
              <w:t xml:space="preserve">0 </w:t>
            </w:r>
            <w:r>
              <w:rPr>
                <w:rFonts w:ascii="Times New Roman"/>
                <w:b w:val="false"/>
                <w:i w:val="false"/>
                <w:color w:val="000000"/>
                <w:sz w:val="20"/>
              </w:rPr>
              <w:t xml:space="preserve">C-қа дейін)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27141000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Соя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15079090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Соляр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27101999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Байытатын қарағай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38052000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Суреп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Талл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38030000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Тунга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15154000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15122100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БПМ-1 шуылға қарсы битум </w:t>
            </w:r>
            <w:r>
              <w:br/>
            </w:r>
            <w:r>
              <w:rPr>
                <w:rFonts w:ascii="Times New Roman"/>
                <w:b w:val="false"/>
                <w:i w:val="false"/>
                <w:color w:val="000000"/>
                <w:sz w:val="20"/>
              </w:rPr>
              <w:t xml:space="preserve">
мастикасы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27150000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АКОР Б-100 поли- </w:t>
            </w:r>
            <w:r>
              <w:br/>
            </w:r>
            <w:r>
              <w:rPr>
                <w:rFonts w:ascii="Times New Roman"/>
                <w:b w:val="false"/>
                <w:i w:val="false"/>
                <w:color w:val="000000"/>
                <w:sz w:val="20"/>
              </w:rPr>
              <w:t xml:space="preserve">
мерлік тампондау </w:t>
            </w:r>
            <w:r>
              <w:br/>
            </w:r>
            <w:r>
              <w:rPr>
                <w:rFonts w:ascii="Times New Roman"/>
                <w:b w:val="false"/>
                <w:i w:val="false"/>
                <w:color w:val="000000"/>
                <w:sz w:val="20"/>
              </w:rPr>
              <w:t xml:space="preserve">
материалы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Мыс нитраты,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28342930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Қышқылдық меланж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Меланж**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Метанол**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29051100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1919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Тұрақтандырылған метилакрилат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29161210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Метилаллилхлорид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Метиламин, сусыз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29211100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Метиламин, сулы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29211100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N-Метиланилин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2921420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Метилацетат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29153930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Метилбензолсуль- </w:t>
            </w:r>
            <w:r>
              <w:br/>
            </w:r>
            <w:r>
              <w:rPr>
                <w:rFonts w:ascii="Times New Roman"/>
                <w:b w:val="false"/>
                <w:i w:val="false"/>
                <w:color w:val="000000"/>
                <w:sz w:val="20"/>
              </w:rPr>
              <w:t xml:space="preserve">
фат (бензолсуль- </w:t>
            </w:r>
            <w:r>
              <w:br/>
            </w:r>
            <w:r>
              <w:rPr>
                <w:rFonts w:ascii="Times New Roman"/>
                <w:b w:val="false"/>
                <w:i w:val="false"/>
                <w:color w:val="000000"/>
                <w:sz w:val="20"/>
              </w:rPr>
              <w:t xml:space="preserve">
фоқышқылдың ме- </w:t>
            </w:r>
            <w:r>
              <w:br/>
            </w:r>
            <w:r>
              <w:rPr>
                <w:rFonts w:ascii="Times New Roman"/>
                <w:b w:val="false"/>
                <w:i w:val="false"/>
                <w:color w:val="000000"/>
                <w:sz w:val="20"/>
              </w:rPr>
              <w:t xml:space="preserve">
тилді эфирі)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Метилдихлорсилан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Метилдиэтаноламин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29221920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Метиленхлорид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Дихлорметанды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Метилизобутилкар- </w:t>
            </w:r>
            <w:r>
              <w:br/>
            </w:r>
            <w:r>
              <w:rPr>
                <w:rFonts w:ascii="Times New Roman"/>
                <w:b w:val="false"/>
                <w:i w:val="false"/>
                <w:color w:val="000000"/>
                <w:sz w:val="20"/>
              </w:rPr>
              <w:t xml:space="preserve">
бинол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29051900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Метилизобутилке- </w:t>
            </w:r>
            <w:r>
              <w:br/>
            </w:r>
            <w:r>
              <w:rPr>
                <w:rFonts w:ascii="Times New Roman"/>
                <w:b w:val="false"/>
                <w:i w:val="false"/>
                <w:color w:val="000000"/>
                <w:sz w:val="20"/>
              </w:rPr>
              <w:t xml:space="preserve">
тон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29141300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Тұрақтандырылған метилметакрилат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29161410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2-Метилнафталин (-метил-нафталин) техникалық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N-Метилпирролидон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Метилстирол [альфа-]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Метилтрихлорсилан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29310000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Метилформиат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29151300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Метилхлорид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29031100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Метилхлороформ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1,1,1-Трихлорэтанды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Метилцеллозольв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29094200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Метилэтилкетон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29141200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ЖКС модификаторы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Моноалкилфенолдар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Моноизопропиламин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Изопропиламинді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 және ФАМ фур- </w:t>
            </w:r>
            <w:r>
              <w:br/>
            </w:r>
            <w:r>
              <w:rPr>
                <w:rFonts w:ascii="Times New Roman"/>
                <w:b w:val="false"/>
                <w:i w:val="false"/>
                <w:color w:val="000000"/>
                <w:sz w:val="20"/>
              </w:rPr>
              <w:t xml:space="preserve">
фурольноацетонды </w:t>
            </w:r>
            <w:r>
              <w:br/>
            </w:r>
            <w:r>
              <w:rPr>
                <w:rFonts w:ascii="Times New Roman"/>
                <w:b w:val="false"/>
                <w:i w:val="false"/>
                <w:color w:val="000000"/>
                <w:sz w:val="20"/>
              </w:rPr>
              <w:t xml:space="preserve">
мономерлері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Моноэтаноламин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29221100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Моноэтиламин, </w:t>
            </w:r>
            <w:r>
              <w:br/>
            </w:r>
            <w:r>
              <w:rPr>
                <w:rFonts w:ascii="Times New Roman"/>
                <w:b w:val="false"/>
                <w:i w:val="false"/>
                <w:color w:val="000000"/>
                <w:sz w:val="20"/>
              </w:rPr>
              <w:t xml:space="preserve">
сусыз (этиламин)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29221100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Моноэтиланилин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Морфолин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Сұйық техникалық сабын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Шайыршық майы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Сульфатты сабын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Сабыннафт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ПМЖ, ПЖС 905, 904 </w:t>
            </w:r>
            <w:r>
              <w:br/>
            </w:r>
            <w:r>
              <w:rPr>
                <w:rFonts w:ascii="Times New Roman"/>
                <w:b w:val="false"/>
                <w:i w:val="false"/>
                <w:color w:val="000000"/>
                <w:sz w:val="20"/>
              </w:rPr>
              <w:t xml:space="preserve">
майландырғыш тол- </w:t>
            </w:r>
            <w:r>
              <w:br/>
            </w:r>
            <w:r>
              <w:rPr>
                <w:rFonts w:ascii="Times New Roman"/>
                <w:b w:val="false"/>
                <w:i w:val="false"/>
                <w:color w:val="000000"/>
                <w:sz w:val="20"/>
              </w:rPr>
              <w:t xml:space="preserve">
тырғыштары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Күйдіргі натр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гидроксиді, ертіндіні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Роданды натр, </w:t>
            </w:r>
            <w:r>
              <w:br/>
            </w:r>
            <w:r>
              <w:rPr>
                <w:rFonts w:ascii="Times New Roman"/>
                <w:b w:val="false"/>
                <w:i w:val="false"/>
                <w:color w:val="000000"/>
                <w:sz w:val="20"/>
              </w:rPr>
              <w:t xml:space="preserve">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66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Хлорлылауқышқылды натрий, ерітінді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хлораты, сулы ертіндіні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бисульфи- </w:t>
            </w:r>
            <w:r>
              <w:br/>
            </w:r>
            <w:r>
              <w:rPr>
                <w:rFonts w:ascii="Times New Roman"/>
                <w:b w:val="false"/>
                <w:i w:val="false"/>
                <w:color w:val="000000"/>
                <w:sz w:val="20"/>
              </w:rPr>
              <w:t xml:space="preserve">
ті,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28322000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гидрокси- </w:t>
            </w:r>
            <w:r>
              <w:br/>
            </w:r>
            <w:r>
              <w:rPr>
                <w:rFonts w:ascii="Times New Roman"/>
                <w:b w:val="false"/>
                <w:i w:val="false"/>
                <w:color w:val="000000"/>
                <w:sz w:val="20"/>
              </w:rPr>
              <w:t xml:space="preserve">
ді,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28151200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w:t>
            </w:r>
            <w:r>
              <w:br/>
            </w:r>
            <w:r>
              <w:rPr>
                <w:rFonts w:ascii="Times New Roman"/>
                <w:b w:val="false"/>
                <w:i w:val="false"/>
                <w:color w:val="000000"/>
                <w:sz w:val="20"/>
              </w:rPr>
              <w:t xml:space="preserve">
гипохлориті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гипохлориті,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гипохлори- </w:t>
            </w:r>
            <w:r>
              <w:br/>
            </w:r>
            <w:r>
              <w:rPr>
                <w:rFonts w:ascii="Times New Roman"/>
                <w:b w:val="false"/>
                <w:i w:val="false"/>
                <w:color w:val="000000"/>
                <w:sz w:val="20"/>
              </w:rPr>
              <w:t xml:space="preserve">
ті,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28280000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карбонаты, </w:t>
            </w:r>
            <w:r>
              <w:br/>
            </w:r>
            <w:r>
              <w:rPr>
                <w:rFonts w:ascii="Times New Roman"/>
                <w:b w:val="false"/>
                <w:i w:val="false"/>
                <w:color w:val="000000"/>
                <w:sz w:val="20"/>
              </w:rPr>
              <w:t xml:space="preserve">
сулы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28369900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нитриті, сулы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28341000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сульфиді,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28301000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сульфгид- </w:t>
            </w:r>
            <w:r>
              <w:br/>
            </w:r>
            <w:r>
              <w:rPr>
                <w:rFonts w:ascii="Times New Roman"/>
                <w:b w:val="false"/>
                <w:i w:val="false"/>
                <w:color w:val="000000"/>
                <w:sz w:val="20"/>
              </w:rPr>
              <w:t xml:space="preserve">
раты,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28331900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хлораты, сулы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28291100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хлориді,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28273900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Нафта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38070000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Балқытылған нафталин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27074000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Нафтил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27101900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2-Нафтол, техникалық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29071500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Немагон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Неонолдар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С-150/200 нефрасы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27210000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ВВД нефтенолы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өнімдерінің </w:t>
            </w:r>
            <w:r>
              <w:br/>
            </w:r>
            <w:r>
              <w:rPr>
                <w:rFonts w:ascii="Times New Roman"/>
                <w:b w:val="false"/>
                <w:i w:val="false"/>
                <w:color w:val="000000"/>
                <w:sz w:val="20"/>
              </w:rPr>
              <w:t xml:space="preserve">
пайдаланылған </w:t>
            </w:r>
            <w:r>
              <w:br/>
            </w:r>
            <w:r>
              <w:rPr>
                <w:rFonts w:ascii="Times New Roman"/>
                <w:b w:val="false"/>
                <w:i w:val="false"/>
                <w:color w:val="000000"/>
                <w:sz w:val="20"/>
              </w:rPr>
              <w:t xml:space="preserve">
қоспасы (СНО </w:t>
            </w:r>
            <w:r>
              <w:br/>
            </w:r>
            <w:r>
              <w:rPr>
                <w:rFonts w:ascii="Times New Roman"/>
                <w:b w:val="false"/>
                <w:i w:val="false"/>
                <w:color w:val="000000"/>
                <w:sz w:val="20"/>
              </w:rPr>
              <w:t xml:space="preserve">
тобы)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27139090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Көмірді брикет- </w:t>
            </w:r>
            <w:r>
              <w:br/>
            </w:r>
            <w:r>
              <w:rPr>
                <w:rFonts w:ascii="Times New Roman"/>
                <w:b w:val="false"/>
                <w:i w:val="false"/>
                <w:color w:val="000000"/>
                <w:sz w:val="20"/>
              </w:rPr>
              <w:t xml:space="preserve">
теуге арналған </w:t>
            </w:r>
            <w:r>
              <w:br/>
            </w:r>
            <w:r>
              <w:rPr>
                <w:rFonts w:ascii="Times New Roman"/>
                <w:b w:val="false"/>
                <w:i w:val="false"/>
                <w:color w:val="000000"/>
                <w:sz w:val="20"/>
              </w:rPr>
              <w:t xml:space="preserve">
мұнай байланыс- </w:t>
            </w:r>
            <w:r>
              <w:br/>
            </w:r>
            <w:r>
              <w:rPr>
                <w:rFonts w:ascii="Times New Roman"/>
                <w:b w:val="false"/>
                <w:i w:val="false"/>
                <w:color w:val="000000"/>
                <w:sz w:val="20"/>
              </w:rPr>
              <w:t xml:space="preserve">
тырғыш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27060000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шикі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27090000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Нигрол (трансмис- </w:t>
            </w:r>
            <w:r>
              <w:br/>
            </w:r>
            <w:r>
              <w:rPr>
                <w:rFonts w:ascii="Times New Roman"/>
                <w:b w:val="false"/>
                <w:i w:val="false"/>
                <w:color w:val="000000"/>
                <w:sz w:val="20"/>
              </w:rPr>
              <w:t xml:space="preserve">
сиялық май)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Ниогрин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 қышқылының нитрилі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Акрилонитрилді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Нитроанизол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29092000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Нитробензол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29042000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Нитроксилолдар </w:t>
            </w:r>
            <w:r>
              <w:br/>
            </w:r>
            <w:r>
              <w:rPr>
                <w:rFonts w:ascii="Times New Roman"/>
                <w:b w:val="false"/>
                <w:i w:val="false"/>
                <w:color w:val="000000"/>
                <w:sz w:val="20"/>
              </w:rPr>
              <w:t xml:space="preserve">
(о-,м-,п-)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29042000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Нитротолуолдар </w:t>
            </w:r>
            <w:r>
              <w:br/>
            </w:r>
            <w:r>
              <w:rPr>
                <w:rFonts w:ascii="Times New Roman"/>
                <w:b w:val="false"/>
                <w:i w:val="false"/>
                <w:color w:val="000000"/>
                <w:sz w:val="20"/>
              </w:rPr>
              <w:t xml:space="preserve">
(о-,м-,п-)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29042000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Нитрохлорбензол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28044000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ВЖС оксидаты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Оксидол, деэмульгатор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оксифосы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Оксихлор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Октанол-2 (екін- </w:t>
            </w:r>
            <w:r>
              <w:br/>
            </w:r>
            <w:r>
              <w:rPr>
                <w:rFonts w:ascii="Times New Roman"/>
                <w:b w:val="false"/>
                <w:i w:val="false"/>
                <w:color w:val="000000"/>
                <w:sz w:val="20"/>
              </w:rPr>
              <w:t xml:space="preserve">
шілік қалыпты </w:t>
            </w:r>
            <w:r>
              <w:br/>
            </w:r>
            <w:r>
              <w:rPr>
                <w:rFonts w:ascii="Times New Roman"/>
                <w:b w:val="false"/>
                <w:i w:val="false"/>
                <w:color w:val="000000"/>
                <w:sz w:val="20"/>
              </w:rPr>
              <w:t xml:space="preserve">
октилдік спирт)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29051600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Олеин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Олеиндік қышқылды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Олеум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28070090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Олигомер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Сырмай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32080000 32050000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Орто-хлортолуол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Хлортолуолдарды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Орто-толуидин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Толуидиндерді қара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Виниполды құйылту </w:t>
            </w:r>
            <w:r>
              <w:br/>
            </w:r>
            <w:r>
              <w:rPr>
                <w:rFonts w:ascii="Times New Roman"/>
                <w:b w:val="false"/>
                <w:i w:val="false"/>
                <w:color w:val="000000"/>
                <w:sz w:val="20"/>
              </w:rPr>
              <w:t xml:space="preserve">
үшін АМГ-10 </w:t>
            </w:r>
            <w:r>
              <w:br/>
            </w:r>
            <w:r>
              <w:rPr>
                <w:rFonts w:ascii="Times New Roman"/>
                <w:b w:val="false"/>
                <w:i w:val="false"/>
                <w:color w:val="000000"/>
                <w:sz w:val="20"/>
              </w:rPr>
              <w:t xml:space="preserve">
негізі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Пиридиндік ауыр </w:t>
            </w:r>
            <w:r>
              <w:br/>
            </w:r>
            <w:r>
              <w:rPr>
                <w:rFonts w:ascii="Times New Roman"/>
                <w:b w:val="false"/>
                <w:i w:val="false"/>
                <w:color w:val="000000"/>
                <w:sz w:val="20"/>
              </w:rPr>
              <w:t xml:space="preserve">
таскөмірлік </w:t>
            </w:r>
            <w:r>
              <w:br/>
            </w:r>
            <w:r>
              <w:rPr>
                <w:rFonts w:ascii="Times New Roman"/>
                <w:b w:val="false"/>
                <w:i w:val="false"/>
                <w:color w:val="000000"/>
                <w:sz w:val="20"/>
              </w:rPr>
              <w:t xml:space="preserve">
негіздер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29333100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Жеңіл пиридиндік </w:t>
            </w:r>
            <w:r>
              <w:br/>
            </w:r>
            <w:r>
              <w:rPr>
                <w:rFonts w:ascii="Times New Roman"/>
                <w:b w:val="false"/>
                <w:i w:val="false"/>
                <w:color w:val="000000"/>
                <w:sz w:val="20"/>
              </w:rPr>
              <w:t xml:space="preserve">
негіздер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29333100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Виниполдың құйыл- </w:t>
            </w:r>
            <w:r>
              <w:br/>
            </w:r>
            <w:r>
              <w:rPr>
                <w:rFonts w:ascii="Times New Roman"/>
                <w:b w:val="false"/>
                <w:i w:val="false"/>
                <w:color w:val="000000"/>
                <w:sz w:val="20"/>
              </w:rPr>
              <w:t xml:space="preserve">
тылған кубтық қалдықтары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Метиленхлоридтің кубтық қалдықтары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Метиленхлоридті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ректифика- </w:t>
            </w:r>
            <w:r>
              <w:br/>
            </w:r>
            <w:r>
              <w:rPr>
                <w:rFonts w:ascii="Times New Roman"/>
                <w:b w:val="false"/>
                <w:i w:val="false"/>
                <w:color w:val="000000"/>
                <w:sz w:val="20"/>
              </w:rPr>
              <w:t xml:space="preserve">
циясының кубтық </w:t>
            </w:r>
            <w:r>
              <w:br/>
            </w:r>
            <w:r>
              <w:rPr>
                <w:rFonts w:ascii="Times New Roman"/>
                <w:b w:val="false"/>
                <w:i w:val="false"/>
                <w:color w:val="000000"/>
                <w:sz w:val="20"/>
              </w:rPr>
              <w:t xml:space="preserve">
қалдықтары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К-1 тұрпатты мұнайлық қалдықтар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Мұнайлық ауыр қалдықтар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Трихлорэтилен </w:t>
            </w:r>
            <w:r>
              <w:br/>
            </w:r>
            <w:r>
              <w:rPr>
                <w:rFonts w:ascii="Times New Roman"/>
                <w:b w:val="false"/>
                <w:i w:val="false"/>
                <w:color w:val="000000"/>
                <w:sz w:val="20"/>
              </w:rPr>
              <w:t xml:space="preserve">
өндірісінің </w:t>
            </w:r>
            <w:r>
              <w:br/>
            </w:r>
            <w:r>
              <w:rPr>
                <w:rFonts w:ascii="Times New Roman"/>
                <w:b w:val="false"/>
                <w:i w:val="false"/>
                <w:color w:val="000000"/>
                <w:sz w:val="20"/>
              </w:rPr>
              <w:t xml:space="preserve">
кубтық қалдықтары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3825++++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СЖК-ның кубтық  қалдықтары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3825++++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Этиленгликольді ректификациялау жүйесінің кубтық </w:t>
            </w:r>
            <w:r>
              <w:br/>
            </w:r>
            <w:r>
              <w:rPr>
                <w:rFonts w:ascii="Times New Roman"/>
                <w:b w:val="false"/>
                <w:i w:val="false"/>
                <w:color w:val="000000"/>
                <w:sz w:val="20"/>
              </w:rPr>
              <w:t xml:space="preserve">
қалдықтары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3825++++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96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Құрғатушы-шикізат </w:t>
            </w:r>
            <w:r>
              <w:br/>
            </w:r>
            <w:r>
              <w:rPr>
                <w:rFonts w:ascii="Times New Roman"/>
                <w:b w:val="false"/>
                <w:i w:val="false"/>
                <w:color w:val="000000"/>
                <w:sz w:val="20"/>
              </w:rPr>
              <w:t xml:space="preserve">
(полигликольдің </w:t>
            </w:r>
            <w:r>
              <w:br/>
            </w:r>
            <w:r>
              <w:rPr>
                <w:rFonts w:ascii="Times New Roman"/>
                <w:b w:val="false"/>
                <w:i w:val="false"/>
                <w:color w:val="000000"/>
                <w:sz w:val="20"/>
              </w:rPr>
              <w:t xml:space="preserve">
негізінде)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АЦЭГ қатайтқышы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 және пиролиз </w:t>
            </w:r>
            <w:r>
              <w:br/>
            </w:r>
            <w:r>
              <w:rPr>
                <w:rFonts w:ascii="Times New Roman"/>
                <w:b w:val="false"/>
                <w:i w:val="false"/>
                <w:color w:val="000000"/>
                <w:sz w:val="20"/>
              </w:rPr>
              <w:t xml:space="preserve">
өндірісінің </w:t>
            </w:r>
            <w:r>
              <w:br/>
            </w:r>
            <w:r>
              <w:rPr>
                <w:rFonts w:ascii="Times New Roman"/>
                <w:b w:val="false"/>
                <w:i w:val="false"/>
                <w:color w:val="000000"/>
                <w:sz w:val="20"/>
              </w:rPr>
              <w:t xml:space="preserve">
қалдықтары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Пиролиздің сұйық өнімдерін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Фталофос және тринонилфенилфос- </w:t>
            </w:r>
            <w:r>
              <w:br/>
            </w:r>
            <w:r>
              <w:rPr>
                <w:rFonts w:ascii="Times New Roman"/>
                <w:b w:val="false"/>
                <w:i w:val="false"/>
                <w:color w:val="000000"/>
                <w:sz w:val="20"/>
              </w:rPr>
              <w:t xml:space="preserve">
фит өндірісінің </w:t>
            </w:r>
            <w:r>
              <w:br/>
            </w:r>
            <w:r>
              <w:rPr>
                <w:rFonts w:ascii="Times New Roman"/>
                <w:b w:val="false"/>
                <w:i w:val="false"/>
                <w:color w:val="000000"/>
                <w:sz w:val="20"/>
              </w:rPr>
              <w:t xml:space="preserve">
органикалық </w:t>
            </w:r>
            <w:r>
              <w:br/>
            </w:r>
            <w:r>
              <w:rPr>
                <w:rFonts w:ascii="Times New Roman"/>
                <w:b w:val="false"/>
                <w:i w:val="false"/>
                <w:color w:val="000000"/>
                <w:sz w:val="20"/>
              </w:rPr>
              <w:t xml:space="preserve">
қалдықтары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3825++++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Хлоропрен өндірі- </w:t>
            </w:r>
            <w:r>
              <w:br/>
            </w:r>
            <w:r>
              <w:rPr>
                <w:rFonts w:ascii="Times New Roman"/>
                <w:b w:val="false"/>
                <w:i w:val="false"/>
                <w:color w:val="000000"/>
                <w:sz w:val="20"/>
              </w:rPr>
              <w:t xml:space="preserve">
сінің хлороргани- </w:t>
            </w:r>
            <w:r>
              <w:br/>
            </w:r>
            <w:r>
              <w:rPr>
                <w:rFonts w:ascii="Times New Roman"/>
                <w:b w:val="false"/>
                <w:i w:val="false"/>
                <w:color w:val="000000"/>
                <w:sz w:val="20"/>
              </w:rPr>
              <w:t xml:space="preserve">
калық қалдықтары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3825++++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Парааминодифенил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п-Аминодифениламин (ПАДФА)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Параантрацен**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27079970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Паральдегид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29125000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Мұнайлық сұйық парафин, С10-С13 фракциялы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27120000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Мұнайлық сұйық парафин, С13 фракциялы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27120000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Мұнайлық сұйық парафин, кең </w:t>
            </w:r>
            <w:r>
              <w:br/>
            </w:r>
            <w:r>
              <w:rPr>
                <w:rFonts w:ascii="Times New Roman"/>
                <w:b w:val="false"/>
                <w:i w:val="false"/>
                <w:color w:val="000000"/>
                <w:sz w:val="20"/>
              </w:rPr>
              <w:t xml:space="preserve">
фракциялы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27120000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Мұнайлық парафин, </w:t>
            </w:r>
            <w:r>
              <w:br/>
            </w:r>
            <w:r>
              <w:rPr>
                <w:rFonts w:ascii="Times New Roman"/>
                <w:b w:val="false"/>
                <w:i w:val="false"/>
                <w:color w:val="000000"/>
                <w:sz w:val="20"/>
              </w:rPr>
              <w:t xml:space="preserve">
сұйық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27120000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Мұнайлық парафин, </w:t>
            </w:r>
            <w:r>
              <w:br/>
            </w:r>
            <w:r>
              <w:rPr>
                <w:rFonts w:ascii="Times New Roman"/>
                <w:b w:val="false"/>
                <w:i w:val="false"/>
                <w:color w:val="000000"/>
                <w:sz w:val="20"/>
              </w:rPr>
              <w:t xml:space="preserve">
қатты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27120000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Парахлорбензот- </w:t>
            </w:r>
            <w:r>
              <w:br/>
            </w:r>
            <w:r>
              <w:rPr>
                <w:rFonts w:ascii="Times New Roman"/>
                <w:b w:val="false"/>
                <w:i w:val="false"/>
                <w:color w:val="000000"/>
                <w:sz w:val="20"/>
              </w:rPr>
              <w:t xml:space="preserve">
рифторид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п-Хлорбензотрифторидті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Парахлорбензот- </w:t>
            </w:r>
            <w:r>
              <w:br/>
            </w:r>
            <w:r>
              <w:rPr>
                <w:rFonts w:ascii="Times New Roman"/>
                <w:b w:val="false"/>
                <w:i w:val="false"/>
                <w:color w:val="000000"/>
                <w:sz w:val="20"/>
              </w:rPr>
              <w:t xml:space="preserve">
рихлорид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п-Хлорбензотрифторидті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Синтетикалық май- </w:t>
            </w:r>
            <w:r>
              <w:br/>
            </w:r>
            <w:r>
              <w:rPr>
                <w:rFonts w:ascii="Times New Roman"/>
                <w:b w:val="false"/>
                <w:i w:val="false"/>
                <w:color w:val="000000"/>
                <w:sz w:val="20"/>
              </w:rPr>
              <w:t xml:space="preserve">
лы қышқылдардың </w:t>
            </w:r>
            <w:r>
              <w:br/>
            </w:r>
            <w:r>
              <w:rPr>
                <w:rFonts w:ascii="Times New Roman"/>
                <w:b w:val="false"/>
                <w:i w:val="false"/>
                <w:color w:val="000000"/>
                <w:sz w:val="20"/>
              </w:rPr>
              <w:t xml:space="preserve">
алкилсульфаттар </w:t>
            </w:r>
            <w:r>
              <w:br/>
            </w:r>
            <w:r>
              <w:rPr>
                <w:rFonts w:ascii="Times New Roman"/>
                <w:b w:val="false"/>
                <w:i w:val="false"/>
                <w:color w:val="000000"/>
                <w:sz w:val="20"/>
              </w:rPr>
              <w:t xml:space="preserve">
қайыртпағы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Үлбірге, жібек  пен синтетикаға арналған жуу қойыртпағы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3402++++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Скруберлік қойыртпақ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3402++++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Сірне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1517++++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Таллицлік пісірме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38030090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Пісірме, сұйық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27081000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ПО-3НП, ПО-6НП </w:t>
            </w:r>
            <w:r>
              <w:br/>
            </w:r>
            <w:r>
              <w:rPr>
                <w:rFonts w:ascii="Times New Roman"/>
                <w:b w:val="false"/>
                <w:i w:val="false"/>
                <w:color w:val="000000"/>
                <w:sz w:val="20"/>
              </w:rPr>
              <w:t xml:space="preserve">
көбік жасағыш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ПО-6ТС, ПО-6ЦТ </w:t>
            </w:r>
            <w:r>
              <w:br/>
            </w:r>
            <w:r>
              <w:rPr>
                <w:rFonts w:ascii="Times New Roman"/>
                <w:b w:val="false"/>
                <w:i w:val="false"/>
                <w:color w:val="000000"/>
                <w:sz w:val="20"/>
              </w:rPr>
              <w:t xml:space="preserve">
көбік жасағыш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ТЭАС, ПО-1, ПО-6К, ПО-1Д </w:t>
            </w:r>
            <w:r>
              <w:br/>
            </w:r>
            <w:r>
              <w:rPr>
                <w:rFonts w:ascii="Times New Roman"/>
                <w:b w:val="false"/>
                <w:i w:val="false"/>
                <w:color w:val="000000"/>
                <w:sz w:val="20"/>
              </w:rPr>
              <w:t xml:space="preserve">
көбік жасағыш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Көбік реагенті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Пентан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4-Пентенол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Перхлорэтилен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Тетрахлорэтиленді қара </w:t>
            </w:r>
          </w:p>
        </w:tc>
      </w:tr>
      <w:tr>
        <w:trPr>
          <w:trHeight w:val="31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Петролатум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27090090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Пиколин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Пиперилен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Гидротұрақтанды- </w:t>
            </w:r>
            <w:r>
              <w:br/>
            </w:r>
            <w:r>
              <w:rPr>
                <w:rFonts w:ascii="Times New Roman"/>
                <w:b w:val="false"/>
                <w:i w:val="false"/>
                <w:color w:val="000000"/>
                <w:sz w:val="20"/>
              </w:rPr>
              <w:t xml:space="preserve">
рылған мұнайлық </w:t>
            </w:r>
            <w:r>
              <w:br/>
            </w:r>
            <w:r>
              <w:rPr>
                <w:rFonts w:ascii="Times New Roman"/>
                <w:b w:val="false"/>
                <w:i w:val="false"/>
                <w:color w:val="000000"/>
                <w:sz w:val="20"/>
              </w:rPr>
              <w:t xml:space="preserve">
пироконденсат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27290000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Пластификатор Дибутиладипинат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381220++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Пластификатор Дикаприлфталат, Диалкилфталат 789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381220++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Пластификатор Диметилсебацинат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381220++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ЛЗ-7, П-3 пласти- </w:t>
            </w:r>
            <w:r>
              <w:br/>
            </w:r>
            <w:r>
              <w:rPr>
                <w:rFonts w:ascii="Times New Roman"/>
                <w:b w:val="false"/>
                <w:i w:val="false"/>
                <w:color w:val="000000"/>
                <w:sz w:val="20"/>
              </w:rPr>
              <w:t xml:space="preserve">
фикаторы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381220++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Мұнайлық пласти- </w:t>
            </w:r>
            <w:r>
              <w:br/>
            </w:r>
            <w:r>
              <w:rPr>
                <w:rFonts w:ascii="Times New Roman"/>
                <w:b w:val="false"/>
                <w:i w:val="false"/>
                <w:color w:val="000000"/>
                <w:sz w:val="20"/>
              </w:rPr>
              <w:t xml:space="preserve">
фикатор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381220++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СБ-2А пластифика- </w:t>
            </w:r>
            <w:r>
              <w:br/>
            </w:r>
            <w:r>
              <w:rPr>
                <w:rFonts w:ascii="Times New Roman"/>
                <w:b w:val="false"/>
                <w:i w:val="false"/>
                <w:color w:val="000000"/>
                <w:sz w:val="20"/>
              </w:rPr>
              <w:t xml:space="preserve">
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381220++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Фосфаттық пласти- </w:t>
            </w:r>
            <w:r>
              <w:br/>
            </w:r>
            <w:r>
              <w:rPr>
                <w:rFonts w:ascii="Times New Roman"/>
                <w:b w:val="false"/>
                <w:i w:val="false"/>
                <w:color w:val="000000"/>
                <w:sz w:val="20"/>
              </w:rPr>
              <w:t xml:space="preserve">
фикатор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381220++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Полиалкилбензол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38170050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Полигликоль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29054100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Полиглицерин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29054900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Полидиены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29054951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Полиизоцианат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29291000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Полимердистиллят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27290000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45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Политерпен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39111000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61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АЗ-20, АЗ-21, АН-10 полиуры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БТ полиуры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Полифурит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Полихлорбутан-80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38081000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ВПК-402 полиэлек- </w:t>
            </w:r>
            <w:r>
              <w:br/>
            </w:r>
            <w:r>
              <w:rPr>
                <w:rFonts w:ascii="Times New Roman"/>
                <w:b w:val="false"/>
                <w:i w:val="false"/>
                <w:color w:val="000000"/>
                <w:sz w:val="20"/>
              </w:rPr>
              <w:t xml:space="preserve">
тролиті (полиди- </w:t>
            </w:r>
            <w:r>
              <w:br/>
            </w:r>
            <w:r>
              <w:rPr>
                <w:rFonts w:ascii="Times New Roman"/>
                <w:b w:val="false"/>
                <w:i w:val="false"/>
                <w:color w:val="000000"/>
                <w:sz w:val="20"/>
              </w:rPr>
              <w:t xml:space="preserve">
метилдиаллилам- </w:t>
            </w:r>
            <w:r>
              <w:br/>
            </w:r>
            <w:r>
              <w:rPr>
                <w:rFonts w:ascii="Times New Roman"/>
                <w:b w:val="false"/>
                <w:i w:val="false"/>
                <w:color w:val="000000"/>
                <w:sz w:val="20"/>
              </w:rPr>
              <w:t xml:space="preserve">
монийхлорид)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Полиэтиленгликол- </w:t>
            </w:r>
            <w:r>
              <w:br/>
            </w:r>
            <w:r>
              <w:rPr>
                <w:rFonts w:ascii="Times New Roman"/>
                <w:b w:val="false"/>
                <w:i w:val="false"/>
                <w:color w:val="000000"/>
                <w:sz w:val="20"/>
              </w:rPr>
              <w:t xml:space="preserve">
дің су ерітіндісі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39072011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Полиэтиленполи- </w:t>
            </w:r>
            <w:r>
              <w:br/>
            </w:r>
            <w:r>
              <w:rPr>
                <w:rFonts w:ascii="Times New Roman"/>
                <w:b w:val="false"/>
                <w:i w:val="false"/>
                <w:color w:val="000000"/>
                <w:sz w:val="20"/>
              </w:rPr>
              <w:t xml:space="preserve">
аминдер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3907++++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Полиэфирлер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39072099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ПДА-2000 полиэфи- </w:t>
            </w:r>
            <w:r>
              <w:br/>
            </w:r>
            <w:r>
              <w:rPr>
                <w:rFonts w:ascii="Times New Roman"/>
                <w:b w:val="false"/>
                <w:i w:val="false"/>
                <w:color w:val="000000"/>
                <w:sz w:val="20"/>
              </w:rPr>
              <w:t xml:space="preserve">
рі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39072099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Жартылай гудрондар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27132000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"Эфосол" </w:t>
            </w:r>
            <w:r>
              <w:br/>
            </w:r>
            <w:r>
              <w:rPr>
                <w:rFonts w:ascii="Times New Roman"/>
                <w:b w:val="false"/>
                <w:i w:val="false"/>
                <w:color w:val="000000"/>
                <w:sz w:val="20"/>
              </w:rPr>
              <w:t xml:space="preserve">
препараты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"Аквабор" </w:t>
            </w:r>
            <w:r>
              <w:br/>
            </w:r>
            <w:r>
              <w:rPr>
                <w:rFonts w:ascii="Times New Roman"/>
                <w:b w:val="false"/>
                <w:i w:val="false"/>
                <w:color w:val="000000"/>
                <w:sz w:val="20"/>
              </w:rPr>
              <w:t xml:space="preserve">
зарарсыздандыру </w:t>
            </w:r>
            <w:r>
              <w:br/>
            </w:r>
            <w:r>
              <w:rPr>
                <w:rFonts w:ascii="Times New Roman"/>
                <w:b w:val="false"/>
                <w:i w:val="false"/>
                <w:color w:val="000000"/>
                <w:sz w:val="20"/>
              </w:rPr>
              <w:t xml:space="preserve">
препараты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БВ препараты (хи- </w:t>
            </w:r>
            <w:r>
              <w:br/>
            </w:r>
            <w:r>
              <w:rPr>
                <w:rFonts w:ascii="Times New Roman"/>
                <w:b w:val="false"/>
                <w:i w:val="false"/>
                <w:color w:val="000000"/>
                <w:sz w:val="20"/>
              </w:rPr>
              <w:t xml:space="preserve">
миялық талшықтар- </w:t>
            </w:r>
            <w:r>
              <w:br/>
            </w:r>
            <w:r>
              <w:rPr>
                <w:rFonts w:ascii="Times New Roman"/>
                <w:b w:val="false"/>
                <w:i w:val="false"/>
                <w:color w:val="000000"/>
                <w:sz w:val="20"/>
              </w:rPr>
              <w:t xml:space="preserve">
ды өндіруге арналған май)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ВЗЖ препараты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Неонолды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К-4 препараты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КЭАМ препараты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72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 тұрпатты жуу препараты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34029090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ОС-20 препараты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43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"Амдор" </w:t>
            </w:r>
            <w:r>
              <w:br/>
            </w:r>
            <w:r>
              <w:rPr>
                <w:rFonts w:ascii="Times New Roman"/>
                <w:b w:val="false"/>
                <w:i w:val="false"/>
                <w:color w:val="000000"/>
                <w:sz w:val="20"/>
              </w:rPr>
              <w:t xml:space="preserve">
адгезиондық </w:t>
            </w:r>
            <w:r>
              <w:br/>
            </w:r>
            <w:r>
              <w:rPr>
                <w:rFonts w:ascii="Times New Roman"/>
                <w:b w:val="false"/>
                <w:i w:val="false"/>
                <w:color w:val="000000"/>
                <w:sz w:val="20"/>
              </w:rPr>
              <w:t xml:space="preserve">
жолдық қосымы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"Сульфоцид" </w:t>
            </w:r>
            <w:r>
              <w:br/>
            </w:r>
            <w:r>
              <w:rPr>
                <w:rFonts w:ascii="Times New Roman"/>
                <w:b w:val="false"/>
                <w:i w:val="false"/>
                <w:color w:val="000000"/>
                <w:sz w:val="20"/>
              </w:rPr>
              <w:t xml:space="preserve">
антимикробтық </w:t>
            </w:r>
            <w:r>
              <w:br/>
            </w:r>
            <w:r>
              <w:rPr>
                <w:rFonts w:ascii="Times New Roman"/>
                <w:b w:val="false"/>
                <w:i w:val="false"/>
                <w:color w:val="000000"/>
                <w:sz w:val="20"/>
              </w:rPr>
              <w:t xml:space="preserve">
қосымы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ВТИ-4 маркалы </w:t>
            </w:r>
            <w:r>
              <w:br/>
            </w:r>
            <w:r>
              <w:rPr>
                <w:rFonts w:ascii="Times New Roman"/>
                <w:b w:val="false"/>
                <w:i w:val="false"/>
                <w:color w:val="000000"/>
                <w:sz w:val="20"/>
              </w:rPr>
              <w:t xml:space="preserve">
мазутқа арналған </w:t>
            </w:r>
            <w:r>
              <w:br/>
            </w:r>
            <w:r>
              <w:rPr>
                <w:rFonts w:ascii="Times New Roman"/>
                <w:b w:val="false"/>
                <w:i w:val="false"/>
                <w:color w:val="000000"/>
                <w:sz w:val="20"/>
              </w:rPr>
              <w:t xml:space="preserve">
сулық қосым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ВЭС-503М тежегіш- </w:t>
            </w:r>
            <w:r>
              <w:br/>
            </w:r>
            <w:r>
              <w:rPr>
                <w:rFonts w:ascii="Times New Roman"/>
                <w:b w:val="false"/>
                <w:i w:val="false"/>
                <w:color w:val="000000"/>
                <w:sz w:val="20"/>
              </w:rPr>
              <w:t xml:space="preserve">
тік реологиялық </w:t>
            </w:r>
            <w:r>
              <w:br/>
            </w:r>
            <w:r>
              <w:rPr>
                <w:rFonts w:ascii="Times New Roman"/>
                <w:b w:val="false"/>
                <w:i w:val="false"/>
                <w:color w:val="000000"/>
                <w:sz w:val="20"/>
              </w:rPr>
              <w:t xml:space="preserve">
қосым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Минеральдық майларға қосым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38112100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ВНИИНП-200 қалдық </w:t>
            </w:r>
            <w:r>
              <w:br/>
            </w:r>
            <w:r>
              <w:rPr>
                <w:rFonts w:ascii="Times New Roman"/>
                <w:b w:val="false"/>
                <w:i w:val="false"/>
                <w:color w:val="000000"/>
                <w:sz w:val="20"/>
              </w:rPr>
              <w:t xml:space="preserve">
отындарға арналған қосым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38112100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Полиметакрилат-Д, ПМА қосымы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ЦИАТИМ-339 қосымы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Қазандық отынына: </w:t>
            </w:r>
            <w:r>
              <w:br/>
            </w:r>
            <w:r>
              <w:rPr>
                <w:rFonts w:ascii="Times New Roman"/>
                <w:b w:val="false"/>
                <w:i w:val="false"/>
                <w:color w:val="000000"/>
                <w:sz w:val="20"/>
              </w:rPr>
              <w:t xml:space="preserve">
"ВНИИНП-106", </w:t>
            </w:r>
            <w:r>
              <w:br/>
            </w:r>
            <w:r>
              <w:rPr>
                <w:rFonts w:ascii="Times New Roman"/>
                <w:b w:val="false"/>
                <w:i w:val="false"/>
                <w:color w:val="000000"/>
                <w:sz w:val="20"/>
              </w:rPr>
              <w:t xml:space="preserve">
"Полифен" қосымы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С-789 өнімі (N- </w:t>
            </w:r>
            <w:r>
              <w:br/>
            </w:r>
            <w:r>
              <w:rPr>
                <w:rFonts w:ascii="Times New Roman"/>
                <w:b w:val="false"/>
                <w:i w:val="false"/>
                <w:color w:val="000000"/>
                <w:sz w:val="20"/>
              </w:rPr>
              <w:t xml:space="preserve">
алкил -N-фенил </w:t>
            </w:r>
            <w:r>
              <w:br/>
            </w:r>
            <w:r>
              <w:rPr>
                <w:rFonts w:ascii="Times New Roman"/>
                <w:b w:val="false"/>
                <w:i w:val="false"/>
                <w:color w:val="000000"/>
                <w:sz w:val="20"/>
              </w:rPr>
              <w:t xml:space="preserve">
парафенилендиа- </w:t>
            </w:r>
            <w:r>
              <w:br/>
            </w:r>
            <w:r>
              <w:rPr>
                <w:rFonts w:ascii="Times New Roman"/>
                <w:b w:val="false"/>
                <w:i w:val="false"/>
                <w:color w:val="000000"/>
                <w:sz w:val="20"/>
              </w:rPr>
              <w:t xml:space="preserve">
мин)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Т-185** өнімі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Пиролиз өнімдері, сұйық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Проксамин,  суме- </w:t>
            </w:r>
            <w:r>
              <w:br/>
            </w:r>
            <w:r>
              <w:rPr>
                <w:rFonts w:ascii="Times New Roman"/>
                <w:b w:val="false"/>
                <w:i w:val="false"/>
                <w:color w:val="000000"/>
                <w:sz w:val="20"/>
              </w:rPr>
              <w:t xml:space="preserve">
танолдық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Проксанол, суме- </w:t>
            </w:r>
            <w:r>
              <w:br/>
            </w:r>
            <w:r>
              <w:rPr>
                <w:rFonts w:ascii="Times New Roman"/>
                <w:b w:val="false"/>
                <w:i w:val="false"/>
                <w:color w:val="000000"/>
                <w:sz w:val="20"/>
              </w:rPr>
              <w:t xml:space="preserve">
танолдық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271112++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УФ-1 пропелленті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н-Пропилбензол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29029000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Пропилен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29012200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Пропилен тотығы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Пропиленоксидті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Пропилен тримерлері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29012900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1,2-Пропиленгли- </w:t>
            </w:r>
            <w:r>
              <w:br/>
            </w:r>
            <w:r>
              <w:rPr>
                <w:rFonts w:ascii="Times New Roman"/>
                <w:b w:val="false"/>
                <w:i w:val="false"/>
                <w:color w:val="000000"/>
                <w:sz w:val="20"/>
              </w:rPr>
              <w:t xml:space="preserve">
коль (1,2-пропан- </w:t>
            </w:r>
            <w:r>
              <w:br/>
            </w:r>
            <w:r>
              <w:rPr>
                <w:rFonts w:ascii="Times New Roman"/>
                <w:b w:val="false"/>
                <w:i w:val="false"/>
                <w:color w:val="000000"/>
                <w:sz w:val="20"/>
              </w:rPr>
              <w:t xml:space="preserve">
диол)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29053200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Пропиленоксид*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29102000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Проскан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Псевдобутилен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29012300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Жалған кумол (изопропилбензол)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29029000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Тозаңбасқыш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РЖ-3 жұмыстық сұйық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Сұйылтқыш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38140090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Күшәндік-содалық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28429000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 синтетикалық </w:t>
            </w:r>
            <w:r>
              <w:br/>
            </w:r>
            <w:r>
              <w:rPr>
                <w:rFonts w:ascii="Times New Roman"/>
                <w:b w:val="false"/>
                <w:i w:val="false"/>
                <w:color w:val="000000"/>
                <w:sz w:val="20"/>
              </w:rPr>
              <w:t xml:space="preserve">
денатурландырыл- </w:t>
            </w:r>
            <w:r>
              <w:br/>
            </w:r>
            <w:r>
              <w:rPr>
                <w:rFonts w:ascii="Times New Roman"/>
                <w:b w:val="false"/>
                <w:i w:val="false"/>
                <w:color w:val="000000"/>
                <w:sz w:val="20"/>
              </w:rPr>
              <w:t xml:space="preserve">
ған этилдік спи- </w:t>
            </w:r>
            <w:r>
              <w:br/>
            </w:r>
            <w:r>
              <w:rPr>
                <w:rFonts w:ascii="Times New Roman"/>
                <w:b w:val="false"/>
                <w:i w:val="false"/>
                <w:color w:val="000000"/>
                <w:sz w:val="20"/>
              </w:rPr>
              <w:t xml:space="preserve">
рттің негізіндегі </w:t>
            </w:r>
            <w:r>
              <w:br/>
            </w:r>
            <w:r>
              <w:rPr>
                <w:rFonts w:ascii="Times New Roman"/>
                <w:b w:val="false"/>
                <w:i w:val="false"/>
                <w:color w:val="000000"/>
                <w:sz w:val="20"/>
              </w:rPr>
              <w:t xml:space="preserve">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22072000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"РПК" парфюмер- </w:t>
            </w:r>
            <w:r>
              <w:br/>
            </w:r>
            <w:r>
              <w:rPr>
                <w:rFonts w:ascii="Times New Roman"/>
                <w:b w:val="false"/>
                <w:i w:val="false"/>
                <w:color w:val="000000"/>
                <w:sz w:val="20"/>
              </w:rPr>
              <w:t xml:space="preserve">
лік-косметикалық </w:t>
            </w:r>
            <w:r>
              <w:br/>
            </w:r>
            <w:r>
              <w:rPr>
                <w:rFonts w:ascii="Times New Roman"/>
                <w:b w:val="false"/>
                <w:i w:val="false"/>
                <w:color w:val="000000"/>
                <w:sz w:val="20"/>
              </w:rPr>
              <w:t xml:space="preserve">
денатуратталған </w:t>
            </w:r>
            <w:r>
              <w:br/>
            </w:r>
            <w:r>
              <w:rPr>
                <w:rFonts w:ascii="Times New Roman"/>
                <w:b w:val="false"/>
                <w:i w:val="false"/>
                <w:color w:val="000000"/>
                <w:sz w:val="20"/>
              </w:rPr>
              <w:t xml:space="preserve">
еріткіш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"Пральт" еріткіші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Гександық фракция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Еріткіш (тұтану </w:t>
            </w:r>
            <w:r>
              <w:br/>
            </w:r>
            <w:r>
              <w:rPr>
                <w:rFonts w:ascii="Times New Roman"/>
                <w:b w:val="false"/>
                <w:i w:val="false"/>
                <w:color w:val="000000"/>
                <w:sz w:val="20"/>
              </w:rPr>
              <w:t xml:space="preserve">
температурасы 23 </w:t>
            </w:r>
            <w:r>
              <w:rPr>
                <w:rFonts w:ascii="Times New Roman"/>
                <w:b w:val="false"/>
                <w:i w:val="false"/>
                <w:color w:val="000000"/>
                <w:vertAlign w:val="superscript"/>
              </w:rPr>
              <w:t xml:space="preserve">0 </w:t>
            </w:r>
            <w:r>
              <w:rPr>
                <w:rFonts w:ascii="Times New Roman"/>
                <w:b w:val="false"/>
                <w:i w:val="false"/>
                <w:color w:val="000000"/>
                <w:sz w:val="20"/>
              </w:rPr>
              <w:t xml:space="preserve">С-тен төмен)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38140000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Еріткіш (тұтану </w:t>
            </w:r>
            <w:r>
              <w:br/>
            </w:r>
            <w:r>
              <w:rPr>
                <w:rFonts w:ascii="Times New Roman"/>
                <w:b w:val="false"/>
                <w:i w:val="false"/>
                <w:color w:val="000000"/>
                <w:sz w:val="20"/>
              </w:rPr>
              <w:t xml:space="preserve">
температурасы 23 </w:t>
            </w:r>
            <w:r>
              <w:rPr>
                <w:rFonts w:ascii="Times New Roman"/>
                <w:b w:val="false"/>
                <w:i w:val="false"/>
                <w:color w:val="000000"/>
                <w:vertAlign w:val="superscript"/>
              </w:rPr>
              <w:t xml:space="preserve">0 </w:t>
            </w:r>
            <w:r>
              <w:rPr>
                <w:rFonts w:ascii="Times New Roman"/>
                <w:b w:val="false"/>
                <w:i w:val="false"/>
                <w:color w:val="000000"/>
                <w:sz w:val="20"/>
              </w:rPr>
              <w:t xml:space="preserve">С-тен 60 </w:t>
            </w:r>
            <w:r>
              <w:rPr>
                <w:rFonts w:ascii="Times New Roman"/>
                <w:b w:val="false"/>
                <w:i w:val="false"/>
                <w:color w:val="000000"/>
                <w:vertAlign w:val="superscript"/>
              </w:rPr>
              <w:t xml:space="preserve">0 </w:t>
            </w:r>
            <w:r>
              <w:rPr>
                <w:rFonts w:ascii="Times New Roman"/>
                <w:b w:val="false"/>
                <w:i w:val="false"/>
                <w:color w:val="000000"/>
                <w:sz w:val="20"/>
              </w:rPr>
              <w:t xml:space="preserve">С-қа </w:t>
            </w:r>
            <w:r>
              <w:br/>
            </w:r>
            <w:r>
              <w:rPr>
                <w:rFonts w:ascii="Times New Roman"/>
                <w:b w:val="false"/>
                <w:i w:val="false"/>
                <w:color w:val="000000"/>
                <w:sz w:val="20"/>
              </w:rPr>
              <w:t xml:space="preserve">
дейін)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38140000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45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 еріткіші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Децилин** еріткі- </w:t>
            </w:r>
            <w:r>
              <w:br/>
            </w:r>
            <w:r>
              <w:rPr>
                <w:rFonts w:ascii="Times New Roman"/>
                <w:b w:val="false"/>
                <w:i w:val="false"/>
                <w:color w:val="000000"/>
                <w:sz w:val="20"/>
              </w:rPr>
              <w:t xml:space="preserve">
ші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ЛТИ еріткіші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Спиртті бар </w:t>
            </w:r>
            <w:r>
              <w:br/>
            </w:r>
            <w:r>
              <w:rPr>
                <w:rFonts w:ascii="Times New Roman"/>
                <w:b w:val="false"/>
                <w:i w:val="false"/>
                <w:color w:val="000000"/>
                <w:sz w:val="20"/>
              </w:rPr>
              <w:t xml:space="preserve">
"Лакол" еріткіші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Этилдік спирт (этанол)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СФПК еріткіші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"Органол" техникалық еріткіші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69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ДЭГИ техникалық еріткіші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22089000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ВЖС реагенті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Көмірді флотация- </w:t>
            </w:r>
            <w:r>
              <w:br/>
            </w:r>
            <w:r>
              <w:rPr>
                <w:rFonts w:ascii="Times New Roman"/>
                <w:b w:val="false"/>
                <w:i w:val="false"/>
                <w:color w:val="000000"/>
                <w:sz w:val="20"/>
              </w:rPr>
              <w:t xml:space="preserve">
лауға арналған </w:t>
            </w:r>
            <w:r>
              <w:br/>
            </w:r>
            <w:r>
              <w:rPr>
                <w:rFonts w:ascii="Times New Roman"/>
                <w:b w:val="false"/>
                <w:i w:val="false"/>
                <w:color w:val="000000"/>
                <w:sz w:val="20"/>
              </w:rPr>
              <w:t xml:space="preserve">
реагент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ВТОКС кремнийор- </w:t>
            </w:r>
            <w:r>
              <w:br/>
            </w:r>
            <w:r>
              <w:rPr>
                <w:rFonts w:ascii="Times New Roman"/>
                <w:b w:val="false"/>
                <w:i w:val="false"/>
                <w:color w:val="000000"/>
                <w:sz w:val="20"/>
              </w:rPr>
              <w:t xml:space="preserve">
ганикалық реагент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ОКР-4 тотыққан </w:t>
            </w:r>
            <w:r>
              <w:br/>
            </w:r>
            <w:r>
              <w:rPr>
                <w:rFonts w:ascii="Times New Roman"/>
                <w:b w:val="false"/>
                <w:i w:val="false"/>
                <w:color w:val="000000"/>
                <w:sz w:val="20"/>
              </w:rPr>
              <w:t xml:space="preserve">
крахмалдық </w:t>
            </w:r>
            <w:r>
              <w:br/>
            </w:r>
            <w:r>
              <w:rPr>
                <w:rFonts w:ascii="Times New Roman"/>
                <w:b w:val="false"/>
                <w:i w:val="false"/>
                <w:color w:val="000000"/>
                <w:sz w:val="20"/>
              </w:rPr>
              <w:t xml:space="preserve">
реагент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ПАФ-13А реагенті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Реапон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Рефлюкс*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РД-2 рецептурасы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Маргарин өнеркә- </w:t>
            </w:r>
            <w:r>
              <w:br/>
            </w:r>
            <w:r>
              <w:rPr>
                <w:rFonts w:ascii="Times New Roman"/>
                <w:b w:val="false"/>
                <w:i w:val="false"/>
                <w:color w:val="000000"/>
                <w:sz w:val="20"/>
              </w:rPr>
              <w:t xml:space="preserve">
сібіне арналған тазартылмаған </w:t>
            </w:r>
            <w:r>
              <w:br/>
            </w:r>
            <w:r>
              <w:rPr>
                <w:rFonts w:ascii="Times New Roman"/>
                <w:b w:val="false"/>
                <w:i w:val="false"/>
                <w:color w:val="000000"/>
                <w:sz w:val="20"/>
              </w:rPr>
              <w:t xml:space="preserve">
саломас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15060000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Саломас, техникалық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15060000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Байланыстырғаш ГС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Аммиактік селит- </w:t>
            </w:r>
            <w:r>
              <w:br/>
            </w:r>
            <w:r>
              <w:rPr>
                <w:rFonts w:ascii="Times New Roman"/>
                <w:b w:val="false"/>
                <w:i w:val="false"/>
                <w:color w:val="000000"/>
                <w:sz w:val="20"/>
              </w:rPr>
              <w:t xml:space="preserve">
ра, жоғары кон- </w:t>
            </w:r>
            <w:r>
              <w:br/>
            </w:r>
            <w:r>
              <w:rPr>
                <w:rFonts w:ascii="Times New Roman"/>
                <w:b w:val="false"/>
                <w:i w:val="false"/>
                <w:color w:val="000000"/>
                <w:sz w:val="20"/>
              </w:rPr>
              <w:t xml:space="preserve">
центрацияланған </w:t>
            </w:r>
            <w:r>
              <w:br/>
            </w:r>
            <w:r>
              <w:rPr>
                <w:rFonts w:ascii="Times New Roman"/>
                <w:b w:val="false"/>
                <w:i w:val="false"/>
                <w:color w:val="000000"/>
                <w:sz w:val="20"/>
              </w:rPr>
              <w:t xml:space="preserve">
сулы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31023000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Аммиактік селит- </w:t>
            </w:r>
            <w:r>
              <w:br/>
            </w:r>
            <w:r>
              <w:rPr>
                <w:rFonts w:ascii="Times New Roman"/>
                <w:b w:val="false"/>
                <w:i w:val="false"/>
                <w:color w:val="000000"/>
                <w:sz w:val="20"/>
              </w:rPr>
              <w:t xml:space="preserve">
ра, ПВВ "АКЦС" </w:t>
            </w:r>
            <w:r>
              <w:br/>
            </w:r>
            <w:r>
              <w:rPr>
                <w:rFonts w:ascii="Times New Roman"/>
                <w:b w:val="false"/>
                <w:i w:val="false"/>
                <w:color w:val="000000"/>
                <w:sz w:val="20"/>
              </w:rPr>
              <w:t xml:space="preserve">
арналған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28342900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Натрийлік селит- </w:t>
            </w:r>
            <w:r>
              <w:br/>
            </w:r>
            <w:r>
              <w:rPr>
                <w:rFonts w:ascii="Times New Roman"/>
                <w:b w:val="false"/>
                <w:i w:val="false"/>
                <w:color w:val="000000"/>
                <w:sz w:val="20"/>
              </w:rPr>
              <w:t xml:space="preserve">
ра, концентрация- </w:t>
            </w:r>
            <w:r>
              <w:br/>
            </w:r>
            <w:r>
              <w:rPr>
                <w:rFonts w:ascii="Times New Roman"/>
                <w:b w:val="false"/>
                <w:i w:val="false"/>
                <w:color w:val="000000"/>
                <w:sz w:val="20"/>
              </w:rPr>
              <w:t xml:space="preserve">
сының сулы ері- </w:t>
            </w:r>
            <w:r>
              <w:br/>
            </w:r>
            <w:r>
              <w:rPr>
                <w:rFonts w:ascii="Times New Roman"/>
                <w:b w:val="false"/>
                <w:i w:val="false"/>
                <w:color w:val="000000"/>
                <w:sz w:val="20"/>
              </w:rPr>
              <w:t xml:space="preserve">
тіндісі 50%-дан </w:t>
            </w:r>
            <w:r>
              <w:br/>
            </w:r>
            <w:r>
              <w:rPr>
                <w:rFonts w:ascii="Times New Roman"/>
                <w:b w:val="false"/>
                <w:i w:val="false"/>
                <w:color w:val="000000"/>
                <w:sz w:val="20"/>
              </w:rPr>
              <w:t xml:space="preserve">
кем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28342900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Балқытылған күкірт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25030000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Күкірткөміртек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28131000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1079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Күкіртдиоксиді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28112300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Күкірт хлориді </w:t>
            </w:r>
            <w:r>
              <w:br/>
            </w:r>
            <w:r>
              <w:rPr>
                <w:rFonts w:ascii="Times New Roman"/>
                <w:b w:val="false"/>
                <w:i w:val="false"/>
                <w:color w:val="000000"/>
                <w:sz w:val="20"/>
              </w:rPr>
              <w:t xml:space="preserve">
(хлорлы күкірт)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28121000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Сұйық сиккатив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32080000 32050000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Синтамид-5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Синтанол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АФМ-12 синтеролы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Синтин**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Синтокс-20М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1299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Скипидар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38051000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ДБ сулағышы (ди- </w:t>
            </w:r>
            <w:r>
              <w:br/>
            </w:r>
            <w:r>
              <w:rPr>
                <w:rFonts w:ascii="Times New Roman"/>
                <w:b w:val="false"/>
                <w:i w:val="false"/>
                <w:color w:val="000000"/>
                <w:sz w:val="20"/>
              </w:rPr>
              <w:t xml:space="preserve">
третилік бутил- </w:t>
            </w:r>
            <w:r>
              <w:br/>
            </w:r>
            <w:r>
              <w:rPr>
                <w:rFonts w:ascii="Times New Roman"/>
                <w:b w:val="false"/>
                <w:i w:val="false"/>
                <w:color w:val="000000"/>
                <w:sz w:val="20"/>
              </w:rPr>
              <w:t xml:space="preserve">
фенилполиглико- </w:t>
            </w:r>
            <w:r>
              <w:br/>
            </w:r>
            <w:r>
              <w:rPr>
                <w:rFonts w:ascii="Times New Roman"/>
                <w:b w:val="false"/>
                <w:i w:val="false"/>
                <w:color w:val="000000"/>
                <w:sz w:val="20"/>
              </w:rPr>
              <w:t xml:space="preserve">
левтік эфир)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А-6 ТН қоспасы; А-6 ТЗ қоспасы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Сұйық </w:t>
            </w:r>
            <w:r>
              <w:br/>
            </w:r>
            <w:r>
              <w:rPr>
                <w:rFonts w:ascii="Times New Roman"/>
                <w:b w:val="false"/>
                <w:i w:val="false"/>
                <w:color w:val="000000"/>
                <w:sz w:val="20"/>
              </w:rPr>
              <w:t xml:space="preserve">
көпкомпонентті </w:t>
            </w:r>
            <w:r>
              <w:br/>
            </w:r>
            <w:r>
              <w:rPr>
                <w:rFonts w:ascii="Times New Roman"/>
                <w:b w:val="false"/>
                <w:i w:val="false"/>
                <w:color w:val="000000"/>
                <w:sz w:val="20"/>
              </w:rPr>
              <w:t xml:space="preserve">
техникалық қоспа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134-276 шайыры, толуолдағы (кси- </w:t>
            </w:r>
            <w:r>
              <w:br/>
            </w:r>
            <w:r>
              <w:rPr>
                <w:rFonts w:ascii="Times New Roman"/>
                <w:b w:val="false"/>
                <w:i w:val="false"/>
                <w:color w:val="000000"/>
                <w:sz w:val="20"/>
              </w:rPr>
              <w:t xml:space="preserve">
лолдағы)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139-297 шайыры, </w:t>
            </w:r>
            <w:r>
              <w:br/>
            </w:r>
            <w:r>
              <w:rPr>
                <w:rFonts w:ascii="Times New Roman"/>
                <w:b w:val="false"/>
                <w:i w:val="false"/>
                <w:color w:val="000000"/>
                <w:sz w:val="20"/>
              </w:rPr>
              <w:t xml:space="preserve">
ерітінді (полифе- </w:t>
            </w:r>
            <w:r>
              <w:br/>
            </w:r>
            <w:r>
              <w:rPr>
                <w:rFonts w:ascii="Times New Roman"/>
                <w:b w:val="false"/>
                <w:i w:val="false"/>
                <w:color w:val="000000"/>
                <w:sz w:val="20"/>
              </w:rPr>
              <w:t xml:space="preserve">
нилсилоксандық </w:t>
            </w:r>
            <w:r>
              <w:br/>
            </w:r>
            <w:r>
              <w:rPr>
                <w:rFonts w:ascii="Times New Roman"/>
                <w:b w:val="false"/>
                <w:i w:val="false"/>
                <w:color w:val="000000"/>
                <w:sz w:val="20"/>
              </w:rPr>
              <w:t xml:space="preserve">
шайыр, ксилолдағы </w:t>
            </w:r>
            <w:r>
              <w:br/>
            </w:r>
            <w:r>
              <w:rPr>
                <w:rFonts w:ascii="Times New Roman"/>
                <w:b w:val="false"/>
                <w:i w:val="false"/>
                <w:color w:val="000000"/>
                <w:sz w:val="20"/>
              </w:rPr>
              <w:t xml:space="preserve">
(немесе толуолда- </w:t>
            </w:r>
            <w:r>
              <w:br/>
            </w:r>
            <w:r>
              <w:rPr>
                <w:rFonts w:ascii="Times New Roman"/>
                <w:b w:val="false"/>
                <w:i w:val="false"/>
                <w:color w:val="000000"/>
                <w:sz w:val="20"/>
              </w:rPr>
              <w:t xml:space="preserve">
ғы)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32080000 32050000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Акрилдік шайыр, изопропилдік </w:t>
            </w:r>
            <w:r>
              <w:br/>
            </w:r>
            <w:r>
              <w:rPr>
                <w:rFonts w:ascii="Times New Roman"/>
                <w:b w:val="false"/>
                <w:i w:val="false"/>
                <w:color w:val="000000"/>
                <w:sz w:val="20"/>
              </w:rPr>
              <w:t xml:space="preserve">
спирт пен ацетон </w:t>
            </w:r>
            <w:r>
              <w:br/>
            </w:r>
            <w:r>
              <w:rPr>
                <w:rFonts w:ascii="Times New Roman"/>
                <w:b w:val="false"/>
                <w:i w:val="false"/>
                <w:color w:val="000000"/>
                <w:sz w:val="20"/>
              </w:rPr>
              <w:t xml:space="preserve">
қоспасындағы </w:t>
            </w:r>
            <w:r>
              <w:br/>
            </w:r>
            <w:r>
              <w:rPr>
                <w:rFonts w:ascii="Times New Roman"/>
                <w:b w:val="false"/>
                <w:i w:val="false"/>
                <w:color w:val="000000"/>
                <w:sz w:val="20"/>
              </w:rPr>
              <w:t xml:space="preserve">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39069000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Алкидноакрилдік шайыр, ксилолдағы </w:t>
            </w:r>
            <w:r>
              <w:br/>
            </w:r>
            <w:r>
              <w:rPr>
                <w:rFonts w:ascii="Times New Roman"/>
                <w:b w:val="false"/>
                <w:i w:val="false"/>
                <w:color w:val="000000"/>
                <w:sz w:val="20"/>
              </w:rPr>
              <w:t xml:space="preserve">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39069000 39075000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"Каустамин-115" </w:t>
            </w:r>
            <w:r>
              <w:br/>
            </w:r>
            <w:r>
              <w:rPr>
                <w:rFonts w:ascii="Times New Roman"/>
                <w:b w:val="false"/>
                <w:i w:val="false"/>
                <w:color w:val="000000"/>
                <w:sz w:val="20"/>
              </w:rPr>
              <w:t xml:space="preserve">
суда еритін поли- </w:t>
            </w:r>
            <w:r>
              <w:br/>
            </w:r>
            <w:r>
              <w:rPr>
                <w:rFonts w:ascii="Times New Roman"/>
                <w:b w:val="false"/>
                <w:i w:val="false"/>
                <w:color w:val="000000"/>
                <w:sz w:val="20"/>
              </w:rPr>
              <w:t xml:space="preserve">
аминоэпихлоргид- </w:t>
            </w:r>
            <w:r>
              <w:br/>
            </w:r>
            <w:r>
              <w:rPr>
                <w:rFonts w:ascii="Times New Roman"/>
                <w:b w:val="false"/>
                <w:i w:val="false"/>
                <w:color w:val="000000"/>
                <w:sz w:val="20"/>
              </w:rPr>
              <w:t xml:space="preserve">
риндік шайыр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 шайыры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Шайырлық майды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Таскөмірлі шайыр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27060000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Карбамидоформаль- </w:t>
            </w:r>
            <w:r>
              <w:br/>
            </w:r>
            <w:r>
              <w:rPr>
                <w:rFonts w:ascii="Times New Roman"/>
                <w:b w:val="false"/>
                <w:i w:val="false"/>
                <w:color w:val="000000"/>
                <w:sz w:val="20"/>
              </w:rPr>
              <w:t xml:space="preserve">
дегидтік шайыр, карбамидоформаль- </w:t>
            </w:r>
            <w:r>
              <w:br/>
            </w:r>
            <w:r>
              <w:rPr>
                <w:rFonts w:ascii="Times New Roman"/>
                <w:b w:val="false"/>
                <w:i w:val="false"/>
                <w:color w:val="000000"/>
                <w:sz w:val="20"/>
              </w:rPr>
              <w:t xml:space="preserve">
дегидтік концен- </w:t>
            </w:r>
            <w:r>
              <w:br/>
            </w:r>
            <w:r>
              <w:rPr>
                <w:rFonts w:ascii="Times New Roman"/>
                <w:b w:val="false"/>
                <w:i w:val="false"/>
                <w:color w:val="000000"/>
                <w:sz w:val="20"/>
              </w:rPr>
              <w:t xml:space="preserve">
трат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39091000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Карбамидофуран- </w:t>
            </w:r>
            <w:r>
              <w:br/>
            </w:r>
            <w:r>
              <w:rPr>
                <w:rFonts w:ascii="Times New Roman"/>
                <w:b w:val="false"/>
                <w:i w:val="false"/>
                <w:color w:val="000000"/>
                <w:sz w:val="20"/>
              </w:rPr>
              <w:t xml:space="preserve">
дық шайыр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39091000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Меламиноформаль- </w:t>
            </w:r>
            <w:r>
              <w:br/>
            </w:r>
            <w:r>
              <w:rPr>
                <w:rFonts w:ascii="Times New Roman"/>
                <w:b w:val="false"/>
                <w:i w:val="false"/>
                <w:color w:val="000000"/>
                <w:sz w:val="20"/>
              </w:rPr>
              <w:t xml:space="preserve">
дегидтік шайыр, </w:t>
            </w:r>
            <w:r>
              <w:br/>
            </w:r>
            <w:r>
              <w:rPr>
                <w:rFonts w:ascii="Times New Roman"/>
                <w:b w:val="false"/>
                <w:i w:val="false"/>
                <w:color w:val="000000"/>
                <w:sz w:val="20"/>
              </w:rPr>
              <w:t xml:space="preserve">
бутил спиртіндегі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39094000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Мочевиноформаль- </w:t>
            </w:r>
            <w:r>
              <w:br/>
            </w:r>
            <w:r>
              <w:rPr>
                <w:rFonts w:ascii="Times New Roman"/>
                <w:b w:val="false"/>
                <w:i w:val="false"/>
                <w:color w:val="000000"/>
                <w:sz w:val="20"/>
              </w:rPr>
              <w:t xml:space="preserve">
дегидтік шайыр, </w:t>
            </w:r>
            <w:r>
              <w:br/>
            </w:r>
            <w:r>
              <w:rPr>
                <w:rFonts w:ascii="Times New Roman"/>
                <w:b w:val="false"/>
                <w:i w:val="false"/>
                <w:color w:val="000000"/>
                <w:sz w:val="20"/>
              </w:rPr>
              <w:t xml:space="preserve">
бутил спиртіндегі </w:t>
            </w:r>
            <w:r>
              <w:br/>
            </w:r>
            <w:r>
              <w:rPr>
                <w:rFonts w:ascii="Times New Roman"/>
                <w:b w:val="false"/>
                <w:i w:val="false"/>
                <w:color w:val="000000"/>
                <w:sz w:val="20"/>
              </w:rPr>
              <w:t xml:space="preserve">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39094000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Мұнайлық ауыр </w:t>
            </w:r>
            <w:r>
              <w:br/>
            </w:r>
            <w:r>
              <w:rPr>
                <w:rFonts w:ascii="Times New Roman"/>
                <w:b w:val="false"/>
                <w:i w:val="false"/>
                <w:color w:val="000000"/>
                <w:sz w:val="20"/>
              </w:rPr>
              <w:t xml:space="preserve">
шайыр, тұтану </w:t>
            </w:r>
            <w:r>
              <w:br/>
            </w:r>
            <w:r>
              <w:rPr>
                <w:rFonts w:ascii="Times New Roman"/>
                <w:b w:val="false"/>
                <w:i w:val="false"/>
                <w:color w:val="000000"/>
                <w:sz w:val="20"/>
              </w:rPr>
              <w:t xml:space="preserve">
температурасы 60 </w:t>
            </w:r>
            <w:r>
              <w:rPr>
                <w:rFonts w:ascii="Times New Roman"/>
                <w:b w:val="false"/>
                <w:i w:val="false"/>
                <w:color w:val="000000"/>
                <w:vertAlign w:val="superscript"/>
              </w:rPr>
              <w:t xml:space="preserve">0 </w:t>
            </w:r>
            <w:r>
              <w:br/>
            </w:r>
            <w:r>
              <w:rPr>
                <w:rFonts w:ascii="Times New Roman"/>
                <w:b w:val="false"/>
                <w:i w:val="false"/>
                <w:color w:val="000000"/>
                <w:sz w:val="20"/>
              </w:rPr>
              <w:t xml:space="preserve">
С-ден 90 </w:t>
            </w:r>
            <w:r>
              <w:rPr>
                <w:rFonts w:ascii="Times New Roman"/>
                <w:b w:val="false"/>
                <w:i w:val="false"/>
                <w:color w:val="000000"/>
                <w:vertAlign w:val="superscript"/>
              </w:rPr>
              <w:t xml:space="preserve">0 </w:t>
            </w:r>
            <w:r>
              <w:rPr>
                <w:rFonts w:ascii="Times New Roman"/>
                <w:b w:val="false"/>
                <w:i w:val="false"/>
                <w:color w:val="000000"/>
                <w:sz w:val="20"/>
              </w:rPr>
              <w:t xml:space="preserve">С-ге </w:t>
            </w:r>
            <w:r>
              <w:br/>
            </w:r>
            <w:r>
              <w:rPr>
                <w:rFonts w:ascii="Times New Roman"/>
                <w:b w:val="false"/>
                <w:i w:val="false"/>
                <w:color w:val="000000"/>
                <w:sz w:val="20"/>
              </w:rPr>
              <w:t xml:space="preserve">
дейін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39111000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Пиролиздік, ауыр шайыр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39111000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Полиалкилбензол- </w:t>
            </w:r>
            <w:r>
              <w:br/>
            </w:r>
            <w:r>
              <w:rPr>
                <w:rFonts w:ascii="Times New Roman"/>
                <w:b w:val="false"/>
                <w:i w:val="false"/>
                <w:color w:val="000000"/>
                <w:sz w:val="20"/>
              </w:rPr>
              <w:t xml:space="preserve">
дық шайыр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39111000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Полиамидтік шайыр </w:t>
            </w:r>
            <w:r>
              <w:br/>
            </w:r>
            <w:r>
              <w:rPr>
                <w:rFonts w:ascii="Times New Roman"/>
                <w:b w:val="false"/>
                <w:i w:val="false"/>
                <w:color w:val="000000"/>
                <w:sz w:val="20"/>
              </w:rPr>
              <w:t xml:space="preserve">
(Водамин 115)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38063000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Полиметилсилок- </w:t>
            </w:r>
            <w:r>
              <w:br/>
            </w:r>
            <w:r>
              <w:rPr>
                <w:rFonts w:ascii="Times New Roman"/>
                <w:b w:val="false"/>
                <w:i w:val="false"/>
                <w:color w:val="000000"/>
                <w:sz w:val="20"/>
              </w:rPr>
              <w:t xml:space="preserve">
сандық шайыр, </w:t>
            </w:r>
            <w:r>
              <w:br/>
            </w:r>
            <w:r>
              <w:rPr>
                <w:rFonts w:ascii="Times New Roman"/>
                <w:b w:val="false"/>
                <w:i w:val="false"/>
                <w:color w:val="000000"/>
                <w:sz w:val="20"/>
              </w:rPr>
              <w:t xml:space="preserve">
ксилолдағы ерітінді </w:t>
            </w:r>
            <w:r>
              <w:br/>
            </w:r>
            <w:r>
              <w:rPr>
                <w:rFonts w:ascii="Times New Roman"/>
                <w:b w:val="false"/>
                <w:i w:val="false"/>
                <w:color w:val="000000"/>
                <w:sz w:val="20"/>
              </w:rPr>
              <w:t xml:space="preserve">
(метилдік лак)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Полиметилфенилси- </w:t>
            </w:r>
            <w:r>
              <w:br/>
            </w:r>
            <w:r>
              <w:rPr>
                <w:rFonts w:ascii="Times New Roman"/>
                <w:b w:val="false"/>
                <w:i w:val="false"/>
                <w:color w:val="000000"/>
                <w:sz w:val="20"/>
              </w:rPr>
              <w:t xml:space="preserve">
локсандық шайыр, </w:t>
            </w:r>
            <w:r>
              <w:br/>
            </w:r>
            <w:r>
              <w:rPr>
                <w:rFonts w:ascii="Times New Roman"/>
                <w:b w:val="false"/>
                <w:i w:val="false"/>
                <w:color w:val="000000"/>
                <w:sz w:val="20"/>
              </w:rPr>
              <w:t xml:space="preserve">
ксилолдағы </w:t>
            </w:r>
            <w:r>
              <w:br/>
            </w:r>
            <w:r>
              <w:rPr>
                <w:rFonts w:ascii="Times New Roman"/>
                <w:b w:val="false"/>
                <w:i w:val="false"/>
                <w:color w:val="000000"/>
                <w:sz w:val="20"/>
              </w:rPr>
              <w:t xml:space="preserve">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"Камфэст-04" жар- </w:t>
            </w:r>
            <w:r>
              <w:br/>
            </w:r>
            <w:r>
              <w:rPr>
                <w:rFonts w:ascii="Times New Roman"/>
                <w:b w:val="false"/>
                <w:i w:val="false"/>
                <w:color w:val="000000"/>
                <w:sz w:val="20"/>
              </w:rPr>
              <w:t xml:space="preserve">
тылай эфирлік, </w:t>
            </w:r>
            <w:r>
              <w:br/>
            </w:r>
            <w:r>
              <w:rPr>
                <w:rFonts w:ascii="Times New Roman"/>
                <w:b w:val="false"/>
                <w:i w:val="false"/>
                <w:color w:val="000000"/>
                <w:sz w:val="20"/>
              </w:rPr>
              <w:t xml:space="preserve">
қанықпаған, сти- </w:t>
            </w:r>
            <w:r>
              <w:br/>
            </w:r>
            <w:r>
              <w:rPr>
                <w:rFonts w:ascii="Times New Roman"/>
                <w:b w:val="false"/>
                <w:i w:val="false"/>
                <w:color w:val="000000"/>
                <w:sz w:val="20"/>
              </w:rPr>
              <w:t xml:space="preserve">
ролсыз шайыр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38063000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"Камфэст" жарты- </w:t>
            </w:r>
            <w:r>
              <w:br/>
            </w:r>
            <w:r>
              <w:rPr>
                <w:rFonts w:ascii="Times New Roman"/>
                <w:b w:val="false"/>
                <w:i w:val="false"/>
                <w:color w:val="000000"/>
                <w:sz w:val="20"/>
              </w:rPr>
              <w:t xml:space="preserve">
лай эфирлік, қа- </w:t>
            </w:r>
            <w:r>
              <w:br/>
            </w:r>
            <w:r>
              <w:rPr>
                <w:rFonts w:ascii="Times New Roman"/>
                <w:b w:val="false"/>
                <w:i w:val="false"/>
                <w:color w:val="000000"/>
                <w:sz w:val="20"/>
              </w:rPr>
              <w:t xml:space="preserve">
нықпаған, стирол- </w:t>
            </w:r>
            <w:r>
              <w:br/>
            </w:r>
            <w:r>
              <w:rPr>
                <w:rFonts w:ascii="Times New Roman"/>
                <w:b w:val="false"/>
                <w:i w:val="false"/>
                <w:color w:val="000000"/>
                <w:sz w:val="20"/>
              </w:rPr>
              <w:t xml:space="preserve">
сыз шайыр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38063000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Тақтатастық шайыр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27060000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Фенолоформальде- </w:t>
            </w:r>
            <w:r>
              <w:br/>
            </w:r>
            <w:r>
              <w:rPr>
                <w:rFonts w:ascii="Times New Roman"/>
                <w:b w:val="false"/>
                <w:i w:val="false"/>
                <w:color w:val="000000"/>
                <w:sz w:val="20"/>
              </w:rPr>
              <w:t xml:space="preserve">
гидтік шайыр, </w:t>
            </w:r>
            <w:r>
              <w:br/>
            </w:r>
            <w:r>
              <w:rPr>
                <w:rFonts w:ascii="Times New Roman"/>
                <w:b w:val="false"/>
                <w:i w:val="false"/>
                <w:color w:val="000000"/>
                <w:sz w:val="20"/>
              </w:rPr>
              <w:t xml:space="preserve">
ксилолдағы </w:t>
            </w:r>
            <w:r>
              <w:br/>
            </w:r>
            <w:r>
              <w:rPr>
                <w:rFonts w:ascii="Times New Roman"/>
                <w:b w:val="false"/>
                <w:i w:val="false"/>
                <w:color w:val="000000"/>
                <w:sz w:val="20"/>
              </w:rPr>
              <w:t xml:space="preserve">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39094000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Фенолоформальде- </w:t>
            </w:r>
            <w:r>
              <w:br/>
            </w:r>
            <w:r>
              <w:rPr>
                <w:rFonts w:ascii="Times New Roman"/>
                <w:b w:val="false"/>
                <w:i w:val="false"/>
                <w:color w:val="000000"/>
                <w:sz w:val="20"/>
              </w:rPr>
              <w:t xml:space="preserve">
гидтік көбіктене- </w:t>
            </w:r>
            <w:r>
              <w:br/>
            </w:r>
            <w:r>
              <w:rPr>
                <w:rFonts w:ascii="Times New Roman"/>
                <w:b w:val="false"/>
                <w:i w:val="false"/>
                <w:color w:val="000000"/>
                <w:sz w:val="20"/>
              </w:rPr>
              <w:t xml:space="preserve">
тін шайыр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39094000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Фенолоформальде- </w:t>
            </w:r>
            <w:r>
              <w:br/>
            </w:r>
            <w:r>
              <w:rPr>
                <w:rFonts w:ascii="Times New Roman"/>
                <w:b w:val="false"/>
                <w:i w:val="false"/>
                <w:color w:val="000000"/>
                <w:sz w:val="20"/>
              </w:rPr>
              <w:t xml:space="preserve">
гидтік шайыр, су- </w:t>
            </w:r>
            <w:r>
              <w:br/>
            </w:r>
            <w:r>
              <w:rPr>
                <w:rFonts w:ascii="Times New Roman"/>
                <w:b w:val="false"/>
                <w:i w:val="false"/>
                <w:color w:val="000000"/>
                <w:sz w:val="20"/>
              </w:rPr>
              <w:t xml:space="preserve">
лы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39094000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Фенолоформальде- </w:t>
            </w:r>
            <w:r>
              <w:br/>
            </w:r>
            <w:r>
              <w:rPr>
                <w:rFonts w:ascii="Times New Roman"/>
                <w:b w:val="false"/>
                <w:i w:val="false"/>
                <w:color w:val="000000"/>
                <w:sz w:val="20"/>
              </w:rPr>
              <w:t xml:space="preserve">
гидтік шайыр, </w:t>
            </w:r>
            <w:r>
              <w:br/>
            </w:r>
            <w:r>
              <w:rPr>
                <w:rFonts w:ascii="Times New Roman"/>
                <w:b w:val="false"/>
                <w:i w:val="false"/>
                <w:color w:val="000000"/>
                <w:sz w:val="20"/>
              </w:rPr>
              <w:t xml:space="preserve">
сұйық тезтұтана- </w:t>
            </w:r>
            <w:r>
              <w:br/>
            </w:r>
            <w:r>
              <w:rPr>
                <w:rFonts w:ascii="Times New Roman"/>
                <w:b w:val="false"/>
                <w:i w:val="false"/>
                <w:color w:val="000000"/>
                <w:sz w:val="20"/>
              </w:rPr>
              <w:t xml:space="preserve">
тын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39094000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Фенолоформальде- </w:t>
            </w:r>
            <w:r>
              <w:br/>
            </w:r>
            <w:r>
              <w:rPr>
                <w:rFonts w:ascii="Times New Roman"/>
                <w:b w:val="false"/>
                <w:i w:val="false"/>
                <w:color w:val="000000"/>
                <w:sz w:val="20"/>
              </w:rPr>
              <w:t xml:space="preserve">
гидтік шайыр, </w:t>
            </w:r>
            <w:r>
              <w:br/>
            </w:r>
            <w:r>
              <w:rPr>
                <w:rFonts w:ascii="Times New Roman"/>
                <w:b w:val="false"/>
                <w:i w:val="false"/>
                <w:color w:val="000000"/>
                <w:sz w:val="20"/>
              </w:rPr>
              <w:t xml:space="preserve">
сұйық, тұтану </w:t>
            </w:r>
            <w:r>
              <w:br/>
            </w:r>
            <w:r>
              <w:rPr>
                <w:rFonts w:ascii="Times New Roman"/>
                <w:b w:val="false"/>
                <w:i w:val="false"/>
                <w:color w:val="000000"/>
                <w:sz w:val="20"/>
              </w:rPr>
              <w:t xml:space="preserve">
температурасы </w:t>
            </w:r>
            <w:r>
              <w:br/>
            </w:r>
            <w:r>
              <w:rPr>
                <w:rFonts w:ascii="Times New Roman"/>
                <w:b w:val="false"/>
                <w:i w:val="false"/>
                <w:color w:val="000000"/>
                <w:sz w:val="20"/>
              </w:rPr>
              <w:t xml:space="preserve">
60 </w:t>
            </w:r>
            <w:r>
              <w:rPr>
                <w:rFonts w:ascii="Times New Roman"/>
                <w:b w:val="false"/>
                <w:i w:val="false"/>
                <w:color w:val="000000"/>
                <w:vertAlign w:val="superscript"/>
              </w:rPr>
              <w:t xml:space="preserve">0 </w:t>
            </w:r>
            <w:r>
              <w:rPr>
                <w:rFonts w:ascii="Times New Roman"/>
                <w:b w:val="false"/>
                <w:i w:val="false"/>
                <w:color w:val="000000"/>
                <w:sz w:val="20"/>
              </w:rPr>
              <w:t xml:space="preserve">С-ден 90 </w:t>
            </w:r>
            <w:r>
              <w:rPr>
                <w:rFonts w:ascii="Times New Roman"/>
                <w:b w:val="false"/>
                <w:i w:val="false"/>
                <w:color w:val="000000"/>
                <w:vertAlign w:val="superscript"/>
              </w:rPr>
              <w:t xml:space="preserve">0 </w:t>
            </w:r>
            <w:r>
              <w:rPr>
                <w:rFonts w:ascii="Times New Roman"/>
                <w:b w:val="false"/>
                <w:i w:val="false"/>
                <w:color w:val="000000"/>
                <w:sz w:val="20"/>
              </w:rPr>
              <w:t xml:space="preserve">С-ге </w:t>
            </w:r>
            <w:r>
              <w:br/>
            </w:r>
            <w:r>
              <w:rPr>
                <w:rFonts w:ascii="Times New Roman"/>
                <w:b w:val="false"/>
                <w:i w:val="false"/>
                <w:color w:val="000000"/>
                <w:sz w:val="20"/>
              </w:rPr>
              <w:t xml:space="preserve">
дейін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39094000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Фенолофурандық </w:t>
            </w:r>
            <w:r>
              <w:br/>
            </w:r>
            <w:r>
              <w:rPr>
                <w:rFonts w:ascii="Times New Roman"/>
                <w:b w:val="false"/>
                <w:i w:val="false"/>
                <w:color w:val="000000"/>
                <w:sz w:val="20"/>
              </w:rPr>
              <w:t xml:space="preserve">
шайыр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39094000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45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Фенолдық шайыр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39094000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Эпоксидтік шайыр, толуолдағы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39073000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Соапсток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15220091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ОР-100 жинаушы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Совтол-10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Аммоний тұзы,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3102++++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Алкилбензолсуль- </w:t>
            </w:r>
            <w:r>
              <w:br/>
            </w:r>
            <w:r>
              <w:rPr>
                <w:rFonts w:ascii="Times New Roman"/>
                <w:b w:val="false"/>
                <w:i w:val="false"/>
                <w:color w:val="000000"/>
                <w:sz w:val="20"/>
              </w:rPr>
              <w:t xml:space="preserve">
фоқышқылдың </w:t>
            </w:r>
            <w:r>
              <w:br/>
            </w:r>
            <w:r>
              <w:rPr>
                <w:rFonts w:ascii="Times New Roman"/>
                <w:b w:val="false"/>
                <w:i w:val="false"/>
                <w:color w:val="000000"/>
                <w:sz w:val="20"/>
              </w:rPr>
              <w:t xml:space="preserve">
триэтаноламиндік </w:t>
            </w:r>
            <w:r>
              <w:br/>
            </w:r>
            <w:r>
              <w:rPr>
                <w:rFonts w:ascii="Times New Roman"/>
                <w:b w:val="false"/>
                <w:i w:val="false"/>
                <w:color w:val="000000"/>
                <w:sz w:val="20"/>
              </w:rPr>
              <w:t xml:space="preserve">
тұзы, сулы </w:t>
            </w:r>
            <w:r>
              <w:br/>
            </w:r>
            <w:r>
              <w:rPr>
                <w:rFonts w:ascii="Times New Roman"/>
                <w:b w:val="false"/>
                <w:i w:val="false"/>
                <w:color w:val="000000"/>
                <w:sz w:val="20"/>
              </w:rPr>
              <w:t xml:space="preserve">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29221390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Сольвент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5Б сополимері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39030000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БМС-86 сополимері </w:t>
            </w:r>
            <w:r>
              <w:br/>
            </w:r>
            <w:r>
              <w:rPr>
                <w:rFonts w:ascii="Times New Roman"/>
                <w:b w:val="false"/>
                <w:i w:val="false"/>
                <w:color w:val="000000"/>
                <w:sz w:val="20"/>
              </w:rPr>
              <w:t xml:space="preserve">
еріткіштер қоспа- </w:t>
            </w:r>
            <w:r>
              <w:br/>
            </w:r>
            <w:r>
              <w:rPr>
                <w:rFonts w:ascii="Times New Roman"/>
                <w:b w:val="false"/>
                <w:i w:val="false"/>
                <w:color w:val="000000"/>
                <w:sz w:val="20"/>
              </w:rPr>
              <w:t xml:space="preserve">
сындағы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91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Винилхлорид негі- </w:t>
            </w:r>
            <w:r>
              <w:br/>
            </w:r>
            <w:r>
              <w:rPr>
                <w:rFonts w:ascii="Times New Roman"/>
                <w:b w:val="false"/>
                <w:i w:val="false"/>
                <w:color w:val="000000"/>
                <w:sz w:val="20"/>
              </w:rPr>
              <w:t xml:space="preserve">
зіндегі сополимер (сулы)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29032100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Амилдік спирт (Пентанол)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29051500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Бензилдік спирт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29062100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Бутилдік спирт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29051400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Үштік бутилдік </w:t>
            </w:r>
            <w:r>
              <w:br/>
            </w:r>
            <w:r>
              <w:rPr>
                <w:rFonts w:ascii="Times New Roman"/>
                <w:b w:val="false"/>
                <w:i w:val="false"/>
                <w:color w:val="000000"/>
                <w:sz w:val="20"/>
              </w:rPr>
              <w:t xml:space="preserve">
спирт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29051410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Денатураталған </w:t>
            </w:r>
            <w:r>
              <w:br/>
            </w:r>
            <w:r>
              <w:rPr>
                <w:rFonts w:ascii="Times New Roman"/>
                <w:b w:val="false"/>
                <w:i w:val="false"/>
                <w:color w:val="000000"/>
                <w:sz w:val="20"/>
              </w:rPr>
              <w:t xml:space="preserve">
спирт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22072000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Диацетондық спирт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29144010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Изоамилдік спирт (Изопентанол)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29051500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Изобутилдік спирт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29051400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Изооктилдік спирт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290516++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61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1219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Изопропилдік </w:t>
            </w:r>
            <w:r>
              <w:br/>
            </w:r>
            <w:r>
              <w:rPr>
                <w:rFonts w:ascii="Times New Roman"/>
                <w:b w:val="false"/>
                <w:i w:val="false"/>
                <w:color w:val="000000"/>
                <w:sz w:val="20"/>
              </w:rPr>
              <w:t xml:space="preserve">
спирт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29051200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Мүсәтір спирті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Аммиак, сулы ерітіндіні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Пропилдік спирт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29051200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Синтетикалық қою </w:t>
            </w:r>
            <w:r>
              <w:br/>
            </w:r>
            <w:r>
              <w:rPr>
                <w:rFonts w:ascii="Times New Roman"/>
                <w:b w:val="false"/>
                <w:i w:val="false"/>
                <w:color w:val="000000"/>
                <w:sz w:val="20"/>
              </w:rPr>
              <w:t xml:space="preserve">
спирттер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38237000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С18-С23 екінші </w:t>
            </w:r>
            <w:r>
              <w:br/>
            </w:r>
            <w:r>
              <w:rPr>
                <w:rFonts w:ascii="Times New Roman"/>
                <w:b w:val="false"/>
                <w:i w:val="false"/>
                <w:color w:val="000000"/>
                <w:sz w:val="20"/>
              </w:rPr>
              <w:t xml:space="preserve">
фракциялы синте- </w:t>
            </w:r>
            <w:r>
              <w:br/>
            </w:r>
            <w:r>
              <w:rPr>
                <w:rFonts w:ascii="Times New Roman"/>
                <w:b w:val="false"/>
                <w:i w:val="false"/>
                <w:color w:val="000000"/>
                <w:sz w:val="20"/>
              </w:rPr>
              <w:t xml:space="preserve">
тикалық қою спирт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38237000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С16-С21 алғашқы </w:t>
            </w:r>
            <w:r>
              <w:br/>
            </w:r>
            <w:r>
              <w:rPr>
                <w:rFonts w:ascii="Times New Roman"/>
                <w:b w:val="false"/>
                <w:i w:val="false"/>
                <w:color w:val="000000"/>
                <w:sz w:val="20"/>
              </w:rPr>
              <w:t xml:space="preserve">
фракциялы синте- </w:t>
            </w:r>
            <w:r>
              <w:br/>
            </w:r>
            <w:r>
              <w:rPr>
                <w:rFonts w:ascii="Times New Roman"/>
                <w:b w:val="false"/>
                <w:i w:val="false"/>
                <w:color w:val="000000"/>
                <w:sz w:val="20"/>
              </w:rPr>
              <w:t xml:space="preserve">
тикалық қою спирт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38237000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Тетрагидрофурфу- </w:t>
            </w:r>
            <w:r>
              <w:br/>
            </w:r>
            <w:r>
              <w:rPr>
                <w:rFonts w:ascii="Times New Roman"/>
                <w:b w:val="false"/>
                <w:i w:val="false"/>
                <w:color w:val="000000"/>
                <w:sz w:val="20"/>
              </w:rPr>
              <w:t xml:space="preserve">
рилдік спирт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29321300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Фурфурилдік спирт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29321300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Этилдік синтети- </w:t>
            </w:r>
            <w:r>
              <w:br/>
            </w:r>
            <w:r>
              <w:rPr>
                <w:rFonts w:ascii="Times New Roman"/>
                <w:b w:val="false"/>
                <w:i w:val="false"/>
                <w:color w:val="000000"/>
                <w:sz w:val="20"/>
              </w:rPr>
              <w:t xml:space="preserve">
калық, денатура- </w:t>
            </w:r>
            <w:r>
              <w:br/>
            </w:r>
            <w:r>
              <w:rPr>
                <w:rFonts w:ascii="Times New Roman"/>
                <w:b w:val="false"/>
                <w:i w:val="false"/>
                <w:color w:val="000000"/>
                <w:sz w:val="20"/>
              </w:rPr>
              <w:t xml:space="preserve">
цияланған спирт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 спиртін (этанол) қара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Этилдік спирт </w:t>
            </w:r>
            <w:r>
              <w:br/>
            </w:r>
            <w:r>
              <w:rPr>
                <w:rFonts w:ascii="Times New Roman"/>
                <w:b w:val="false"/>
                <w:i w:val="false"/>
                <w:color w:val="000000"/>
                <w:sz w:val="20"/>
              </w:rPr>
              <w:t xml:space="preserve">
(этанол), немесе </w:t>
            </w:r>
            <w:r>
              <w:br/>
            </w:r>
            <w:r>
              <w:rPr>
                <w:rFonts w:ascii="Times New Roman"/>
                <w:b w:val="false"/>
                <w:i w:val="false"/>
                <w:color w:val="000000"/>
                <w:sz w:val="20"/>
              </w:rPr>
              <w:t xml:space="preserve">
этилдік спирттің </w:t>
            </w:r>
            <w:r>
              <w:br/>
            </w:r>
            <w:r>
              <w:rPr>
                <w:rFonts w:ascii="Times New Roman"/>
                <w:b w:val="false"/>
                <w:i w:val="false"/>
                <w:color w:val="000000"/>
                <w:sz w:val="20"/>
              </w:rPr>
              <w:t xml:space="preserve">
ерітіндісі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22072000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этил спирті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22072000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Этилдік, винолық спирт (этилдік </w:t>
            </w:r>
            <w:r>
              <w:br/>
            </w:r>
            <w:r>
              <w:rPr>
                <w:rFonts w:ascii="Times New Roman"/>
                <w:b w:val="false"/>
                <w:i w:val="false"/>
                <w:color w:val="000000"/>
                <w:sz w:val="20"/>
              </w:rPr>
              <w:t xml:space="preserve">
спирт, ректифи- </w:t>
            </w:r>
            <w:r>
              <w:br/>
            </w:r>
            <w:r>
              <w:rPr>
                <w:rFonts w:ascii="Times New Roman"/>
                <w:b w:val="false"/>
                <w:i w:val="false"/>
                <w:color w:val="000000"/>
                <w:sz w:val="20"/>
              </w:rPr>
              <w:t xml:space="preserve">
кат)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22072000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Жуғыш зат, сұйық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34029090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Этилдік техника- </w:t>
            </w:r>
            <w:r>
              <w:br/>
            </w:r>
            <w:r>
              <w:rPr>
                <w:rFonts w:ascii="Times New Roman"/>
                <w:b w:val="false"/>
                <w:i w:val="false"/>
                <w:color w:val="000000"/>
                <w:sz w:val="20"/>
              </w:rPr>
              <w:t xml:space="preserve">
лық спирттің не- </w:t>
            </w:r>
            <w:r>
              <w:br/>
            </w:r>
            <w:r>
              <w:rPr>
                <w:rFonts w:ascii="Times New Roman"/>
                <w:b w:val="false"/>
                <w:i w:val="false"/>
                <w:color w:val="000000"/>
                <w:sz w:val="20"/>
              </w:rPr>
              <w:t xml:space="preserve">
гізіндегі әмбебап </w:t>
            </w:r>
            <w:r>
              <w:br/>
            </w:r>
            <w:r>
              <w:rPr>
                <w:rFonts w:ascii="Times New Roman"/>
                <w:b w:val="false"/>
                <w:i w:val="false"/>
                <w:color w:val="000000"/>
                <w:sz w:val="20"/>
              </w:rPr>
              <w:t xml:space="preserve">
тазалағыш зат </w:t>
            </w:r>
            <w:r>
              <w:br/>
            </w:r>
            <w:r>
              <w:rPr>
                <w:rFonts w:ascii="Times New Roman"/>
                <w:b w:val="false"/>
                <w:i w:val="false"/>
                <w:color w:val="000000"/>
                <w:sz w:val="20"/>
              </w:rPr>
              <w:t xml:space="preserve">
("Универсал", </w:t>
            </w:r>
            <w:r>
              <w:br/>
            </w:r>
            <w:r>
              <w:rPr>
                <w:rFonts w:ascii="Times New Roman"/>
                <w:b w:val="false"/>
                <w:i w:val="false"/>
                <w:color w:val="000000"/>
                <w:sz w:val="20"/>
              </w:rPr>
              <w:t xml:space="preserve">
"Чистый" т.б.)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 Этил спирті (этанол)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Ацеталдық-спирт- </w:t>
            </w:r>
            <w:r>
              <w:br/>
            </w:r>
            <w:r>
              <w:rPr>
                <w:rFonts w:ascii="Times New Roman"/>
                <w:b w:val="false"/>
                <w:i w:val="false"/>
                <w:color w:val="000000"/>
                <w:sz w:val="20"/>
              </w:rPr>
              <w:t xml:space="preserve">
тік тұрақтандыр- </w:t>
            </w:r>
            <w:r>
              <w:br/>
            </w:r>
            <w:r>
              <w:rPr>
                <w:rFonts w:ascii="Times New Roman"/>
                <w:b w:val="false"/>
                <w:i w:val="false"/>
                <w:color w:val="000000"/>
                <w:sz w:val="20"/>
              </w:rPr>
              <w:t xml:space="preserve">
ғыш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ВТС-60 тұрақтан- </w:t>
            </w:r>
            <w:r>
              <w:br/>
            </w:r>
            <w:r>
              <w:rPr>
                <w:rFonts w:ascii="Times New Roman"/>
                <w:b w:val="false"/>
                <w:i w:val="false"/>
                <w:color w:val="000000"/>
                <w:sz w:val="20"/>
              </w:rPr>
              <w:t xml:space="preserve">
дырғышы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Стакрилат-1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Стеарокстер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Сұйық шыны (нат- </w:t>
            </w:r>
            <w:r>
              <w:br/>
            </w:r>
            <w:r>
              <w:rPr>
                <w:rFonts w:ascii="Times New Roman"/>
                <w:b w:val="false"/>
                <w:i w:val="false"/>
                <w:color w:val="000000"/>
                <w:sz w:val="20"/>
              </w:rPr>
              <w:t xml:space="preserve">
рий силикаты, </w:t>
            </w:r>
            <w:r>
              <w:br/>
            </w:r>
            <w:r>
              <w:rPr>
                <w:rFonts w:ascii="Times New Roman"/>
                <w:b w:val="false"/>
                <w:i w:val="false"/>
                <w:color w:val="000000"/>
                <w:sz w:val="20"/>
              </w:rPr>
              <w:t xml:space="preserve">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2839++++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Стирол, мономер, </w:t>
            </w:r>
            <w:r>
              <w:br/>
            </w:r>
            <w:r>
              <w:rPr>
                <w:rFonts w:ascii="Times New Roman"/>
                <w:b w:val="false"/>
                <w:i w:val="false"/>
                <w:color w:val="000000"/>
                <w:sz w:val="20"/>
              </w:rPr>
              <w:t xml:space="preserve">
тұрақтандырылған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29025000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Стиромаль,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1719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Капролактам өнді- </w:t>
            </w:r>
            <w:r>
              <w:br/>
            </w:r>
            <w:r>
              <w:rPr>
                <w:rFonts w:ascii="Times New Roman"/>
                <w:b w:val="false"/>
                <w:i w:val="false"/>
                <w:color w:val="000000"/>
                <w:sz w:val="20"/>
              </w:rPr>
              <w:t xml:space="preserve">
рісінің сілтілік </w:t>
            </w:r>
            <w:r>
              <w:br/>
            </w:r>
            <w:r>
              <w:rPr>
                <w:rFonts w:ascii="Times New Roman"/>
                <w:b w:val="false"/>
                <w:i w:val="false"/>
                <w:color w:val="000000"/>
                <w:sz w:val="20"/>
              </w:rPr>
              <w:t xml:space="preserve">
ағындысы (КӨСА)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Стронций нитраты, сулы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28342980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Сульфонол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Сульфонол, қойыртпақ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сульфорицинаты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Сульфурилхлорид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28121000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"Дофен", С-3 су- </w:t>
            </w:r>
            <w:r>
              <w:br/>
            </w:r>
            <w:r>
              <w:rPr>
                <w:rFonts w:ascii="Times New Roman"/>
                <w:b w:val="false"/>
                <w:i w:val="false"/>
                <w:color w:val="000000"/>
                <w:sz w:val="20"/>
              </w:rPr>
              <w:t xml:space="preserve">
перпластификатор- </w:t>
            </w:r>
            <w:r>
              <w:br/>
            </w:r>
            <w:r>
              <w:rPr>
                <w:rFonts w:ascii="Times New Roman"/>
                <w:b w:val="false"/>
                <w:i w:val="false"/>
                <w:color w:val="000000"/>
                <w:sz w:val="20"/>
              </w:rPr>
              <w:t xml:space="preserve">
лары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көмір- </w:t>
            </w:r>
            <w:r>
              <w:br/>
            </w:r>
            <w:r>
              <w:rPr>
                <w:rFonts w:ascii="Times New Roman"/>
                <w:b w:val="false"/>
                <w:i w:val="false"/>
                <w:color w:val="000000"/>
                <w:sz w:val="20"/>
              </w:rPr>
              <w:t xml:space="preserve">
тегін өндіруге </w:t>
            </w:r>
            <w:r>
              <w:br/>
            </w:r>
            <w:r>
              <w:rPr>
                <w:rFonts w:ascii="Times New Roman"/>
                <w:b w:val="false"/>
                <w:i w:val="false"/>
                <w:color w:val="000000"/>
                <w:sz w:val="20"/>
              </w:rPr>
              <w:t xml:space="preserve">
арналған коксохи- </w:t>
            </w:r>
            <w:r>
              <w:br/>
            </w:r>
            <w:r>
              <w:rPr>
                <w:rFonts w:ascii="Times New Roman"/>
                <w:b w:val="false"/>
                <w:i w:val="false"/>
                <w:color w:val="000000"/>
                <w:sz w:val="20"/>
              </w:rPr>
              <w:t xml:space="preserve">
миялық шикізат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27139010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Олифаны өндіруге арналған мұнайлық шикізат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27139090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көмір- </w:t>
            </w:r>
            <w:r>
              <w:br/>
            </w:r>
            <w:r>
              <w:rPr>
                <w:rFonts w:ascii="Times New Roman"/>
                <w:b w:val="false"/>
                <w:i w:val="false"/>
                <w:color w:val="000000"/>
                <w:sz w:val="20"/>
              </w:rPr>
              <w:t xml:space="preserve">
тегін өндіруге арналған мұнайлық шикізат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27139010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"Дэфанол" парфю- </w:t>
            </w:r>
            <w:r>
              <w:br/>
            </w:r>
            <w:r>
              <w:rPr>
                <w:rFonts w:ascii="Times New Roman"/>
                <w:b w:val="false"/>
                <w:i w:val="false"/>
                <w:color w:val="000000"/>
                <w:sz w:val="20"/>
              </w:rPr>
              <w:t xml:space="preserve">
мерлік-косметика- </w:t>
            </w:r>
            <w:r>
              <w:br/>
            </w:r>
            <w:r>
              <w:rPr>
                <w:rFonts w:ascii="Times New Roman"/>
                <w:b w:val="false"/>
                <w:i w:val="false"/>
                <w:color w:val="000000"/>
                <w:sz w:val="20"/>
              </w:rPr>
              <w:t xml:space="preserve">
лық шикізат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 Этилдік спирт (этанол)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Көмірсутектік шикізат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27090090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3099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Танилин,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28299000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Термолан (алкилнафталин- </w:t>
            </w:r>
            <w:r>
              <w:br/>
            </w:r>
            <w:r>
              <w:rPr>
                <w:rFonts w:ascii="Times New Roman"/>
                <w:b w:val="false"/>
                <w:i w:val="false"/>
                <w:color w:val="000000"/>
                <w:sz w:val="20"/>
              </w:rPr>
              <w:t xml:space="preserve">
дердің жоғары </w:t>
            </w:r>
            <w:r>
              <w:br/>
            </w:r>
            <w:r>
              <w:rPr>
                <w:rFonts w:ascii="Times New Roman"/>
                <w:b w:val="false"/>
                <w:i w:val="false"/>
                <w:color w:val="000000"/>
                <w:sz w:val="20"/>
              </w:rPr>
              <w:t xml:space="preserve">
қоспасы)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Тетрагидрофуран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29321100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Пропилен тетраме- </w:t>
            </w:r>
            <w:r>
              <w:br/>
            </w:r>
            <w:r>
              <w:rPr>
                <w:rFonts w:ascii="Times New Roman"/>
                <w:b w:val="false"/>
                <w:i w:val="false"/>
                <w:color w:val="000000"/>
                <w:sz w:val="20"/>
              </w:rPr>
              <w:t xml:space="preserve">
рі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Тетрафторэтилен, тұрақтандырылған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29033000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Тетрахлорпентан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29036100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Тетрахлорпропан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29036100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Тетрахлорэтан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29031900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Тетрахлорэтилен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29032300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Тетраэтоксисилан, техникалық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Сұйық миоколдар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Титанның тетрах- </w:t>
            </w:r>
            <w:r>
              <w:br/>
            </w:r>
            <w:r>
              <w:rPr>
                <w:rFonts w:ascii="Times New Roman"/>
                <w:b w:val="false"/>
                <w:i w:val="false"/>
                <w:color w:val="000000"/>
                <w:sz w:val="20"/>
              </w:rPr>
              <w:t xml:space="preserve">
лориді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28273900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Толуидиндар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29214300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2,4-Толуилендии- </w:t>
            </w:r>
            <w:r>
              <w:br/>
            </w:r>
            <w:r>
              <w:rPr>
                <w:rFonts w:ascii="Times New Roman"/>
                <w:b w:val="false"/>
                <w:i w:val="false"/>
                <w:color w:val="000000"/>
                <w:sz w:val="20"/>
              </w:rPr>
              <w:t xml:space="preserve">
зоцианат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29291000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29023000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Пайдаланылған </w:t>
            </w:r>
            <w:r>
              <w:br/>
            </w:r>
            <w:r>
              <w:rPr>
                <w:rFonts w:ascii="Times New Roman"/>
                <w:b w:val="false"/>
                <w:i w:val="false"/>
                <w:color w:val="000000"/>
                <w:sz w:val="20"/>
              </w:rPr>
              <w:t xml:space="preserve">
дизельдік отын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27410000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Тұтану температу- </w:t>
            </w:r>
            <w:r>
              <w:br/>
            </w:r>
            <w:r>
              <w:rPr>
                <w:rFonts w:ascii="Times New Roman"/>
                <w:b w:val="false"/>
                <w:i w:val="false"/>
                <w:color w:val="000000"/>
                <w:sz w:val="20"/>
              </w:rPr>
              <w:t xml:space="preserve">
расы 60 </w:t>
            </w:r>
            <w:r>
              <w:rPr>
                <w:rFonts w:ascii="Times New Roman"/>
                <w:b w:val="false"/>
                <w:i w:val="false"/>
                <w:color w:val="000000"/>
                <w:vertAlign w:val="superscript"/>
              </w:rPr>
              <w:t xml:space="preserve">0 </w:t>
            </w:r>
            <w:r>
              <w:rPr>
                <w:rFonts w:ascii="Times New Roman"/>
                <w:b w:val="false"/>
                <w:i w:val="false"/>
                <w:color w:val="000000"/>
                <w:sz w:val="20"/>
              </w:rPr>
              <w:t xml:space="preserve">С-ден </w:t>
            </w:r>
            <w:r>
              <w:br/>
            </w:r>
            <w:r>
              <w:rPr>
                <w:rFonts w:ascii="Times New Roman"/>
                <w:b w:val="false"/>
                <w:i w:val="false"/>
                <w:color w:val="000000"/>
                <w:sz w:val="20"/>
              </w:rPr>
              <w:t xml:space="preserve">
жоғары, бірақ 100 </w:t>
            </w:r>
            <w:r>
              <w:rPr>
                <w:rFonts w:ascii="Times New Roman"/>
                <w:b w:val="false"/>
                <w:i w:val="false"/>
                <w:color w:val="000000"/>
                <w:vertAlign w:val="superscript"/>
              </w:rPr>
              <w:t xml:space="preserve">0 </w:t>
            </w:r>
            <w:r>
              <w:rPr>
                <w:rFonts w:ascii="Times New Roman"/>
                <w:b w:val="false"/>
                <w:i w:val="false"/>
                <w:color w:val="000000"/>
                <w:sz w:val="20"/>
              </w:rPr>
              <w:t xml:space="preserve">С-ден артық емес </w:t>
            </w:r>
            <w:r>
              <w:br/>
            </w:r>
            <w:r>
              <w:rPr>
                <w:rFonts w:ascii="Times New Roman"/>
                <w:b w:val="false"/>
                <w:i w:val="false"/>
                <w:color w:val="000000"/>
                <w:sz w:val="20"/>
              </w:rPr>
              <w:t xml:space="preserve">
дизельдік отын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27410000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Тұтану температу- </w:t>
            </w:r>
            <w:r>
              <w:br/>
            </w:r>
            <w:r>
              <w:rPr>
                <w:rFonts w:ascii="Times New Roman"/>
                <w:b w:val="false"/>
                <w:i w:val="false"/>
                <w:color w:val="000000"/>
                <w:sz w:val="20"/>
              </w:rPr>
              <w:t xml:space="preserve">
расы 60 </w:t>
            </w:r>
            <w:r>
              <w:rPr>
                <w:rFonts w:ascii="Times New Roman"/>
                <w:b w:val="false"/>
                <w:i w:val="false"/>
                <w:color w:val="000000"/>
                <w:vertAlign w:val="superscript"/>
              </w:rPr>
              <w:t xml:space="preserve">0 </w:t>
            </w:r>
            <w:r>
              <w:rPr>
                <w:rFonts w:ascii="Times New Roman"/>
                <w:b w:val="false"/>
                <w:i w:val="false"/>
                <w:color w:val="000000"/>
                <w:sz w:val="20"/>
              </w:rPr>
              <w:t xml:space="preserve">С-ден </w:t>
            </w:r>
            <w:r>
              <w:br/>
            </w:r>
            <w:r>
              <w:rPr>
                <w:rFonts w:ascii="Times New Roman"/>
                <w:b w:val="false"/>
                <w:i w:val="false"/>
                <w:color w:val="000000"/>
                <w:sz w:val="20"/>
              </w:rPr>
              <w:t xml:space="preserve">
төмен дизельдік </w:t>
            </w:r>
            <w:r>
              <w:br/>
            </w:r>
            <w:r>
              <w:rPr>
                <w:rFonts w:ascii="Times New Roman"/>
                <w:b w:val="false"/>
                <w:i w:val="false"/>
                <w:color w:val="000000"/>
                <w:sz w:val="20"/>
              </w:rPr>
              <w:t xml:space="preserve">
отын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27410000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Мартенпештеріне арналған отын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27101951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Реактивтік </w:t>
            </w:r>
            <w:r>
              <w:br/>
            </w:r>
            <w:r>
              <w:rPr>
                <w:rFonts w:ascii="Times New Roman"/>
                <w:b w:val="false"/>
                <w:i w:val="false"/>
                <w:color w:val="000000"/>
                <w:sz w:val="20"/>
              </w:rPr>
              <w:t xml:space="preserve">
қозғалтқыштарға </w:t>
            </w:r>
            <w:r>
              <w:br/>
            </w:r>
            <w:r>
              <w:rPr>
                <w:rFonts w:ascii="Times New Roman"/>
                <w:b w:val="false"/>
                <w:i w:val="false"/>
                <w:color w:val="000000"/>
                <w:sz w:val="20"/>
              </w:rPr>
              <w:t xml:space="preserve">
арналған отын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27260000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Моторлық отын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Мұнайлық отын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27101961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Пештік тұрмыстық отын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27430000 </w:t>
            </w:r>
            <w:r>
              <w:br/>
            </w:r>
            <w:r>
              <w:rPr>
                <w:rFonts w:ascii="Times New Roman"/>
                <w:b w:val="false"/>
                <w:i w:val="false"/>
                <w:color w:val="000000"/>
                <w:sz w:val="20"/>
              </w:rPr>
              <w:t xml:space="preserve">
27440000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72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Т-1, ТС-1 отыны, </w:t>
            </w:r>
            <w:r>
              <w:br/>
            </w:r>
            <w:r>
              <w:rPr>
                <w:rFonts w:ascii="Times New Roman"/>
                <w:b w:val="false"/>
                <w:i w:val="false"/>
                <w:color w:val="000000"/>
                <w:sz w:val="20"/>
              </w:rPr>
              <w:t xml:space="preserve">
Т-2 отыны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27260000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Э-4 технологиялық отын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 Оттықтық мазут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Трибутилфосфат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29190010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Трикрезилфосфат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29190000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Трикрезол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27076000 29071200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Сусыз триметила- </w:t>
            </w:r>
            <w:r>
              <w:br/>
            </w:r>
            <w:r>
              <w:rPr>
                <w:rFonts w:ascii="Times New Roman"/>
                <w:b w:val="false"/>
                <w:i w:val="false"/>
                <w:color w:val="000000"/>
                <w:sz w:val="20"/>
              </w:rPr>
              <w:t xml:space="preserve">
мин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29211110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Триметиламин, сулы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29211110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Тринонилфенилфос- </w:t>
            </w:r>
            <w:r>
              <w:br/>
            </w:r>
            <w:r>
              <w:rPr>
                <w:rFonts w:ascii="Times New Roman"/>
                <w:b w:val="false"/>
                <w:i w:val="false"/>
                <w:color w:val="000000"/>
                <w:sz w:val="20"/>
              </w:rPr>
              <w:t xml:space="preserve">
фит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Трифтортрихлорэ- </w:t>
            </w:r>
            <w:r>
              <w:br/>
            </w:r>
            <w:r>
              <w:rPr>
                <w:rFonts w:ascii="Times New Roman"/>
                <w:b w:val="false"/>
                <w:i w:val="false"/>
                <w:color w:val="000000"/>
                <w:sz w:val="20"/>
              </w:rPr>
              <w:t xml:space="preserve">
тан (хладон 113)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29034300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Трифторэтан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29033000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Трихлорбензол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29036900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Трихлордифенил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Трихлорпропилфос- </w:t>
            </w:r>
            <w:r>
              <w:br/>
            </w:r>
            <w:r>
              <w:rPr>
                <w:rFonts w:ascii="Times New Roman"/>
                <w:b w:val="false"/>
                <w:i w:val="false"/>
                <w:color w:val="000000"/>
                <w:sz w:val="20"/>
              </w:rPr>
              <w:t xml:space="preserve">
фат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Трихлорсилан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28510000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1,1,1-Трихлорэтан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29031900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45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Трихлорэтилен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29032200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4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Трихлорэтилфосфат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 Фосфаттық пластификатор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Триэтаноламин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29221300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Триэтиламин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29211910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Триэтиламин-оксид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29211910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Триэтиленгликоль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Уайт-спирит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27210000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Углеаммиакат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Жеңіл көміртекте- </w:t>
            </w:r>
            <w:r>
              <w:br/>
            </w:r>
            <w:r>
              <w:rPr>
                <w:rFonts w:ascii="Times New Roman"/>
                <w:b w:val="false"/>
                <w:i w:val="false"/>
                <w:color w:val="000000"/>
                <w:sz w:val="20"/>
              </w:rPr>
              <w:t xml:space="preserve">
рі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3.1, 3.2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Ауыр көміртектері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Төртхлорлы көміртек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 Көміртек тетрахлориды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Көміртек диокси- </w:t>
            </w:r>
            <w:r>
              <w:br/>
            </w:r>
            <w:r>
              <w:rPr>
                <w:rFonts w:ascii="Times New Roman"/>
                <w:b w:val="false"/>
                <w:i w:val="false"/>
                <w:color w:val="000000"/>
                <w:sz w:val="20"/>
              </w:rPr>
              <w:t xml:space="preserve">
ді, салқындатыл- </w:t>
            </w:r>
            <w:r>
              <w:br/>
            </w:r>
            <w:r>
              <w:rPr>
                <w:rFonts w:ascii="Times New Roman"/>
                <w:b w:val="false"/>
                <w:i w:val="false"/>
                <w:color w:val="000000"/>
                <w:sz w:val="20"/>
              </w:rPr>
              <w:t xml:space="preserve">
ған, сұйық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28112100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72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Көміртек тетрах- </w:t>
            </w:r>
            <w:r>
              <w:br/>
            </w:r>
            <w:r>
              <w:rPr>
                <w:rFonts w:ascii="Times New Roman"/>
                <w:b w:val="false"/>
                <w:i w:val="false"/>
                <w:color w:val="000000"/>
                <w:sz w:val="20"/>
              </w:rPr>
              <w:t xml:space="preserve">
лориді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29031400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СНПХ тұрпатты па- </w:t>
            </w:r>
            <w:r>
              <w:br/>
            </w:r>
            <w:r>
              <w:rPr>
                <w:rFonts w:ascii="Times New Roman"/>
                <w:b w:val="false"/>
                <w:i w:val="false"/>
                <w:color w:val="000000"/>
                <w:sz w:val="20"/>
              </w:rPr>
              <w:t xml:space="preserve">
рафиндік шөгінді- </w:t>
            </w:r>
            <w:r>
              <w:br/>
            </w:r>
            <w:r>
              <w:rPr>
                <w:rFonts w:ascii="Times New Roman"/>
                <w:b w:val="false"/>
                <w:i w:val="false"/>
                <w:color w:val="000000"/>
                <w:sz w:val="20"/>
              </w:rPr>
              <w:t xml:space="preserve">
лерді кетіргіш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Сұйық азоттық тыңайткыштар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КЦС-АМ сұйық </w:t>
            </w:r>
            <w:r>
              <w:br/>
            </w:r>
            <w:r>
              <w:rPr>
                <w:rFonts w:ascii="Times New Roman"/>
                <w:b w:val="false"/>
                <w:i w:val="false"/>
                <w:color w:val="000000"/>
                <w:sz w:val="20"/>
              </w:rPr>
              <w:t xml:space="preserve">
азоттық </w:t>
            </w:r>
            <w:r>
              <w:br/>
            </w:r>
            <w:r>
              <w:rPr>
                <w:rFonts w:ascii="Times New Roman"/>
                <w:b w:val="false"/>
                <w:i w:val="false"/>
                <w:color w:val="000000"/>
                <w:sz w:val="20"/>
              </w:rPr>
              <w:t xml:space="preserve">
тыңайткыштар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 Сұйық азоттық тыңайытқыштар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"ЖКУ" сұйық </w:t>
            </w:r>
            <w:r>
              <w:br/>
            </w:r>
            <w:r>
              <w:rPr>
                <w:rFonts w:ascii="Times New Roman"/>
                <w:b w:val="false"/>
                <w:i w:val="false"/>
                <w:color w:val="000000"/>
                <w:sz w:val="20"/>
              </w:rPr>
              <w:t xml:space="preserve">
кешендік </w:t>
            </w:r>
            <w:r>
              <w:br/>
            </w:r>
            <w:r>
              <w:rPr>
                <w:rFonts w:ascii="Times New Roman"/>
                <w:b w:val="false"/>
                <w:i w:val="false"/>
                <w:color w:val="000000"/>
                <w:sz w:val="20"/>
              </w:rPr>
              <w:t xml:space="preserve">
тыңайткыштар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12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"ЖКУ" сұйық </w:t>
            </w:r>
            <w:r>
              <w:br/>
            </w:r>
            <w:r>
              <w:rPr>
                <w:rFonts w:ascii="Times New Roman"/>
                <w:b w:val="false"/>
                <w:i w:val="false"/>
                <w:color w:val="000000"/>
                <w:sz w:val="20"/>
              </w:rPr>
              <w:t xml:space="preserve">
кешендік </w:t>
            </w:r>
            <w:r>
              <w:br/>
            </w:r>
            <w:r>
              <w:rPr>
                <w:rFonts w:ascii="Times New Roman"/>
                <w:b w:val="false"/>
                <w:i w:val="false"/>
                <w:color w:val="000000"/>
                <w:sz w:val="20"/>
              </w:rPr>
              <w:t xml:space="preserve">
тыңайткыштар </w:t>
            </w:r>
            <w:r>
              <w:br/>
            </w:r>
            <w:r>
              <w:rPr>
                <w:rFonts w:ascii="Times New Roman"/>
                <w:b w:val="false"/>
                <w:i w:val="false"/>
                <w:color w:val="000000"/>
                <w:sz w:val="20"/>
              </w:rPr>
              <w:t xml:space="preserve">
(10:34 маркалы)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"СКУ" суспензион- </w:t>
            </w:r>
            <w:r>
              <w:br/>
            </w:r>
            <w:r>
              <w:rPr>
                <w:rFonts w:ascii="Times New Roman"/>
                <w:b w:val="false"/>
                <w:i w:val="false"/>
                <w:color w:val="000000"/>
                <w:sz w:val="20"/>
              </w:rPr>
              <w:t xml:space="preserve">
дық-кешендік </w:t>
            </w:r>
            <w:r>
              <w:br/>
            </w:r>
            <w:r>
              <w:rPr>
                <w:rFonts w:ascii="Times New Roman"/>
                <w:b w:val="false"/>
                <w:i w:val="false"/>
                <w:color w:val="000000"/>
                <w:sz w:val="20"/>
              </w:rPr>
              <w:t xml:space="preserve">
тыңайткыштар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К-45 үдеткіш (ди- </w:t>
            </w:r>
            <w:r>
              <w:br/>
            </w:r>
            <w:r>
              <w:rPr>
                <w:rFonts w:ascii="Times New Roman"/>
                <w:b w:val="false"/>
                <w:i w:val="false"/>
                <w:color w:val="000000"/>
                <w:sz w:val="20"/>
              </w:rPr>
              <w:t xml:space="preserve">
метиламиннің ди- </w:t>
            </w:r>
            <w:r>
              <w:br/>
            </w:r>
            <w:r>
              <w:rPr>
                <w:rFonts w:ascii="Times New Roman"/>
                <w:b w:val="false"/>
                <w:i w:val="false"/>
                <w:color w:val="000000"/>
                <w:sz w:val="20"/>
              </w:rPr>
              <w:t xml:space="preserve">
метилдитиокарба- </w:t>
            </w:r>
            <w:r>
              <w:br/>
            </w:r>
            <w:r>
              <w:rPr>
                <w:rFonts w:ascii="Times New Roman"/>
                <w:b w:val="false"/>
                <w:i w:val="false"/>
                <w:color w:val="000000"/>
                <w:sz w:val="20"/>
              </w:rPr>
              <w:t xml:space="preserve">
маты)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Фенилгидразин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29280000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фенил- </w:t>
            </w:r>
            <w:r>
              <w:br/>
            </w:r>
            <w:r>
              <w:rPr>
                <w:rFonts w:ascii="Times New Roman"/>
                <w:b w:val="false"/>
                <w:i w:val="false"/>
                <w:color w:val="000000"/>
                <w:sz w:val="20"/>
              </w:rPr>
              <w:t xml:space="preserve">
трихлорсилан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29310000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Феноксиэтанол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Балқыған фенол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29071100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Қатты фенол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29071100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Ерітінді фенол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29071100 27076000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Фенолоспирт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29070000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Сұйық феноляттар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29081000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пента- </w:t>
            </w:r>
            <w:r>
              <w:br/>
            </w:r>
            <w:r>
              <w:rPr>
                <w:rFonts w:ascii="Times New Roman"/>
                <w:b w:val="false"/>
                <w:i w:val="false"/>
                <w:color w:val="000000"/>
                <w:sz w:val="20"/>
              </w:rPr>
              <w:t xml:space="preserve">
эритриттің сүзін- </w:t>
            </w:r>
            <w:r>
              <w:br/>
            </w:r>
            <w:r>
              <w:rPr>
                <w:rFonts w:ascii="Times New Roman"/>
                <w:b w:val="false"/>
                <w:i w:val="false"/>
                <w:color w:val="000000"/>
                <w:sz w:val="20"/>
              </w:rPr>
              <w:t xml:space="preserve">
дісі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Флицид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Флотамин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"Баритол" флото- </w:t>
            </w:r>
            <w:r>
              <w:br/>
            </w:r>
            <w:r>
              <w:rPr>
                <w:rFonts w:ascii="Times New Roman"/>
                <w:b w:val="false"/>
                <w:i w:val="false"/>
                <w:color w:val="000000"/>
                <w:sz w:val="20"/>
              </w:rPr>
              <w:t xml:space="preserve">
реагенті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ВЖС, "КЭТГОЛ" </w:t>
            </w:r>
            <w:r>
              <w:br/>
            </w:r>
            <w:r>
              <w:rPr>
                <w:rFonts w:ascii="Times New Roman"/>
                <w:b w:val="false"/>
                <w:i w:val="false"/>
                <w:color w:val="000000"/>
                <w:sz w:val="20"/>
              </w:rPr>
              <w:t xml:space="preserve">
флотореагенті, дифосфондық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ОПСБ флотореаген- </w:t>
            </w:r>
            <w:r>
              <w:br/>
            </w:r>
            <w:r>
              <w:rPr>
                <w:rFonts w:ascii="Times New Roman"/>
                <w:b w:val="false"/>
                <w:i w:val="false"/>
                <w:color w:val="000000"/>
                <w:sz w:val="20"/>
              </w:rPr>
              <w:t xml:space="preserve">
ті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Т-66 (ВПП), "Ок- </w:t>
            </w:r>
            <w:r>
              <w:br/>
            </w:r>
            <w:r>
              <w:rPr>
                <w:rFonts w:ascii="Times New Roman"/>
                <w:b w:val="false"/>
                <w:i w:val="false"/>
                <w:color w:val="000000"/>
                <w:sz w:val="20"/>
              </w:rPr>
              <w:t xml:space="preserve">
саль" флотореа- </w:t>
            </w:r>
            <w:r>
              <w:br/>
            </w:r>
            <w:r>
              <w:rPr>
                <w:rFonts w:ascii="Times New Roman"/>
                <w:b w:val="false"/>
                <w:i w:val="false"/>
                <w:color w:val="000000"/>
                <w:sz w:val="20"/>
              </w:rPr>
              <w:t xml:space="preserve">
генті, "Оксаль" </w:t>
            </w:r>
            <w:r>
              <w:br/>
            </w:r>
            <w:r>
              <w:rPr>
                <w:rFonts w:ascii="Times New Roman"/>
                <w:b w:val="false"/>
                <w:i w:val="false"/>
                <w:color w:val="000000"/>
                <w:sz w:val="20"/>
              </w:rPr>
              <w:t xml:space="preserve">
флотореагентінің </w:t>
            </w:r>
            <w:r>
              <w:br/>
            </w:r>
            <w:r>
              <w:rPr>
                <w:rFonts w:ascii="Times New Roman"/>
                <w:b w:val="false"/>
                <w:i w:val="false"/>
                <w:color w:val="000000"/>
                <w:sz w:val="20"/>
              </w:rPr>
              <w:t xml:space="preserve">
ауыр фракциясы </w:t>
            </w:r>
            <w:r>
              <w:br/>
            </w:r>
            <w:r>
              <w:rPr>
                <w:rFonts w:ascii="Times New Roman"/>
                <w:b w:val="false"/>
                <w:i w:val="false"/>
                <w:color w:val="000000"/>
                <w:sz w:val="20"/>
              </w:rPr>
              <w:t xml:space="preserve">
(ЭДОС)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Формалин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 Формальдегидтің бірыңғай үлесі </w:t>
            </w:r>
            <w:r>
              <w:br/>
            </w:r>
            <w:r>
              <w:rPr>
                <w:rFonts w:ascii="Times New Roman"/>
                <w:b w:val="false"/>
                <w:i w:val="false"/>
                <w:color w:val="000000"/>
                <w:sz w:val="20"/>
              </w:rPr>
              <w:t xml:space="preserve">
25%-дан кем емес формальдегид ерітіндісі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Формальгликоль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29329900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2209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Формальдегидтің бірыңғай үлесі  25%-дан кем емес формальдегидерітіндісі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29121100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Форммочевина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31021000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Фосген**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28121094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Фосфанол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 фосфор **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28047000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1809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Фосфор трихлориді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28121015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Хлорлы фосфорил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28121000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Альфа-метилстир- </w:t>
            </w:r>
            <w:r>
              <w:br/>
            </w:r>
            <w:r>
              <w:rPr>
                <w:rFonts w:ascii="Times New Roman"/>
                <w:b w:val="false"/>
                <w:i w:val="false"/>
                <w:color w:val="000000"/>
                <w:sz w:val="20"/>
              </w:rPr>
              <w:t xml:space="preserve">
олдық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Альфа-Олефиндер- </w:t>
            </w:r>
            <w:r>
              <w:br/>
            </w:r>
            <w:r>
              <w:rPr>
                <w:rFonts w:ascii="Times New Roman"/>
                <w:b w:val="false"/>
                <w:i w:val="false"/>
                <w:color w:val="000000"/>
                <w:sz w:val="20"/>
              </w:rPr>
              <w:t xml:space="preserve">
дің фракциясы: </w:t>
            </w:r>
            <w:r>
              <w:br/>
            </w:r>
            <w:r>
              <w:rPr>
                <w:rFonts w:ascii="Times New Roman"/>
                <w:b w:val="false"/>
                <w:i w:val="false"/>
                <w:color w:val="000000"/>
                <w:sz w:val="20"/>
              </w:rPr>
              <w:t xml:space="preserve">
С12-С14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Альфа-Олефиндер- </w:t>
            </w:r>
            <w:r>
              <w:br/>
            </w:r>
            <w:r>
              <w:rPr>
                <w:rFonts w:ascii="Times New Roman"/>
                <w:b w:val="false"/>
                <w:i w:val="false"/>
                <w:color w:val="000000"/>
                <w:sz w:val="20"/>
              </w:rPr>
              <w:t xml:space="preserve">
дің фракциясы: С16-С18, С20-С26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Альфа-Олефиндер- </w:t>
            </w:r>
            <w:r>
              <w:br/>
            </w:r>
            <w:r>
              <w:rPr>
                <w:rFonts w:ascii="Times New Roman"/>
                <w:b w:val="false"/>
                <w:i w:val="false"/>
                <w:color w:val="000000"/>
                <w:sz w:val="20"/>
              </w:rPr>
              <w:t xml:space="preserve">
дің фракциясы: С8, С8-С10, С10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3.2, 3.3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Антрацендік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27079970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НК 62 бензиндік фракция (бутан- </w:t>
            </w:r>
            <w:r>
              <w:br/>
            </w:r>
            <w:r>
              <w:rPr>
                <w:rFonts w:ascii="Times New Roman"/>
                <w:b w:val="false"/>
                <w:i w:val="false"/>
                <w:color w:val="000000"/>
                <w:sz w:val="20"/>
              </w:rPr>
              <w:t xml:space="preserve">
пропан-гександық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27290000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1809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Фосфор трихлориді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28121015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Хлорлы фосфорил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28121000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Альфа-метилстир- </w:t>
            </w:r>
            <w:r>
              <w:br/>
            </w:r>
            <w:r>
              <w:rPr>
                <w:rFonts w:ascii="Times New Roman"/>
                <w:b w:val="false"/>
                <w:i w:val="false"/>
                <w:color w:val="000000"/>
                <w:sz w:val="20"/>
              </w:rPr>
              <w:t xml:space="preserve">
олдық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Альфа-Олефиндер- </w:t>
            </w:r>
            <w:r>
              <w:br/>
            </w:r>
            <w:r>
              <w:rPr>
                <w:rFonts w:ascii="Times New Roman"/>
                <w:b w:val="false"/>
                <w:i w:val="false"/>
                <w:color w:val="000000"/>
                <w:sz w:val="20"/>
              </w:rPr>
              <w:t xml:space="preserve">
дің фракциясы: С12-С14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Бутилен-бутадиен- </w:t>
            </w:r>
            <w:r>
              <w:br/>
            </w:r>
            <w:r>
              <w:rPr>
                <w:rFonts w:ascii="Times New Roman"/>
                <w:b w:val="false"/>
                <w:i w:val="false"/>
                <w:color w:val="000000"/>
                <w:sz w:val="20"/>
              </w:rPr>
              <w:t xml:space="preserve">
дік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27111900 27111300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Бутилен-дивинил- </w:t>
            </w:r>
            <w:r>
              <w:br/>
            </w:r>
            <w:r>
              <w:rPr>
                <w:rFonts w:ascii="Times New Roman"/>
                <w:b w:val="false"/>
                <w:i w:val="false"/>
                <w:color w:val="000000"/>
                <w:sz w:val="20"/>
              </w:rPr>
              <w:t xml:space="preserve">
дік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27111900 27111300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40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Бутилен-изобути- </w:t>
            </w:r>
            <w:r>
              <w:br/>
            </w:r>
            <w:r>
              <w:rPr>
                <w:rFonts w:ascii="Times New Roman"/>
                <w:b w:val="false"/>
                <w:i w:val="false"/>
                <w:color w:val="000000"/>
                <w:sz w:val="20"/>
              </w:rPr>
              <w:t xml:space="preserve">
лендік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27111900 27111300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Гексан-гептандық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Гександық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Изоамилендік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29012900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Изобутан-изобу- </w:t>
            </w:r>
            <w:r>
              <w:br/>
            </w:r>
            <w:r>
              <w:rPr>
                <w:rFonts w:ascii="Times New Roman"/>
                <w:b w:val="false"/>
                <w:i w:val="false"/>
                <w:color w:val="000000"/>
                <w:sz w:val="20"/>
              </w:rPr>
              <w:t xml:space="preserve">
тилендік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27111900 27111300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1969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Изобутандық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27111300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69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Изопентандық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Керосиндік-газдық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Ксилолдық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27073000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Метилдигидропи- </w:t>
            </w:r>
            <w:r>
              <w:br/>
            </w:r>
            <w:r>
              <w:rPr>
                <w:rFonts w:ascii="Times New Roman"/>
                <w:b w:val="false"/>
                <w:i w:val="false"/>
                <w:color w:val="000000"/>
                <w:sz w:val="20"/>
              </w:rPr>
              <w:t xml:space="preserve">
рандық фракция </w:t>
            </w:r>
            <w:r>
              <w:br/>
            </w:r>
            <w:r>
              <w:rPr>
                <w:rFonts w:ascii="Times New Roman"/>
                <w:b w:val="false"/>
                <w:i w:val="false"/>
                <w:color w:val="000000"/>
                <w:sz w:val="20"/>
              </w:rPr>
              <w:t xml:space="preserve">
(тетран)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25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Метилнафталиндік фракция (метилна- </w:t>
            </w:r>
            <w:r>
              <w:br/>
            </w:r>
            <w:r>
              <w:rPr>
                <w:rFonts w:ascii="Times New Roman"/>
                <w:b w:val="false"/>
                <w:i w:val="false"/>
                <w:color w:val="000000"/>
                <w:sz w:val="20"/>
              </w:rPr>
              <w:t xml:space="preserve">
фталиндік 1 және 2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27074000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Метилнафталиндік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27074000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1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бутанның фракциясы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29011000 27111300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Қалыпты пентанның фракциясы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72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П-ксилолдық фракция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 Кислолдар </w:t>
            </w:r>
          </w:p>
        </w:tc>
      </w:tr>
      <w:tr>
        <w:trPr>
          <w:trHeight w:val="34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Пентан-изопентан- </w:t>
            </w:r>
            <w:r>
              <w:br/>
            </w:r>
            <w:r>
              <w:rPr>
                <w:rFonts w:ascii="Times New Roman"/>
                <w:b w:val="false"/>
                <w:i w:val="false"/>
                <w:color w:val="000000"/>
                <w:sz w:val="20"/>
              </w:rPr>
              <w:t xml:space="preserve">
дық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Пентанизопренци- </w:t>
            </w:r>
            <w:r>
              <w:br/>
            </w:r>
            <w:r>
              <w:rPr>
                <w:rFonts w:ascii="Times New Roman"/>
                <w:b w:val="false"/>
                <w:i w:val="false"/>
                <w:color w:val="000000"/>
                <w:sz w:val="20"/>
              </w:rPr>
              <w:t xml:space="preserve">
клопентадиендік </w:t>
            </w:r>
            <w:r>
              <w:br/>
            </w:r>
            <w:r>
              <w:rPr>
                <w:rFonts w:ascii="Times New Roman"/>
                <w:b w:val="false"/>
                <w:i w:val="false"/>
                <w:color w:val="000000"/>
                <w:sz w:val="20"/>
              </w:rPr>
              <w:t xml:space="preserve">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Пентандық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Пиперилендік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58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Полиалкилбензол- </w:t>
            </w:r>
            <w:r>
              <w:br/>
            </w:r>
            <w:r>
              <w:rPr>
                <w:rFonts w:ascii="Times New Roman"/>
                <w:b w:val="false"/>
                <w:i w:val="false"/>
                <w:color w:val="000000"/>
                <w:sz w:val="20"/>
              </w:rPr>
              <w:t xml:space="preserve">
дық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38170050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Пропан-бутан-пен- </w:t>
            </w:r>
            <w:r>
              <w:br/>
            </w:r>
            <w:r>
              <w:rPr>
                <w:rFonts w:ascii="Times New Roman"/>
                <w:b w:val="false"/>
                <w:i w:val="false"/>
                <w:color w:val="000000"/>
                <w:sz w:val="20"/>
              </w:rPr>
              <w:t xml:space="preserve">
тандық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27111900 27111300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Пропан-бутандық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27111900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Пропан-пропилен- </w:t>
            </w:r>
            <w:r>
              <w:br/>
            </w:r>
            <w:r>
              <w:rPr>
                <w:rFonts w:ascii="Times New Roman"/>
                <w:b w:val="false"/>
                <w:i w:val="false"/>
                <w:color w:val="000000"/>
                <w:sz w:val="20"/>
              </w:rPr>
              <w:t xml:space="preserve">
дік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27111900 27111300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Пропандық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27111200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Фенолдық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29071100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Пропан-пропилен- </w:t>
            </w:r>
            <w:r>
              <w:br/>
            </w:r>
            <w:r>
              <w:rPr>
                <w:rFonts w:ascii="Times New Roman"/>
                <w:b w:val="false"/>
                <w:i w:val="false"/>
                <w:color w:val="000000"/>
                <w:sz w:val="20"/>
              </w:rPr>
              <w:t xml:space="preserve">
дік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27111900 27111300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Пропандық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27111200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Фенолдық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29071100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Пропан-пропилен- </w:t>
            </w:r>
            <w:r>
              <w:br/>
            </w:r>
            <w:r>
              <w:rPr>
                <w:rFonts w:ascii="Times New Roman"/>
                <w:b w:val="false"/>
                <w:i w:val="false"/>
                <w:color w:val="000000"/>
                <w:sz w:val="20"/>
              </w:rPr>
              <w:t xml:space="preserve">
дік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27111900 </w:t>
            </w:r>
            <w:r>
              <w:br/>
            </w:r>
            <w:r>
              <w:rPr>
                <w:rFonts w:ascii="Times New Roman"/>
                <w:b w:val="false"/>
                <w:i w:val="false"/>
                <w:color w:val="000000"/>
                <w:sz w:val="20"/>
              </w:rPr>
              <w:t xml:space="preserve">
27111300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Пропандық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27111200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Фенолдық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29071100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Пропан-пропилен- </w:t>
            </w:r>
            <w:r>
              <w:br/>
            </w:r>
            <w:r>
              <w:rPr>
                <w:rFonts w:ascii="Times New Roman"/>
                <w:b w:val="false"/>
                <w:i w:val="false"/>
                <w:color w:val="000000"/>
                <w:sz w:val="20"/>
              </w:rPr>
              <w:t xml:space="preserve">
дік фракция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27111900 27111300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Хладон-152А (1,1-дифторэтан)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 1,1-дифторэтилен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2599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Хладон-503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38247100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28011000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Сусыз тұрақтанды- </w:t>
            </w:r>
            <w:r>
              <w:br/>
            </w:r>
            <w:r>
              <w:rPr>
                <w:rFonts w:ascii="Times New Roman"/>
                <w:b w:val="false"/>
                <w:i w:val="false"/>
                <w:color w:val="000000"/>
                <w:sz w:val="20"/>
              </w:rPr>
              <w:t xml:space="preserve">
рылған хлораль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29130000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п-Хлорбензальхло- </w:t>
            </w:r>
            <w:r>
              <w:br/>
            </w:r>
            <w:r>
              <w:rPr>
                <w:rFonts w:ascii="Times New Roman"/>
                <w:b w:val="false"/>
                <w:i w:val="false"/>
                <w:color w:val="000000"/>
                <w:sz w:val="20"/>
              </w:rPr>
              <w:t xml:space="preserve">
рид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29036990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Хлорбензол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29036100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п-Хлорбензотриф- </w:t>
            </w:r>
            <w:r>
              <w:br/>
            </w:r>
            <w:r>
              <w:rPr>
                <w:rFonts w:ascii="Times New Roman"/>
                <w:b w:val="false"/>
                <w:i w:val="false"/>
                <w:color w:val="000000"/>
                <w:sz w:val="20"/>
              </w:rPr>
              <w:t xml:space="preserve">
торид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29036900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п-Хлорбензотрих- </w:t>
            </w:r>
            <w:r>
              <w:br/>
            </w:r>
            <w:r>
              <w:rPr>
                <w:rFonts w:ascii="Times New Roman"/>
                <w:b w:val="false"/>
                <w:i w:val="false"/>
                <w:color w:val="000000"/>
                <w:sz w:val="20"/>
              </w:rPr>
              <w:t xml:space="preserve">
лорид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29036900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Хлорекс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29091900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Хлорнитробензол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 Нитрохлорбензол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Хлороформ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29031300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Хлорпарафин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27122010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Хлорсинтэм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Хлортолуолдар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2996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Хлорхолинхлорид,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38081000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Холинхлорид, сулы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38081000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Петролатумдық та- </w:t>
            </w:r>
            <w:r>
              <w:br/>
            </w:r>
            <w:r>
              <w:rPr>
                <w:rFonts w:ascii="Times New Roman"/>
                <w:b w:val="false"/>
                <w:i w:val="false"/>
                <w:color w:val="000000"/>
                <w:sz w:val="20"/>
              </w:rPr>
              <w:t xml:space="preserve">
зартылмаған цере- </w:t>
            </w:r>
            <w:r>
              <w:br/>
            </w:r>
            <w:r>
              <w:rPr>
                <w:rFonts w:ascii="Times New Roman"/>
                <w:b w:val="false"/>
                <w:i w:val="false"/>
                <w:color w:val="000000"/>
                <w:sz w:val="20"/>
              </w:rPr>
              <w:t xml:space="preserve">
зин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2712++++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Циклогексан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29021100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Циклогексанол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29061200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Циклогексанон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29142200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Тұйықдодекатриен изомерлері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Цинк хлориді,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28273600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Ароматтық фенол- </w:t>
            </w:r>
            <w:r>
              <w:br/>
            </w:r>
            <w:r>
              <w:rPr>
                <w:rFonts w:ascii="Times New Roman"/>
                <w:b w:val="false"/>
                <w:i w:val="false"/>
                <w:color w:val="000000"/>
                <w:sz w:val="20"/>
              </w:rPr>
              <w:t xml:space="preserve">
дық шайғын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Тері илеу шайғыны, сұйық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Экстралин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29214200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Экстранол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ОП-4 эмульгаторы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ОП-7, ОП-10, ОП-3Э эмульгаторы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Ринго ЭМ эмульга- </w:t>
            </w:r>
            <w:r>
              <w:br/>
            </w:r>
            <w:r>
              <w:rPr>
                <w:rFonts w:ascii="Times New Roman"/>
                <w:b w:val="false"/>
                <w:i w:val="false"/>
                <w:color w:val="000000"/>
                <w:sz w:val="20"/>
              </w:rPr>
              <w:t xml:space="preserve">
торы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Эмульсол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Эмультал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Эпихлоргидрин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29103000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Этиламин, бірың- </w:t>
            </w:r>
            <w:r>
              <w:br/>
            </w:r>
            <w:r>
              <w:rPr>
                <w:rFonts w:ascii="Times New Roman"/>
                <w:b w:val="false"/>
                <w:i w:val="false"/>
                <w:color w:val="000000"/>
                <w:sz w:val="20"/>
              </w:rPr>
              <w:t xml:space="preserve">
ғай этиламин үле- </w:t>
            </w:r>
            <w:r>
              <w:br/>
            </w:r>
            <w:r>
              <w:rPr>
                <w:rFonts w:ascii="Times New Roman"/>
                <w:b w:val="false"/>
                <w:i w:val="false"/>
                <w:color w:val="000000"/>
                <w:sz w:val="20"/>
              </w:rPr>
              <w:t xml:space="preserve">
сі 50%-дан кем </w:t>
            </w:r>
            <w:r>
              <w:br/>
            </w:r>
            <w:r>
              <w:rPr>
                <w:rFonts w:ascii="Times New Roman"/>
                <w:b w:val="false"/>
                <w:i w:val="false"/>
                <w:color w:val="000000"/>
                <w:sz w:val="20"/>
              </w:rPr>
              <w:t xml:space="preserve">
емес, бірақ 70%- </w:t>
            </w:r>
            <w:r>
              <w:br/>
            </w:r>
            <w:r>
              <w:rPr>
                <w:rFonts w:ascii="Times New Roman"/>
                <w:b w:val="false"/>
                <w:i w:val="false"/>
                <w:color w:val="000000"/>
                <w:sz w:val="20"/>
              </w:rPr>
              <w:t xml:space="preserve">
дан артық емес </w:t>
            </w:r>
            <w:r>
              <w:br/>
            </w:r>
            <w:r>
              <w:rPr>
                <w:rFonts w:ascii="Times New Roman"/>
                <w:b w:val="false"/>
                <w:i w:val="false"/>
                <w:color w:val="000000"/>
                <w:sz w:val="20"/>
              </w:rPr>
              <w:t xml:space="preserve">
сулы ерітінді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29211900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N-Этиланилин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29214200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Этилацетат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29153100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Этилбензол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29026000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Этилбромид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29033000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 салқында- </w:t>
            </w:r>
            <w:r>
              <w:br/>
            </w:r>
            <w:r>
              <w:rPr>
                <w:rFonts w:ascii="Times New Roman"/>
                <w:b w:val="false"/>
                <w:i w:val="false"/>
                <w:color w:val="000000"/>
                <w:sz w:val="20"/>
              </w:rPr>
              <w:t xml:space="preserve">
тылған, сұйық**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29012100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 тотығы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 Этиленоксид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Этиленоксид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29101000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Этиленгликоль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29053100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Этилендиамин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29212100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Этиленхлоргидрин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Этилкарбитол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Этилсиликат-32, -40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Этилсульфат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29209000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2754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Этилтолуидин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29214300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1037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Этилхлорид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29031100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Этилцеллозольв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29094400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эфир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38249000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Винил-н-бутилдік эфир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2909++++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1159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Диизопропилдік эфир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29091900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Диметилдік эфир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29091900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1155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Диэтилдік эфир (этилдік эфир)*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29091100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Метил-третбутил- </w:t>
            </w:r>
            <w:r>
              <w:br/>
            </w:r>
            <w:r>
              <w:rPr>
                <w:rFonts w:ascii="Times New Roman"/>
                <w:b w:val="false"/>
                <w:i w:val="false"/>
                <w:color w:val="000000"/>
                <w:sz w:val="20"/>
              </w:rPr>
              <w:t xml:space="preserve">
дік эфир (МТБЭ)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2909++++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3271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Ацетсіркесулық қышқылдың метил- </w:t>
            </w:r>
            <w:r>
              <w:br/>
            </w:r>
            <w:r>
              <w:rPr>
                <w:rFonts w:ascii="Times New Roman"/>
                <w:b w:val="false"/>
                <w:i w:val="false"/>
                <w:color w:val="000000"/>
                <w:sz w:val="20"/>
              </w:rPr>
              <w:t xml:space="preserve">
дік эфирі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2909++++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3282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С10-С18 фракция- </w:t>
            </w:r>
            <w:r>
              <w:br/>
            </w:r>
            <w:r>
              <w:rPr>
                <w:rFonts w:ascii="Times New Roman"/>
                <w:b w:val="false"/>
                <w:i w:val="false"/>
                <w:color w:val="000000"/>
                <w:sz w:val="20"/>
              </w:rPr>
              <w:t xml:space="preserve">
лық синтетикалық </w:t>
            </w:r>
            <w:r>
              <w:br/>
            </w:r>
            <w:r>
              <w:rPr>
                <w:rFonts w:ascii="Times New Roman"/>
                <w:b w:val="false"/>
                <w:i w:val="false"/>
                <w:color w:val="000000"/>
                <w:sz w:val="20"/>
              </w:rPr>
              <w:t xml:space="preserve">
қою қышқылдардың </w:t>
            </w:r>
            <w:r>
              <w:br/>
            </w:r>
            <w:r>
              <w:rPr>
                <w:rFonts w:ascii="Times New Roman"/>
                <w:b w:val="false"/>
                <w:i w:val="false"/>
                <w:color w:val="000000"/>
                <w:sz w:val="20"/>
              </w:rPr>
              <w:t xml:space="preserve">
метилдік эфирі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2909++++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С7-С9 фракциялы </w:t>
            </w:r>
            <w:r>
              <w:br/>
            </w:r>
            <w:r>
              <w:rPr>
                <w:rFonts w:ascii="Times New Roman"/>
                <w:b w:val="false"/>
                <w:i w:val="false"/>
                <w:color w:val="000000"/>
                <w:sz w:val="20"/>
              </w:rPr>
              <w:t xml:space="preserve">
синтетикалық қою қышқылдардың </w:t>
            </w:r>
            <w:r>
              <w:br/>
            </w:r>
            <w:r>
              <w:rPr>
                <w:rFonts w:ascii="Times New Roman"/>
                <w:b w:val="false"/>
                <w:i w:val="false"/>
                <w:color w:val="000000"/>
                <w:sz w:val="20"/>
              </w:rPr>
              <w:t xml:space="preserve">
метилдік эфирі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2909++++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2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1268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Петролейлік эфир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27290000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82"/>
        <w:gridCol w:w="2895"/>
        <w:gridCol w:w="1561"/>
        <w:gridCol w:w="3163"/>
        <w:gridCol w:w="2229"/>
        <w:gridCol w:w="1717"/>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 </w:t>
            </w:r>
            <w:r>
              <w:br/>
            </w:r>
            <w:r>
              <w:rPr>
                <w:rFonts w:ascii="Times New Roman"/>
                <w:b w:val="false"/>
                <w:i w:val="false"/>
                <w:color w:val="000000"/>
                <w:sz w:val="20"/>
              </w:rPr>
              <w:t xml:space="preserve">
іп- </w:t>
            </w:r>
            <w:r>
              <w:br/>
            </w:r>
            <w:r>
              <w:rPr>
                <w:rFonts w:ascii="Times New Roman"/>
                <w:b w:val="false"/>
                <w:i w:val="false"/>
                <w:color w:val="000000"/>
                <w:sz w:val="20"/>
              </w:rPr>
              <w:t xml:space="preserve">
ті- </w:t>
            </w:r>
            <w:r>
              <w:br/>
            </w:r>
            <w:r>
              <w:rPr>
                <w:rFonts w:ascii="Times New Roman"/>
                <w:b w:val="false"/>
                <w:i w:val="false"/>
                <w:color w:val="000000"/>
                <w:sz w:val="20"/>
              </w:rPr>
              <w:t xml:space="preserve">
лік </w:t>
            </w:r>
            <w:r>
              <w:br/>
            </w:r>
            <w:r>
              <w:rPr>
                <w:rFonts w:ascii="Times New Roman"/>
                <w:b w:val="false"/>
                <w:i w:val="false"/>
                <w:color w:val="000000"/>
                <w:sz w:val="20"/>
              </w:rPr>
              <w:t xml:space="preserve">
бел- </w:t>
            </w:r>
            <w:r>
              <w:br/>
            </w:r>
            <w:r>
              <w:rPr>
                <w:rFonts w:ascii="Times New Roman"/>
                <w:b w:val="false"/>
                <w:i w:val="false"/>
                <w:color w:val="000000"/>
                <w:sz w:val="20"/>
              </w:rPr>
              <w:t xml:space="preserve">
гі- </w:t>
            </w:r>
            <w:r>
              <w:br/>
            </w:r>
            <w:r>
              <w:rPr>
                <w:rFonts w:ascii="Times New Roman"/>
                <w:b w:val="false"/>
                <w:i w:val="false"/>
                <w:color w:val="000000"/>
                <w:sz w:val="20"/>
              </w:rPr>
              <w:t xml:space="preserve">
лері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 </w:t>
            </w:r>
            <w:r>
              <w:br/>
            </w:r>
            <w:r>
              <w:rPr>
                <w:rFonts w:ascii="Times New Roman"/>
                <w:b w:val="false"/>
                <w:i w:val="false"/>
                <w:color w:val="000000"/>
                <w:sz w:val="20"/>
              </w:rPr>
              <w:t xml:space="preserve">
іп- </w:t>
            </w:r>
            <w:r>
              <w:br/>
            </w:r>
            <w:r>
              <w:rPr>
                <w:rFonts w:ascii="Times New Roman"/>
                <w:b w:val="false"/>
                <w:i w:val="false"/>
                <w:color w:val="000000"/>
                <w:sz w:val="20"/>
              </w:rPr>
              <w:t xml:space="preserve">
ті- </w:t>
            </w:r>
            <w:r>
              <w:br/>
            </w:r>
            <w:r>
              <w:rPr>
                <w:rFonts w:ascii="Times New Roman"/>
                <w:b w:val="false"/>
                <w:i w:val="false"/>
                <w:color w:val="000000"/>
                <w:sz w:val="20"/>
              </w:rPr>
              <w:t xml:space="preserve">
лік </w:t>
            </w:r>
            <w:r>
              <w:br/>
            </w:r>
            <w:r>
              <w:rPr>
                <w:rFonts w:ascii="Times New Roman"/>
                <w:b w:val="false"/>
                <w:i w:val="false"/>
                <w:color w:val="000000"/>
                <w:sz w:val="20"/>
              </w:rPr>
              <w:t xml:space="preserve">
ко- </w:t>
            </w:r>
            <w:r>
              <w:br/>
            </w:r>
            <w:r>
              <w:rPr>
                <w:rFonts w:ascii="Times New Roman"/>
                <w:b w:val="false"/>
                <w:i w:val="false"/>
                <w:color w:val="000000"/>
                <w:sz w:val="20"/>
              </w:rPr>
              <w:t xml:space="preserve">
ды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Қандай </w:t>
            </w:r>
            <w:r>
              <w:br/>
            </w:r>
            <w:r>
              <w:rPr>
                <w:rFonts w:ascii="Times New Roman"/>
                <w:b w:val="false"/>
                <w:i w:val="false"/>
                <w:color w:val="000000"/>
                <w:sz w:val="20"/>
              </w:rPr>
              <w:t xml:space="preserve">
цистерналарда </w:t>
            </w:r>
            <w:r>
              <w:br/>
            </w:r>
            <w:r>
              <w:rPr>
                <w:rFonts w:ascii="Times New Roman"/>
                <w:b w:val="false"/>
                <w:i w:val="false"/>
                <w:color w:val="000000"/>
                <w:sz w:val="20"/>
              </w:rPr>
              <w:t xml:space="preserve">
тасымалдауға </w:t>
            </w:r>
            <w:r>
              <w:br/>
            </w:r>
            <w:r>
              <w:rPr>
                <w:rFonts w:ascii="Times New Roman"/>
                <w:b w:val="false"/>
                <w:i w:val="false"/>
                <w:color w:val="000000"/>
                <w:sz w:val="20"/>
              </w:rPr>
              <w:t xml:space="preserve">
рұқсат етіледі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Цис- </w:t>
            </w:r>
            <w:r>
              <w:br/>
            </w:r>
            <w:r>
              <w:rPr>
                <w:rFonts w:ascii="Times New Roman"/>
                <w:b w:val="false"/>
                <w:i w:val="false"/>
                <w:color w:val="000000"/>
                <w:sz w:val="20"/>
              </w:rPr>
              <w:t xml:space="preserve">
тер- </w:t>
            </w:r>
            <w:r>
              <w:br/>
            </w:r>
            <w:r>
              <w:rPr>
                <w:rFonts w:ascii="Times New Roman"/>
                <w:b w:val="false"/>
                <w:i w:val="false"/>
                <w:color w:val="000000"/>
                <w:sz w:val="20"/>
              </w:rPr>
              <w:t xml:space="preserve">
на- </w:t>
            </w:r>
            <w:r>
              <w:br/>
            </w:r>
            <w:r>
              <w:rPr>
                <w:rFonts w:ascii="Times New Roman"/>
                <w:b w:val="false"/>
                <w:i w:val="false"/>
                <w:color w:val="000000"/>
                <w:sz w:val="20"/>
              </w:rPr>
              <w:t xml:space="preserve">
ның </w:t>
            </w:r>
            <w:r>
              <w:br/>
            </w:r>
            <w:r>
              <w:rPr>
                <w:rFonts w:ascii="Times New Roman"/>
                <w:b w:val="false"/>
                <w:i w:val="false"/>
                <w:color w:val="000000"/>
                <w:sz w:val="20"/>
              </w:rPr>
              <w:t xml:space="preserve">
коды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ере- </w:t>
            </w:r>
            <w:r>
              <w:br/>
            </w:r>
            <w:r>
              <w:rPr>
                <w:rFonts w:ascii="Times New Roman"/>
                <w:b w:val="false"/>
                <w:i w:val="false"/>
                <w:color w:val="000000"/>
                <w:sz w:val="20"/>
              </w:rPr>
              <w:t xml:space="preserve">
же- </w:t>
            </w:r>
            <w:r>
              <w:br/>
            </w:r>
            <w:r>
              <w:rPr>
                <w:rFonts w:ascii="Times New Roman"/>
                <w:b w:val="false"/>
                <w:i w:val="false"/>
                <w:color w:val="000000"/>
                <w:sz w:val="20"/>
              </w:rPr>
              <w:t xml:space="preserve">
лер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Цистерналарға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арнайы </w:t>
            </w:r>
            <w:r>
              <w:br/>
            </w:r>
            <w:r>
              <w:rPr>
                <w:rFonts w:ascii="Times New Roman"/>
                <w:b w:val="false"/>
                <w:i w:val="false"/>
                <w:color w:val="000000"/>
                <w:sz w:val="20"/>
              </w:rPr>
              <w:t xml:space="preserve">
трафареттер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 </w:t>
            </w:r>
            <w:r>
              <w:br/>
            </w:r>
            <w:r>
              <w:rPr>
                <w:rFonts w:ascii="Times New Roman"/>
                <w:b w:val="false"/>
                <w:i w:val="false"/>
                <w:color w:val="000000"/>
                <w:sz w:val="20"/>
              </w:rPr>
              <w:t xml:space="preserve">
дау құ- </w:t>
            </w:r>
            <w:r>
              <w:br/>
            </w:r>
            <w:r>
              <w:rPr>
                <w:rFonts w:ascii="Times New Roman"/>
                <w:b w:val="false"/>
                <w:i w:val="false"/>
                <w:color w:val="000000"/>
                <w:sz w:val="20"/>
              </w:rPr>
              <w:t xml:space="preserve">
жаттарын- </w:t>
            </w:r>
            <w:r>
              <w:br/>
            </w:r>
            <w:r>
              <w:rPr>
                <w:rFonts w:ascii="Times New Roman"/>
                <w:b w:val="false"/>
                <w:i w:val="false"/>
                <w:color w:val="000000"/>
                <w:sz w:val="20"/>
              </w:rPr>
              <w:t xml:space="preserve">
дағы мөр- </w:t>
            </w:r>
            <w:r>
              <w:br/>
            </w:r>
            <w:r>
              <w:rPr>
                <w:rFonts w:ascii="Times New Roman"/>
                <w:b w:val="false"/>
                <w:i w:val="false"/>
                <w:color w:val="000000"/>
                <w:sz w:val="20"/>
              </w:rPr>
              <w:t xml:space="preserve">
қалыптар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"Абсорбент",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"Авиваж",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немесе "СТ"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"Агидол",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"Агидол",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Азотқа арналған арнайы цистерналарда (модельдері: 8Г513, 8Г513М, 15-558, 15-558С /-01)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TU19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"Азот", тіркеу трафареті, "Дөңестен түсі- </w:t>
            </w:r>
            <w:r>
              <w:br/>
            </w:r>
            <w:r>
              <w:rPr>
                <w:rFonts w:ascii="Times New Roman"/>
                <w:b w:val="false"/>
                <w:i w:val="false"/>
                <w:color w:val="000000"/>
                <w:sz w:val="20"/>
              </w:rPr>
              <w:t xml:space="preserve">
руге болмайды"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"Тұтанбайтын улы </w:t>
            </w:r>
            <w:r>
              <w:br/>
            </w:r>
            <w:r>
              <w:rPr>
                <w:rFonts w:ascii="Times New Roman"/>
                <w:b w:val="false"/>
                <w:i w:val="false"/>
                <w:color w:val="000000"/>
                <w:sz w:val="20"/>
              </w:rPr>
              <w:t xml:space="preserve">
сұйытыл- </w:t>
            </w:r>
            <w:r>
              <w:br/>
            </w:r>
            <w:r>
              <w:rPr>
                <w:rFonts w:ascii="Times New Roman"/>
                <w:b w:val="false"/>
                <w:i w:val="false"/>
                <w:color w:val="000000"/>
                <w:sz w:val="20"/>
              </w:rPr>
              <w:t xml:space="preserve">
ған газ", "Дөңестен </w:t>
            </w:r>
            <w:r>
              <w:br/>
            </w:r>
            <w:r>
              <w:rPr>
                <w:rFonts w:ascii="Times New Roman"/>
                <w:b w:val="false"/>
                <w:i w:val="false"/>
                <w:color w:val="000000"/>
                <w:sz w:val="20"/>
              </w:rPr>
              <w:t xml:space="preserve">
түсіруге </w:t>
            </w:r>
            <w:r>
              <w:br/>
            </w:r>
            <w:r>
              <w:rPr>
                <w:rFonts w:ascii="Times New Roman"/>
                <w:b w:val="false"/>
                <w:i w:val="false"/>
                <w:color w:val="000000"/>
                <w:sz w:val="20"/>
              </w:rPr>
              <w:t xml:space="preserve">
болмай- </w:t>
            </w:r>
            <w:r>
              <w:br/>
            </w:r>
            <w:r>
              <w:rPr>
                <w:rFonts w:ascii="Times New Roman"/>
                <w:b w:val="false"/>
                <w:i w:val="false"/>
                <w:color w:val="000000"/>
                <w:sz w:val="20"/>
              </w:rPr>
              <w:t xml:space="preserve">
ды", "Та- </w:t>
            </w:r>
            <w:r>
              <w:br/>
            </w:r>
            <w:r>
              <w:rPr>
                <w:rFonts w:ascii="Times New Roman"/>
                <w:b w:val="false"/>
                <w:i w:val="false"/>
                <w:color w:val="000000"/>
                <w:sz w:val="20"/>
              </w:rPr>
              <w:t xml:space="preserve">
салау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"Акаризол",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w:t>
            </w:r>
            <w:r>
              <w:br/>
            </w:r>
            <w:r>
              <w:rPr>
                <w:rFonts w:ascii="Times New Roman"/>
                <w:b w:val="false"/>
                <w:i w:val="false"/>
                <w:color w:val="000000"/>
                <w:sz w:val="20"/>
              </w:rPr>
              <w:t xml:space="preserve">
TU15 </w:t>
            </w:r>
            <w:r>
              <w:br/>
            </w:r>
            <w:r>
              <w:rPr>
                <w:rFonts w:ascii="Times New Roman"/>
                <w:b w:val="false"/>
                <w:i w:val="false"/>
                <w:color w:val="000000"/>
                <w:sz w:val="20"/>
              </w:rPr>
              <w:t xml:space="preserve">
TU38 </w:t>
            </w:r>
            <w:r>
              <w:br/>
            </w:r>
            <w:r>
              <w:rPr>
                <w:rFonts w:ascii="Times New Roman"/>
                <w:b w:val="false"/>
                <w:i w:val="false"/>
                <w:color w:val="000000"/>
                <w:sz w:val="20"/>
              </w:rPr>
              <w:t xml:space="preserve">
TE21 </w:t>
            </w:r>
            <w:r>
              <w:br/>
            </w:r>
            <w:r>
              <w:rPr>
                <w:rFonts w:ascii="Times New Roman"/>
                <w:b w:val="false"/>
                <w:i w:val="false"/>
                <w:color w:val="000000"/>
                <w:sz w:val="20"/>
              </w:rPr>
              <w:t xml:space="preserve">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"Акрилонитрил",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"Улы",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w:t>
            </w:r>
            <w:r>
              <w:br/>
            </w:r>
            <w:r>
              <w:rPr>
                <w:rFonts w:ascii="Times New Roman"/>
                <w:b w:val="false"/>
                <w:i w:val="false"/>
                <w:color w:val="000000"/>
                <w:sz w:val="20"/>
              </w:rPr>
              <w:t xml:space="preserve">
TU15 </w:t>
            </w:r>
            <w:r>
              <w:br/>
            </w:r>
            <w:r>
              <w:rPr>
                <w:rFonts w:ascii="Times New Roman"/>
                <w:b w:val="false"/>
                <w:i w:val="false"/>
                <w:color w:val="000000"/>
                <w:sz w:val="20"/>
              </w:rPr>
              <w:t xml:space="preserve">
TU38 </w:t>
            </w:r>
            <w:r>
              <w:br/>
            </w:r>
            <w:r>
              <w:rPr>
                <w:rFonts w:ascii="Times New Roman"/>
                <w:b w:val="false"/>
                <w:i w:val="false"/>
                <w:color w:val="000000"/>
                <w:sz w:val="20"/>
              </w:rPr>
              <w:t xml:space="preserve">
TE21 </w:t>
            </w:r>
            <w:r>
              <w:br/>
            </w:r>
            <w:r>
              <w:rPr>
                <w:rFonts w:ascii="Times New Roman"/>
                <w:b w:val="false"/>
                <w:i w:val="false"/>
                <w:color w:val="000000"/>
                <w:sz w:val="20"/>
              </w:rPr>
              <w:t xml:space="preserve">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"Акролеин",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немесе </w:t>
            </w:r>
            <w:r>
              <w:br/>
            </w:r>
            <w:r>
              <w:rPr>
                <w:rFonts w:ascii="Times New Roman"/>
                <w:b w:val="false"/>
                <w:i w:val="false"/>
                <w:color w:val="000000"/>
                <w:sz w:val="20"/>
              </w:rPr>
              <w:t xml:space="preserve">
әмбебап ағызу </w:t>
            </w:r>
            <w:r>
              <w:br/>
            </w:r>
            <w:r>
              <w:rPr>
                <w:rFonts w:ascii="Times New Roman"/>
                <w:b w:val="false"/>
                <w:i w:val="false"/>
                <w:color w:val="000000"/>
                <w:sz w:val="20"/>
              </w:rPr>
              <w:t xml:space="preserve">
аспабы бар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L1,5BN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"С"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немесе </w:t>
            </w:r>
            <w:r>
              <w:br/>
            </w:r>
            <w:r>
              <w:rPr>
                <w:rFonts w:ascii="Times New Roman"/>
                <w:b w:val="false"/>
                <w:i w:val="false"/>
                <w:color w:val="000000"/>
                <w:sz w:val="20"/>
              </w:rPr>
              <w:t xml:space="preserve">
әмбебап ағызу </w:t>
            </w:r>
            <w:r>
              <w:br/>
            </w:r>
            <w:r>
              <w:rPr>
                <w:rFonts w:ascii="Times New Roman"/>
                <w:b w:val="false"/>
                <w:i w:val="false"/>
                <w:color w:val="000000"/>
                <w:sz w:val="20"/>
              </w:rPr>
              <w:t xml:space="preserve">
спабы бар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L1,5BN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"С"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"Алкилбензол",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"Алкилбензол",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w:t>
            </w:r>
            <w:r>
              <w:br/>
            </w:r>
            <w:r>
              <w:rPr>
                <w:rFonts w:ascii="Times New Roman"/>
                <w:b w:val="false"/>
                <w:i w:val="false"/>
                <w:color w:val="000000"/>
                <w:sz w:val="20"/>
              </w:rPr>
              <w:t xml:space="preserve">
жабдықталған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"Алкилбензолсу-льфоқышқыл",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"Алкилсульфо- </w:t>
            </w:r>
            <w:r>
              <w:br/>
            </w:r>
            <w:r>
              <w:rPr>
                <w:rFonts w:ascii="Times New Roman"/>
                <w:b w:val="false"/>
                <w:i w:val="false"/>
                <w:color w:val="000000"/>
                <w:sz w:val="20"/>
              </w:rPr>
              <w:t xml:space="preserve">
нат", "Х", </w:t>
            </w:r>
            <w:r>
              <w:br/>
            </w:r>
            <w:r>
              <w:rPr>
                <w:rFonts w:ascii="Times New Roman"/>
                <w:b w:val="false"/>
                <w:i w:val="false"/>
                <w:color w:val="000000"/>
                <w:sz w:val="20"/>
              </w:rPr>
              <w:t xml:space="preserve">
тіркеу </w:t>
            </w:r>
            <w:r>
              <w:br/>
            </w:r>
            <w:r>
              <w:rPr>
                <w:rFonts w:ascii="Times New Roman"/>
                <w:b w:val="false"/>
                <w:i w:val="false"/>
                <w:color w:val="000000"/>
                <w:sz w:val="20"/>
              </w:rPr>
              <w:t xml:space="preserve">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p>
          <w:p>
            <w:pPr>
              <w:spacing w:after="20"/>
              <w:ind w:left="20"/>
              <w:jc w:val="both"/>
            </w:pPr>
            <w:r>
              <w:rPr>
                <w:rFonts w:ascii="Times New Roman"/>
                <w:b w:val="false"/>
                <w:i w:val="false"/>
                <w:color w:val="000000"/>
                <w:sz w:val="20"/>
              </w:rPr>
              <w:t xml:space="preserve">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"Алкилфенолы",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w:t>
            </w:r>
            <w:r>
              <w:br/>
            </w:r>
            <w:r>
              <w:rPr>
                <w:rFonts w:ascii="Times New Roman"/>
                <w:b w:val="false"/>
                <w:i w:val="false"/>
                <w:color w:val="000000"/>
                <w:sz w:val="20"/>
              </w:rPr>
              <w:t xml:space="preserve">
TU15 </w:t>
            </w:r>
            <w:r>
              <w:br/>
            </w:r>
            <w:r>
              <w:rPr>
                <w:rFonts w:ascii="Times New Roman"/>
                <w:b w:val="false"/>
                <w:i w:val="false"/>
                <w:color w:val="000000"/>
                <w:sz w:val="20"/>
              </w:rPr>
              <w:t xml:space="preserve">
TU38 </w:t>
            </w:r>
            <w:r>
              <w:br/>
            </w:r>
            <w:r>
              <w:rPr>
                <w:rFonts w:ascii="Times New Roman"/>
                <w:b w:val="false"/>
                <w:i w:val="false"/>
                <w:color w:val="000000"/>
                <w:sz w:val="20"/>
              </w:rPr>
              <w:t xml:space="preserve">
TE21 </w:t>
            </w:r>
            <w:r>
              <w:br/>
            </w:r>
            <w:r>
              <w:rPr>
                <w:rFonts w:ascii="Times New Roman"/>
                <w:b w:val="false"/>
                <w:i w:val="false"/>
                <w:color w:val="000000"/>
                <w:sz w:val="20"/>
              </w:rPr>
              <w:t xml:space="preserve">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"Аллилхлорид",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"Улы",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"Глутарлы альдегид",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TU15 TU38 TE21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"Кротонды </w:t>
            </w:r>
            <w:r>
              <w:br/>
            </w:r>
            <w:r>
              <w:rPr>
                <w:rFonts w:ascii="Times New Roman"/>
                <w:b w:val="false"/>
                <w:i w:val="false"/>
                <w:color w:val="000000"/>
                <w:sz w:val="20"/>
              </w:rPr>
              <w:t xml:space="preserve">
альдегид", "Х", </w:t>
            </w:r>
            <w:r>
              <w:br/>
            </w:r>
            <w:r>
              <w:rPr>
                <w:rFonts w:ascii="Times New Roman"/>
                <w:b w:val="false"/>
                <w:i w:val="false"/>
                <w:color w:val="000000"/>
                <w:sz w:val="20"/>
              </w:rPr>
              <w:t xml:space="preserve">
тіркеу трафаре- </w:t>
            </w:r>
            <w:r>
              <w:br/>
            </w:r>
            <w:r>
              <w:rPr>
                <w:rFonts w:ascii="Times New Roman"/>
                <w:b w:val="false"/>
                <w:i w:val="false"/>
                <w:color w:val="000000"/>
                <w:sz w:val="20"/>
              </w:rPr>
              <w:t xml:space="preserve">
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және көлең- </w:t>
            </w:r>
            <w:r>
              <w:br/>
            </w:r>
            <w:r>
              <w:rPr>
                <w:rFonts w:ascii="Times New Roman"/>
                <w:b w:val="false"/>
                <w:i w:val="false"/>
                <w:color w:val="000000"/>
                <w:sz w:val="20"/>
              </w:rPr>
              <w:t xml:space="preserve">
келік қаптамамен </w:t>
            </w:r>
            <w:r>
              <w:br/>
            </w:r>
            <w:r>
              <w:rPr>
                <w:rFonts w:ascii="Times New Roman"/>
                <w:b w:val="false"/>
                <w:i w:val="false"/>
                <w:color w:val="000000"/>
                <w:sz w:val="20"/>
              </w:rPr>
              <w:t xml:space="preserve">
жабдықталған, </w:t>
            </w:r>
            <w:r>
              <w:br/>
            </w:r>
            <w:r>
              <w:rPr>
                <w:rFonts w:ascii="Times New Roman"/>
                <w:b w:val="false"/>
                <w:i w:val="false"/>
                <w:color w:val="000000"/>
                <w:sz w:val="20"/>
              </w:rPr>
              <w:t xml:space="preserve">
ацетальдегидке </w:t>
            </w:r>
            <w:r>
              <w:br/>
            </w:r>
            <w:r>
              <w:rPr>
                <w:rFonts w:ascii="Times New Roman"/>
                <w:b w:val="false"/>
                <w:i w:val="false"/>
                <w:color w:val="000000"/>
                <w:sz w:val="20"/>
              </w:rPr>
              <w:t xml:space="preserve">
арналған арнайы </w:t>
            </w:r>
            <w:r>
              <w:br/>
            </w:r>
            <w:r>
              <w:rPr>
                <w:rFonts w:ascii="Times New Roman"/>
                <w:b w:val="false"/>
                <w:i w:val="false"/>
                <w:color w:val="000000"/>
                <w:sz w:val="20"/>
              </w:rPr>
              <w:t xml:space="preserve">
цистерналарда </w:t>
            </w:r>
            <w:r>
              <w:br/>
            </w:r>
            <w:r>
              <w:rPr>
                <w:rFonts w:ascii="Times New Roman"/>
                <w:b w:val="false"/>
                <w:i w:val="false"/>
                <w:color w:val="000000"/>
                <w:sz w:val="20"/>
              </w:rPr>
              <w:t xml:space="preserve">
(модельдері: 15-859, 15-1215, 15-1568)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TU8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"Х", тіркеу трафареті, "Дөңестен түсіруге болмайды "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"Дөңестен түсіруге болмай- </w:t>
            </w:r>
            <w:r>
              <w:br/>
            </w:r>
            <w:r>
              <w:rPr>
                <w:rFonts w:ascii="Times New Roman"/>
                <w:b w:val="false"/>
                <w:i w:val="false"/>
                <w:color w:val="000000"/>
                <w:sz w:val="20"/>
              </w:rPr>
              <w:t xml:space="preserve">
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"Метилстирол",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Алюминийден және </w:t>
            </w:r>
            <w:r>
              <w:br/>
            </w:r>
            <w:r>
              <w:rPr>
                <w:rFonts w:ascii="Times New Roman"/>
                <w:b w:val="false"/>
                <w:i w:val="false"/>
                <w:color w:val="000000"/>
                <w:sz w:val="20"/>
              </w:rPr>
              <w:t xml:space="preserve">
тот баспайтын </w:t>
            </w:r>
            <w:r>
              <w:br/>
            </w:r>
            <w:r>
              <w:rPr>
                <w:rFonts w:ascii="Times New Roman"/>
                <w:b w:val="false"/>
                <w:i w:val="false"/>
                <w:color w:val="000000"/>
                <w:sz w:val="20"/>
              </w:rPr>
              <w:t xml:space="preserve">
болаттан жасал- </w:t>
            </w:r>
            <w:r>
              <w:br/>
            </w:r>
            <w:r>
              <w:rPr>
                <w:rFonts w:ascii="Times New Roman"/>
                <w:b w:val="false"/>
                <w:i w:val="false"/>
                <w:color w:val="000000"/>
                <w:sz w:val="20"/>
              </w:rPr>
              <w:t xml:space="preserve">
ған цистерналар- </w:t>
            </w:r>
            <w:r>
              <w:br/>
            </w:r>
            <w:r>
              <w:rPr>
                <w:rFonts w:ascii="Times New Roman"/>
                <w:b w:val="false"/>
                <w:i w:val="false"/>
                <w:color w:val="000000"/>
                <w:sz w:val="20"/>
              </w:rPr>
              <w:t xml:space="preserve">
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"Коагулянт",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алынатын гуммирленген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"Коагулянт ОХА", "Х"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алынатын гуммирленген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"Алюминий сульфаты, ерітінді",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"Алюмохлорид",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885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Амилге арналған арнайы цистерналарда (моделі 15-1576)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p>
          <w:p>
            <w:pPr>
              <w:spacing w:after="20"/>
              <w:ind w:left="20"/>
              <w:jc w:val="both"/>
            </w:pPr>
            <w:r>
              <w:rPr>
                <w:rFonts w:ascii="Times New Roman"/>
                <w:b w:val="false"/>
                <w:i w:val="false"/>
                <w:color w:val="000000"/>
                <w:sz w:val="20"/>
              </w:rPr>
              <w:t xml:space="preserve">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тіркеу трафареті, </w:t>
            </w:r>
            <w:r>
              <w:br/>
            </w:r>
            <w:r>
              <w:rPr>
                <w:rFonts w:ascii="Times New Roman"/>
                <w:b w:val="false"/>
                <w:i w:val="false"/>
                <w:color w:val="000000"/>
                <w:sz w:val="20"/>
              </w:rPr>
              <w:t xml:space="preserve">
"Дөңестен түсіруге болмайды "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"То- </w:t>
            </w:r>
            <w:r>
              <w:br/>
            </w:r>
            <w:r>
              <w:rPr>
                <w:rFonts w:ascii="Times New Roman"/>
                <w:b w:val="false"/>
                <w:i w:val="false"/>
                <w:color w:val="000000"/>
                <w:sz w:val="20"/>
              </w:rPr>
              <w:t xml:space="preserve">
тықтыр- </w:t>
            </w:r>
            <w:r>
              <w:br/>
            </w:r>
            <w:r>
              <w:rPr>
                <w:rFonts w:ascii="Times New Roman"/>
                <w:b w:val="false"/>
                <w:i w:val="false"/>
                <w:color w:val="000000"/>
                <w:sz w:val="20"/>
              </w:rPr>
              <w:t xml:space="preserve">
ғыш", "Дөңестен түсіруге болмай- </w:t>
            </w:r>
            <w:r>
              <w:br/>
            </w:r>
            <w:r>
              <w:rPr>
                <w:rFonts w:ascii="Times New Roman"/>
                <w:b w:val="false"/>
                <w:i w:val="false"/>
                <w:color w:val="000000"/>
                <w:sz w:val="20"/>
              </w:rPr>
              <w:t xml:space="preserve">
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маман- </w:t>
            </w:r>
            <w:r>
              <w:br/>
            </w:r>
            <w:r>
              <w:rPr>
                <w:rFonts w:ascii="Times New Roman"/>
                <w:b w:val="false"/>
                <w:i w:val="false"/>
                <w:color w:val="000000"/>
                <w:sz w:val="20"/>
              </w:rPr>
              <w:t xml:space="preserve">
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"Амилацетат",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тұтана- </w:t>
            </w:r>
            <w:r>
              <w:br/>
            </w:r>
            <w:r>
              <w:rPr>
                <w:rFonts w:ascii="Times New Roman"/>
                <w:b w:val="false"/>
                <w:i w:val="false"/>
                <w:color w:val="000000"/>
                <w:sz w:val="20"/>
              </w:rPr>
              <w:t xml:space="preserve">
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 </w:t>
            </w:r>
            <w:r>
              <w:br/>
            </w:r>
            <w:r>
              <w:rPr>
                <w:rFonts w:ascii="Times New Roman"/>
                <w:b w:val="false"/>
                <w:i w:val="false"/>
                <w:color w:val="000000"/>
                <w:sz w:val="20"/>
              </w:rPr>
              <w:t xml:space="preserve">
ліп жасалған </w:t>
            </w:r>
            <w:r>
              <w:br/>
            </w:r>
            <w:r>
              <w:rPr>
                <w:rFonts w:ascii="Times New Roman"/>
                <w:b w:val="false"/>
                <w:i w:val="false"/>
                <w:color w:val="000000"/>
                <w:sz w:val="20"/>
              </w:rPr>
              <w:t xml:space="preserve">
арнайы цистерна- </w:t>
            </w:r>
            <w:r>
              <w:br/>
            </w:r>
            <w:r>
              <w:rPr>
                <w:rFonts w:ascii="Times New Roman"/>
                <w:b w:val="false"/>
                <w:i w:val="false"/>
                <w:color w:val="000000"/>
                <w:sz w:val="20"/>
              </w:rPr>
              <w:t xml:space="preserve">
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"Амиленит",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SGAH 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"ПАДФА",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SGAH 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"Аминофенол- </w:t>
            </w:r>
            <w:r>
              <w:br/>
            </w:r>
            <w:r>
              <w:rPr>
                <w:rFonts w:ascii="Times New Roman"/>
                <w:b w:val="false"/>
                <w:i w:val="false"/>
                <w:color w:val="000000"/>
                <w:sz w:val="20"/>
              </w:rPr>
              <w:t xml:space="preserve">
дар",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SGAV 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"АЭП",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"Аминдер",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"Аминдер",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"Аминдер",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Аммиакқа арналған арнайы цистерналарда (модельдері: </w:t>
            </w:r>
            <w:r>
              <w:br/>
            </w:r>
            <w:r>
              <w:rPr>
                <w:rFonts w:ascii="Times New Roman"/>
                <w:b w:val="false"/>
                <w:i w:val="false"/>
                <w:color w:val="000000"/>
                <w:sz w:val="20"/>
              </w:rPr>
              <w:t xml:space="preserve">
15-1030, 15-1031/-01, 15-1201/-01/-02/-03, 15-1408/-01/-02, </w:t>
            </w:r>
            <w:r>
              <w:br/>
            </w:r>
            <w:r>
              <w:rPr>
                <w:rFonts w:ascii="Times New Roman"/>
                <w:b w:val="false"/>
                <w:i w:val="false"/>
                <w:color w:val="000000"/>
                <w:sz w:val="20"/>
              </w:rPr>
              <w:t xml:space="preserve">
15-1440, 15-1581, 15-1597/-01, 15-1619, 15-1812, 907Р)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TT8 </w:t>
            </w:r>
          </w:p>
          <w:p>
            <w:pPr>
              <w:spacing w:after="20"/>
              <w:ind w:left="20"/>
              <w:jc w:val="both"/>
            </w:pPr>
            <w:r>
              <w:rPr>
                <w:rFonts w:ascii="Times New Roman"/>
                <w:b w:val="false"/>
                <w:i w:val="false"/>
                <w:color w:val="000000"/>
                <w:sz w:val="20"/>
              </w:rPr>
              <w:t xml:space="preserve">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"Аммиак", тіркеу трафареті, "Дөңестен түсіруге болмайды "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"Сұйытыл- </w:t>
            </w:r>
            <w:r>
              <w:br/>
            </w:r>
            <w:r>
              <w:rPr>
                <w:rFonts w:ascii="Times New Roman"/>
                <w:b w:val="false"/>
                <w:i w:val="false"/>
                <w:color w:val="000000"/>
                <w:sz w:val="20"/>
              </w:rPr>
              <w:t xml:space="preserve">
ған газ", </w:t>
            </w:r>
            <w:r>
              <w:br/>
            </w:r>
            <w:r>
              <w:rPr>
                <w:rFonts w:ascii="Times New Roman"/>
                <w:b w:val="false"/>
                <w:i w:val="false"/>
                <w:color w:val="000000"/>
                <w:sz w:val="20"/>
              </w:rPr>
              <w:t xml:space="preserve">
"Улы", "Күйдір- </w:t>
            </w:r>
            <w:r>
              <w:br/>
            </w:r>
            <w:r>
              <w:rPr>
                <w:rFonts w:ascii="Times New Roman"/>
                <w:b w:val="false"/>
                <w:i w:val="false"/>
                <w:color w:val="000000"/>
                <w:sz w:val="20"/>
              </w:rPr>
              <w:t xml:space="preserve">
гі", "Дөңестен түсіруге болмай- </w:t>
            </w:r>
            <w:r>
              <w:br/>
            </w:r>
            <w:r>
              <w:rPr>
                <w:rFonts w:ascii="Times New Roman"/>
                <w:b w:val="false"/>
                <w:i w:val="false"/>
                <w:color w:val="000000"/>
                <w:sz w:val="20"/>
              </w:rPr>
              <w:t xml:space="preserve">
ды", "Тасалау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"Аммиакты су",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"Аммиакат",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"Аммоний бисульфиті",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"Аммоний суль- </w:t>
            </w:r>
            <w:r>
              <w:br/>
            </w:r>
            <w:r>
              <w:rPr>
                <w:rFonts w:ascii="Times New Roman"/>
                <w:b w:val="false"/>
                <w:i w:val="false"/>
                <w:color w:val="000000"/>
                <w:sz w:val="20"/>
              </w:rPr>
              <w:t xml:space="preserve">
фиді",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"Тез </w:t>
            </w:r>
            <w:r>
              <w:br/>
            </w:r>
            <w:r>
              <w:rPr>
                <w:rFonts w:ascii="Times New Roman"/>
                <w:b w:val="false"/>
                <w:i w:val="false"/>
                <w:color w:val="000000"/>
                <w:sz w:val="20"/>
              </w:rPr>
              <w:t xml:space="preserve">
тұтана- </w:t>
            </w:r>
            <w:r>
              <w:br/>
            </w:r>
            <w:r>
              <w:rPr>
                <w:rFonts w:ascii="Times New Roman"/>
                <w:b w:val="false"/>
                <w:i w:val="false"/>
                <w:color w:val="000000"/>
                <w:sz w:val="20"/>
              </w:rPr>
              <w:t xml:space="preserve">
ды",  "Улы",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"ЖАФ",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"Малеинді </w:t>
            </w:r>
            <w:r>
              <w:br/>
            </w:r>
            <w:r>
              <w:rPr>
                <w:rFonts w:ascii="Times New Roman"/>
                <w:b w:val="false"/>
                <w:i w:val="false"/>
                <w:color w:val="000000"/>
                <w:sz w:val="20"/>
              </w:rPr>
              <w:t xml:space="preserve">
ангидрид",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"Тасалау 0-0-1-0"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 </w:t>
            </w:r>
            <w:r>
              <w:br/>
            </w:r>
            <w:r>
              <w:rPr>
                <w:rFonts w:ascii="Times New Roman"/>
                <w:b w:val="false"/>
                <w:i w:val="false"/>
                <w:color w:val="000000"/>
                <w:sz w:val="20"/>
              </w:rPr>
              <w:t xml:space="preserve">
ліп жасалған, </w:t>
            </w:r>
            <w:r>
              <w:br/>
            </w:r>
            <w:r>
              <w:rPr>
                <w:rFonts w:ascii="Times New Roman"/>
                <w:b w:val="false"/>
                <w:i w:val="false"/>
                <w:color w:val="000000"/>
                <w:sz w:val="20"/>
              </w:rPr>
              <w:t xml:space="preserve">
жоғарғы жағынан </w:t>
            </w:r>
            <w:r>
              <w:br/>
            </w:r>
            <w:r>
              <w:rPr>
                <w:rFonts w:ascii="Times New Roman"/>
                <w:b w:val="false"/>
                <w:i w:val="false"/>
                <w:color w:val="000000"/>
                <w:sz w:val="20"/>
              </w:rPr>
              <w:t xml:space="preserve">
ағызып алынатын </w:t>
            </w:r>
            <w:r>
              <w:br/>
            </w:r>
            <w:r>
              <w:rPr>
                <w:rFonts w:ascii="Times New Roman"/>
                <w:b w:val="false"/>
                <w:i w:val="false"/>
                <w:color w:val="000000"/>
                <w:sz w:val="20"/>
              </w:rPr>
              <w:t xml:space="preserve">
арнайы алюминий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"Сірке қышқы- </w:t>
            </w:r>
            <w:r>
              <w:br/>
            </w:r>
            <w:r>
              <w:rPr>
                <w:rFonts w:ascii="Times New Roman"/>
                <w:b w:val="false"/>
                <w:i w:val="false"/>
                <w:color w:val="000000"/>
                <w:sz w:val="20"/>
              </w:rPr>
              <w:t xml:space="preserve">
лы",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"Тез </w:t>
            </w:r>
            <w:r>
              <w:br/>
            </w:r>
            <w:r>
              <w:rPr>
                <w:rFonts w:ascii="Times New Roman"/>
                <w:b w:val="false"/>
                <w:i w:val="false"/>
                <w:color w:val="000000"/>
                <w:sz w:val="20"/>
              </w:rPr>
              <w:t xml:space="preserve">
тұтана- </w:t>
            </w:r>
            <w:r>
              <w:br/>
            </w:r>
            <w:r>
              <w:rPr>
                <w:rFonts w:ascii="Times New Roman"/>
                <w:b w:val="false"/>
                <w:i w:val="false"/>
                <w:color w:val="000000"/>
                <w:sz w:val="20"/>
              </w:rPr>
              <w:t xml:space="preserve">
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w:t>
            </w:r>
            <w:r>
              <w:br/>
            </w:r>
            <w:r>
              <w:rPr>
                <w:rFonts w:ascii="Times New Roman"/>
                <w:b w:val="false"/>
                <w:i w:val="false"/>
                <w:color w:val="000000"/>
                <w:sz w:val="20"/>
              </w:rPr>
              <w:t xml:space="preserve">
жабдықталған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SGAV 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"Фтальді ангидрид",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цистерналарда (моделі 15-1414)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"Анилин",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"Антитотықтыр- </w:t>
            </w:r>
            <w:r>
              <w:br/>
            </w:r>
            <w:r>
              <w:rPr>
                <w:rFonts w:ascii="Times New Roman"/>
                <w:b w:val="false"/>
                <w:i w:val="false"/>
                <w:color w:val="000000"/>
                <w:sz w:val="20"/>
              </w:rPr>
              <w:t xml:space="preserve">
ғыш", "Т",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w:t>
            </w:r>
            <w:r>
              <w:br/>
            </w:r>
            <w:r>
              <w:rPr>
                <w:rFonts w:ascii="Times New Roman"/>
                <w:b w:val="false"/>
                <w:i w:val="false"/>
                <w:color w:val="000000"/>
                <w:sz w:val="20"/>
              </w:rPr>
              <w:t xml:space="preserve">
жабдықталған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"Антиоксидант",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"Антиполимери- </w:t>
            </w:r>
            <w:r>
              <w:br/>
            </w:r>
            <w:r>
              <w:rPr>
                <w:rFonts w:ascii="Times New Roman"/>
                <w:b w:val="false"/>
                <w:i w:val="false"/>
                <w:color w:val="000000"/>
                <w:sz w:val="20"/>
              </w:rPr>
              <w:t xml:space="preserve">
затор",»Т»,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p>
          <w:p>
            <w:pPr>
              <w:spacing w:after="20"/>
              <w:ind w:left="20"/>
              <w:jc w:val="both"/>
            </w:pPr>
            <w:r>
              <w:rPr>
                <w:rFonts w:ascii="Times New Roman"/>
                <w:b w:val="false"/>
                <w:i w:val="false"/>
                <w:color w:val="000000"/>
                <w:sz w:val="20"/>
              </w:rPr>
              <w:t xml:space="preserve">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"Антифриз",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Аргонға арналған арнайы цистерналарда (модельдері: 8Г513М, 15-558, 15-558С /-01)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TU19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"Аргон", "Дөңестен түсі- </w:t>
            </w:r>
            <w:r>
              <w:br/>
            </w:r>
            <w:r>
              <w:rPr>
                <w:rFonts w:ascii="Times New Roman"/>
                <w:b w:val="false"/>
                <w:i w:val="false"/>
                <w:color w:val="000000"/>
                <w:sz w:val="20"/>
              </w:rPr>
              <w:t xml:space="preserve">
руге болмайды", </w:t>
            </w:r>
            <w:r>
              <w:br/>
            </w:r>
            <w:r>
              <w:rPr>
                <w:rFonts w:ascii="Times New Roman"/>
                <w:b w:val="false"/>
                <w:i w:val="false"/>
                <w:color w:val="000000"/>
                <w:sz w:val="20"/>
              </w:rPr>
              <w:t xml:space="preserve">
тіркеу трафаре- </w:t>
            </w:r>
            <w:r>
              <w:br/>
            </w:r>
            <w:r>
              <w:rPr>
                <w:rFonts w:ascii="Times New Roman"/>
                <w:b w:val="false"/>
                <w:i w:val="false"/>
                <w:color w:val="000000"/>
                <w:sz w:val="20"/>
              </w:rPr>
              <w:t xml:space="preserve">
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"Тұтанбайтын улы </w:t>
            </w:r>
            <w:r>
              <w:br/>
            </w:r>
            <w:r>
              <w:rPr>
                <w:rFonts w:ascii="Times New Roman"/>
                <w:b w:val="false"/>
                <w:i w:val="false"/>
                <w:color w:val="000000"/>
                <w:sz w:val="20"/>
              </w:rPr>
              <w:t xml:space="preserve">
сұйытыл- </w:t>
            </w:r>
            <w:r>
              <w:br/>
            </w:r>
            <w:r>
              <w:rPr>
                <w:rFonts w:ascii="Times New Roman"/>
                <w:b w:val="false"/>
                <w:i w:val="false"/>
                <w:color w:val="000000"/>
                <w:sz w:val="20"/>
              </w:rPr>
              <w:t xml:space="preserve">
ған газ", "Дөңестен </w:t>
            </w:r>
            <w:r>
              <w:br/>
            </w:r>
            <w:r>
              <w:rPr>
                <w:rFonts w:ascii="Times New Roman"/>
                <w:b w:val="false"/>
                <w:i w:val="false"/>
                <w:color w:val="000000"/>
                <w:sz w:val="20"/>
              </w:rPr>
              <w:t xml:space="preserve">
түсіруге </w:t>
            </w:r>
            <w:r>
              <w:br/>
            </w:r>
            <w:r>
              <w:rPr>
                <w:rFonts w:ascii="Times New Roman"/>
                <w:b w:val="false"/>
                <w:i w:val="false"/>
                <w:color w:val="000000"/>
                <w:sz w:val="20"/>
              </w:rPr>
              <w:t xml:space="preserve">
болмай- </w:t>
            </w:r>
            <w:r>
              <w:br/>
            </w:r>
            <w:r>
              <w:rPr>
                <w:rFonts w:ascii="Times New Roman"/>
                <w:b w:val="false"/>
                <w:i w:val="false"/>
                <w:color w:val="000000"/>
                <w:sz w:val="20"/>
              </w:rPr>
              <w:t xml:space="preserve">
ды", </w:t>
            </w:r>
            <w:r>
              <w:br/>
            </w:r>
            <w:r>
              <w:rPr>
                <w:rFonts w:ascii="Times New Roman"/>
                <w:b w:val="false"/>
                <w:i w:val="false"/>
                <w:color w:val="000000"/>
                <w:sz w:val="20"/>
              </w:rPr>
              <w:t xml:space="preserve">
"Тасалау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немесе "Т"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немесе "Т"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Ацетонға арналған арнайы цистерналарда (моделі 15-1280)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"Ацетонитрил",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669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Сақтандырғыш қаптамасы бар 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TU15 TU38 TE21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"Ацетонциангид- </w:t>
            </w:r>
            <w:r>
              <w:br/>
            </w:r>
            <w:r>
              <w:rPr>
                <w:rFonts w:ascii="Times New Roman"/>
                <w:b w:val="false"/>
                <w:i w:val="false"/>
                <w:color w:val="000000"/>
                <w:sz w:val="20"/>
              </w:rPr>
              <w:t xml:space="preserve">
рин",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"Тасалау 1-1-1-1"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"Ацетопропила- </w:t>
            </w:r>
            <w:r>
              <w:br/>
            </w:r>
            <w:r>
              <w:rPr>
                <w:rFonts w:ascii="Times New Roman"/>
                <w:b w:val="false"/>
                <w:i w:val="false"/>
                <w:color w:val="000000"/>
                <w:sz w:val="20"/>
              </w:rPr>
              <w:t xml:space="preserve">
цетат",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w:t>
            </w:r>
            <w:r>
              <w:br/>
            </w:r>
            <w:r>
              <w:rPr>
                <w:rFonts w:ascii="Times New Roman"/>
                <w:b w:val="false"/>
                <w:i w:val="false"/>
                <w:color w:val="000000"/>
                <w:sz w:val="20"/>
              </w:rPr>
              <w:t xml:space="preserve">
TU15 </w:t>
            </w:r>
            <w:r>
              <w:br/>
            </w:r>
            <w:r>
              <w:rPr>
                <w:rFonts w:ascii="Times New Roman"/>
                <w:b w:val="false"/>
                <w:i w:val="false"/>
                <w:color w:val="000000"/>
                <w:sz w:val="20"/>
              </w:rPr>
              <w:t xml:space="preserve">
TU38 </w:t>
            </w:r>
            <w:r>
              <w:br/>
            </w:r>
            <w:r>
              <w:rPr>
                <w:rFonts w:ascii="Times New Roman"/>
                <w:b w:val="false"/>
                <w:i w:val="false"/>
                <w:color w:val="000000"/>
                <w:sz w:val="20"/>
              </w:rPr>
              <w:t xml:space="preserve">
TE21 </w:t>
            </w:r>
            <w:r>
              <w:br/>
            </w:r>
            <w:r>
              <w:rPr>
                <w:rFonts w:ascii="Times New Roman"/>
                <w:b w:val="false"/>
                <w:i w:val="false"/>
                <w:color w:val="000000"/>
                <w:sz w:val="20"/>
              </w:rPr>
              <w:t xml:space="preserve">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"Аэрофлот",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"Бактерицид",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"Бактерицид",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"Барий хлори- </w:t>
            </w:r>
            <w:r>
              <w:br/>
            </w:r>
            <w:r>
              <w:rPr>
                <w:rFonts w:ascii="Times New Roman"/>
                <w:b w:val="false"/>
                <w:i w:val="false"/>
                <w:color w:val="000000"/>
                <w:sz w:val="20"/>
              </w:rPr>
              <w:t xml:space="preserve">
ді", "Х", </w:t>
            </w:r>
            <w:r>
              <w:br/>
            </w:r>
            <w:r>
              <w:rPr>
                <w:rFonts w:ascii="Times New Roman"/>
                <w:b w:val="false"/>
                <w:i w:val="false"/>
                <w:color w:val="000000"/>
                <w:sz w:val="20"/>
              </w:rPr>
              <w:t xml:space="preserve">
тіркеу </w:t>
            </w:r>
            <w:r>
              <w:br/>
            </w:r>
            <w:r>
              <w:rPr>
                <w:rFonts w:ascii="Times New Roman"/>
                <w:b w:val="false"/>
                <w:i w:val="false"/>
                <w:color w:val="000000"/>
                <w:sz w:val="20"/>
              </w:rPr>
              <w:t xml:space="preserve">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TU15 TU38 TE21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"БВД қоспасы",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"Улы",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"Бензальдегид", </w:t>
            </w:r>
            <w:r>
              <w:br/>
            </w:r>
            <w:r>
              <w:rPr>
                <w:rFonts w:ascii="Times New Roman"/>
                <w:b w:val="false"/>
                <w:i w:val="false"/>
                <w:color w:val="000000"/>
                <w:sz w:val="20"/>
              </w:rPr>
              <w:t xml:space="preserve">
"Х", тіркеу </w:t>
            </w:r>
            <w:r>
              <w:br/>
            </w:r>
            <w:r>
              <w:rPr>
                <w:rFonts w:ascii="Times New Roman"/>
                <w:b w:val="false"/>
                <w:i w:val="false"/>
                <w:color w:val="000000"/>
                <w:sz w:val="20"/>
              </w:rPr>
              <w:t xml:space="preserve">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Алюминийден және тот баспай- </w:t>
            </w:r>
            <w:r>
              <w:br/>
            </w:r>
            <w:r>
              <w:rPr>
                <w:rFonts w:ascii="Times New Roman"/>
                <w:b w:val="false"/>
                <w:i w:val="false"/>
                <w:color w:val="000000"/>
                <w:sz w:val="20"/>
              </w:rPr>
              <w:t xml:space="preserve">
тын болаттан жасалған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"Бензилацетат", </w:t>
            </w:r>
            <w:r>
              <w:br/>
            </w:r>
            <w:r>
              <w:rPr>
                <w:rFonts w:ascii="Times New Roman"/>
                <w:b w:val="false"/>
                <w:i w:val="false"/>
                <w:color w:val="000000"/>
                <w:sz w:val="20"/>
              </w:rPr>
              <w:t xml:space="preserve">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"Бензилхлорид", </w:t>
            </w:r>
            <w:r>
              <w:br/>
            </w:r>
            <w:r>
              <w:rPr>
                <w:rFonts w:ascii="Times New Roman"/>
                <w:b w:val="false"/>
                <w:i w:val="false"/>
                <w:color w:val="000000"/>
                <w:sz w:val="20"/>
              </w:rPr>
              <w:t xml:space="preserve">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"Күйдір- </w:t>
            </w:r>
            <w:r>
              <w:br/>
            </w:r>
            <w:r>
              <w:rPr>
                <w:rFonts w:ascii="Times New Roman"/>
                <w:b w:val="false"/>
                <w:i w:val="false"/>
                <w:color w:val="000000"/>
                <w:sz w:val="20"/>
              </w:rPr>
              <w:t xml:space="preserve">
гі",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 </w:t>
            </w:r>
            <w:r>
              <w:br/>
            </w:r>
            <w:r>
              <w:rPr>
                <w:rFonts w:ascii="Times New Roman"/>
                <w:b w:val="false"/>
                <w:i w:val="false"/>
                <w:color w:val="000000"/>
                <w:sz w:val="20"/>
              </w:rPr>
              <w:t xml:space="preserve">
ліп жасалған көмірсутектерге арналған арнайы цистерналарда (модельдері: 15-144/-01, 15-300, 15-435, 15-821, 15-1035, 15-1200/-01/-02, 15-1209, 15-1229, 15-1407/-01, 15-1519/-01/-02, 15-1569, 15-1602, 15-1615, 15-1780, 15-9102, 15-9121, 15-9503АВП, 901Р, 902Р, 903Р, 908Р)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"Пропан", "Дөңестен </w:t>
            </w:r>
            <w:r>
              <w:br/>
            </w:r>
            <w:r>
              <w:rPr>
                <w:rFonts w:ascii="Times New Roman"/>
                <w:b w:val="false"/>
                <w:i w:val="false"/>
                <w:color w:val="000000"/>
                <w:sz w:val="20"/>
              </w:rPr>
              <w:t xml:space="preserve">
түсіруге бол- </w:t>
            </w:r>
            <w:r>
              <w:br/>
            </w:r>
            <w:r>
              <w:rPr>
                <w:rFonts w:ascii="Times New Roman"/>
                <w:b w:val="false"/>
                <w:i w:val="false"/>
                <w:color w:val="000000"/>
                <w:sz w:val="20"/>
              </w:rPr>
              <w:t xml:space="preserve">
майды, тіркеу </w:t>
            </w:r>
            <w:r>
              <w:br/>
            </w:r>
            <w:r>
              <w:rPr>
                <w:rFonts w:ascii="Times New Roman"/>
                <w:b w:val="false"/>
                <w:i w:val="false"/>
                <w:color w:val="000000"/>
                <w:sz w:val="20"/>
              </w:rPr>
              <w:t xml:space="preserve">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"Сұйытыл- </w:t>
            </w:r>
            <w:r>
              <w:br/>
            </w:r>
            <w:r>
              <w:rPr>
                <w:rFonts w:ascii="Times New Roman"/>
                <w:b w:val="false"/>
                <w:i w:val="false"/>
                <w:color w:val="000000"/>
                <w:sz w:val="20"/>
              </w:rPr>
              <w:t xml:space="preserve">
ған газ", "Тез тұ- </w:t>
            </w:r>
            <w:r>
              <w:br/>
            </w:r>
            <w:r>
              <w:rPr>
                <w:rFonts w:ascii="Times New Roman"/>
                <w:b w:val="false"/>
                <w:i w:val="false"/>
                <w:color w:val="000000"/>
                <w:sz w:val="20"/>
              </w:rPr>
              <w:t xml:space="preserve">
танады", "Дөңестен </w:t>
            </w:r>
            <w:r>
              <w:br/>
            </w:r>
            <w:r>
              <w:rPr>
                <w:rFonts w:ascii="Times New Roman"/>
                <w:b w:val="false"/>
                <w:i w:val="false"/>
                <w:color w:val="000000"/>
                <w:sz w:val="20"/>
              </w:rPr>
              <w:t xml:space="preserve">
түсіруге </w:t>
            </w:r>
            <w:r>
              <w:br/>
            </w:r>
            <w:r>
              <w:rPr>
                <w:rFonts w:ascii="Times New Roman"/>
                <w:b w:val="false"/>
                <w:i w:val="false"/>
                <w:color w:val="000000"/>
                <w:sz w:val="20"/>
              </w:rPr>
              <w:t xml:space="preserve">
болмай- </w:t>
            </w:r>
            <w:r>
              <w:br/>
            </w:r>
            <w:r>
              <w:rPr>
                <w:rFonts w:ascii="Times New Roman"/>
                <w:b w:val="false"/>
                <w:i w:val="false"/>
                <w:color w:val="000000"/>
                <w:sz w:val="20"/>
              </w:rPr>
              <w:t xml:space="preserve">
ды",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немесе </w:t>
            </w:r>
            <w:r>
              <w:br/>
            </w:r>
            <w:r>
              <w:rPr>
                <w:rFonts w:ascii="Times New Roman"/>
                <w:b w:val="false"/>
                <w:i w:val="false"/>
                <w:color w:val="000000"/>
                <w:sz w:val="20"/>
              </w:rPr>
              <w:t xml:space="preserve">
әмбебап ағызу </w:t>
            </w:r>
            <w:r>
              <w:br/>
            </w:r>
            <w:r>
              <w:rPr>
                <w:rFonts w:ascii="Times New Roman"/>
                <w:b w:val="false"/>
                <w:i w:val="false"/>
                <w:color w:val="000000"/>
                <w:sz w:val="20"/>
              </w:rPr>
              <w:t xml:space="preserve">
аспабы бар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"С" немесе "СТ"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немесе </w:t>
            </w:r>
            <w:r>
              <w:br/>
            </w:r>
            <w:r>
              <w:rPr>
                <w:rFonts w:ascii="Times New Roman"/>
                <w:b w:val="false"/>
                <w:i w:val="false"/>
                <w:color w:val="000000"/>
                <w:sz w:val="20"/>
              </w:rPr>
              <w:t xml:space="preserve">
әмбебап ағызу </w:t>
            </w:r>
            <w:r>
              <w:br/>
            </w:r>
            <w:r>
              <w:rPr>
                <w:rFonts w:ascii="Times New Roman"/>
                <w:b w:val="false"/>
                <w:i w:val="false"/>
                <w:color w:val="000000"/>
                <w:sz w:val="20"/>
              </w:rPr>
              <w:t xml:space="preserve">
аспабы бар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"С" немесе "СТ"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немесе </w:t>
            </w:r>
            <w:r>
              <w:br/>
            </w:r>
            <w:r>
              <w:rPr>
                <w:rFonts w:ascii="Times New Roman"/>
                <w:b w:val="false"/>
                <w:i w:val="false"/>
                <w:color w:val="000000"/>
                <w:sz w:val="20"/>
              </w:rPr>
              <w:t xml:space="preserve">
әмбебап ағызу </w:t>
            </w:r>
            <w:r>
              <w:br/>
            </w:r>
            <w:r>
              <w:rPr>
                <w:rFonts w:ascii="Times New Roman"/>
                <w:b w:val="false"/>
                <w:i w:val="false"/>
                <w:color w:val="000000"/>
                <w:sz w:val="20"/>
              </w:rPr>
              <w:t xml:space="preserve">
аспабы бар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TU9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"С" немесе "СТ"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полихлориді",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w:t>
            </w:r>
            <w:r>
              <w:br/>
            </w:r>
            <w:r>
              <w:rPr>
                <w:rFonts w:ascii="Times New Roman"/>
                <w:b w:val="false"/>
                <w:i w:val="false"/>
                <w:color w:val="000000"/>
                <w:sz w:val="20"/>
              </w:rPr>
              <w:t xml:space="preserve">
жабдықталған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"Бензолсульфо- </w:t>
            </w:r>
            <w:r>
              <w:br/>
            </w:r>
            <w:r>
              <w:rPr>
                <w:rFonts w:ascii="Times New Roman"/>
                <w:b w:val="false"/>
                <w:i w:val="false"/>
                <w:color w:val="000000"/>
                <w:sz w:val="20"/>
              </w:rPr>
              <w:t xml:space="preserve">
қышқыл",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w:t>
            </w:r>
            <w:r>
              <w:br/>
            </w:r>
            <w:r>
              <w:rPr>
                <w:rFonts w:ascii="Times New Roman"/>
                <w:b w:val="false"/>
                <w:i w:val="false"/>
                <w:color w:val="000000"/>
                <w:sz w:val="20"/>
              </w:rPr>
              <w:t xml:space="preserve">
жабдықталған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"Бензолсульфо- </w:t>
            </w:r>
            <w:r>
              <w:br/>
            </w:r>
            <w:r>
              <w:rPr>
                <w:rFonts w:ascii="Times New Roman"/>
                <w:b w:val="false"/>
                <w:i w:val="false"/>
                <w:color w:val="000000"/>
                <w:sz w:val="20"/>
              </w:rPr>
              <w:t xml:space="preserve">
хлорид",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"Бензотрифт- </w:t>
            </w:r>
            <w:r>
              <w:br/>
            </w:r>
            <w:r>
              <w:rPr>
                <w:rFonts w:ascii="Times New Roman"/>
                <w:b w:val="false"/>
                <w:i w:val="false"/>
                <w:color w:val="000000"/>
                <w:sz w:val="20"/>
              </w:rPr>
              <w:t xml:space="preserve">
орид",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"Бензотрихло- </w:t>
            </w:r>
            <w:r>
              <w:br/>
            </w:r>
            <w:r>
              <w:rPr>
                <w:rFonts w:ascii="Times New Roman"/>
                <w:b w:val="false"/>
                <w:i w:val="false"/>
                <w:color w:val="000000"/>
                <w:sz w:val="20"/>
              </w:rPr>
              <w:t xml:space="preserve">
рид",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"Бентол",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"Улы", "Тасалау 0-0-1-0"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Бункерлік ашық </w:t>
            </w:r>
            <w:r>
              <w:br/>
            </w:r>
            <w:r>
              <w:rPr>
                <w:rFonts w:ascii="Times New Roman"/>
                <w:b w:val="false"/>
                <w:i w:val="false"/>
                <w:color w:val="000000"/>
                <w:sz w:val="20"/>
              </w:rPr>
              <w:t xml:space="preserve">
вагондарда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төменнен ағызып алынатын цистер- </w:t>
            </w:r>
            <w:r>
              <w:br/>
            </w:r>
            <w:r>
              <w:rPr>
                <w:rFonts w:ascii="Times New Roman"/>
                <w:b w:val="false"/>
                <w:i w:val="false"/>
                <w:color w:val="000000"/>
                <w:sz w:val="20"/>
              </w:rPr>
              <w:t xml:space="preserve">
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"Брикетин",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цистер- </w:t>
            </w:r>
            <w:r>
              <w:br/>
            </w:r>
            <w:r>
              <w:rPr>
                <w:rFonts w:ascii="Times New Roman"/>
                <w:b w:val="false"/>
                <w:i w:val="false"/>
                <w:color w:val="000000"/>
                <w:sz w:val="20"/>
              </w:rPr>
              <w:t xml:space="preserve">
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L1,5BN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"Бустиран",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арнайы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"Бутадиен", "Дөңестен түсі- </w:t>
            </w:r>
            <w:r>
              <w:br/>
            </w:r>
            <w:r>
              <w:rPr>
                <w:rFonts w:ascii="Times New Roman"/>
                <w:b w:val="false"/>
                <w:i w:val="false"/>
                <w:color w:val="000000"/>
                <w:sz w:val="20"/>
              </w:rPr>
              <w:t xml:space="preserve">
руге болмайды", </w:t>
            </w:r>
            <w:r>
              <w:br/>
            </w:r>
            <w:r>
              <w:rPr>
                <w:rFonts w:ascii="Times New Roman"/>
                <w:b w:val="false"/>
                <w:i w:val="false"/>
                <w:color w:val="000000"/>
                <w:sz w:val="20"/>
              </w:rPr>
              <w:t xml:space="preserve">
тіркеу трафаре- </w:t>
            </w:r>
            <w:r>
              <w:br/>
            </w:r>
            <w:r>
              <w:rPr>
                <w:rFonts w:ascii="Times New Roman"/>
                <w:b w:val="false"/>
                <w:i w:val="false"/>
                <w:color w:val="000000"/>
                <w:sz w:val="20"/>
              </w:rPr>
              <w:t xml:space="preserve">
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"Сұйытыл- </w:t>
            </w:r>
            <w:r>
              <w:br/>
            </w:r>
            <w:r>
              <w:rPr>
                <w:rFonts w:ascii="Times New Roman"/>
                <w:b w:val="false"/>
                <w:i w:val="false"/>
                <w:color w:val="000000"/>
                <w:sz w:val="20"/>
              </w:rPr>
              <w:t xml:space="preserve">
ған газ", "Тез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"Дөңестен </w:t>
            </w:r>
            <w:r>
              <w:br/>
            </w:r>
            <w:r>
              <w:rPr>
                <w:rFonts w:ascii="Times New Roman"/>
                <w:b w:val="false"/>
                <w:i w:val="false"/>
                <w:color w:val="000000"/>
                <w:sz w:val="20"/>
              </w:rPr>
              <w:t xml:space="preserve">
түсіруге </w:t>
            </w:r>
            <w:r>
              <w:br/>
            </w:r>
            <w:r>
              <w:rPr>
                <w:rFonts w:ascii="Times New Roman"/>
                <w:b w:val="false"/>
                <w:i w:val="false"/>
                <w:color w:val="000000"/>
                <w:sz w:val="20"/>
              </w:rPr>
              <w:t xml:space="preserve">
болмай- </w:t>
            </w:r>
            <w:r>
              <w:br/>
            </w:r>
            <w:r>
              <w:rPr>
                <w:rFonts w:ascii="Times New Roman"/>
                <w:b w:val="false"/>
                <w:i w:val="false"/>
                <w:color w:val="000000"/>
                <w:sz w:val="20"/>
              </w:rPr>
              <w:t xml:space="preserve">
ды", "Тасалау 0-0-3-0"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 </w:t>
            </w:r>
            <w:r>
              <w:br/>
            </w:r>
            <w:r>
              <w:rPr>
                <w:rFonts w:ascii="Times New Roman"/>
                <w:b w:val="false"/>
                <w:i w:val="false"/>
                <w:color w:val="000000"/>
                <w:sz w:val="20"/>
              </w:rPr>
              <w:t xml:space="preserve">
ліп жасалған, </w:t>
            </w:r>
            <w:r>
              <w:br/>
            </w:r>
            <w:r>
              <w:rPr>
                <w:rFonts w:ascii="Times New Roman"/>
                <w:b w:val="false"/>
                <w:i w:val="false"/>
                <w:color w:val="000000"/>
                <w:sz w:val="20"/>
              </w:rPr>
              <w:t xml:space="preserve">
көмірсутекті  газдарға арналған арнайы </w:t>
            </w:r>
            <w:r>
              <w:br/>
            </w:r>
            <w:r>
              <w:rPr>
                <w:rFonts w:ascii="Times New Roman"/>
                <w:b w:val="false"/>
                <w:i w:val="false"/>
                <w:color w:val="000000"/>
                <w:sz w:val="20"/>
              </w:rPr>
              <w:t xml:space="preserve">
цистерналарда (модельдері: 15-144/-01, 15-300, 15-435, 15-821, 15-1035, 15-1200/-01/-02, 15-1209, 15-1229, 15-1407/-01, 15-1519/-01/-02, 15-1569, 15-1602, 15-1615, 15-1780, 15-9102, 15-9121, 15-9503АВП, 901Р, 902Р, 903Р, 908Р)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"Бутан", "Дөң- </w:t>
            </w:r>
            <w:r>
              <w:br/>
            </w:r>
            <w:r>
              <w:rPr>
                <w:rFonts w:ascii="Times New Roman"/>
                <w:b w:val="false"/>
                <w:i w:val="false"/>
                <w:color w:val="000000"/>
                <w:sz w:val="20"/>
              </w:rPr>
              <w:t xml:space="preserve">
естен түсіруге </w:t>
            </w:r>
            <w:r>
              <w:br/>
            </w:r>
            <w:r>
              <w:rPr>
                <w:rFonts w:ascii="Times New Roman"/>
                <w:b w:val="false"/>
                <w:i w:val="false"/>
                <w:color w:val="000000"/>
                <w:sz w:val="20"/>
              </w:rPr>
              <w:t xml:space="preserve">
болмайды",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"Сұйытыл- </w:t>
            </w:r>
            <w:r>
              <w:br/>
            </w:r>
            <w:r>
              <w:rPr>
                <w:rFonts w:ascii="Times New Roman"/>
                <w:b w:val="false"/>
                <w:i w:val="false"/>
                <w:color w:val="000000"/>
                <w:sz w:val="20"/>
              </w:rPr>
              <w:t xml:space="preserve">
ған газ", </w:t>
            </w:r>
            <w:r>
              <w:br/>
            </w:r>
            <w:r>
              <w:rPr>
                <w:rFonts w:ascii="Times New Roman"/>
                <w:b w:val="false"/>
                <w:i w:val="false"/>
                <w:color w:val="000000"/>
                <w:sz w:val="20"/>
              </w:rPr>
              <w:t xml:space="preserve">
"Тез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"Дөңестен </w:t>
            </w:r>
            <w:r>
              <w:br/>
            </w:r>
            <w:r>
              <w:rPr>
                <w:rFonts w:ascii="Times New Roman"/>
                <w:b w:val="false"/>
                <w:i w:val="false"/>
                <w:color w:val="000000"/>
                <w:sz w:val="20"/>
              </w:rPr>
              <w:t xml:space="preserve">
түсіруге </w:t>
            </w:r>
            <w:r>
              <w:br/>
            </w:r>
            <w:r>
              <w:rPr>
                <w:rFonts w:ascii="Times New Roman"/>
                <w:b w:val="false"/>
                <w:i w:val="false"/>
                <w:color w:val="000000"/>
                <w:sz w:val="20"/>
              </w:rPr>
              <w:t xml:space="preserve">
болмай- </w:t>
            </w:r>
            <w:r>
              <w:br/>
            </w:r>
            <w:r>
              <w:rPr>
                <w:rFonts w:ascii="Times New Roman"/>
                <w:b w:val="false"/>
                <w:i w:val="false"/>
                <w:color w:val="000000"/>
                <w:sz w:val="20"/>
              </w:rPr>
              <w:t xml:space="preserve">
ды",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 хлорид",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"Бутилакрилат", </w:t>
            </w:r>
            <w:r>
              <w:br/>
            </w:r>
            <w:r>
              <w:rPr>
                <w:rFonts w:ascii="Times New Roman"/>
                <w:b w:val="false"/>
                <w:i w:val="false"/>
                <w:color w:val="000000"/>
                <w:sz w:val="20"/>
              </w:rPr>
              <w:t xml:space="preserve">
"Х", тіркеу </w:t>
            </w:r>
            <w:r>
              <w:br/>
            </w:r>
            <w:r>
              <w:rPr>
                <w:rFonts w:ascii="Times New Roman"/>
                <w:b w:val="false"/>
                <w:i w:val="false"/>
                <w:color w:val="000000"/>
                <w:sz w:val="20"/>
              </w:rPr>
              <w:t xml:space="preserve">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цистер- </w:t>
            </w:r>
            <w:r>
              <w:br/>
            </w:r>
            <w:r>
              <w:rPr>
                <w:rFonts w:ascii="Times New Roman"/>
                <w:b w:val="false"/>
                <w:i w:val="false"/>
                <w:color w:val="000000"/>
                <w:sz w:val="20"/>
              </w:rPr>
              <w:t xml:space="preserve">
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"Бутилацетат", </w:t>
            </w:r>
            <w:r>
              <w:br/>
            </w:r>
            <w:r>
              <w:rPr>
                <w:rFonts w:ascii="Times New Roman"/>
                <w:b w:val="false"/>
                <w:i w:val="false"/>
                <w:color w:val="000000"/>
                <w:sz w:val="20"/>
              </w:rPr>
              <w:t xml:space="preserve">
"Х", тіркеу </w:t>
            </w:r>
            <w:r>
              <w:br/>
            </w:r>
            <w:r>
              <w:rPr>
                <w:rFonts w:ascii="Times New Roman"/>
                <w:b w:val="false"/>
                <w:i w:val="false"/>
                <w:color w:val="000000"/>
                <w:sz w:val="20"/>
              </w:rPr>
              <w:t xml:space="preserve">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"Бутилбензол", </w:t>
            </w:r>
            <w:r>
              <w:br/>
            </w:r>
            <w:r>
              <w:rPr>
                <w:rFonts w:ascii="Times New Roman"/>
                <w:b w:val="false"/>
                <w:i w:val="false"/>
                <w:color w:val="000000"/>
                <w:sz w:val="20"/>
              </w:rPr>
              <w:t xml:space="preserve">
"Х", тіркеу </w:t>
            </w:r>
            <w:r>
              <w:br/>
            </w:r>
            <w:r>
              <w:rPr>
                <w:rFonts w:ascii="Times New Roman"/>
                <w:b w:val="false"/>
                <w:i w:val="false"/>
                <w:color w:val="000000"/>
                <w:sz w:val="20"/>
              </w:rPr>
              <w:t xml:space="preserve">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 </w:t>
            </w:r>
            <w:r>
              <w:br/>
            </w:r>
            <w:r>
              <w:rPr>
                <w:rFonts w:ascii="Times New Roman"/>
                <w:b w:val="false"/>
                <w:i w:val="false"/>
                <w:color w:val="000000"/>
                <w:sz w:val="20"/>
              </w:rPr>
              <w:t xml:space="preserve">
ліп жасалған, </w:t>
            </w:r>
            <w:r>
              <w:br/>
            </w:r>
            <w:r>
              <w:rPr>
                <w:rFonts w:ascii="Times New Roman"/>
                <w:b w:val="false"/>
                <w:i w:val="false"/>
                <w:color w:val="000000"/>
                <w:sz w:val="20"/>
              </w:rPr>
              <w:t xml:space="preserve">
көмірсутекті </w:t>
            </w:r>
            <w:r>
              <w:br/>
            </w:r>
            <w:r>
              <w:rPr>
                <w:rFonts w:ascii="Times New Roman"/>
                <w:b w:val="false"/>
                <w:i w:val="false"/>
                <w:color w:val="000000"/>
                <w:sz w:val="20"/>
              </w:rPr>
              <w:t xml:space="preserve">
газдарға арнал- </w:t>
            </w:r>
            <w:r>
              <w:br/>
            </w:r>
            <w:r>
              <w:rPr>
                <w:rFonts w:ascii="Times New Roman"/>
                <w:b w:val="false"/>
                <w:i w:val="false"/>
                <w:color w:val="000000"/>
                <w:sz w:val="20"/>
              </w:rPr>
              <w:t xml:space="preserve">
ған арнайы цис- </w:t>
            </w:r>
            <w:r>
              <w:br/>
            </w:r>
            <w:r>
              <w:rPr>
                <w:rFonts w:ascii="Times New Roman"/>
                <w:b w:val="false"/>
                <w:i w:val="false"/>
                <w:color w:val="000000"/>
                <w:sz w:val="20"/>
              </w:rPr>
              <w:t xml:space="preserve">
терналарда </w:t>
            </w:r>
            <w:r>
              <w:br/>
            </w:r>
            <w:r>
              <w:rPr>
                <w:rFonts w:ascii="Times New Roman"/>
                <w:b w:val="false"/>
                <w:i w:val="false"/>
                <w:color w:val="000000"/>
                <w:sz w:val="20"/>
              </w:rPr>
              <w:t xml:space="preserve">
(модельдері: 15-144/-01, 15-300, 15-435, 15-821, 15-1035, </w:t>
            </w:r>
            <w:r>
              <w:br/>
            </w:r>
            <w:r>
              <w:rPr>
                <w:rFonts w:ascii="Times New Roman"/>
                <w:b w:val="false"/>
                <w:i w:val="false"/>
                <w:color w:val="000000"/>
                <w:sz w:val="20"/>
              </w:rPr>
              <w:t xml:space="preserve">
15-1200/-01/-02, </w:t>
            </w:r>
            <w:r>
              <w:br/>
            </w:r>
            <w:r>
              <w:rPr>
                <w:rFonts w:ascii="Times New Roman"/>
                <w:b w:val="false"/>
                <w:i w:val="false"/>
                <w:color w:val="000000"/>
                <w:sz w:val="20"/>
              </w:rPr>
              <w:t xml:space="preserve">
15-1209, </w:t>
            </w:r>
            <w:r>
              <w:br/>
            </w:r>
            <w:r>
              <w:rPr>
                <w:rFonts w:ascii="Times New Roman"/>
                <w:b w:val="false"/>
                <w:i w:val="false"/>
                <w:color w:val="000000"/>
                <w:sz w:val="20"/>
              </w:rPr>
              <w:t xml:space="preserve">
15-1229, </w:t>
            </w:r>
            <w:r>
              <w:br/>
            </w:r>
            <w:r>
              <w:rPr>
                <w:rFonts w:ascii="Times New Roman"/>
                <w:b w:val="false"/>
                <w:i w:val="false"/>
                <w:color w:val="000000"/>
                <w:sz w:val="20"/>
              </w:rPr>
              <w:t xml:space="preserve">
15-1407/-01, </w:t>
            </w:r>
            <w:r>
              <w:br/>
            </w:r>
            <w:r>
              <w:rPr>
                <w:rFonts w:ascii="Times New Roman"/>
                <w:b w:val="false"/>
                <w:i w:val="false"/>
                <w:color w:val="000000"/>
                <w:sz w:val="20"/>
              </w:rPr>
              <w:t xml:space="preserve">
15-1519/-01/-02, </w:t>
            </w:r>
            <w:r>
              <w:br/>
            </w:r>
            <w:r>
              <w:rPr>
                <w:rFonts w:ascii="Times New Roman"/>
                <w:b w:val="false"/>
                <w:i w:val="false"/>
                <w:color w:val="000000"/>
                <w:sz w:val="20"/>
              </w:rPr>
              <w:t xml:space="preserve">
15-1569, </w:t>
            </w:r>
            <w:r>
              <w:br/>
            </w:r>
            <w:r>
              <w:rPr>
                <w:rFonts w:ascii="Times New Roman"/>
                <w:b w:val="false"/>
                <w:i w:val="false"/>
                <w:color w:val="000000"/>
                <w:sz w:val="20"/>
              </w:rPr>
              <w:t xml:space="preserve">
15-1602, </w:t>
            </w:r>
            <w:r>
              <w:br/>
            </w:r>
            <w:r>
              <w:rPr>
                <w:rFonts w:ascii="Times New Roman"/>
                <w:b w:val="false"/>
                <w:i w:val="false"/>
                <w:color w:val="000000"/>
                <w:sz w:val="20"/>
              </w:rPr>
              <w:t xml:space="preserve">
15-1615, </w:t>
            </w:r>
            <w:r>
              <w:br/>
            </w:r>
            <w:r>
              <w:rPr>
                <w:rFonts w:ascii="Times New Roman"/>
                <w:b w:val="false"/>
                <w:i w:val="false"/>
                <w:color w:val="000000"/>
                <w:sz w:val="20"/>
              </w:rPr>
              <w:t xml:space="preserve">
15-1780, </w:t>
            </w:r>
            <w:r>
              <w:br/>
            </w:r>
            <w:r>
              <w:rPr>
                <w:rFonts w:ascii="Times New Roman"/>
                <w:b w:val="false"/>
                <w:i w:val="false"/>
                <w:color w:val="000000"/>
                <w:sz w:val="20"/>
              </w:rPr>
              <w:t xml:space="preserve">
15-9102, </w:t>
            </w:r>
            <w:r>
              <w:br/>
            </w:r>
            <w:r>
              <w:rPr>
                <w:rFonts w:ascii="Times New Roman"/>
                <w:b w:val="false"/>
                <w:i w:val="false"/>
                <w:color w:val="000000"/>
                <w:sz w:val="20"/>
              </w:rPr>
              <w:t xml:space="preserve">
15-9121, </w:t>
            </w:r>
            <w:r>
              <w:br/>
            </w:r>
            <w:r>
              <w:rPr>
                <w:rFonts w:ascii="Times New Roman"/>
                <w:b w:val="false"/>
                <w:i w:val="false"/>
                <w:color w:val="000000"/>
                <w:sz w:val="20"/>
              </w:rPr>
              <w:t xml:space="preserve">
15-9503АВП, </w:t>
            </w:r>
            <w:r>
              <w:br/>
            </w:r>
            <w:r>
              <w:rPr>
                <w:rFonts w:ascii="Times New Roman"/>
                <w:b w:val="false"/>
                <w:i w:val="false"/>
                <w:color w:val="000000"/>
                <w:sz w:val="20"/>
              </w:rPr>
              <w:t xml:space="preserve">
901Р, 902Р, </w:t>
            </w:r>
            <w:r>
              <w:br/>
            </w:r>
            <w:r>
              <w:rPr>
                <w:rFonts w:ascii="Times New Roman"/>
                <w:b w:val="false"/>
                <w:i w:val="false"/>
                <w:color w:val="000000"/>
                <w:sz w:val="20"/>
              </w:rPr>
              <w:t xml:space="preserve">
903Р, 908Р)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"Бутилен", "Дө- </w:t>
            </w:r>
            <w:r>
              <w:br/>
            </w:r>
            <w:r>
              <w:rPr>
                <w:rFonts w:ascii="Times New Roman"/>
                <w:b w:val="false"/>
                <w:i w:val="false"/>
                <w:color w:val="000000"/>
                <w:sz w:val="20"/>
              </w:rPr>
              <w:t xml:space="preserve">
ңестен түсіруге </w:t>
            </w:r>
            <w:r>
              <w:br/>
            </w:r>
            <w:r>
              <w:rPr>
                <w:rFonts w:ascii="Times New Roman"/>
                <w:b w:val="false"/>
                <w:i w:val="false"/>
                <w:color w:val="000000"/>
                <w:sz w:val="20"/>
              </w:rPr>
              <w:t xml:space="preserve">
болмайды",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"Сұйытыл- </w:t>
            </w:r>
            <w:r>
              <w:br/>
            </w:r>
            <w:r>
              <w:rPr>
                <w:rFonts w:ascii="Times New Roman"/>
                <w:b w:val="false"/>
                <w:i w:val="false"/>
                <w:color w:val="000000"/>
                <w:sz w:val="20"/>
              </w:rPr>
              <w:t xml:space="preserve">
ған газ", "Тез тұ- </w:t>
            </w:r>
            <w:r>
              <w:br/>
            </w:r>
            <w:r>
              <w:rPr>
                <w:rFonts w:ascii="Times New Roman"/>
                <w:b w:val="false"/>
                <w:i w:val="false"/>
                <w:color w:val="000000"/>
                <w:sz w:val="20"/>
              </w:rPr>
              <w:t xml:space="preserve">
танады", "Дөңестен </w:t>
            </w:r>
            <w:r>
              <w:br/>
            </w:r>
            <w:r>
              <w:rPr>
                <w:rFonts w:ascii="Times New Roman"/>
                <w:b w:val="false"/>
                <w:i w:val="false"/>
                <w:color w:val="000000"/>
                <w:sz w:val="20"/>
              </w:rPr>
              <w:t xml:space="preserve">
түсіруге </w:t>
            </w:r>
            <w:r>
              <w:br/>
            </w:r>
            <w:r>
              <w:rPr>
                <w:rFonts w:ascii="Times New Roman"/>
                <w:b w:val="false"/>
                <w:i w:val="false"/>
                <w:color w:val="000000"/>
                <w:sz w:val="20"/>
              </w:rPr>
              <w:t xml:space="preserve">
болмай- </w:t>
            </w:r>
            <w:r>
              <w:br/>
            </w:r>
            <w:r>
              <w:rPr>
                <w:rFonts w:ascii="Times New Roman"/>
                <w:b w:val="false"/>
                <w:i w:val="false"/>
                <w:color w:val="000000"/>
                <w:sz w:val="20"/>
              </w:rPr>
              <w:t xml:space="preserve">
ды",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"Бутилкарбитол""Х",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"Бутилцелло- </w:t>
            </w:r>
            <w:r>
              <w:br/>
            </w:r>
            <w:r>
              <w:rPr>
                <w:rFonts w:ascii="Times New Roman"/>
                <w:b w:val="false"/>
                <w:i w:val="false"/>
                <w:color w:val="000000"/>
                <w:sz w:val="20"/>
              </w:rPr>
              <w:t xml:space="preserve">
зольв", "Х", тіркеу трафа- </w:t>
            </w:r>
            <w:r>
              <w:br/>
            </w:r>
            <w:r>
              <w:rPr>
                <w:rFonts w:ascii="Times New Roman"/>
                <w:b w:val="false"/>
                <w:i w:val="false"/>
                <w:color w:val="000000"/>
                <w:sz w:val="20"/>
              </w:rPr>
              <w:t xml:space="preserve">
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"ОП-10", "Х", </w:t>
            </w:r>
            <w:r>
              <w:br/>
            </w:r>
            <w:r>
              <w:rPr>
                <w:rFonts w:ascii="Times New Roman"/>
                <w:b w:val="false"/>
                <w:i w:val="false"/>
                <w:color w:val="000000"/>
                <w:sz w:val="20"/>
              </w:rPr>
              <w:t xml:space="preserve">
тіркеу трафа- </w:t>
            </w:r>
            <w:r>
              <w:br/>
            </w:r>
            <w:r>
              <w:rPr>
                <w:rFonts w:ascii="Times New Roman"/>
                <w:b w:val="false"/>
                <w:i w:val="false"/>
                <w:color w:val="000000"/>
                <w:sz w:val="20"/>
              </w:rPr>
              <w:t xml:space="preserve">
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"ОП-7" немесе </w:t>
            </w:r>
            <w:r>
              <w:br/>
            </w:r>
            <w:r>
              <w:rPr>
                <w:rFonts w:ascii="Times New Roman"/>
                <w:b w:val="false"/>
                <w:i w:val="false"/>
                <w:color w:val="000000"/>
                <w:sz w:val="20"/>
              </w:rPr>
              <w:t xml:space="preserve">
"ОП-10",»СТ» немесе»Т»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 </w:t>
            </w:r>
            <w:r>
              <w:br/>
            </w:r>
            <w:r>
              <w:rPr>
                <w:rFonts w:ascii="Times New Roman"/>
                <w:b w:val="false"/>
                <w:i w:val="false"/>
                <w:color w:val="000000"/>
                <w:sz w:val="20"/>
              </w:rPr>
              <w:t xml:space="preserve">
ліп жасалған ар- </w:t>
            </w:r>
            <w:r>
              <w:br/>
            </w:r>
            <w:r>
              <w:rPr>
                <w:rFonts w:ascii="Times New Roman"/>
                <w:b w:val="false"/>
                <w:i w:val="false"/>
                <w:color w:val="000000"/>
                <w:sz w:val="20"/>
              </w:rPr>
              <w:t xml:space="preserve">
найы цистерна- </w:t>
            </w:r>
            <w:r>
              <w:br/>
            </w:r>
            <w:r>
              <w:rPr>
                <w:rFonts w:ascii="Times New Roman"/>
                <w:b w:val="false"/>
                <w:i w:val="false"/>
                <w:color w:val="000000"/>
                <w:sz w:val="20"/>
              </w:rPr>
              <w:t xml:space="preserve">
ларда (модель- </w:t>
            </w:r>
            <w:r>
              <w:br/>
            </w:r>
            <w:r>
              <w:rPr>
                <w:rFonts w:ascii="Times New Roman"/>
                <w:b w:val="false"/>
                <w:i w:val="false"/>
                <w:color w:val="000000"/>
                <w:sz w:val="20"/>
              </w:rPr>
              <w:t xml:space="preserve">
дері: ЖВЦ 100М, </w:t>
            </w:r>
            <w:r>
              <w:br/>
            </w:r>
            <w:r>
              <w:rPr>
                <w:rFonts w:ascii="Times New Roman"/>
                <w:b w:val="false"/>
                <w:i w:val="false"/>
                <w:color w:val="000000"/>
                <w:sz w:val="20"/>
              </w:rPr>
              <w:t xml:space="preserve">
ЖВЦ 100М2)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TU18 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 "Дө- </w:t>
            </w:r>
            <w:r>
              <w:br/>
            </w:r>
            <w:r>
              <w:rPr>
                <w:rFonts w:ascii="Times New Roman"/>
                <w:b w:val="false"/>
                <w:i w:val="false"/>
                <w:color w:val="000000"/>
                <w:sz w:val="20"/>
              </w:rPr>
              <w:t xml:space="preserve">
ңестен түсіруге </w:t>
            </w:r>
            <w:r>
              <w:br/>
            </w:r>
            <w:r>
              <w:rPr>
                <w:rFonts w:ascii="Times New Roman"/>
                <w:b w:val="false"/>
                <w:i w:val="false"/>
                <w:color w:val="000000"/>
                <w:sz w:val="20"/>
              </w:rPr>
              <w:t xml:space="preserve">
болмайды",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"Сұйытыл- </w:t>
            </w:r>
            <w:r>
              <w:br/>
            </w:r>
            <w:r>
              <w:rPr>
                <w:rFonts w:ascii="Times New Roman"/>
                <w:b w:val="false"/>
                <w:i w:val="false"/>
                <w:color w:val="000000"/>
                <w:sz w:val="20"/>
              </w:rPr>
              <w:t xml:space="preserve">
ған газ", </w:t>
            </w:r>
            <w:r>
              <w:br/>
            </w:r>
            <w:r>
              <w:rPr>
                <w:rFonts w:ascii="Times New Roman"/>
                <w:b w:val="false"/>
                <w:i w:val="false"/>
                <w:color w:val="000000"/>
                <w:sz w:val="20"/>
              </w:rPr>
              <w:t xml:space="preserve">
"Тез тұ- </w:t>
            </w:r>
            <w:r>
              <w:br/>
            </w:r>
            <w:r>
              <w:rPr>
                <w:rFonts w:ascii="Times New Roman"/>
                <w:b w:val="false"/>
                <w:i w:val="false"/>
                <w:color w:val="000000"/>
                <w:sz w:val="20"/>
              </w:rPr>
              <w:t xml:space="preserve">
танады", "Дөңестен </w:t>
            </w:r>
            <w:r>
              <w:br/>
            </w:r>
            <w:r>
              <w:rPr>
                <w:rFonts w:ascii="Times New Roman"/>
                <w:b w:val="false"/>
                <w:i w:val="false"/>
                <w:color w:val="000000"/>
                <w:sz w:val="20"/>
              </w:rPr>
              <w:t xml:space="preserve">
түсіруге </w:t>
            </w:r>
            <w:r>
              <w:br/>
            </w:r>
            <w:r>
              <w:rPr>
                <w:rFonts w:ascii="Times New Roman"/>
                <w:b w:val="false"/>
                <w:i w:val="false"/>
                <w:color w:val="000000"/>
                <w:sz w:val="20"/>
              </w:rPr>
              <w:t xml:space="preserve">
болмай- </w:t>
            </w:r>
            <w:r>
              <w:br/>
            </w:r>
            <w:r>
              <w:rPr>
                <w:rFonts w:ascii="Times New Roman"/>
                <w:b w:val="false"/>
                <w:i w:val="false"/>
                <w:color w:val="000000"/>
                <w:sz w:val="20"/>
              </w:rPr>
              <w:t xml:space="preserve">
ды", "Тасалау 3-3-3-1"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 </w:t>
            </w:r>
            <w:r>
              <w:br/>
            </w:r>
            <w:r>
              <w:rPr>
                <w:rFonts w:ascii="Times New Roman"/>
                <w:b w:val="false"/>
                <w:i w:val="false"/>
                <w:color w:val="000000"/>
                <w:sz w:val="20"/>
              </w:rPr>
              <w:t xml:space="preserve">
ліп жасалған, </w:t>
            </w:r>
            <w:r>
              <w:br/>
            </w:r>
            <w:r>
              <w:rPr>
                <w:rFonts w:ascii="Times New Roman"/>
                <w:b w:val="false"/>
                <w:i w:val="false"/>
                <w:color w:val="000000"/>
                <w:sz w:val="20"/>
              </w:rPr>
              <w:t xml:space="preserve">
жоғарыдан ағызып </w:t>
            </w:r>
            <w:r>
              <w:br/>
            </w:r>
            <w:r>
              <w:rPr>
                <w:rFonts w:ascii="Times New Roman"/>
                <w:b w:val="false"/>
                <w:i w:val="false"/>
                <w:color w:val="000000"/>
                <w:sz w:val="20"/>
              </w:rPr>
              <w:t xml:space="preserve">
алынатын арнайы </w:t>
            </w:r>
            <w:r>
              <w:br/>
            </w:r>
            <w:r>
              <w:rPr>
                <w:rFonts w:ascii="Times New Roman"/>
                <w:b w:val="false"/>
                <w:i w:val="false"/>
                <w:color w:val="000000"/>
                <w:sz w:val="20"/>
              </w:rPr>
              <w:t xml:space="preserve">
алюминий цистер- </w:t>
            </w:r>
            <w:r>
              <w:br/>
            </w:r>
            <w:r>
              <w:rPr>
                <w:rFonts w:ascii="Times New Roman"/>
                <w:b w:val="false"/>
                <w:i w:val="false"/>
                <w:color w:val="000000"/>
                <w:sz w:val="20"/>
              </w:rPr>
              <w:t xml:space="preserve">
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"Винилацетат", </w:t>
            </w:r>
            <w:r>
              <w:br/>
            </w:r>
            <w:r>
              <w:rPr>
                <w:rFonts w:ascii="Times New Roman"/>
                <w:b w:val="false"/>
                <w:i w:val="false"/>
                <w:color w:val="000000"/>
                <w:sz w:val="20"/>
              </w:rPr>
              <w:t xml:space="preserve">
"Х", тіркеу </w:t>
            </w:r>
            <w:r>
              <w:br/>
            </w:r>
            <w:r>
              <w:rPr>
                <w:rFonts w:ascii="Times New Roman"/>
                <w:b w:val="false"/>
                <w:i w:val="false"/>
                <w:color w:val="000000"/>
                <w:sz w:val="20"/>
              </w:rPr>
              <w:t xml:space="preserve">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арнайы цис- </w:t>
            </w:r>
            <w:r>
              <w:br/>
            </w:r>
            <w:r>
              <w:rPr>
                <w:rFonts w:ascii="Times New Roman"/>
                <w:b w:val="false"/>
                <w:i w:val="false"/>
                <w:color w:val="000000"/>
                <w:sz w:val="20"/>
              </w:rPr>
              <w:t xml:space="preserve">
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"Винилиден- </w:t>
            </w:r>
            <w:r>
              <w:br/>
            </w:r>
            <w:r>
              <w:rPr>
                <w:rFonts w:ascii="Times New Roman"/>
                <w:b w:val="false"/>
                <w:i w:val="false"/>
                <w:color w:val="000000"/>
                <w:sz w:val="20"/>
              </w:rPr>
              <w:t xml:space="preserve">
хлорид", "Х", </w:t>
            </w:r>
            <w:r>
              <w:br/>
            </w:r>
            <w:r>
              <w:rPr>
                <w:rFonts w:ascii="Times New Roman"/>
                <w:b w:val="false"/>
                <w:i w:val="false"/>
                <w:color w:val="000000"/>
                <w:sz w:val="20"/>
              </w:rPr>
              <w:t xml:space="preserve">
тіркеу трафа- </w:t>
            </w:r>
            <w:r>
              <w:br/>
            </w:r>
            <w:r>
              <w:rPr>
                <w:rFonts w:ascii="Times New Roman"/>
                <w:b w:val="false"/>
                <w:i w:val="false"/>
                <w:color w:val="000000"/>
                <w:sz w:val="20"/>
              </w:rPr>
              <w:t xml:space="preserve">
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 </w:t>
            </w:r>
            <w:r>
              <w:br/>
            </w:r>
            <w:r>
              <w:rPr>
                <w:rFonts w:ascii="Times New Roman"/>
                <w:b w:val="false"/>
                <w:i w:val="false"/>
                <w:color w:val="000000"/>
                <w:sz w:val="20"/>
              </w:rPr>
              <w:t xml:space="preserve">
ліп жасалған, </w:t>
            </w:r>
            <w:r>
              <w:br/>
            </w:r>
            <w:r>
              <w:rPr>
                <w:rFonts w:ascii="Times New Roman"/>
                <w:b w:val="false"/>
                <w:i w:val="false"/>
                <w:color w:val="000000"/>
                <w:sz w:val="20"/>
              </w:rPr>
              <w:t xml:space="preserve">
винилхлоридке </w:t>
            </w:r>
            <w:r>
              <w:br/>
            </w:r>
            <w:r>
              <w:rPr>
                <w:rFonts w:ascii="Times New Roman"/>
                <w:b w:val="false"/>
                <w:i w:val="false"/>
                <w:color w:val="000000"/>
                <w:sz w:val="20"/>
              </w:rPr>
              <w:t xml:space="preserve">
арналған арнайы </w:t>
            </w:r>
            <w:r>
              <w:br/>
            </w:r>
            <w:r>
              <w:rPr>
                <w:rFonts w:ascii="Times New Roman"/>
                <w:b w:val="false"/>
                <w:i w:val="false"/>
                <w:color w:val="000000"/>
                <w:sz w:val="20"/>
              </w:rPr>
              <w:t xml:space="preserve">
цистерналарда </w:t>
            </w:r>
            <w:r>
              <w:br/>
            </w:r>
            <w:r>
              <w:rPr>
                <w:rFonts w:ascii="Times New Roman"/>
                <w:b w:val="false"/>
                <w:i w:val="false"/>
                <w:color w:val="000000"/>
                <w:sz w:val="20"/>
              </w:rPr>
              <w:t xml:space="preserve">
(моделі 15-1421, </w:t>
            </w:r>
            <w:r>
              <w:br/>
            </w:r>
            <w:r>
              <w:rPr>
                <w:rFonts w:ascii="Times New Roman"/>
                <w:b w:val="false"/>
                <w:i w:val="false"/>
                <w:color w:val="000000"/>
                <w:sz w:val="20"/>
              </w:rPr>
              <w:t xml:space="preserve">
15-1423, </w:t>
            </w:r>
            <w:r>
              <w:br/>
            </w:r>
            <w:r>
              <w:rPr>
                <w:rFonts w:ascii="Times New Roman"/>
                <w:b w:val="false"/>
                <w:i w:val="false"/>
                <w:color w:val="000000"/>
                <w:sz w:val="20"/>
              </w:rPr>
              <w:t xml:space="preserve">
903Р-01)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"Хлорлы винил", </w:t>
            </w:r>
            <w:r>
              <w:br/>
            </w:r>
            <w:r>
              <w:rPr>
                <w:rFonts w:ascii="Times New Roman"/>
                <w:b w:val="false"/>
                <w:i w:val="false"/>
                <w:color w:val="000000"/>
                <w:sz w:val="20"/>
              </w:rPr>
              <w:t xml:space="preserve">
"Дөңестен тү- </w:t>
            </w:r>
            <w:r>
              <w:br/>
            </w:r>
            <w:r>
              <w:rPr>
                <w:rFonts w:ascii="Times New Roman"/>
                <w:b w:val="false"/>
                <w:i w:val="false"/>
                <w:color w:val="000000"/>
                <w:sz w:val="20"/>
              </w:rPr>
              <w:t xml:space="preserve">
сіруге болмай- </w:t>
            </w:r>
            <w:r>
              <w:br/>
            </w:r>
            <w:r>
              <w:rPr>
                <w:rFonts w:ascii="Times New Roman"/>
                <w:b w:val="false"/>
                <w:i w:val="false"/>
                <w:color w:val="000000"/>
                <w:sz w:val="20"/>
              </w:rPr>
              <w:t xml:space="preserve">
ды", тіркеу </w:t>
            </w:r>
            <w:r>
              <w:br/>
            </w:r>
            <w:r>
              <w:rPr>
                <w:rFonts w:ascii="Times New Roman"/>
                <w:b w:val="false"/>
                <w:i w:val="false"/>
                <w:color w:val="000000"/>
                <w:sz w:val="20"/>
              </w:rPr>
              <w:t xml:space="preserve">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"Сұйытыл- </w:t>
            </w:r>
            <w:r>
              <w:br/>
            </w:r>
            <w:r>
              <w:rPr>
                <w:rFonts w:ascii="Times New Roman"/>
                <w:b w:val="false"/>
                <w:i w:val="false"/>
                <w:color w:val="000000"/>
                <w:sz w:val="20"/>
              </w:rPr>
              <w:t xml:space="preserve">
ған газ", </w:t>
            </w:r>
            <w:r>
              <w:br/>
            </w:r>
            <w:r>
              <w:rPr>
                <w:rFonts w:ascii="Times New Roman"/>
                <w:b w:val="false"/>
                <w:i w:val="false"/>
                <w:color w:val="000000"/>
                <w:sz w:val="20"/>
              </w:rPr>
              <w:t xml:space="preserve">
"Тез тұ- </w:t>
            </w:r>
            <w:r>
              <w:br/>
            </w:r>
            <w:r>
              <w:rPr>
                <w:rFonts w:ascii="Times New Roman"/>
                <w:b w:val="false"/>
                <w:i w:val="false"/>
                <w:color w:val="000000"/>
                <w:sz w:val="20"/>
              </w:rPr>
              <w:t xml:space="preserve">
танады", "Дөңестен </w:t>
            </w:r>
            <w:r>
              <w:br/>
            </w:r>
            <w:r>
              <w:rPr>
                <w:rFonts w:ascii="Times New Roman"/>
                <w:b w:val="false"/>
                <w:i w:val="false"/>
                <w:color w:val="000000"/>
                <w:sz w:val="20"/>
              </w:rPr>
              <w:t xml:space="preserve">
түсіруге </w:t>
            </w:r>
            <w:r>
              <w:br/>
            </w:r>
            <w:r>
              <w:rPr>
                <w:rFonts w:ascii="Times New Roman"/>
                <w:b w:val="false"/>
                <w:i w:val="false"/>
                <w:color w:val="000000"/>
                <w:sz w:val="20"/>
              </w:rPr>
              <w:t xml:space="preserve">
болмай- </w:t>
            </w:r>
            <w:r>
              <w:br/>
            </w:r>
            <w:r>
              <w:rPr>
                <w:rFonts w:ascii="Times New Roman"/>
                <w:b w:val="false"/>
                <w:i w:val="false"/>
                <w:color w:val="000000"/>
                <w:sz w:val="20"/>
              </w:rPr>
              <w:t xml:space="preserve">
ды", "Тасалау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Шарап материал- </w:t>
            </w:r>
            <w:r>
              <w:br/>
            </w:r>
            <w:r>
              <w:rPr>
                <w:rFonts w:ascii="Times New Roman"/>
                <w:b w:val="false"/>
                <w:i w:val="false"/>
                <w:color w:val="000000"/>
                <w:sz w:val="20"/>
              </w:rPr>
              <w:t xml:space="preserve">
дарына арналған термос-цистерна- </w:t>
            </w:r>
            <w:r>
              <w:br/>
            </w:r>
            <w:r>
              <w:rPr>
                <w:rFonts w:ascii="Times New Roman"/>
                <w:b w:val="false"/>
                <w:i w:val="false"/>
                <w:color w:val="000000"/>
                <w:sz w:val="20"/>
              </w:rPr>
              <w:t xml:space="preserve">
ларда (модельде- </w:t>
            </w:r>
            <w:r>
              <w:br/>
            </w:r>
            <w:r>
              <w:rPr>
                <w:rFonts w:ascii="Times New Roman"/>
                <w:b w:val="false"/>
                <w:i w:val="false"/>
                <w:color w:val="000000"/>
                <w:sz w:val="20"/>
              </w:rPr>
              <w:t xml:space="preserve">
рі: 15-Ц858, </w:t>
            </w:r>
            <w:r>
              <w:br/>
            </w:r>
            <w:r>
              <w:rPr>
                <w:rFonts w:ascii="Times New Roman"/>
                <w:b w:val="false"/>
                <w:i w:val="false"/>
                <w:color w:val="000000"/>
                <w:sz w:val="20"/>
              </w:rPr>
              <w:t xml:space="preserve">
15-886, </w:t>
            </w:r>
            <w:r>
              <w:br/>
            </w:r>
            <w:r>
              <w:rPr>
                <w:rFonts w:ascii="Times New Roman"/>
                <w:b w:val="false"/>
                <w:i w:val="false"/>
                <w:color w:val="000000"/>
                <w:sz w:val="20"/>
              </w:rPr>
              <w:t xml:space="preserve">
15-1522/-01, </w:t>
            </w:r>
            <w:r>
              <w:br/>
            </w:r>
            <w:r>
              <w:rPr>
                <w:rFonts w:ascii="Times New Roman"/>
                <w:b w:val="false"/>
                <w:i w:val="false"/>
                <w:color w:val="000000"/>
                <w:sz w:val="20"/>
              </w:rPr>
              <w:t xml:space="preserve">
15-1535, </w:t>
            </w:r>
            <w:r>
              <w:br/>
            </w:r>
            <w:r>
              <w:rPr>
                <w:rFonts w:ascii="Times New Roman"/>
                <w:b w:val="false"/>
                <w:i w:val="false"/>
                <w:color w:val="000000"/>
                <w:sz w:val="20"/>
              </w:rPr>
              <w:t xml:space="preserve">
15-1542, </w:t>
            </w:r>
            <w:r>
              <w:br/>
            </w:r>
            <w:r>
              <w:rPr>
                <w:rFonts w:ascii="Times New Roman"/>
                <w:b w:val="false"/>
                <w:i w:val="false"/>
                <w:color w:val="000000"/>
                <w:sz w:val="20"/>
              </w:rPr>
              <w:t xml:space="preserve">
15-1593, </w:t>
            </w:r>
            <w:r>
              <w:br/>
            </w:r>
            <w:r>
              <w:rPr>
                <w:rFonts w:ascii="Times New Roman"/>
                <w:b w:val="false"/>
                <w:i w:val="false"/>
                <w:color w:val="000000"/>
                <w:sz w:val="20"/>
              </w:rPr>
              <w:t xml:space="preserve">
15-1621, </w:t>
            </w:r>
            <w:r>
              <w:br/>
            </w:r>
            <w:r>
              <w:rPr>
                <w:rFonts w:ascii="Times New Roman"/>
                <w:b w:val="false"/>
                <w:i w:val="false"/>
                <w:color w:val="000000"/>
                <w:sz w:val="20"/>
              </w:rPr>
              <w:t xml:space="preserve">
15-1639/-01 </w:t>
            </w:r>
            <w:r>
              <w:br/>
            </w:r>
            <w:r>
              <w:rPr>
                <w:rFonts w:ascii="Times New Roman"/>
                <w:b w:val="false"/>
                <w:i w:val="false"/>
                <w:color w:val="000000"/>
                <w:sz w:val="20"/>
              </w:rPr>
              <w:t xml:space="preserve">
(ЖВЦ-50))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"Шарап матери- </w:t>
            </w:r>
            <w:r>
              <w:br/>
            </w:r>
            <w:r>
              <w:rPr>
                <w:rFonts w:ascii="Times New Roman"/>
                <w:b w:val="false"/>
                <w:i w:val="false"/>
                <w:color w:val="000000"/>
                <w:sz w:val="20"/>
              </w:rPr>
              <w:t xml:space="preserve">
алдары", "П", </w:t>
            </w:r>
            <w:r>
              <w:br/>
            </w:r>
            <w:r>
              <w:rPr>
                <w:rFonts w:ascii="Times New Roman"/>
                <w:b w:val="false"/>
                <w:i w:val="false"/>
                <w:color w:val="000000"/>
                <w:sz w:val="20"/>
              </w:rPr>
              <w:t xml:space="preserve">
тіркеу трафаре- </w:t>
            </w:r>
            <w:r>
              <w:br/>
            </w:r>
            <w:r>
              <w:rPr>
                <w:rFonts w:ascii="Times New Roman"/>
                <w:b w:val="false"/>
                <w:i w:val="false"/>
                <w:color w:val="000000"/>
                <w:sz w:val="20"/>
              </w:rPr>
              <w:t xml:space="preserve">
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 </w:t>
            </w:r>
            <w:r>
              <w:br/>
            </w:r>
            <w:r>
              <w:rPr>
                <w:rFonts w:ascii="Times New Roman"/>
                <w:b w:val="false"/>
                <w:i w:val="false"/>
                <w:color w:val="000000"/>
                <w:sz w:val="20"/>
              </w:rPr>
              <w:t xml:space="preserve">
ліп жасалған, </w:t>
            </w:r>
            <w:r>
              <w:br/>
            </w:r>
            <w:r>
              <w:rPr>
                <w:rFonts w:ascii="Times New Roman"/>
                <w:b w:val="false"/>
                <w:i w:val="false"/>
                <w:color w:val="000000"/>
                <w:sz w:val="20"/>
              </w:rPr>
              <w:t xml:space="preserve">
жоғарыдан ағызып </w:t>
            </w:r>
            <w:r>
              <w:br/>
            </w:r>
            <w:r>
              <w:rPr>
                <w:rFonts w:ascii="Times New Roman"/>
                <w:b w:val="false"/>
                <w:i w:val="false"/>
                <w:color w:val="000000"/>
                <w:sz w:val="20"/>
              </w:rPr>
              <w:t xml:space="preserve">
алынатын арнайы </w:t>
            </w:r>
            <w:r>
              <w:br/>
            </w:r>
            <w:r>
              <w:rPr>
                <w:rFonts w:ascii="Times New Roman"/>
                <w:b w:val="false"/>
                <w:i w:val="false"/>
                <w:color w:val="000000"/>
                <w:sz w:val="20"/>
              </w:rPr>
              <w:t xml:space="preserve">
алюминий цистер- </w:t>
            </w:r>
            <w:r>
              <w:br/>
            </w:r>
            <w:r>
              <w:rPr>
                <w:rFonts w:ascii="Times New Roman"/>
                <w:b w:val="false"/>
                <w:i w:val="false"/>
                <w:color w:val="000000"/>
                <w:sz w:val="20"/>
              </w:rPr>
              <w:t xml:space="preserve">
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 </w:t>
            </w:r>
            <w:r>
              <w:br/>
            </w:r>
            <w:r>
              <w:rPr>
                <w:rFonts w:ascii="Times New Roman"/>
                <w:b w:val="false"/>
                <w:i w:val="false"/>
                <w:color w:val="000000"/>
                <w:sz w:val="20"/>
              </w:rPr>
              <w:t xml:space="preserve">
TC2 </w:t>
            </w:r>
            <w:r>
              <w:br/>
            </w:r>
            <w:r>
              <w:rPr>
                <w:rFonts w:ascii="Times New Roman"/>
                <w:b w:val="false"/>
                <w:i w:val="false"/>
                <w:color w:val="000000"/>
                <w:sz w:val="20"/>
              </w:rPr>
              <w:t xml:space="preserve">
TE8 </w:t>
            </w:r>
            <w:r>
              <w:br/>
            </w:r>
            <w:r>
              <w:rPr>
                <w:rFonts w:ascii="Times New Roman"/>
                <w:b w:val="false"/>
                <w:i w:val="false"/>
                <w:color w:val="000000"/>
                <w:sz w:val="20"/>
              </w:rPr>
              <w:t xml:space="preserve">
TE11 </w:t>
            </w:r>
            <w:r>
              <w:br/>
            </w:r>
            <w:r>
              <w:rPr>
                <w:rFonts w:ascii="Times New Roman"/>
                <w:b w:val="false"/>
                <w:i w:val="false"/>
                <w:color w:val="000000"/>
                <w:sz w:val="20"/>
              </w:rPr>
              <w:t xml:space="preserve">
TT1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"Пергидроль",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"Тотық- </w:t>
            </w:r>
            <w:r>
              <w:br/>
            </w:r>
            <w:r>
              <w:rPr>
                <w:rFonts w:ascii="Times New Roman"/>
                <w:b w:val="false"/>
                <w:i w:val="false"/>
                <w:color w:val="000000"/>
                <w:sz w:val="20"/>
              </w:rPr>
              <w:t xml:space="preserve">
тырғыш", "Күйдір- </w:t>
            </w:r>
            <w:r>
              <w:br/>
            </w:r>
            <w:r>
              <w:rPr>
                <w:rFonts w:ascii="Times New Roman"/>
                <w:b w:val="false"/>
                <w:i w:val="false"/>
                <w:color w:val="000000"/>
                <w:sz w:val="20"/>
              </w:rPr>
              <w:t xml:space="preserve">
гі",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 </w:t>
            </w:r>
            <w:r>
              <w:br/>
            </w:r>
            <w:r>
              <w:rPr>
                <w:rFonts w:ascii="Times New Roman"/>
                <w:b w:val="false"/>
                <w:i w:val="false"/>
                <w:color w:val="000000"/>
                <w:sz w:val="20"/>
              </w:rPr>
              <w:t xml:space="preserve">
ліп жасалған, </w:t>
            </w:r>
            <w:r>
              <w:br/>
            </w:r>
            <w:r>
              <w:rPr>
                <w:rFonts w:ascii="Times New Roman"/>
                <w:b w:val="false"/>
                <w:i w:val="false"/>
                <w:color w:val="000000"/>
                <w:sz w:val="20"/>
              </w:rPr>
              <w:t xml:space="preserve">
жоғарыдан ағызып </w:t>
            </w:r>
            <w:r>
              <w:br/>
            </w:r>
            <w:r>
              <w:rPr>
                <w:rFonts w:ascii="Times New Roman"/>
                <w:b w:val="false"/>
                <w:i w:val="false"/>
                <w:color w:val="000000"/>
                <w:sz w:val="20"/>
              </w:rPr>
              <w:t xml:space="preserve">
алынатын арнайы </w:t>
            </w:r>
            <w:r>
              <w:br/>
            </w:r>
            <w:r>
              <w:rPr>
                <w:rFonts w:ascii="Times New Roman"/>
                <w:b w:val="false"/>
                <w:i w:val="false"/>
                <w:color w:val="000000"/>
                <w:sz w:val="20"/>
              </w:rPr>
              <w:t xml:space="preserve">
алюминий цистер- </w:t>
            </w:r>
            <w:r>
              <w:br/>
            </w:r>
            <w:r>
              <w:rPr>
                <w:rFonts w:ascii="Times New Roman"/>
                <w:b w:val="false"/>
                <w:i w:val="false"/>
                <w:color w:val="000000"/>
                <w:sz w:val="20"/>
              </w:rPr>
              <w:t xml:space="preserve">
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L4DV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 </w:t>
            </w:r>
            <w:r>
              <w:br/>
            </w:r>
            <w:r>
              <w:rPr>
                <w:rFonts w:ascii="Times New Roman"/>
                <w:b w:val="false"/>
                <w:i w:val="false"/>
                <w:color w:val="000000"/>
                <w:sz w:val="20"/>
              </w:rPr>
              <w:t xml:space="preserve">
TU28 </w:t>
            </w:r>
            <w:r>
              <w:br/>
            </w:r>
            <w:r>
              <w:rPr>
                <w:rFonts w:ascii="Times New Roman"/>
                <w:b w:val="false"/>
                <w:i w:val="false"/>
                <w:color w:val="000000"/>
                <w:sz w:val="20"/>
              </w:rPr>
              <w:t xml:space="preserve">
TC2 </w:t>
            </w:r>
            <w:r>
              <w:br/>
            </w:r>
            <w:r>
              <w:rPr>
                <w:rFonts w:ascii="Times New Roman"/>
                <w:b w:val="false"/>
                <w:i w:val="false"/>
                <w:color w:val="000000"/>
                <w:sz w:val="20"/>
              </w:rPr>
              <w:t xml:space="preserve">
TE7 </w:t>
            </w:r>
            <w:r>
              <w:br/>
            </w:r>
            <w:r>
              <w:rPr>
                <w:rFonts w:ascii="Times New Roman"/>
                <w:b w:val="false"/>
                <w:i w:val="false"/>
                <w:color w:val="000000"/>
                <w:sz w:val="20"/>
              </w:rPr>
              <w:t xml:space="preserve">
TE8 </w:t>
            </w:r>
            <w:r>
              <w:br/>
            </w:r>
            <w:r>
              <w:rPr>
                <w:rFonts w:ascii="Times New Roman"/>
                <w:b w:val="false"/>
                <w:i w:val="false"/>
                <w:color w:val="000000"/>
                <w:sz w:val="20"/>
              </w:rPr>
              <w:t xml:space="preserve">
TE9 </w:t>
            </w:r>
            <w:r>
              <w:br/>
            </w:r>
            <w:r>
              <w:rPr>
                <w:rFonts w:ascii="Times New Roman"/>
                <w:b w:val="false"/>
                <w:i w:val="false"/>
                <w:color w:val="000000"/>
                <w:sz w:val="20"/>
              </w:rPr>
              <w:t xml:space="preserve">
TE16 </w:t>
            </w:r>
            <w:r>
              <w:br/>
            </w:r>
            <w:r>
              <w:rPr>
                <w:rFonts w:ascii="Times New Roman"/>
                <w:b w:val="false"/>
                <w:i w:val="false"/>
                <w:color w:val="000000"/>
                <w:sz w:val="20"/>
              </w:rPr>
              <w:t xml:space="preserve">
TT1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"Сутегі перок- </w:t>
            </w:r>
            <w:r>
              <w:br/>
            </w:r>
            <w:r>
              <w:rPr>
                <w:rFonts w:ascii="Times New Roman"/>
                <w:b w:val="false"/>
                <w:i w:val="false"/>
                <w:color w:val="000000"/>
                <w:sz w:val="20"/>
              </w:rPr>
              <w:t xml:space="preserve">
сиді", "Х", </w:t>
            </w:r>
            <w:r>
              <w:br/>
            </w:r>
            <w:r>
              <w:rPr>
                <w:rFonts w:ascii="Times New Roman"/>
                <w:b w:val="false"/>
                <w:i w:val="false"/>
                <w:color w:val="000000"/>
                <w:sz w:val="20"/>
              </w:rPr>
              <w:t xml:space="preserve">
"Дөңестен түсі- </w:t>
            </w:r>
            <w:r>
              <w:br/>
            </w:r>
            <w:r>
              <w:rPr>
                <w:rFonts w:ascii="Times New Roman"/>
                <w:b w:val="false"/>
                <w:i w:val="false"/>
                <w:color w:val="000000"/>
                <w:sz w:val="20"/>
              </w:rPr>
              <w:t xml:space="preserve">
руге болмайды", </w:t>
            </w:r>
            <w:r>
              <w:br/>
            </w:r>
            <w:r>
              <w:rPr>
                <w:rFonts w:ascii="Times New Roman"/>
                <w:b w:val="false"/>
                <w:i w:val="false"/>
                <w:color w:val="000000"/>
                <w:sz w:val="20"/>
              </w:rPr>
              <w:t xml:space="preserve">
тіркеу трафаре- </w:t>
            </w:r>
            <w:r>
              <w:br/>
            </w:r>
            <w:r>
              <w:rPr>
                <w:rFonts w:ascii="Times New Roman"/>
                <w:b w:val="false"/>
                <w:i w:val="false"/>
                <w:color w:val="000000"/>
                <w:sz w:val="20"/>
              </w:rPr>
              <w:t xml:space="preserve">
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"Тотық- </w:t>
            </w:r>
            <w:r>
              <w:br/>
            </w:r>
            <w:r>
              <w:rPr>
                <w:rFonts w:ascii="Times New Roman"/>
                <w:b w:val="false"/>
                <w:i w:val="false"/>
                <w:color w:val="000000"/>
                <w:sz w:val="20"/>
              </w:rPr>
              <w:t xml:space="preserve">
тырғыш", "Күйдір- </w:t>
            </w:r>
            <w:r>
              <w:br/>
            </w:r>
            <w:r>
              <w:rPr>
                <w:rFonts w:ascii="Times New Roman"/>
                <w:b w:val="false"/>
                <w:i w:val="false"/>
                <w:color w:val="000000"/>
                <w:sz w:val="20"/>
              </w:rPr>
              <w:t xml:space="preserve">
гі", </w:t>
            </w:r>
            <w:r>
              <w:br/>
            </w:r>
            <w:r>
              <w:rPr>
                <w:rFonts w:ascii="Times New Roman"/>
                <w:b w:val="false"/>
                <w:i w:val="false"/>
                <w:color w:val="000000"/>
                <w:sz w:val="20"/>
              </w:rPr>
              <w:t xml:space="preserve">
"Дөңестен түсіруге </w:t>
            </w:r>
            <w:r>
              <w:br/>
            </w:r>
            <w:r>
              <w:rPr>
                <w:rFonts w:ascii="Times New Roman"/>
                <w:b w:val="false"/>
                <w:i w:val="false"/>
                <w:color w:val="000000"/>
                <w:sz w:val="20"/>
              </w:rPr>
              <w:t xml:space="preserve">
болмай- </w:t>
            </w:r>
            <w:r>
              <w:br/>
            </w:r>
            <w:r>
              <w:rPr>
                <w:rFonts w:ascii="Times New Roman"/>
                <w:b w:val="false"/>
                <w:i w:val="false"/>
                <w:color w:val="000000"/>
                <w:sz w:val="20"/>
              </w:rPr>
              <w:t xml:space="preserve">
ды",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1-1-1-1"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L21DH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TU34 TU38 TC1  TE17 TE21 TE22 TM3 TM5  TT4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"Сутегінің сулы </w:t>
            </w:r>
            <w:r>
              <w:br/>
            </w:r>
            <w:r>
              <w:rPr>
                <w:rFonts w:ascii="Times New Roman"/>
                <w:b w:val="false"/>
                <w:i w:val="false"/>
                <w:color w:val="000000"/>
                <w:sz w:val="20"/>
              </w:rPr>
              <w:t xml:space="preserve">
фториді", "Х", </w:t>
            </w:r>
            <w:r>
              <w:br/>
            </w:r>
            <w:r>
              <w:rPr>
                <w:rFonts w:ascii="Times New Roman"/>
                <w:b w:val="false"/>
                <w:i w:val="false"/>
                <w:color w:val="000000"/>
                <w:sz w:val="20"/>
              </w:rPr>
              <w:t xml:space="preserve">
"Дөңестен түсі- </w:t>
            </w:r>
            <w:r>
              <w:br/>
            </w:r>
            <w:r>
              <w:rPr>
                <w:rFonts w:ascii="Times New Roman"/>
                <w:b w:val="false"/>
                <w:i w:val="false"/>
                <w:color w:val="000000"/>
                <w:sz w:val="20"/>
              </w:rPr>
              <w:t xml:space="preserve">
руге болмайды",тіркеу трафаре- </w:t>
            </w:r>
            <w:r>
              <w:br/>
            </w:r>
            <w:r>
              <w:rPr>
                <w:rFonts w:ascii="Times New Roman"/>
                <w:b w:val="false"/>
                <w:i w:val="false"/>
                <w:color w:val="000000"/>
                <w:sz w:val="20"/>
              </w:rPr>
              <w:t xml:space="preserve">
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"Улы", "Дөңестен </w:t>
            </w:r>
            <w:r>
              <w:br/>
            </w:r>
            <w:r>
              <w:rPr>
                <w:rFonts w:ascii="Times New Roman"/>
                <w:b w:val="false"/>
                <w:i w:val="false"/>
                <w:color w:val="000000"/>
                <w:sz w:val="20"/>
              </w:rPr>
              <w:t xml:space="preserve">
түсіруге </w:t>
            </w:r>
            <w:r>
              <w:br/>
            </w:r>
            <w:r>
              <w:rPr>
                <w:rFonts w:ascii="Times New Roman"/>
                <w:b w:val="false"/>
                <w:i w:val="false"/>
                <w:color w:val="000000"/>
                <w:sz w:val="20"/>
              </w:rPr>
              <w:t xml:space="preserve">
болмай- </w:t>
            </w:r>
            <w:r>
              <w:br/>
            </w:r>
            <w:r>
              <w:rPr>
                <w:rFonts w:ascii="Times New Roman"/>
                <w:b w:val="false"/>
                <w:i w:val="false"/>
                <w:color w:val="000000"/>
                <w:sz w:val="20"/>
              </w:rPr>
              <w:t xml:space="preserve">
ды",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w:t>
            </w:r>
            <w:r>
              <w:br/>
            </w:r>
            <w:r>
              <w:rPr>
                <w:rFonts w:ascii="Times New Roman"/>
                <w:b w:val="false"/>
                <w:i w:val="false"/>
                <w:color w:val="000000"/>
                <w:sz w:val="20"/>
              </w:rPr>
              <w:t xml:space="preserve">
жабдықталған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"Балауыз",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"С"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w:t>
            </w:r>
            <w:r>
              <w:br/>
            </w:r>
            <w:r>
              <w:rPr>
                <w:rFonts w:ascii="Times New Roman"/>
                <w:b w:val="false"/>
                <w:i w:val="false"/>
                <w:color w:val="000000"/>
                <w:sz w:val="20"/>
              </w:rPr>
              <w:t xml:space="preserve">
жабдықталған ма- </w:t>
            </w:r>
            <w:r>
              <w:br/>
            </w:r>
            <w:r>
              <w:rPr>
                <w:rFonts w:ascii="Times New Roman"/>
                <w:b w:val="false"/>
                <w:i w:val="false"/>
                <w:color w:val="000000"/>
                <w:sz w:val="20"/>
              </w:rPr>
              <w:t xml:space="preserve">
мандандырылған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"Гач",»"Т",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w:t>
            </w:r>
            <w:r>
              <w:br/>
            </w:r>
            <w:r>
              <w:rPr>
                <w:rFonts w:ascii="Times New Roman"/>
                <w:b w:val="false"/>
                <w:i w:val="false"/>
                <w:color w:val="000000"/>
                <w:sz w:val="20"/>
              </w:rPr>
              <w:t xml:space="preserve">
жабдықталған, </w:t>
            </w:r>
            <w:r>
              <w:br/>
            </w:r>
            <w:r>
              <w:rPr>
                <w:rFonts w:ascii="Times New Roman"/>
                <w:b w:val="false"/>
                <w:i w:val="false"/>
                <w:color w:val="000000"/>
                <w:sz w:val="20"/>
              </w:rPr>
              <w:t xml:space="preserve">
жоғарыдан ағызып </w:t>
            </w:r>
            <w:r>
              <w:br/>
            </w:r>
            <w:r>
              <w:rPr>
                <w:rFonts w:ascii="Times New Roman"/>
                <w:b w:val="false"/>
                <w:i w:val="false"/>
                <w:color w:val="000000"/>
                <w:sz w:val="20"/>
              </w:rPr>
              <w:t xml:space="preserve">
алынатын цистер- </w:t>
            </w:r>
            <w:r>
              <w:br/>
            </w:r>
            <w:r>
              <w:rPr>
                <w:rFonts w:ascii="Times New Roman"/>
                <w:b w:val="false"/>
                <w:i w:val="false"/>
                <w:color w:val="000000"/>
                <w:sz w:val="20"/>
              </w:rPr>
              <w:t xml:space="preserve">
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"Гексаметилен- </w:t>
            </w:r>
            <w:r>
              <w:br/>
            </w:r>
            <w:r>
              <w:rPr>
                <w:rFonts w:ascii="Times New Roman"/>
                <w:b w:val="false"/>
                <w:i w:val="false"/>
                <w:color w:val="000000"/>
                <w:sz w:val="20"/>
              </w:rPr>
              <w:t xml:space="preserve">
диамин",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p>
          <w:p>
            <w:pPr>
              <w:spacing w:after="20"/>
              <w:ind w:left="20"/>
              <w:jc w:val="both"/>
            </w:pPr>
            <w:r>
              <w:rPr>
                <w:rFonts w:ascii="Times New Roman"/>
                <w:b w:val="false"/>
                <w:i w:val="false"/>
                <w:color w:val="000000"/>
                <w:sz w:val="20"/>
              </w:rPr>
              <w:t xml:space="preserve">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"Гексаран",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арнайы цис- </w:t>
            </w:r>
            <w:r>
              <w:br/>
            </w:r>
            <w:r>
              <w:rPr>
                <w:rFonts w:ascii="Times New Roman"/>
                <w:b w:val="false"/>
                <w:i w:val="false"/>
                <w:color w:val="000000"/>
                <w:sz w:val="20"/>
              </w:rPr>
              <w:t xml:space="preserve">
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"Гексафтор- </w:t>
            </w:r>
            <w:r>
              <w:br/>
            </w:r>
            <w:r>
              <w:rPr>
                <w:rFonts w:ascii="Times New Roman"/>
                <w:b w:val="false"/>
                <w:i w:val="false"/>
                <w:color w:val="000000"/>
                <w:sz w:val="20"/>
              </w:rPr>
              <w:t xml:space="preserve">
пропилен", </w:t>
            </w:r>
            <w:r>
              <w:br/>
            </w:r>
            <w:r>
              <w:rPr>
                <w:rFonts w:ascii="Times New Roman"/>
                <w:b w:val="false"/>
                <w:i w:val="false"/>
                <w:color w:val="000000"/>
                <w:sz w:val="20"/>
              </w:rPr>
              <w:t xml:space="preserve">
"Дөңестен </w:t>
            </w:r>
            <w:r>
              <w:br/>
            </w:r>
            <w:r>
              <w:rPr>
                <w:rFonts w:ascii="Times New Roman"/>
                <w:b w:val="false"/>
                <w:i w:val="false"/>
                <w:color w:val="000000"/>
                <w:sz w:val="20"/>
              </w:rPr>
              <w:t xml:space="preserve">
түсіруге </w:t>
            </w:r>
            <w:r>
              <w:br/>
            </w:r>
            <w:r>
              <w:rPr>
                <w:rFonts w:ascii="Times New Roman"/>
                <w:b w:val="false"/>
                <w:i w:val="false"/>
                <w:color w:val="000000"/>
                <w:sz w:val="20"/>
              </w:rPr>
              <w:t xml:space="preserve">
болмайды", </w:t>
            </w:r>
            <w:r>
              <w:br/>
            </w:r>
            <w:r>
              <w:rPr>
                <w:rFonts w:ascii="Times New Roman"/>
                <w:b w:val="false"/>
                <w:i w:val="false"/>
                <w:color w:val="000000"/>
                <w:sz w:val="20"/>
              </w:rPr>
              <w:t xml:space="preserve">
тіркеу </w:t>
            </w:r>
            <w:r>
              <w:br/>
            </w:r>
            <w:r>
              <w:rPr>
                <w:rFonts w:ascii="Times New Roman"/>
                <w:b w:val="false"/>
                <w:i w:val="false"/>
                <w:color w:val="000000"/>
                <w:sz w:val="20"/>
              </w:rPr>
              <w:t xml:space="preserve">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"Тұтан- </w:t>
            </w:r>
            <w:r>
              <w:br/>
            </w:r>
            <w:r>
              <w:rPr>
                <w:rFonts w:ascii="Times New Roman"/>
                <w:b w:val="false"/>
                <w:i w:val="false"/>
                <w:color w:val="000000"/>
                <w:sz w:val="20"/>
              </w:rPr>
              <w:t xml:space="preserve">
байтын </w:t>
            </w:r>
            <w:r>
              <w:br/>
            </w:r>
            <w:r>
              <w:rPr>
                <w:rFonts w:ascii="Times New Roman"/>
                <w:b w:val="false"/>
                <w:i w:val="false"/>
                <w:color w:val="000000"/>
                <w:sz w:val="20"/>
              </w:rPr>
              <w:t xml:space="preserve">
улы сұйы-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w:t>
            </w:r>
            <w:r>
              <w:br/>
            </w:r>
            <w:r>
              <w:rPr>
                <w:rFonts w:ascii="Times New Roman"/>
                <w:b w:val="false"/>
                <w:i w:val="false"/>
                <w:color w:val="000000"/>
                <w:sz w:val="20"/>
              </w:rPr>
              <w:t xml:space="preserve">
"Дөңестен </w:t>
            </w:r>
            <w:r>
              <w:br/>
            </w:r>
            <w:r>
              <w:rPr>
                <w:rFonts w:ascii="Times New Roman"/>
                <w:b w:val="false"/>
                <w:i w:val="false"/>
                <w:color w:val="000000"/>
                <w:sz w:val="20"/>
              </w:rPr>
              <w:t xml:space="preserve">
түсіруге </w:t>
            </w:r>
            <w:r>
              <w:br/>
            </w:r>
            <w:r>
              <w:rPr>
                <w:rFonts w:ascii="Times New Roman"/>
                <w:b w:val="false"/>
                <w:i w:val="false"/>
                <w:color w:val="000000"/>
                <w:sz w:val="20"/>
              </w:rPr>
              <w:t xml:space="preserve">
болмай- </w:t>
            </w:r>
            <w:r>
              <w:br/>
            </w:r>
            <w:r>
              <w:rPr>
                <w:rFonts w:ascii="Times New Roman"/>
                <w:b w:val="false"/>
                <w:i w:val="false"/>
                <w:color w:val="000000"/>
                <w:sz w:val="20"/>
              </w:rPr>
              <w:t xml:space="preserve">
ды", </w:t>
            </w:r>
            <w:r>
              <w:br/>
            </w:r>
            <w:r>
              <w:rPr>
                <w:rFonts w:ascii="Times New Roman"/>
                <w:b w:val="false"/>
                <w:i w:val="false"/>
                <w:color w:val="000000"/>
                <w:sz w:val="20"/>
              </w:rPr>
              <w:t xml:space="preserve">
"Тасалау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"Гексен",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Гептилге арнал- </w:t>
            </w:r>
            <w:r>
              <w:br/>
            </w:r>
            <w:r>
              <w:rPr>
                <w:rFonts w:ascii="Times New Roman"/>
                <w:b w:val="false"/>
                <w:i w:val="false"/>
                <w:color w:val="000000"/>
                <w:sz w:val="20"/>
              </w:rPr>
              <w:t xml:space="preserve">
ған арнайы цис- </w:t>
            </w:r>
            <w:r>
              <w:br/>
            </w:r>
            <w:r>
              <w:rPr>
                <w:rFonts w:ascii="Times New Roman"/>
                <w:b w:val="false"/>
                <w:i w:val="false"/>
                <w:color w:val="000000"/>
                <w:sz w:val="20"/>
              </w:rPr>
              <w:t xml:space="preserve">
терналарда </w:t>
            </w:r>
            <w:r>
              <w:br/>
            </w:r>
            <w:r>
              <w:rPr>
                <w:rFonts w:ascii="Times New Roman"/>
                <w:b w:val="false"/>
                <w:i w:val="false"/>
                <w:color w:val="000000"/>
                <w:sz w:val="20"/>
              </w:rPr>
              <w:t xml:space="preserve">
(модельдері: </w:t>
            </w:r>
            <w:r>
              <w:br/>
            </w:r>
            <w:r>
              <w:rPr>
                <w:rFonts w:ascii="Times New Roman"/>
                <w:b w:val="false"/>
                <w:i w:val="false"/>
                <w:color w:val="000000"/>
                <w:sz w:val="20"/>
              </w:rPr>
              <w:t xml:space="preserve">
15-1416 </w:t>
            </w:r>
            <w:r>
              <w:br/>
            </w:r>
            <w:r>
              <w:rPr>
                <w:rFonts w:ascii="Times New Roman"/>
                <w:b w:val="false"/>
                <w:i w:val="false"/>
                <w:color w:val="000000"/>
                <w:sz w:val="20"/>
              </w:rPr>
              <w:t xml:space="preserve">
(ЖГЦ-60), </w:t>
            </w:r>
            <w:r>
              <w:br/>
            </w:r>
            <w:r>
              <w:rPr>
                <w:rFonts w:ascii="Times New Roman"/>
                <w:b w:val="false"/>
                <w:i w:val="false"/>
                <w:color w:val="000000"/>
                <w:sz w:val="20"/>
              </w:rPr>
              <w:t xml:space="preserve">
15-1570 </w:t>
            </w:r>
            <w:r>
              <w:br/>
            </w:r>
            <w:r>
              <w:rPr>
                <w:rFonts w:ascii="Times New Roman"/>
                <w:b w:val="false"/>
                <w:i w:val="false"/>
                <w:color w:val="000000"/>
                <w:sz w:val="20"/>
              </w:rPr>
              <w:t xml:space="preserve">
(ЖГЦ-73))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TU15 TU38 TE21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"Гептил", "Х", "Дөңес- </w:t>
            </w:r>
            <w:r>
              <w:br/>
            </w:r>
            <w:r>
              <w:rPr>
                <w:rFonts w:ascii="Times New Roman"/>
                <w:b w:val="false"/>
                <w:i w:val="false"/>
                <w:color w:val="000000"/>
                <w:sz w:val="20"/>
              </w:rPr>
              <w:t xml:space="preserve">
тен түсіруге </w:t>
            </w:r>
            <w:r>
              <w:br/>
            </w:r>
            <w:r>
              <w:rPr>
                <w:rFonts w:ascii="Times New Roman"/>
                <w:b w:val="false"/>
                <w:i w:val="false"/>
                <w:color w:val="000000"/>
                <w:sz w:val="20"/>
              </w:rPr>
              <w:t xml:space="preserve">
болмайды", </w:t>
            </w:r>
            <w:r>
              <w:br/>
            </w:r>
            <w:r>
              <w:rPr>
                <w:rFonts w:ascii="Times New Roman"/>
                <w:b w:val="false"/>
                <w:i w:val="false"/>
                <w:color w:val="000000"/>
                <w:sz w:val="20"/>
              </w:rPr>
              <w:t xml:space="preserve">
тіркеу трафа- </w:t>
            </w:r>
            <w:r>
              <w:br/>
            </w:r>
            <w:r>
              <w:rPr>
                <w:rFonts w:ascii="Times New Roman"/>
                <w:b w:val="false"/>
                <w:i w:val="false"/>
                <w:color w:val="000000"/>
                <w:sz w:val="20"/>
              </w:rPr>
              <w:t xml:space="preserve">
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"Улы", </w:t>
            </w:r>
            <w:r>
              <w:br/>
            </w:r>
            <w:r>
              <w:rPr>
                <w:rFonts w:ascii="Times New Roman"/>
                <w:b w:val="false"/>
                <w:i w:val="false"/>
                <w:color w:val="000000"/>
                <w:sz w:val="20"/>
              </w:rPr>
              <w:t xml:space="preserve">
"Күйдір- </w:t>
            </w:r>
            <w:r>
              <w:br/>
            </w:r>
            <w:r>
              <w:rPr>
                <w:rFonts w:ascii="Times New Roman"/>
                <w:b w:val="false"/>
                <w:i w:val="false"/>
                <w:color w:val="000000"/>
                <w:sz w:val="20"/>
              </w:rPr>
              <w:t xml:space="preserve">
гі", </w:t>
            </w:r>
            <w:r>
              <w:br/>
            </w:r>
            <w:r>
              <w:rPr>
                <w:rFonts w:ascii="Times New Roman"/>
                <w:b w:val="false"/>
                <w:i w:val="false"/>
                <w:color w:val="000000"/>
                <w:sz w:val="20"/>
              </w:rPr>
              <w:t xml:space="preserve">
"Дөңестен </w:t>
            </w:r>
            <w:r>
              <w:br/>
            </w:r>
            <w:r>
              <w:rPr>
                <w:rFonts w:ascii="Times New Roman"/>
                <w:b w:val="false"/>
                <w:i w:val="false"/>
                <w:color w:val="000000"/>
                <w:sz w:val="20"/>
              </w:rPr>
              <w:t xml:space="preserve">
түсіруге </w:t>
            </w:r>
            <w:r>
              <w:br/>
            </w:r>
            <w:r>
              <w:rPr>
                <w:rFonts w:ascii="Times New Roman"/>
                <w:b w:val="false"/>
                <w:i w:val="false"/>
                <w:color w:val="000000"/>
                <w:sz w:val="20"/>
              </w:rPr>
              <w:t xml:space="preserve">
болмай- </w:t>
            </w:r>
            <w:r>
              <w:br/>
            </w:r>
            <w:r>
              <w:rPr>
                <w:rFonts w:ascii="Times New Roman"/>
                <w:b w:val="false"/>
                <w:i w:val="false"/>
                <w:color w:val="000000"/>
                <w:sz w:val="20"/>
              </w:rPr>
              <w:t xml:space="preserve">
ды",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цистер- </w:t>
            </w:r>
            <w:r>
              <w:br/>
            </w:r>
            <w:r>
              <w:rPr>
                <w:rFonts w:ascii="Times New Roman"/>
                <w:b w:val="false"/>
                <w:i w:val="false"/>
                <w:color w:val="000000"/>
                <w:sz w:val="20"/>
              </w:rPr>
              <w:t xml:space="preserve">
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"Гидразин-ги- </w:t>
            </w:r>
            <w:r>
              <w:br/>
            </w:r>
            <w:r>
              <w:rPr>
                <w:rFonts w:ascii="Times New Roman"/>
                <w:b w:val="false"/>
                <w:i w:val="false"/>
                <w:color w:val="000000"/>
                <w:sz w:val="20"/>
              </w:rPr>
              <w:t xml:space="preserve">
драт", "Х", "Дөңестен тү- </w:t>
            </w:r>
            <w:r>
              <w:br/>
            </w:r>
            <w:r>
              <w:rPr>
                <w:rFonts w:ascii="Times New Roman"/>
                <w:b w:val="false"/>
                <w:i w:val="false"/>
                <w:color w:val="000000"/>
                <w:sz w:val="20"/>
              </w:rPr>
              <w:t xml:space="preserve">
сіруге бол- </w:t>
            </w:r>
            <w:r>
              <w:br/>
            </w:r>
            <w:r>
              <w:rPr>
                <w:rFonts w:ascii="Times New Roman"/>
                <w:b w:val="false"/>
                <w:i w:val="false"/>
                <w:color w:val="000000"/>
                <w:sz w:val="20"/>
              </w:rPr>
              <w:t xml:space="preserve">
майды",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r>
              <w:br/>
            </w:r>
            <w:r>
              <w:rPr>
                <w:rFonts w:ascii="Times New Roman"/>
                <w:b w:val="false"/>
                <w:i w:val="false"/>
                <w:color w:val="000000"/>
                <w:sz w:val="20"/>
              </w:rPr>
              <w:t xml:space="preserve">
"Улы", </w:t>
            </w:r>
            <w:r>
              <w:br/>
            </w:r>
            <w:r>
              <w:rPr>
                <w:rFonts w:ascii="Times New Roman"/>
                <w:b w:val="false"/>
                <w:i w:val="false"/>
                <w:color w:val="000000"/>
                <w:sz w:val="20"/>
              </w:rPr>
              <w:t xml:space="preserve">
"Дөңестен </w:t>
            </w:r>
            <w:r>
              <w:br/>
            </w:r>
            <w:r>
              <w:rPr>
                <w:rFonts w:ascii="Times New Roman"/>
                <w:b w:val="false"/>
                <w:i w:val="false"/>
                <w:color w:val="000000"/>
                <w:sz w:val="20"/>
              </w:rPr>
              <w:t xml:space="preserve">
түсіруге </w:t>
            </w:r>
            <w:r>
              <w:br/>
            </w:r>
            <w:r>
              <w:rPr>
                <w:rFonts w:ascii="Times New Roman"/>
                <w:b w:val="false"/>
                <w:i w:val="false"/>
                <w:color w:val="000000"/>
                <w:sz w:val="20"/>
              </w:rPr>
              <w:t xml:space="preserve">
болмай- </w:t>
            </w:r>
            <w:r>
              <w:br/>
            </w:r>
            <w:r>
              <w:rPr>
                <w:rFonts w:ascii="Times New Roman"/>
                <w:b w:val="false"/>
                <w:i w:val="false"/>
                <w:color w:val="000000"/>
                <w:sz w:val="20"/>
              </w:rPr>
              <w:t xml:space="preserve">
ды",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немесе әмбебап ағызу </w:t>
            </w:r>
            <w:r>
              <w:br/>
            </w:r>
            <w:r>
              <w:rPr>
                <w:rFonts w:ascii="Times New Roman"/>
                <w:b w:val="false"/>
                <w:i w:val="false"/>
                <w:color w:val="000000"/>
                <w:sz w:val="20"/>
              </w:rPr>
              <w:t xml:space="preserve">
аспабы бар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немесе "СТ"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SGAV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"Гидроксила- </w:t>
            </w:r>
            <w:r>
              <w:br/>
            </w:r>
            <w:r>
              <w:rPr>
                <w:rFonts w:ascii="Times New Roman"/>
                <w:b w:val="false"/>
                <w:i w:val="false"/>
                <w:color w:val="000000"/>
                <w:sz w:val="20"/>
              </w:rPr>
              <w:t xml:space="preserve">
минсульфат",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"Гидролизат ДМДХС",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w:t>
            </w:r>
            <w:r>
              <w:br/>
            </w:r>
            <w:r>
              <w:rPr>
                <w:rFonts w:ascii="Times New Roman"/>
                <w:b w:val="false"/>
                <w:i w:val="false"/>
                <w:color w:val="000000"/>
                <w:sz w:val="20"/>
              </w:rPr>
              <w:t xml:space="preserve">
жабдықталған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"Гидропол",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"ГФК",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"Глицедол",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алынатын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"Глицерин",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"Глицерин ди- </w:t>
            </w:r>
            <w:r>
              <w:br/>
            </w:r>
            <w:r>
              <w:rPr>
                <w:rFonts w:ascii="Times New Roman"/>
                <w:b w:val="false"/>
                <w:i w:val="false"/>
                <w:color w:val="000000"/>
                <w:sz w:val="20"/>
              </w:rPr>
              <w:t xml:space="preserve">
хлоргидрині",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"Гомосерин",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"Гринол",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"Қарамай",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"Десеканафт-20" деэмульгаторы,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"Улы",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"Деэмульга- </w:t>
            </w:r>
            <w:r>
              <w:br/>
            </w:r>
            <w:r>
              <w:rPr>
                <w:rFonts w:ascii="Times New Roman"/>
                <w:b w:val="false"/>
                <w:i w:val="false"/>
                <w:color w:val="000000"/>
                <w:sz w:val="20"/>
              </w:rPr>
              <w:t xml:space="preserve">
тор", "Х", </w:t>
            </w:r>
            <w:r>
              <w:br/>
            </w:r>
            <w:r>
              <w:rPr>
                <w:rFonts w:ascii="Times New Roman"/>
                <w:b w:val="false"/>
                <w:i w:val="false"/>
                <w:color w:val="000000"/>
                <w:sz w:val="20"/>
              </w:rPr>
              <w:t xml:space="preserve">
тіркеу трафа- </w:t>
            </w:r>
            <w:r>
              <w:br/>
            </w:r>
            <w:r>
              <w:rPr>
                <w:rFonts w:ascii="Times New Roman"/>
                <w:b w:val="false"/>
                <w:i w:val="false"/>
                <w:color w:val="000000"/>
                <w:sz w:val="20"/>
              </w:rPr>
              <w:t xml:space="preserve">
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"Улы",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"АМ-7" деэмуль- </w:t>
            </w:r>
            <w:r>
              <w:br/>
            </w:r>
            <w:r>
              <w:rPr>
                <w:rFonts w:ascii="Times New Roman"/>
                <w:b w:val="false"/>
                <w:i w:val="false"/>
                <w:color w:val="000000"/>
                <w:sz w:val="20"/>
              </w:rPr>
              <w:t xml:space="preserve">
гатор ингибито- </w:t>
            </w:r>
            <w:r>
              <w:br/>
            </w:r>
            <w:r>
              <w:rPr>
                <w:rFonts w:ascii="Times New Roman"/>
                <w:b w:val="false"/>
                <w:i w:val="false"/>
                <w:color w:val="000000"/>
                <w:sz w:val="20"/>
              </w:rPr>
              <w:t xml:space="preserve">
ры, "Х", тіркеу </w:t>
            </w:r>
            <w:r>
              <w:br/>
            </w:r>
            <w:r>
              <w:rPr>
                <w:rFonts w:ascii="Times New Roman"/>
                <w:b w:val="false"/>
                <w:i w:val="false"/>
                <w:color w:val="000000"/>
                <w:sz w:val="20"/>
              </w:rPr>
              <w:t xml:space="preserve">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w:t>
            </w:r>
            <w:r>
              <w:br/>
            </w:r>
            <w:r>
              <w:rPr>
                <w:rFonts w:ascii="Times New Roman"/>
                <w:b w:val="false"/>
                <w:i w:val="false"/>
                <w:color w:val="000000"/>
                <w:sz w:val="20"/>
              </w:rPr>
              <w:t xml:space="preserve">
жабдықталған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"ОЖК",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"СНПХ", "Х", тіркеу трафа- </w:t>
            </w:r>
            <w:r>
              <w:br/>
            </w:r>
            <w:r>
              <w:rPr>
                <w:rFonts w:ascii="Times New Roman"/>
                <w:b w:val="false"/>
                <w:i w:val="false"/>
                <w:color w:val="000000"/>
                <w:sz w:val="20"/>
              </w:rPr>
              <w:t xml:space="preserve">
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"Улы",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"Деэмульга- </w:t>
            </w:r>
            <w:r>
              <w:br/>
            </w:r>
            <w:r>
              <w:rPr>
                <w:rFonts w:ascii="Times New Roman"/>
                <w:b w:val="false"/>
                <w:i w:val="false"/>
                <w:color w:val="000000"/>
                <w:sz w:val="20"/>
              </w:rPr>
              <w:t xml:space="preserve">
тор", "Х", </w:t>
            </w:r>
            <w:r>
              <w:br/>
            </w:r>
            <w:r>
              <w:rPr>
                <w:rFonts w:ascii="Times New Roman"/>
                <w:b w:val="false"/>
                <w:i w:val="false"/>
                <w:color w:val="000000"/>
                <w:sz w:val="20"/>
              </w:rPr>
              <w:t xml:space="preserve">
тіркеу трафа- </w:t>
            </w:r>
            <w:r>
              <w:br/>
            </w:r>
            <w:r>
              <w:rPr>
                <w:rFonts w:ascii="Times New Roman"/>
                <w:b w:val="false"/>
                <w:i w:val="false"/>
                <w:color w:val="000000"/>
                <w:sz w:val="20"/>
              </w:rPr>
              <w:t xml:space="preserve">
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"Улы",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w:t>
            </w:r>
            <w:r>
              <w:br/>
            </w:r>
            <w:r>
              <w:rPr>
                <w:rFonts w:ascii="Times New Roman"/>
                <w:b w:val="false"/>
                <w:i w:val="false"/>
                <w:color w:val="000000"/>
                <w:sz w:val="20"/>
              </w:rPr>
              <w:t xml:space="preserve">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"Улы",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"Дибромпропан",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w:t>
            </w:r>
            <w:r>
              <w:br/>
            </w:r>
            <w:r>
              <w:rPr>
                <w:rFonts w:ascii="Times New Roman"/>
                <w:b w:val="false"/>
                <w:i w:val="false"/>
                <w:color w:val="000000"/>
                <w:sz w:val="20"/>
              </w:rPr>
              <w:t xml:space="preserve">
тұтанады"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"ДБС пластифи- </w:t>
            </w:r>
            <w:r>
              <w:br/>
            </w:r>
            <w:r>
              <w:rPr>
                <w:rFonts w:ascii="Times New Roman"/>
                <w:b w:val="false"/>
                <w:i w:val="false"/>
                <w:color w:val="000000"/>
                <w:sz w:val="20"/>
              </w:rPr>
              <w:t xml:space="preserve">
каторы",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"ДБФ пластифи- </w:t>
            </w:r>
            <w:r>
              <w:br/>
            </w:r>
            <w:r>
              <w:rPr>
                <w:rFonts w:ascii="Times New Roman"/>
                <w:b w:val="false"/>
                <w:i w:val="false"/>
                <w:color w:val="000000"/>
                <w:sz w:val="20"/>
              </w:rPr>
              <w:t xml:space="preserve">
каторы",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"Диизобутилен",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"Диизобутил- </w:t>
            </w:r>
            <w:r>
              <w:br/>
            </w:r>
            <w:r>
              <w:rPr>
                <w:rFonts w:ascii="Times New Roman"/>
                <w:b w:val="false"/>
                <w:i w:val="false"/>
                <w:color w:val="000000"/>
                <w:sz w:val="20"/>
              </w:rPr>
              <w:t xml:space="preserve">
фталат",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цистер- </w:t>
            </w:r>
            <w:r>
              <w:br/>
            </w:r>
            <w:r>
              <w:rPr>
                <w:rFonts w:ascii="Times New Roman"/>
                <w:b w:val="false"/>
                <w:i w:val="false"/>
                <w:color w:val="000000"/>
                <w:sz w:val="20"/>
              </w:rPr>
              <w:t xml:space="preserve">
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"Диизопропи- </w:t>
            </w:r>
            <w:r>
              <w:br/>
            </w:r>
            <w:r>
              <w:rPr>
                <w:rFonts w:ascii="Times New Roman"/>
                <w:b w:val="false"/>
                <w:i w:val="false"/>
                <w:color w:val="000000"/>
                <w:sz w:val="20"/>
              </w:rPr>
              <w:t xml:space="preserve">
ламин", "Х", тіркеу трафа- </w:t>
            </w:r>
            <w:r>
              <w:br/>
            </w:r>
            <w:r>
              <w:rPr>
                <w:rFonts w:ascii="Times New Roman"/>
                <w:b w:val="false"/>
                <w:i w:val="false"/>
                <w:color w:val="000000"/>
                <w:sz w:val="20"/>
              </w:rPr>
              <w:t xml:space="preserve">
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"Күйдір- </w:t>
            </w:r>
            <w:r>
              <w:br/>
            </w:r>
            <w:r>
              <w:rPr>
                <w:rFonts w:ascii="Times New Roman"/>
                <w:b w:val="false"/>
                <w:i w:val="false"/>
                <w:color w:val="000000"/>
                <w:sz w:val="20"/>
              </w:rPr>
              <w:t xml:space="preserve">
гі", </w:t>
            </w:r>
            <w:r>
              <w:br/>
            </w:r>
            <w:r>
              <w:rPr>
                <w:rFonts w:ascii="Times New Roman"/>
                <w:b w:val="false"/>
                <w:i w:val="false"/>
                <w:color w:val="000000"/>
                <w:sz w:val="20"/>
              </w:rPr>
              <w:t xml:space="preserve">
"Дөңестен </w:t>
            </w:r>
            <w:r>
              <w:br/>
            </w:r>
            <w:r>
              <w:rPr>
                <w:rFonts w:ascii="Times New Roman"/>
                <w:b w:val="false"/>
                <w:i w:val="false"/>
                <w:color w:val="000000"/>
                <w:sz w:val="20"/>
              </w:rPr>
              <w:t xml:space="preserve">
абайлап </w:t>
            </w:r>
            <w:r>
              <w:br/>
            </w:r>
            <w:r>
              <w:rPr>
                <w:rFonts w:ascii="Times New Roman"/>
                <w:b w:val="false"/>
                <w:i w:val="false"/>
                <w:color w:val="000000"/>
                <w:sz w:val="20"/>
              </w:rPr>
              <w:t xml:space="preserve">
түсіру </w:t>
            </w:r>
            <w:r>
              <w:br/>
            </w:r>
            <w:r>
              <w:rPr>
                <w:rFonts w:ascii="Times New Roman"/>
                <w:b w:val="false"/>
                <w:i w:val="false"/>
                <w:color w:val="000000"/>
                <w:sz w:val="20"/>
              </w:rPr>
              <w:t xml:space="preserve">
қажет",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арнайы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"Диметила- </w:t>
            </w:r>
            <w:r>
              <w:br/>
            </w:r>
            <w:r>
              <w:rPr>
                <w:rFonts w:ascii="Times New Roman"/>
                <w:b w:val="false"/>
                <w:i w:val="false"/>
                <w:color w:val="000000"/>
                <w:sz w:val="20"/>
              </w:rPr>
              <w:t xml:space="preserve">
мин", "Дөңес- </w:t>
            </w:r>
            <w:r>
              <w:br/>
            </w:r>
            <w:r>
              <w:rPr>
                <w:rFonts w:ascii="Times New Roman"/>
                <w:b w:val="false"/>
                <w:i w:val="false"/>
                <w:color w:val="000000"/>
                <w:sz w:val="20"/>
              </w:rPr>
              <w:t xml:space="preserve">
тен түсіруге </w:t>
            </w:r>
            <w:r>
              <w:br/>
            </w:r>
            <w:r>
              <w:rPr>
                <w:rFonts w:ascii="Times New Roman"/>
                <w:b w:val="false"/>
                <w:i w:val="false"/>
                <w:color w:val="000000"/>
                <w:sz w:val="20"/>
              </w:rPr>
              <w:t xml:space="preserve">
болмайды", </w:t>
            </w:r>
            <w:r>
              <w:br/>
            </w:r>
            <w:r>
              <w:rPr>
                <w:rFonts w:ascii="Times New Roman"/>
                <w:b w:val="false"/>
                <w:i w:val="false"/>
                <w:color w:val="000000"/>
                <w:sz w:val="20"/>
              </w:rPr>
              <w:t xml:space="preserve">
тіркеу трафа- </w:t>
            </w:r>
            <w:r>
              <w:br/>
            </w:r>
            <w:r>
              <w:rPr>
                <w:rFonts w:ascii="Times New Roman"/>
                <w:b w:val="false"/>
                <w:i w:val="false"/>
                <w:color w:val="000000"/>
                <w:sz w:val="20"/>
              </w:rPr>
              <w:t xml:space="preserve">
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"Сұйытыл- </w:t>
            </w:r>
            <w:r>
              <w:br/>
            </w:r>
            <w:r>
              <w:rPr>
                <w:rFonts w:ascii="Times New Roman"/>
                <w:b w:val="false"/>
                <w:i w:val="false"/>
                <w:color w:val="000000"/>
                <w:sz w:val="20"/>
              </w:rPr>
              <w:t xml:space="preserve">
ған газ", </w:t>
            </w:r>
            <w:r>
              <w:br/>
            </w:r>
            <w:r>
              <w:rPr>
                <w:rFonts w:ascii="Times New Roman"/>
                <w:b w:val="false"/>
                <w:i w:val="false"/>
                <w:color w:val="000000"/>
                <w:sz w:val="20"/>
              </w:rPr>
              <w:t xml:space="preserve">
"Тез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"Дөңестен </w:t>
            </w:r>
            <w:r>
              <w:br/>
            </w:r>
            <w:r>
              <w:rPr>
                <w:rFonts w:ascii="Times New Roman"/>
                <w:b w:val="false"/>
                <w:i w:val="false"/>
                <w:color w:val="000000"/>
                <w:sz w:val="20"/>
              </w:rPr>
              <w:t xml:space="preserve">
түсіруге </w:t>
            </w:r>
            <w:r>
              <w:br/>
            </w:r>
            <w:r>
              <w:rPr>
                <w:rFonts w:ascii="Times New Roman"/>
                <w:b w:val="false"/>
                <w:i w:val="false"/>
                <w:color w:val="000000"/>
                <w:sz w:val="20"/>
              </w:rPr>
              <w:t xml:space="preserve">
болмай- </w:t>
            </w:r>
            <w:r>
              <w:br/>
            </w:r>
            <w:r>
              <w:rPr>
                <w:rFonts w:ascii="Times New Roman"/>
                <w:b w:val="false"/>
                <w:i w:val="false"/>
                <w:color w:val="000000"/>
                <w:sz w:val="20"/>
              </w:rPr>
              <w:t xml:space="preserve">
ды",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цистер- </w:t>
            </w:r>
            <w:r>
              <w:br/>
            </w:r>
            <w:r>
              <w:rPr>
                <w:rFonts w:ascii="Times New Roman"/>
                <w:b w:val="false"/>
                <w:i w:val="false"/>
                <w:color w:val="000000"/>
                <w:sz w:val="20"/>
              </w:rPr>
              <w:t xml:space="preserve">
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"Диметиламин",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"Күйдір- </w:t>
            </w:r>
            <w:r>
              <w:br/>
            </w:r>
            <w:r>
              <w:rPr>
                <w:rFonts w:ascii="Times New Roman"/>
                <w:b w:val="false"/>
                <w:i w:val="false"/>
                <w:color w:val="000000"/>
                <w:sz w:val="20"/>
              </w:rPr>
              <w:t xml:space="preserve">
гі",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"Диметилани- </w:t>
            </w:r>
            <w:r>
              <w:br/>
            </w:r>
            <w:r>
              <w:rPr>
                <w:rFonts w:ascii="Times New Roman"/>
                <w:b w:val="false"/>
                <w:i w:val="false"/>
                <w:color w:val="000000"/>
                <w:sz w:val="20"/>
              </w:rPr>
              <w:t xml:space="preserve">
лин",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"Диметилаце- </w:t>
            </w:r>
            <w:r>
              <w:br/>
            </w:r>
            <w:r>
              <w:rPr>
                <w:rFonts w:ascii="Times New Roman"/>
                <w:b w:val="false"/>
                <w:i w:val="false"/>
                <w:color w:val="000000"/>
                <w:sz w:val="20"/>
              </w:rPr>
              <w:t xml:space="preserve">
тамид",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"ДМВК",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X338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"Диметилдихлор- </w:t>
            </w:r>
            <w:r>
              <w:br/>
            </w:r>
            <w:r>
              <w:rPr>
                <w:rFonts w:ascii="Times New Roman"/>
                <w:b w:val="false"/>
                <w:i w:val="false"/>
                <w:color w:val="000000"/>
                <w:sz w:val="20"/>
              </w:rPr>
              <w:t xml:space="preserve">
силан",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"Күйдір- </w:t>
            </w:r>
            <w:r>
              <w:br/>
            </w:r>
            <w:r>
              <w:rPr>
                <w:rFonts w:ascii="Times New Roman"/>
                <w:b w:val="false"/>
                <w:i w:val="false"/>
                <w:color w:val="000000"/>
                <w:sz w:val="20"/>
              </w:rPr>
              <w:t xml:space="preserve">
гі",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TU15 TU38 TE21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"Диметилсуль- </w:t>
            </w:r>
            <w:r>
              <w:br/>
            </w:r>
            <w:r>
              <w:rPr>
                <w:rFonts w:ascii="Times New Roman"/>
                <w:b w:val="false"/>
                <w:i w:val="false"/>
                <w:color w:val="000000"/>
                <w:sz w:val="20"/>
              </w:rPr>
              <w:t xml:space="preserve">
фат",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r>
              <w:br/>
            </w:r>
            <w:r>
              <w:rPr>
                <w:rFonts w:ascii="Times New Roman"/>
                <w:b w:val="false"/>
                <w:i w:val="false"/>
                <w:color w:val="000000"/>
                <w:sz w:val="20"/>
              </w:rPr>
              <w:t xml:space="preserve">
"Күйдір- </w:t>
            </w:r>
            <w:r>
              <w:br/>
            </w:r>
            <w:r>
              <w:rPr>
                <w:rFonts w:ascii="Times New Roman"/>
                <w:b w:val="false"/>
                <w:i w:val="false"/>
                <w:color w:val="000000"/>
                <w:sz w:val="20"/>
              </w:rPr>
              <w:t xml:space="preserve">
гі",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 </w:t>
            </w:r>
            <w:r>
              <w:br/>
            </w:r>
            <w:r>
              <w:rPr>
                <w:rFonts w:ascii="Times New Roman"/>
                <w:b w:val="false"/>
                <w:i w:val="false"/>
                <w:color w:val="000000"/>
                <w:sz w:val="20"/>
              </w:rPr>
              <w:t xml:space="preserve">
ліп жасалған </w:t>
            </w:r>
            <w:r>
              <w:br/>
            </w:r>
            <w:r>
              <w:rPr>
                <w:rFonts w:ascii="Times New Roman"/>
                <w:b w:val="false"/>
                <w:i w:val="false"/>
                <w:color w:val="000000"/>
                <w:sz w:val="20"/>
              </w:rPr>
              <w:t xml:space="preserve">
арнайы цистерна- </w:t>
            </w:r>
            <w:r>
              <w:br/>
            </w:r>
            <w:r>
              <w:rPr>
                <w:rFonts w:ascii="Times New Roman"/>
                <w:b w:val="false"/>
                <w:i w:val="false"/>
                <w:color w:val="000000"/>
                <w:sz w:val="20"/>
              </w:rPr>
              <w:t xml:space="preserve">
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L1,5BN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"Диметилсуль- </w:t>
            </w:r>
            <w:r>
              <w:br/>
            </w:r>
            <w:r>
              <w:rPr>
                <w:rFonts w:ascii="Times New Roman"/>
                <w:b w:val="false"/>
                <w:i w:val="false"/>
                <w:color w:val="000000"/>
                <w:sz w:val="20"/>
              </w:rPr>
              <w:t xml:space="preserve">
фид", "Х", "Дөңестен түсіруге болмайды",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"Дөңестен </w:t>
            </w:r>
            <w:r>
              <w:br/>
            </w:r>
            <w:r>
              <w:rPr>
                <w:rFonts w:ascii="Times New Roman"/>
                <w:b w:val="false"/>
                <w:i w:val="false"/>
                <w:color w:val="000000"/>
                <w:sz w:val="20"/>
              </w:rPr>
              <w:t xml:space="preserve">
түсіруге </w:t>
            </w:r>
            <w:r>
              <w:br/>
            </w:r>
            <w:r>
              <w:rPr>
                <w:rFonts w:ascii="Times New Roman"/>
                <w:b w:val="false"/>
                <w:i w:val="false"/>
                <w:color w:val="000000"/>
                <w:sz w:val="20"/>
              </w:rPr>
              <w:t xml:space="preserve">
болмай- </w:t>
            </w:r>
            <w:r>
              <w:br/>
            </w:r>
            <w:r>
              <w:rPr>
                <w:rFonts w:ascii="Times New Roman"/>
                <w:b w:val="false"/>
                <w:i w:val="false"/>
                <w:color w:val="000000"/>
                <w:sz w:val="20"/>
              </w:rPr>
              <w:t xml:space="preserve">
ды",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"Диметилфор- </w:t>
            </w:r>
            <w:r>
              <w:br/>
            </w:r>
            <w:r>
              <w:rPr>
                <w:rFonts w:ascii="Times New Roman"/>
                <w:b w:val="false"/>
                <w:i w:val="false"/>
                <w:color w:val="000000"/>
                <w:sz w:val="20"/>
              </w:rPr>
              <w:t xml:space="preserve">
мамид",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"Диметилфос- </w:t>
            </w:r>
            <w:r>
              <w:br/>
            </w:r>
            <w:r>
              <w:rPr>
                <w:rFonts w:ascii="Times New Roman"/>
                <w:b w:val="false"/>
                <w:i w:val="false"/>
                <w:color w:val="000000"/>
                <w:sz w:val="20"/>
              </w:rPr>
              <w:t xml:space="preserve">
фит",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"ДМФ пластифи- </w:t>
            </w:r>
            <w:r>
              <w:br/>
            </w:r>
            <w:r>
              <w:rPr>
                <w:rFonts w:ascii="Times New Roman"/>
                <w:b w:val="false"/>
                <w:i w:val="false"/>
                <w:color w:val="000000"/>
                <w:sz w:val="20"/>
              </w:rPr>
              <w:t xml:space="preserve">
каторы",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"Диметилэта- </w:t>
            </w:r>
            <w:r>
              <w:br/>
            </w:r>
            <w:r>
              <w:rPr>
                <w:rFonts w:ascii="Times New Roman"/>
                <w:b w:val="false"/>
                <w:i w:val="false"/>
                <w:color w:val="000000"/>
                <w:sz w:val="20"/>
              </w:rPr>
              <w:t xml:space="preserve">
ноламин",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"Тез </w:t>
            </w:r>
            <w:r>
              <w:br/>
            </w:r>
            <w:r>
              <w:rPr>
                <w:rFonts w:ascii="Times New Roman"/>
                <w:b w:val="false"/>
                <w:i w:val="false"/>
                <w:color w:val="000000"/>
                <w:sz w:val="20"/>
              </w:rPr>
              <w:t xml:space="preserve">
тұтана- </w:t>
            </w:r>
            <w:r>
              <w:br/>
            </w:r>
            <w:r>
              <w:rPr>
                <w:rFonts w:ascii="Times New Roman"/>
                <w:b w:val="false"/>
                <w:i w:val="false"/>
                <w:color w:val="000000"/>
                <w:sz w:val="20"/>
              </w:rPr>
              <w:t xml:space="preserve">
ды",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SGAH 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"Диметоат",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w:t>
            </w:r>
            <w:r>
              <w:br/>
            </w:r>
            <w:r>
              <w:rPr>
                <w:rFonts w:ascii="Times New Roman"/>
                <w:b w:val="false"/>
                <w:i w:val="false"/>
                <w:color w:val="000000"/>
                <w:sz w:val="20"/>
              </w:rPr>
              <w:t xml:space="preserve">
жабдықталған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"Динитротолуол- </w:t>
            </w:r>
            <w:r>
              <w:br/>
            </w:r>
            <w:r>
              <w:rPr>
                <w:rFonts w:ascii="Times New Roman"/>
                <w:b w:val="false"/>
                <w:i w:val="false"/>
                <w:color w:val="000000"/>
                <w:sz w:val="20"/>
              </w:rPr>
              <w:t xml:space="preserve">
дар",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ма- </w:t>
            </w:r>
            <w:r>
              <w:br/>
            </w:r>
            <w:r>
              <w:rPr>
                <w:rFonts w:ascii="Times New Roman"/>
                <w:b w:val="false"/>
                <w:i w:val="false"/>
                <w:color w:val="000000"/>
                <w:sz w:val="20"/>
              </w:rPr>
              <w:t xml:space="preserve">
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динитро- </w:t>
            </w:r>
            <w:r>
              <w:br/>
            </w:r>
            <w:r>
              <w:rPr>
                <w:rFonts w:ascii="Times New Roman"/>
                <w:b w:val="false"/>
                <w:i w:val="false"/>
                <w:color w:val="000000"/>
                <w:sz w:val="20"/>
              </w:rPr>
              <w:t xml:space="preserve">
хлорбензол",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L1,5BN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"Диоксанол",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"ДОС пласти- </w:t>
            </w:r>
            <w:r>
              <w:br/>
            </w:r>
            <w:r>
              <w:rPr>
                <w:rFonts w:ascii="Times New Roman"/>
                <w:b w:val="false"/>
                <w:i w:val="false"/>
                <w:color w:val="000000"/>
                <w:sz w:val="20"/>
              </w:rPr>
              <w:t xml:space="preserve">
фикаторы",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"ДОФ пласти- </w:t>
            </w:r>
            <w:r>
              <w:br/>
            </w:r>
            <w:r>
              <w:rPr>
                <w:rFonts w:ascii="Times New Roman"/>
                <w:b w:val="false"/>
                <w:i w:val="false"/>
                <w:color w:val="000000"/>
                <w:sz w:val="20"/>
              </w:rPr>
              <w:t xml:space="preserve">
фикаторы",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"Дипрокса- </w:t>
            </w:r>
            <w:r>
              <w:br/>
            </w:r>
            <w:r>
              <w:rPr>
                <w:rFonts w:ascii="Times New Roman"/>
                <w:b w:val="false"/>
                <w:i w:val="false"/>
                <w:color w:val="000000"/>
                <w:sz w:val="20"/>
              </w:rPr>
              <w:t xml:space="preserve">
мин",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"Дипроксамин, ерітінді",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"Улы", </w:t>
            </w:r>
            <w:r>
              <w:br/>
            </w:r>
            <w:r>
              <w:rPr>
                <w:rFonts w:ascii="Times New Roman"/>
                <w:b w:val="false"/>
                <w:i w:val="false"/>
                <w:color w:val="000000"/>
                <w:sz w:val="20"/>
              </w:rPr>
              <w:t xml:space="preserve">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"Дипропиленгли- </w:t>
            </w:r>
            <w:r>
              <w:br/>
            </w:r>
            <w:r>
              <w:rPr>
                <w:rFonts w:ascii="Times New Roman"/>
                <w:b w:val="false"/>
                <w:i w:val="false"/>
                <w:color w:val="000000"/>
                <w:sz w:val="20"/>
              </w:rPr>
              <w:t xml:space="preserve">
коль",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"Диспергатор",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"Диспергент",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немесе "СТ"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"Газоконден- </w:t>
            </w:r>
            <w:r>
              <w:br/>
            </w:r>
            <w:r>
              <w:rPr>
                <w:rFonts w:ascii="Times New Roman"/>
                <w:b w:val="false"/>
                <w:i w:val="false"/>
                <w:color w:val="000000"/>
                <w:sz w:val="20"/>
              </w:rPr>
              <w:t xml:space="preserve">
саттың дисти- </w:t>
            </w:r>
            <w:r>
              <w:br/>
            </w:r>
            <w:r>
              <w:rPr>
                <w:rFonts w:ascii="Times New Roman"/>
                <w:b w:val="false"/>
                <w:i w:val="false"/>
                <w:color w:val="000000"/>
                <w:sz w:val="20"/>
              </w:rPr>
              <w:t xml:space="preserve">
лляты" немесе </w:t>
            </w:r>
            <w:r>
              <w:br/>
            </w:r>
            <w:r>
              <w:rPr>
                <w:rFonts w:ascii="Times New Roman"/>
                <w:b w:val="false"/>
                <w:i w:val="false"/>
                <w:color w:val="000000"/>
                <w:sz w:val="20"/>
              </w:rPr>
              <w:t xml:space="preserve">
"Бензин", </w:t>
            </w:r>
            <w:r>
              <w:br/>
            </w:r>
            <w:r>
              <w:rPr>
                <w:rFonts w:ascii="Times New Roman"/>
                <w:b w:val="false"/>
                <w:i w:val="false"/>
                <w:color w:val="000000"/>
                <w:sz w:val="20"/>
              </w:rPr>
              <w:t xml:space="preserve">
"Бензин-мұнай","С",»"СТ",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немесе "СТ"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"Дитолилме- </w:t>
            </w:r>
            <w:r>
              <w:br/>
            </w:r>
            <w:r>
              <w:rPr>
                <w:rFonts w:ascii="Times New Roman"/>
                <w:b w:val="false"/>
                <w:i w:val="false"/>
                <w:color w:val="000000"/>
                <w:sz w:val="20"/>
              </w:rPr>
              <w:t xml:space="preserve">
тан",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алынатын гуммирленген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"Дифалон",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r>
              <w:br/>
            </w:r>
            <w:r>
              <w:rPr>
                <w:rFonts w:ascii="Times New Roman"/>
                <w:b w:val="false"/>
                <w:i w:val="false"/>
                <w:color w:val="000000"/>
                <w:sz w:val="20"/>
              </w:rPr>
              <w:t xml:space="preserve">
"Улы"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SGAVLGBV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"Дифенила- </w:t>
            </w:r>
            <w:r>
              <w:br/>
            </w:r>
            <w:r>
              <w:rPr>
                <w:rFonts w:ascii="Times New Roman"/>
                <w:b w:val="false"/>
                <w:i w:val="false"/>
                <w:color w:val="000000"/>
                <w:sz w:val="20"/>
              </w:rPr>
              <w:t xml:space="preserve">
мин",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w:t>
            </w:r>
            <w:r>
              <w:br/>
            </w:r>
            <w:r>
              <w:rPr>
                <w:rFonts w:ascii="Times New Roman"/>
                <w:b w:val="false"/>
                <w:i w:val="false"/>
                <w:color w:val="000000"/>
                <w:sz w:val="20"/>
              </w:rPr>
              <w:t xml:space="preserve">
жабдықталған ма- </w:t>
            </w:r>
            <w:r>
              <w:br/>
            </w:r>
            <w:r>
              <w:rPr>
                <w:rFonts w:ascii="Times New Roman"/>
                <w:b w:val="false"/>
                <w:i w:val="false"/>
                <w:color w:val="000000"/>
                <w:sz w:val="20"/>
              </w:rPr>
              <w:t xml:space="preserve">
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"Дифенилметан- </w:t>
            </w:r>
            <w:r>
              <w:br/>
            </w:r>
            <w:r>
              <w:rPr>
                <w:rFonts w:ascii="Times New Roman"/>
                <w:b w:val="false"/>
                <w:i w:val="false"/>
                <w:color w:val="000000"/>
                <w:sz w:val="20"/>
              </w:rPr>
              <w:t xml:space="preserve">
диизоцианат",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SGAVLGBV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"Дифенилоксид",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гуммир- </w:t>
            </w:r>
            <w:r>
              <w:br/>
            </w:r>
            <w:r>
              <w:rPr>
                <w:rFonts w:ascii="Times New Roman"/>
                <w:b w:val="false"/>
                <w:i w:val="false"/>
                <w:color w:val="000000"/>
                <w:sz w:val="20"/>
              </w:rPr>
              <w:t xml:space="preserve">
ленген цистерна- </w:t>
            </w:r>
            <w:r>
              <w:br/>
            </w:r>
            <w:r>
              <w:rPr>
                <w:rFonts w:ascii="Times New Roman"/>
                <w:b w:val="false"/>
                <w:i w:val="false"/>
                <w:color w:val="000000"/>
                <w:sz w:val="20"/>
              </w:rPr>
              <w:t xml:space="preserve">
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"Дифонат",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арнайы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"Хладон-12",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"Тұтан- </w:t>
            </w:r>
            <w:r>
              <w:br/>
            </w:r>
            <w:r>
              <w:rPr>
                <w:rFonts w:ascii="Times New Roman"/>
                <w:b w:val="false"/>
                <w:i w:val="false"/>
                <w:color w:val="000000"/>
                <w:sz w:val="20"/>
              </w:rPr>
              <w:t xml:space="preserve">
байтын </w:t>
            </w:r>
            <w:r>
              <w:br/>
            </w:r>
            <w:r>
              <w:rPr>
                <w:rFonts w:ascii="Times New Roman"/>
                <w:b w:val="false"/>
                <w:i w:val="false"/>
                <w:color w:val="000000"/>
                <w:sz w:val="20"/>
              </w:rPr>
              <w:t xml:space="preserve">
сұйытыл- </w:t>
            </w:r>
            <w:r>
              <w:br/>
            </w:r>
            <w:r>
              <w:rPr>
                <w:rFonts w:ascii="Times New Roman"/>
                <w:b w:val="false"/>
                <w:i w:val="false"/>
                <w:color w:val="000000"/>
                <w:sz w:val="20"/>
              </w:rPr>
              <w:t xml:space="preserve">
ған улы </w:t>
            </w:r>
            <w:r>
              <w:br/>
            </w:r>
            <w:r>
              <w:rPr>
                <w:rFonts w:ascii="Times New Roman"/>
                <w:b w:val="false"/>
                <w:i w:val="false"/>
                <w:color w:val="000000"/>
                <w:sz w:val="20"/>
              </w:rPr>
              <w:t xml:space="preserve">
газ", </w:t>
            </w:r>
            <w:r>
              <w:br/>
            </w:r>
            <w:r>
              <w:rPr>
                <w:rFonts w:ascii="Times New Roman"/>
                <w:b w:val="false"/>
                <w:i w:val="false"/>
                <w:color w:val="000000"/>
                <w:sz w:val="20"/>
              </w:rPr>
              <w:t xml:space="preserve">
"Дөңестен </w:t>
            </w:r>
            <w:r>
              <w:br/>
            </w:r>
            <w:r>
              <w:rPr>
                <w:rFonts w:ascii="Times New Roman"/>
                <w:b w:val="false"/>
                <w:i w:val="false"/>
                <w:color w:val="000000"/>
                <w:sz w:val="20"/>
              </w:rPr>
              <w:t xml:space="preserve">
абайлап </w:t>
            </w:r>
            <w:r>
              <w:br/>
            </w:r>
            <w:r>
              <w:rPr>
                <w:rFonts w:ascii="Times New Roman"/>
                <w:b w:val="false"/>
                <w:i w:val="false"/>
                <w:color w:val="000000"/>
                <w:sz w:val="20"/>
              </w:rPr>
              <w:t xml:space="preserve">
түсіру </w:t>
            </w:r>
            <w:r>
              <w:br/>
            </w:r>
            <w:r>
              <w:rPr>
                <w:rFonts w:ascii="Times New Roman"/>
                <w:b w:val="false"/>
                <w:i w:val="false"/>
                <w:color w:val="000000"/>
                <w:sz w:val="20"/>
              </w:rPr>
              <w:t xml:space="preserve">
қажет",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арнайы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"Хладон", "Дөңестен түсіруге болмайды",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"Тұтан- </w:t>
            </w:r>
            <w:r>
              <w:br/>
            </w:r>
            <w:r>
              <w:rPr>
                <w:rFonts w:ascii="Times New Roman"/>
                <w:b w:val="false"/>
                <w:i w:val="false"/>
                <w:color w:val="000000"/>
                <w:sz w:val="20"/>
              </w:rPr>
              <w:t xml:space="preserve">
байтын </w:t>
            </w:r>
            <w:r>
              <w:br/>
            </w:r>
            <w:r>
              <w:rPr>
                <w:rFonts w:ascii="Times New Roman"/>
                <w:b w:val="false"/>
                <w:i w:val="false"/>
                <w:color w:val="000000"/>
                <w:sz w:val="20"/>
              </w:rPr>
              <w:t xml:space="preserve">
сұйытыл- </w:t>
            </w:r>
            <w:r>
              <w:br/>
            </w:r>
            <w:r>
              <w:rPr>
                <w:rFonts w:ascii="Times New Roman"/>
                <w:b w:val="false"/>
                <w:i w:val="false"/>
                <w:color w:val="000000"/>
                <w:sz w:val="20"/>
              </w:rPr>
              <w:t xml:space="preserve">
ған улы </w:t>
            </w:r>
            <w:r>
              <w:br/>
            </w:r>
            <w:r>
              <w:rPr>
                <w:rFonts w:ascii="Times New Roman"/>
                <w:b w:val="false"/>
                <w:i w:val="false"/>
                <w:color w:val="000000"/>
                <w:sz w:val="20"/>
              </w:rPr>
              <w:t xml:space="preserve">
газ", </w:t>
            </w:r>
            <w:r>
              <w:br/>
            </w:r>
            <w:r>
              <w:rPr>
                <w:rFonts w:ascii="Times New Roman"/>
                <w:b w:val="false"/>
                <w:i w:val="false"/>
                <w:color w:val="000000"/>
                <w:sz w:val="20"/>
              </w:rPr>
              <w:t xml:space="preserve">
"Дөңестен </w:t>
            </w:r>
            <w:r>
              <w:br/>
            </w:r>
            <w:r>
              <w:rPr>
                <w:rFonts w:ascii="Times New Roman"/>
                <w:b w:val="false"/>
                <w:i w:val="false"/>
                <w:color w:val="000000"/>
                <w:sz w:val="20"/>
              </w:rPr>
              <w:t xml:space="preserve">
түсіруге </w:t>
            </w:r>
            <w:r>
              <w:br/>
            </w:r>
            <w:r>
              <w:rPr>
                <w:rFonts w:ascii="Times New Roman"/>
                <w:b w:val="false"/>
                <w:i w:val="false"/>
                <w:color w:val="000000"/>
                <w:sz w:val="20"/>
              </w:rPr>
              <w:t xml:space="preserve">
болмай- </w:t>
            </w:r>
            <w:r>
              <w:br/>
            </w:r>
            <w:r>
              <w:rPr>
                <w:rFonts w:ascii="Times New Roman"/>
                <w:b w:val="false"/>
                <w:i w:val="false"/>
                <w:color w:val="000000"/>
                <w:sz w:val="20"/>
              </w:rPr>
              <w:t xml:space="preserve">
ды", </w:t>
            </w:r>
            <w:r>
              <w:br/>
            </w:r>
            <w:r>
              <w:rPr>
                <w:rFonts w:ascii="Times New Roman"/>
                <w:b w:val="false"/>
                <w:i w:val="false"/>
                <w:color w:val="000000"/>
                <w:sz w:val="20"/>
              </w:rPr>
              <w:t xml:space="preserve">
"Тасалау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арнайы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"Хладон", "Дөңестен </w:t>
            </w:r>
            <w:r>
              <w:br/>
            </w:r>
            <w:r>
              <w:rPr>
                <w:rFonts w:ascii="Times New Roman"/>
                <w:b w:val="false"/>
                <w:i w:val="false"/>
                <w:color w:val="000000"/>
                <w:sz w:val="20"/>
              </w:rPr>
              <w:t xml:space="preserve">
түсіруге бол- </w:t>
            </w:r>
            <w:r>
              <w:br/>
            </w:r>
            <w:r>
              <w:rPr>
                <w:rFonts w:ascii="Times New Roman"/>
                <w:b w:val="false"/>
                <w:i w:val="false"/>
                <w:color w:val="000000"/>
                <w:sz w:val="20"/>
              </w:rPr>
              <w:t xml:space="preserve">
майды",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"Сұйытыл- </w:t>
            </w:r>
            <w:r>
              <w:br/>
            </w:r>
            <w:r>
              <w:rPr>
                <w:rFonts w:ascii="Times New Roman"/>
                <w:b w:val="false"/>
                <w:i w:val="false"/>
                <w:color w:val="000000"/>
                <w:sz w:val="20"/>
              </w:rPr>
              <w:t xml:space="preserve">
ған газ", </w:t>
            </w:r>
            <w:r>
              <w:br/>
            </w:r>
            <w:r>
              <w:rPr>
                <w:rFonts w:ascii="Times New Roman"/>
                <w:b w:val="false"/>
                <w:i w:val="false"/>
                <w:color w:val="000000"/>
                <w:sz w:val="20"/>
              </w:rPr>
              <w:t xml:space="preserve">
"Тез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"Дөңестен </w:t>
            </w:r>
            <w:r>
              <w:br/>
            </w:r>
            <w:r>
              <w:rPr>
                <w:rFonts w:ascii="Times New Roman"/>
                <w:b w:val="false"/>
                <w:i w:val="false"/>
                <w:color w:val="000000"/>
                <w:sz w:val="20"/>
              </w:rPr>
              <w:t xml:space="preserve">
түсіруге </w:t>
            </w:r>
            <w:r>
              <w:br/>
            </w:r>
            <w:r>
              <w:rPr>
                <w:rFonts w:ascii="Times New Roman"/>
                <w:b w:val="false"/>
                <w:i w:val="false"/>
                <w:color w:val="000000"/>
                <w:sz w:val="20"/>
              </w:rPr>
              <w:t xml:space="preserve">
болмай- </w:t>
            </w:r>
            <w:r>
              <w:br/>
            </w:r>
            <w:r>
              <w:rPr>
                <w:rFonts w:ascii="Times New Roman"/>
                <w:b w:val="false"/>
                <w:i w:val="false"/>
                <w:color w:val="000000"/>
                <w:sz w:val="20"/>
              </w:rPr>
              <w:t xml:space="preserve">
ды",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TU50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"ДФЭ", "Дөңестен </w:t>
            </w:r>
            <w:r>
              <w:br/>
            </w:r>
            <w:r>
              <w:rPr>
                <w:rFonts w:ascii="Times New Roman"/>
                <w:b w:val="false"/>
                <w:i w:val="false"/>
                <w:color w:val="000000"/>
                <w:sz w:val="20"/>
              </w:rPr>
              <w:t xml:space="preserve">
түсіруге </w:t>
            </w:r>
            <w:r>
              <w:br/>
            </w:r>
            <w:r>
              <w:rPr>
                <w:rFonts w:ascii="Times New Roman"/>
                <w:b w:val="false"/>
                <w:i w:val="false"/>
                <w:color w:val="000000"/>
                <w:sz w:val="20"/>
              </w:rPr>
              <w:t xml:space="preserve">
болмайды", </w:t>
            </w:r>
            <w:r>
              <w:br/>
            </w:r>
            <w:r>
              <w:rPr>
                <w:rFonts w:ascii="Times New Roman"/>
                <w:b w:val="false"/>
                <w:i w:val="false"/>
                <w:color w:val="000000"/>
                <w:sz w:val="20"/>
              </w:rPr>
              <w:t xml:space="preserve">
тіркеу </w:t>
            </w:r>
            <w:r>
              <w:br/>
            </w:r>
            <w:r>
              <w:rPr>
                <w:rFonts w:ascii="Times New Roman"/>
                <w:b w:val="false"/>
                <w:i w:val="false"/>
                <w:color w:val="000000"/>
                <w:sz w:val="20"/>
              </w:rPr>
              <w:t xml:space="preserve">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"Сұйытыл- </w:t>
            </w:r>
            <w:r>
              <w:br/>
            </w:r>
            <w:r>
              <w:rPr>
                <w:rFonts w:ascii="Times New Roman"/>
                <w:b w:val="false"/>
                <w:i w:val="false"/>
                <w:color w:val="000000"/>
                <w:sz w:val="20"/>
              </w:rPr>
              <w:t xml:space="preserve">
ған газ", </w:t>
            </w:r>
            <w:r>
              <w:br/>
            </w:r>
            <w:r>
              <w:rPr>
                <w:rFonts w:ascii="Times New Roman"/>
                <w:b w:val="false"/>
                <w:i w:val="false"/>
                <w:color w:val="000000"/>
                <w:sz w:val="20"/>
              </w:rPr>
              <w:t xml:space="preserve">
"Тез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"Дөңестен </w:t>
            </w:r>
            <w:r>
              <w:br/>
            </w:r>
            <w:r>
              <w:rPr>
                <w:rFonts w:ascii="Times New Roman"/>
                <w:b w:val="false"/>
                <w:i w:val="false"/>
                <w:color w:val="000000"/>
                <w:sz w:val="20"/>
              </w:rPr>
              <w:t xml:space="preserve">
түсіруге </w:t>
            </w:r>
            <w:r>
              <w:br/>
            </w:r>
            <w:r>
              <w:rPr>
                <w:rFonts w:ascii="Times New Roman"/>
                <w:b w:val="false"/>
                <w:i w:val="false"/>
                <w:color w:val="000000"/>
                <w:sz w:val="20"/>
              </w:rPr>
              <w:t xml:space="preserve">
болмай- </w:t>
            </w:r>
            <w:r>
              <w:br/>
            </w:r>
            <w:r>
              <w:rPr>
                <w:rFonts w:ascii="Times New Roman"/>
                <w:b w:val="false"/>
                <w:i w:val="false"/>
                <w:color w:val="000000"/>
                <w:sz w:val="20"/>
              </w:rPr>
              <w:t xml:space="preserve">
ды",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"Дихлорбен- </w:t>
            </w:r>
            <w:r>
              <w:br/>
            </w:r>
            <w:r>
              <w:rPr>
                <w:rFonts w:ascii="Times New Roman"/>
                <w:b w:val="false"/>
                <w:i w:val="false"/>
                <w:color w:val="000000"/>
                <w:sz w:val="20"/>
              </w:rPr>
              <w:t xml:space="preserve">
зол",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"Дихлорбензол", </w:t>
            </w:r>
            <w:r>
              <w:br/>
            </w:r>
            <w:r>
              <w:rPr>
                <w:rFonts w:ascii="Times New Roman"/>
                <w:b w:val="false"/>
                <w:i w:val="false"/>
                <w:color w:val="000000"/>
                <w:sz w:val="20"/>
              </w:rPr>
              <w:t xml:space="preserve">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"Дихлорметан",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"Дихлорэтан",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"Улы",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"Дициклопента- </w:t>
            </w:r>
            <w:r>
              <w:br/>
            </w:r>
            <w:r>
              <w:rPr>
                <w:rFonts w:ascii="Times New Roman"/>
                <w:b w:val="false"/>
                <w:i w:val="false"/>
                <w:color w:val="000000"/>
                <w:sz w:val="20"/>
              </w:rPr>
              <w:t xml:space="preserve">
диен",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"Диэтаноламин",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"Диэтиламин",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"Күйдір- </w:t>
            </w:r>
            <w:r>
              <w:br/>
            </w:r>
            <w:r>
              <w:rPr>
                <w:rFonts w:ascii="Times New Roman"/>
                <w:b w:val="false"/>
                <w:i w:val="false"/>
                <w:color w:val="000000"/>
                <w:sz w:val="20"/>
              </w:rPr>
              <w:t xml:space="preserve">
гі",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TU15ТE15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"Диэтиланилин", </w:t>
            </w:r>
            <w:r>
              <w:br/>
            </w:r>
            <w:r>
              <w:rPr>
                <w:rFonts w:ascii="Times New Roman"/>
                <w:b w:val="false"/>
                <w:i w:val="false"/>
                <w:color w:val="000000"/>
                <w:sz w:val="20"/>
              </w:rPr>
              <w:t xml:space="preserve">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"Диэтилбензол", </w:t>
            </w:r>
            <w:r>
              <w:br/>
            </w:r>
            <w:r>
              <w:rPr>
                <w:rFonts w:ascii="Times New Roman"/>
                <w:b w:val="false"/>
                <w:i w:val="false"/>
                <w:color w:val="000000"/>
                <w:sz w:val="20"/>
              </w:rPr>
              <w:t xml:space="preserve">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"Диэтилгидро- </w:t>
            </w:r>
            <w:r>
              <w:br/>
            </w:r>
            <w:r>
              <w:rPr>
                <w:rFonts w:ascii="Times New Roman"/>
                <w:b w:val="false"/>
                <w:i w:val="false"/>
                <w:color w:val="000000"/>
                <w:sz w:val="20"/>
              </w:rPr>
              <w:t xml:space="preserve">
ксиламин",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w:t>
            </w:r>
            <w:r>
              <w:br/>
            </w:r>
            <w:r>
              <w:rPr>
                <w:rFonts w:ascii="Times New Roman"/>
                <w:b w:val="false"/>
                <w:i w:val="false"/>
                <w:color w:val="000000"/>
                <w:sz w:val="20"/>
              </w:rPr>
              <w:t xml:space="preserve">
TU15 </w:t>
            </w:r>
            <w:r>
              <w:br/>
            </w:r>
            <w:r>
              <w:rPr>
                <w:rFonts w:ascii="Times New Roman"/>
                <w:b w:val="false"/>
                <w:i w:val="false"/>
                <w:color w:val="000000"/>
                <w:sz w:val="20"/>
              </w:rPr>
              <w:t xml:space="preserve">
TU38 </w:t>
            </w:r>
            <w:r>
              <w:br/>
            </w:r>
            <w:r>
              <w:rPr>
                <w:rFonts w:ascii="Times New Roman"/>
                <w:b w:val="false"/>
                <w:i w:val="false"/>
                <w:color w:val="000000"/>
                <w:sz w:val="20"/>
              </w:rPr>
              <w:t xml:space="preserve">
TE21 </w:t>
            </w:r>
            <w:r>
              <w:br/>
            </w:r>
            <w:r>
              <w:rPr>
                <w:rFonts w:ascii="Times New Roman"/>
                <w:b w:val="false"/>
                <w:i w:val="false"/>
                <w:color w:val="000000"/>
                <w:sz w:val="20"/>
              </w:rPr>
              <w:t xml:space="preserve">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"Диэтиленгли- </w:t>
            </w:r>
            <w:r>
              <w:br/>
            </w:r>
            <w:r>
              <w:rPr>
                <w:rFonts w:ascii="Times New Roman"/>
                <w:b w:val="false"/>
                <w:i w:val="false"/>
                <w:color w:val="000000"/>
                <w:sz w:val="20"/>
              </w:rPr>
              <w:t xml:space="preserve">
коль",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"Диэтилентри- </w:t>
            </w:r>
            <w:r>
              <w:br/>
            </w:r>
            <w:r>
              <w:rPr>
                <w:rFonts w:ascii="Times New Roman"/>
                <w:b w:val="false"/>
                <w:i w:val="false"/>
                <w:color w:val="000000"/>
                <w:sz w:val="20"/>
              </w:rPr>
              <w:t xml:space="preserve">
амин",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"Диэтилэтанол- </w:t>
            </w:r>
            <w:r>
              <w:br/>
            </w:r>
            <w:r>
              <w:rPr>
                <w:rFonts w:ascii="Times New Roman"/>
                <w:b w:val="false"/>
                <w:i w:val="false"/>
                <w:color w:val="000000"/>
                <w:sz w:val="20"/>
              </w:rPr>
              <w:t xml:space="preserve">
амин",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"Тез </w:t>
            </w:r>
            <w:r>
              <w:br/>
            </w:r>
            <w:r>
              <w:rPr>
                <w:rFonts w:ascii="Times New Roman"/>
                <w:b w:val="false"/>
                <w:i w:val="false"/>
                <w:color w:val="000000"/>
                <w:sz w:val="20"/>
              </w:rPr>
              <w:t xml:space="preserve">
тұтана- </w:t>
            </w:r>
            <w:r>
              <w:br/>
            </w:r>
            <w:r>
              <w:rPr>
                <w:rFonts w:ascii="Times New Roman"/>
                <w:b w:val="false"/>
                <w:i w:val="false"/>
                <w:color w:val="000000"/>
                <w:sz w:val="20"/>
              </w:rPr>
              <w:t xml:space="preserve">
ды", </w:t>
            </w:r>
            <w:r>
              <w:br/>
            </w:r>
            <w:r>
              <w:rPr>
                <w:rFonts w:ascii="Times New Roman"/>
                <w:b w:val="false"/>
                <w:i w:val="false"/>
                <w:color w:val="000000"/>
                <w:sz w:val="20"/>
              </w:rPr>
              <w:t xml:space="preserve">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"Амдор",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L1,5BN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Спиртке арналған </w:t>
            </w:r>
            <w:r>
              <w:br/>
            </w:r>
            <w:r>
              <w:rPr>
                <w:rFonts w:ascii="Times New Roman"/>
                <w:b w:val="false"/>
                <w:i w:val="false"/>
                <w:color w:val="000000"/>
                <w:sz w:val="20"/>
              </w:rPr>
              <w:t xml:space="preserve">
арнайы цистерна- </w:t>
            </w:r>
            <w:r>
              <w:br/>
            </w:r>
            <w:r>
              <w:rPr>
                <w:rFonts w:ascii="Times New Roman"/>
                <w:b w:val="false"/>
                <w:i w:val="false"/>
                <w:color w:val="000000"/>
                <w:sz w:val="20"/>
              </w:rPr>
              <w:t xml:space="preserve">
ларда (модельде- </w:t>
            </w:r>
            <w:r>
              <w:br/>
            </w:r>
            <w:r>
              <w:rPr>
                <w:rFonts w:ascii="Times New Roman"/>
                <w:b w:val="false"/>
                <w:i w:val="false"/>
                <w:color w:val="000000"/>
                <w:sz w:val="20"/>
              </w:rPr>
              <w:t xml:space="preserve">
рі: 15-Ц859, </w:t>
            </w:r>
            <w:r>
              <w:br/>
            </w:r>
            <w:r>
              <w:rPr>
                <w:rFonts w:ascii="Times New Roman"/>
                <w:b w:val="false"/>
                <w:i w:val="false"/>
                <w:color w:val="000000"/>
                <w:sz w:val="20"/>
              </w:rPr>
              <w:t xml:space="preserve">
15-289-02, </w:t>
            </w:r>
            <w:r>
              <w:br/>
            </w:r>
            <w:r>
              <w:rPr>
                <w:rFonts w:ascii="Times New Roman"/>
                <w:b w:val="false"/>
                <w:i w:val="false"/>
                <w:color w:val="000000"/>
                <w:sz w:val="20"/>
              </w:rPr>
              <w:t xml:space="preserve">
15-1213-01, </w:t>
            </w:r>
            <w:r>
              <w:br/>
            </w:r>
            <w:r>
              <w:rPr>
                <w:rFonts w:ascii="Times New Roman"/>
                <w:b w:val="false"/>
                <w:i w:val="false"/>
                <w:color w:val="000000"/>
                <w:sz w:val="20"/>
              </w:rPr>
              <w:t xml:space="preserve">
15-1454, </w:t>
            </w:r>
            <w:r>
              <w:br/>
            </w:r>
            <w:r>
              <w:rPr>
                <w:rFonts w:ascii="Times New Roman"/>
                <w:b w:val="false"/>
                <w:i w:val="false"/>
                <w:color w:val="000000"/>
                <w:sz w:val="20"/>
              </w:rPr>
              <w:t xml:space="preserve">
15-1547-01/-04, </w:t>
            </w:r>
            <w:r>
              <w:br/>
            </w:r>
            <w:r>
              <w:rPr>
                <w:rFonts w:ascii="Times New Roman"/>
                <w:b w:val="false"/>
                <w:i w:val="false"/>
                <w:color w:val="000000"/>
                <w:sz w:val="20"/>
              </w:rPr>
              <w:t xml:space="preserve">
15-1608-01, </w:t>
            </w:r>
            <w:r>
              <w:br/>
            </w:r>
            <w:r>
              <w:rPr>
                <w:rFonts w:ascii="Times New Roman"/>
                <w:b w:val="false"/>
                <w:i w:val="false"/>
                <w:color w:val="000000"/>
                <w:sz w:val="20"/>
              </w:rPr>
              <w:t xml:space="preserve">
15-1611)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"Этанол",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"ЭКОС-Б",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"СПД",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"Додецилмеркап- </w:t>
            </w:r>
            <w:r>
              <w:br/>
            </w:r>
            <w:r>
              <w:rPr>
                <w:rFonts w:ascii="Times New Roman"/>
                <w:b w:val="false"/>
                <w:i w:val="false"/>
                <w:color w:val="000000"/>
                <w:sz w:val="20"/>
              </w:rPr>
              <w:t xml:space="preserve">
тан",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2 синтетика- </w:t>
            </w:r>
            <w:r>
              <w:br/>
            </w:r>
            <w:r>
              <w:rPr>
                <w:rFonts w:ascii="Times New Roman"/>
                <w:b w:val="false"/>
                <w:i w:val="false"/>
                <w:color w:val="000000"/>
                <w:sz w:val="20"/>
              </w:rPr>
              <w:t xml:space="preserve">
лық илегіш",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"Хлорлы темір", </w:t>
            </w:r>
            <w:r>
              <w:br/>
            </w:r>
            <w:r>
              <w:rPr>
                <w:rFonts w:ascii="Times New Roman"/>
                <w:b w:val="false"/>
                <w:i w:val="false"/>
                <w:color w:val="000000"/>
                <w:sz w:val="20"/>
              </w:rPr>
              <w:t xml:space="preserve">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"Бромнобромды темір",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"Бромды темір",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"БСК" немесе "ЭСК",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алынатын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"ГКЖ",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"Тез </w:t>
            </w:r>
            <w:r>
              <w:br/>
            </w:r>
            <w:r>
              <w:rPr>
                <w:rFonts w:ascii="Times New Roman"/>
                <w:b w:val="false"/>
                <w:i w:val="false"/>
                <w:color w:val="000000"/>
                <w:sz w:val="20"/>
              </w:rPr>
              <w:t xml:space="preserve">
тұтанады"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немесе "СТ"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"Арктика",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"Улы",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Қалпақтың қақпағындағы құлыптармен жабдықталған 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"Улы", </w:t>
            </w:r>
            <w:r>
              <w:br/>
            </w:r>
            <w:r>
              <w:rPr>
                <w:rFonts w:ascii="Times New Roman"/>
                <w:b w:val="false"/>
                <w:i w:val="false"/>
                <w:color w:val="000000"/>
                <w:sz w:val="20"/>
              </w:rPr>
              <w:t xml:space="preserve">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"НИИСС",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"Улы", </w:t>
            </w:r>
            <w:r>
              <w:br/>
            </w:r>
            <w:r>
              <w:rPr>
                <w:rFonts w:ascii="Times New Roman"/>
                <w:b w:val="false"/>
                <w:i w:val="false"/>
                <w:color w:val="000000"/>
                <w:sz w:val="20"/>
              </w:rPr>
              <w:t xml:space="preserve">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Қалпақтың қақпағындағы құлыптармен жабдықталған 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"ТГФ-М",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"Улы", </w:t>
            </w:r>
            <w:r>
              <w:br/>
            </w:r>
            <w:r>
              <w:rPr>
                <w:rFonts w:ascii="Times New Roman"/>
                <w:b w:val="false"/>
                <w:i w:val="false"/>
                <w:color w:val="000000"/>
                <w:sz w:val="20"/>
              </w:rPr>
              <w:t xml:space="preserve">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"Холод-40",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"Улы", </w:t>
            </w:r>
            <w:r>
              <w:br/>
            </w:r>
            <w:r>
              <w:rPr>
                <w:rFonts w:ascii="Times New Roman"/>
                <w:b w:val="false"/>
                <w:i w:val="false"/>
                <w:color w:val="000000"/>
                <w:sz w:val="20"/>
              </w:rPr>
              <w:t xml:space="preserve">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"ГЖ-ФК",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цистер- </w:t>
            </w:r>
            <w:r>
              <w:br/>
            </w:r>
            <w:r>
              <w:rPr>
                <w:rFonts w:ascii="Times New Roman"/>
                <w:b w:val="false"/>
                <w:i w:val="false"/>
                <w:color w:val="000000"/>
                <w:sz w:val="20"/>
              </w:rPr>
              <w:t xml:space="preserve">
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"ГКЖ-11Н",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"Тез </w:t>
            </w:r>
            <w:r>
              <w:br/>
            </w:r>
            <w:r>
              <w:rPr>
                <w:rFonts w:ascii="Times New Roman"/>
                <w:b w:val="false"/>
                <w:i w:val="false"/>
                <w:color w:val="000000"/>
                <w:sz w:val="20"/>
              </w:rPr>
              <w:t xml:space="preserve">
тұтанады"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"АЗИ-3 сұйық- </w:t>
            </w:r>
            <w:r>
              <w:br/>
            </w:r>
            <w:r>
              <w:rPr>
                <w:rFonts w:ascii="Times New Roman"/>
                <w:b w:val="false"/>
                <w:i w:val="false"/>
                <w:color w:val="000000"/>
                <w:sz w:val="20"/>
              </w:rPr>
              <w:t xml:space="preserve">
тығы",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Моторлық бензин- </w:t>
            </w:r>
            <w:r>
              <w:br/>
            </w:r>
            <w:r>
              <w:rPr>
                <w:rFonts w:ascii="Times New Roman"/>
                <w:b w:val="false"/>
                <w:i w:val="false"/>
                <w:color w:val="000000"/>
                <w:sz w:val="20"/>
              </w:rPr>
              <w:t xml:space="preserve">
нің шартымен </w:t>
            </w:r>
            <w:r>
              <w:br/>
            </w:r>
            <w:r>
              <w:rPr>
                <w:rFonts w:ascii="Times New Roman"/>
                <w:b w:val="false"/>
                <w:i w:val="false"/>
                <w:color w:val="000000"/>
                <w:sz w:val="20"/>
              </w:rPr>
              <w:t xml:space="preserve">
тасымалданады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"ПГВ",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"Нева",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"Тежегіш сұйықтық",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 сұйықтығына </w:t>
            </w:r>
            <w:r>
              <w:br/>
            </w:r>
            <w:r>
              <w:rPr>
                <w:rFonts w:ascii="Times New Roman"/>
                <w:b w:val="false"/>
                <w:i w:val="false"/>
                <w:color w:val="000000"/>
                <w:sz w:val="20"/>
              </w:rPr>
              <w:t xml:space="preserve">
арналған арнайы </w:t>
            </w:r>
            <w:r>
              <w:br/>
            </w:r>
            <w:r>
              <w:rPr>
                <w:rFonts w:ascii="Times New Roman"/>
                <w:b w:val="false"/>
                <w:i w:val="false"/>
                <w:color w:val="000000"/>
                <w:sz w:val="20"/>
              </w:rPr>
              <w:t xml:space="preserve">
цистерналарда (моделі 15-1414)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TU15 TU38 TE21 TE22 TT6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 сұйық- </w:t>
            </w:r>
            <w:r>
              <w:br/>
            </w:r>
            <w:r>
              <w:rPr>
                <w:rFonts w:ascii="Times New Roman"/>
                <w:b w:val="false"/>
                <w:i w:val="false"/>
                <w:color w:val="000000"/>
                <w:sz w:val="20"/>
              </w:rPr>
              <w:t xml:space="preserve">
тығы", "Дөңестен </w:t>
            </w:r>
            <w:r>
              <w:br/>
            </w:r>
            <w:r>
              <w:rPr>
                <w:rFonts w:ascii="Times New Roman"/>
                <w:b w:val="false"/>
                <w:i w:val="false"/>
                <w:color w:val="000000"/>
                <w:sz w:val="20"/>
              </w:rPr>
              <w:t xml:space="preserve">
түсіруге </w:t>
            </w:r>
            <w:r>
              <w:br/>
            </w:r>
            <w:r>
              <w:rPr>
                <w:rFonts w:ascii="Times New Roman"/>
                <w:b w:val="false"/>
                <w:i w:val="false"/>
                <w:color w:val="000000"/>
                <w:sz w:val="20"/>
              </w:rPr>
              <w:t xml:space="preserve">
болмайды", </w:t>
            </w:r>
            <w:r>
              <w:br/>
            </w:r>
            <w:r>
              <w:rPr>
                <w:rFonts w:ascii="Times New Roman"/>
                <w:b w:val="false"/>
                <w:i w:val="false"/>
                <w:color w:val="000000"/>
                <w:sz w:val="20"/>
              </w:rPr>
              <w:t xml:space="preserve">
"Х", тіркеу </w:t>
            </w:r>
            <w:r>
              <w:br/>
            </w:r>
            <w:r>
              <w:rPr>
                <w:rFonts w:ascii="Times New Roman"/>
                <w:b w:val="false"/>
                <w:i w:val="false"/>
                <w:color w:val="000000"/>
                <w:sz w:val="20"/>
              </w:rPr>
              <w:t xml:space="preserve">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"Дөңестен түсіруге болмай- </w:t>
            </w:r>
            <w:r>
              <w:br/>
            </w:r>
            <w:r>
              <w:rPr>
                <w:rFonts w:ascii="Times New Roman"/>
                <w:b w:val="false"/>
                <w:i w:val="false"/>
                <w:color w:val="000000"/>
                <w:sz w:val="20"/>
              </w:rPr>
              <w:t xml:space="preserve">
ды", "Тасалау 1-1-1-1"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"Тағамдық май", </w:t>
            </w:r>
            <w:r>
              <w:br/>
            </w:r>
            <w:r>
              <w:rPr>
                <w:rFonts w:ascii="Times New Roman"/>
                <w:b w:val="false"/>
                <w:i w:val="false"/>
                <w:color w:val="000000"/>
                <w:sz w:val="20"/>
              </w:rPr>
              <w:t xml:space="preserve">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"Тағамдық май", </w:t>
            </w:r>
            <w:r>
              <w:br/>
            </w:r>
            <w:r>
              <w:rPr>
                <w:rFonts w:ascii="Times New Roman"/>
                <w:b w:val="false"/>
                <w:i w:val="false"/>
                <w:color w:val="000000"/>
                <w:sz w:val="20"/>
              </w:rPr>
              <w:t xml:space="preserve">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 майы",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"Тағамдық май", </w:t>
            </w:r>
            <w:r>
              <w:br/>
            </w:r>
            <w:r>
              <w:rPr>
                <w:rFonts w:ascii="Times New Roman"/>
                <w:b w:val="false"/>
                <w:i w:val="false"/>
                <w:color w:val="000000"/>
                <w:sz w:val="20"/>
              </w:rPr>
              <w:t xml:space="preserve">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 майы",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"Микробты май",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"Тағамдық май", </w:t>
            </w:r>
            <w:r>
              <w:br/>
            </w:r>
            <w:r>
              <w:rPr>
                <w:rFonts w:ascii="Times New Roman"/>
                <w:b w:val="false"/>
                <w:i w:val="false"/>
                <w:color w:val="000000"/>
                <w:sz w:val="20"/>
              </w:rPr>
              <w:t xml:space="preserve">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"Тағамдық май", </w:t>
            </w:r>
            <w:r>
              <w:br/>
            </w:r>
            <w:r>
              <w:rPr>
                <w:rFonts w:ascii="Times New Roman"/>
                <w:b w:val="false"/>
                <w:i w:val="false"/>
                <w:color w:val="000000"/>
                <w:sz w:val="20"/>
              </w:rPr>
              <w:t xml:space="preserve">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"Тағамдық май", </w:t>
            </w:r>
            <w:r>
              <w:br/>
            </w:r>
            <w:r>
              <w:rPr>
                <w:rFonts w:ascii="Times New Roman"/>
                <w:b w:val="false"/>
                <w:i w:val="false"/>
                <w:color w:val="000000"/>
                <w:sz w:val="20"/>
              </w:rPr>
              <w:t xml:space="preserve">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"ДЦУ берікте- </w:t>
            </w:r>
            <w:r>
              <w:br/>
            </w:r>
            <w:r>
              <w:rPr>
                <w:rFonts w:ascii="Times New Roman"/>
                <w:b w:val="false"/>
                <w:i w:val="false"/>
                <w:color w:val="000000"/>
                <w:sz w:val="20"/>
              </w:rPr>
              <w:t xml:space="preserve">
гіші",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"У-2 берікте- </w:t>
            </w:r>
            <w:r>
              <w:br/>
            </w:r>
            <w:r>
              <w:rPr>
                <w:rFonts w:ascii="Times New Roman"/>
                <w:b w:val="false"/>
                <w:i w:val="false"/>
                <w:color w:val="000000"/>
                <w:sz w:val="20"/>
              </w:rPr>
              <w:t xml:space="preserve">
гіші",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"Майландырғыш- </w:t>
            </w:r>
            <w:r>
              <w:br/>
            </w:r>
            <w:r>
              <w:rPr>
                <w:rFonts w:ascii="Times New Roman"/>
                <w:b w:val="false"/>
                <w:i w:val="false"/>
                <w:color w:val="000000"/>
                <w:sz w:val="20"/>
              </w:rPr>
              <w:t xml:space="preserve">
тар",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 </w:t>
            </w:r>
            <w:r>
              <w:br/>
            </w:r>
            <w:r>
              <w:rPr>
                <w:rFonts w:ascii="Times New Roman"/>
                <w:b w:val="false"/>
                <w:i w:val="false"/>
                <w:color w:val="000000"/>
                <w:sz w:val="20"/>
              </w:rPr>
              <w:t xml:space="preserve">
ліп жасалған </w:t>
            </w:r>
            <w:r>
              <w:br/>
            </w:r>
            <w:r>
              <w:rPr>
                <w:rFonts w:ascii="Times New Roman"/>
                <w:b w:val="false"/>
                <w:i w:val="false"/>
                <w:color w:val="000000"/>
                <w:sz w:val="20"/>
              </w:rPr>
              <w:t xml:space="preserve">
және көлеңкелік </w:t>
            </w:r>
            <w:r>
              <w:br/>
            </w:r>
            <w:r>
              <w:rPr>
                <w:rFonts w:ascii="Times New Roman"/>
                <w:b w:val="false"/>
                <w:i w:val="false"/>
                <w:color w:val="000000"/>
                <w:sz w:val="20"/>
              </w:rPr>
              <w:t xml:space="preserve">
қаптамасы бар </w:t>
            </w:r>
            <w:r>
              <w:br/>
            </w:r>
            <w:r>
              <w:rPr>
                <w:rFonts w:ascii="Times New Roman"/>
                <w:b w:val="false"/>
                <w:i w:val="false"/>
                <w:color w:val="000000"/>
                <w:sz w:val="20"/>
              </w:rPr>
              <w:t xml:space="preserve">
арнайы цистерна- </w:t>
            </w:r>
            <w:r>
              <w:br/>
            </w:r>
            <w:r>
              <w:rPr>
                <w:rFonts w:ascii="Times New Roman"/>
                <w:b w:val="false"/>
                <w:i w:val="false"/>
                <w:color w:val="000000"/>
                <w:sz w:val="20"/>
              </w:rPr>
              <w:t xml:space="preserve">
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"Изоамилен", "Х", "Дөңестен </w:t>
            </w:r>
            <w:r>
              <w:br/>
            </w:r>
            <w:r>
              <w:rPr>
                <w:rFonts w:ascii="Times New Roman"/>
                <w:b w:val="false"/>
                <w:i w:val="false"/>
                <w:color w:val="000000"/>
                <w:sz w:val="20"/>
              </w:rPr>
              <w:t xml:space="preserve">
түсіруге бол- </w:t>
            </w:r>
            <w:r>
              <w:br/>
            </w:r>
            <w:r>
              <w:rPr>
                <w:rFonts w:ascii="Times New Roman"/>
                <w:b w:val="false"/>
                <w:i w:val="false"/>
                <w:color w:val="000000"/>
                <w:sz w:val="20"/>
              </w:rPr>
              <w:t xml:space="preserve">
майды", тіркеу </w:t>
            </w:r>
            <w:r>
              <w:br/>
            </w:r>
            <w:r>
              <w:rPr>
                <w:rFonts w:ascii="Times New Roman"/>
                <w:b w:val="false"/>
                <w:i w:val="false"/>
                <w:color w:val="000000"/>
                <w:sz w:val="20"/>
              </w:rPr>
              <w:t xml:space="preserve">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"Дөңестен түсіруге болмай- </w:t>
            </w:r>
            <w:r>
              <w:br/>
            </w:r>
            <w:r>
              <w:rPr>
                <w:rFonts w:ascii="Times New Roman"/>
                <w:b w:val="false"/>
                <w:i w:val="false"/>
                <w:color w:val="000000"/>
                <w:sz w:val="20"/>
              </w:rPr>
              <w:t xml:space="preserve">
ды", </w:t>
            </w:r>
            <w:r>
              <w:br/>
            </w:r>
            <w:r>
              <w:rPr>
                <w:rFonts w:ascii="Times New Roman"/>
                <w:b w:val="false"/>
                <w:i w:val="false"/>
                <w:color w:val="000000"/>
                <w:sz w:val="20"/>
              </w:rPr>
              <w:t xml:space="preserve">
"Тасалау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 </w:t>
            </w:r>
            <w:r>
              <w:br/>
            </w:r>
            <w:r>
              <w:rPr>
                <w:rFonts w:ascii="Times New Roman"/>
                <w:b w:val="false"/>
                <w:i w:val="false"/>
                <w:color w:val="000000"/>
                <w:sz w:val="20"/>
              </w:rPr>
              <w:t xml:space="preserve">
ліп жасалған, </w:t>
            </w:r>
            <w:r>
              <w:br/>
            </w:r>
            <w:r>
              <w:rPr>
                <w:rFonts w:ascii="Times New Roman"/>
                <w:b w:val="false"/>
                <w:i w:val="false"/>
                <w:color w:val="000000"/>
                <w:sz w:val="20"/>
              </w:rPr>
              <w:t xml:space="preserve">
көмірсутекті газдарға арнал- </w:t>
            </w:r>
            <w:r>
              <w:br/>
            </w:r>
            <w:r>
              <w:rPr>
                <w:rFonts w:ascii="Times New Roman"/>
                <w:b w:val="false"/>
                <w:i w:val="false"/>
                <w:color w:val="000000"/>
                <w:sz w:val="20"/>
              </w:rPr>
              <w:t xml:space="preserve">
ған арнайы </w:t>
            </w:r>
            <w:r>
              <w:br/>
            </w:r>
            <w:r>
              <w:rPr>
                <w:rFonts w:ascii="Times New Roman"/>
                <w:b w:val="false"/>
                <w:i w:val="false"/>
                <w:color w:val="000000"/>
                <w:sz w:val="20"/>
              </w:rPr>
              <w:t xml:space="preserve">
цистерналарда (модельдері: 15-144/-01, 15-300, 15-435, 15-821, 15-1035, 15-1200/-01/-02, 15-1209, 15-1229, 15-1407/-01, 15-1519/-01/-02, 15-1569, 15-1602, 15-1615, 15-1780, 15-9102, 15-9121, 15-9503АВП, 901Р, 902Р, 903Р, 908Р)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"Бутан", "Дөңестен </w:t>
            </w:r>
            <w:r>
              <w:br/>
            </w:r>
            <w:r>
              <w:rPr>
                <w:rFonts w:ascii="Times New Roman"/>
                <w:b w:val="false"/>
                <w:i w:val="false"/>
                <w:color w:val="000000"/>
                <w:sz w:val="20"/>
              </w:rPr>
              <w:t xml:space="preserve">
түсіруге бол- </w:t>
            </w:r>
            <w:r>
              <w:br/>
            </w:r>
            <w:r>
              <w:rPr>
                <w:rFonts w:ascii="Times New Roman"/>
                <w:b w:val="false"/>
                <w:i w:val="false"/>
                <w:color w:val="000000"/>
                <w:sz w:val="20"/>
              </w:rPr>
              <w:t xml:space="preserve">
майды", тіркеу </w:t>
            </w:r>
            <w:r>
              <w:br/>
            </w:r>
            <w:r>
              <w:rPr>
                <w:rFonts w:ascii="Times New Roman"/>
                <w:b w:val="false"/>
                <w:i w:val="false"/>
                <w:color w:val="000000"/>
                <w:sz w:val="20"/>
              </w:rPr>
              <w:t xml:space="preserve">
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"Сұйытыл- </w:t>
            </w:r>
            <w:r>
              <w:br/>
            </w:r>
            <w:r>
              <w:rPr>
                <w:rFonts w:ascii="Times New Roman"/>
                <w:b w:val="false"/>
                <w:i w:val="false"/>
                <w:color w:val="000000"/>
                <w:sz w:val="20"/>
              </w:rPr>
              <w:t xml:space="preserve">
ған газ", </w:t>
            </w:r>
            <w:r>
              <w:br/>
            </w:r>
            <w:r>
              <w:rPr>
                <w:rFonts w:ascii="Times New Roman"/>
                <w:b w:val="false"/>
                <w:i w:val="false"/>
                <w:color w:val="000000"/>
                <w:sz w:val="20"/>
              </w:rPr>
              <w:t xml:space="preserve">
"Тез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"Дөңестен </w:t>
            </w:r>
            <w:r>
              <w:br/>
            </w:r>
            <w:r>
              <w:rPr>
                <w:rFonts w:ascii="Times New Roman"/>
                <w:b w:val="false"/>
                <w:i w:val="false"/>
                <w:color w:val="000000"/>
                <w:sz w:val="20"/>
              </w:rPr>
              <w:t xml:space="preserve">
түсіруге </w:t>
            </w:r>
            <w:r>
              <w:br/>
            </w:r>
            <w:r>
              <w:rPr>
                <w:rFonts w:ascii="Times New Roman"/>
                <w:b w:val="false"/>
                <w:i w:val="false"/>
                <w:color w:val="000000"/>
                <w:sz w:val="20"/>
              </w:rPr>
              <w:t xml:space="preserve">
болмай- </w:t>
            </w:r>
            <w:r>
              <w:br/>
            </w:r>
            <w:r>
              <w:rPr>
                <w:rFonts w:ascii="Times New Roman"/>
                <w:b w:val="false"/>
                <w:i w:val="false"/>
                <w:color w:val="000000"/>
                <w:sz w:val="20"/>
              </w:rPr>
              <w:t xml:space="preserve">
ды",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цистер- </w:t>
            </w:r>
            <w:r>
              <w:br/>
            </w:r>
            <w:r>
              <w:rPr>
                <w:rFonts w:ascii="Times New Roman"/>
                <w:b w:val="false"/>
                <w:i w:val="false"/>
                <w:color w:val="000000"/>
                <w:sz w:val="20"/>
              </w:rPr>
              <w:t xml:space="preserve">
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"Изобутилаце- </w:t>
            </w:r>
            <w:r>
              <w:br/>
            </w:r>
            <w:r>
              <w:rPr>
                <w:rFonts w:ascii="Times New Roman"/>
                <w:b w:val="false"/>
                <w:i w:val="false"/>
                <w:color w:val="000000"/>
                <w:sz w:val="20"/>
              </w:rPr>
              <w:t xml:space="preserve">
тат",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 </w:t>
            </w:r>
            <w:r>
              <w:br/>
            </w:r>
            <w:r>
              <w:rPr>
                <w:rFonts w:ascii="Times New Roman"/>
                <w:b w:val="false"/>
                <w:i w:val="false"/>
                <w:color w:val="000000"/>
                <w:sz w:val="20"/>
              </w:rPr>
              <w:t xml:space="preserve">
ліп жасалған, </w:t>
            </w:r>
            <w:r>
              <w:br/>
            </w:r>
            <w:r>
              <w:rPr>
                <w:rFonts w:ascii="Times New Roman"/>
                <w:b w:val="false"/>
                <w:i w:val="false"/>
                <w:color w:val="000000"/>
                <w:sz w:val="20"/>
              </w:rPr>
              <w:t xml:space="preserve">
көмірсутекті </w:t>
            </w:r>
            <w:r>
              <w:br/>
            </w:r>
            <w:r>
              <w:rPr>
                <w:rFonts w:ascii="Times New Roman"/>
                <w:b w:val="false"/>
                <w:i w:val="false"/>
                <w:color w:val="000000"/>
                <w:sz w:val="20"/>
              </w:rPr>
              <w:t xml:space="preserve">
газдарға арнал- </w:t>
            </w:r>
            <w:r>
              <w:br/>
            </w:r>
            <w:r>
              <w:rPr>
                <w:rFonts w:ascii="Times New Roman"/>
                <w:b w:val="false"/>
                <w:i w:val="false"/>
                <w:color w:val="000000"/>
                <w:sz w:val="20"/>
              </w:rPr>
              <w:t xml:space="preserve">
ған арнайы цис- </w:t>
            </w:r>
            <w:r>
              <w:br/>
            </w:r>
            <w:r>
              <w:rPr>
                <w:rFonts w:ascii="Times New Roman"/>
                <w:b w:val="false"/>
                <w:i w:val="false"/>
                <w:color w:val="000000"/>
                <w:sz w:val="20"/>
              </w:rPr>
              <w:t xml:space="preserve">
терналарда  (модельдері: 15-144/-01, 15-300, 15-435, 15-821, 15-1035, 15-1200/-01/-02, 15-1209, 15-1229, 15-1407/-01, 15-1519/-01/-02, 15-1569, 15-1602, 15-1615, 15-1780, 15-9102, 15-9121, 15-9503АВП, 901Р, 902Р, 903Р, 908Р)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"Бутан", "Дөңестен </w:t>
            </w:r>
            <w:r>
              <w:br/>
            </w:r>
            <w:r>
              <w:rPr>
                <w:rFonts w:ascii="Times New Roman"/>
                <w:b w:val="false"/>
                <w:i w:val="false"/>
                <w:color w:val="000000"/>
                <w:sz w:val="20"/>
              </w:rPr>
              <w:t xml:space="preserve">
түсіруге </w:t>
            </w:r>
            <w:r>
              <w:br/>
            </w:r>
            <w:r>
              <w:rPr>
                <w:rFonts w:ascii="Times New Roman"/>
                <w:b w:val="false"/>
                <w:i w:val="false"/>
                <w:color w:val="000000"/>
                <w:sz w:val="20"/>
              </w:rPr>
              <w:t xml:space="preserve">
болмайды",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"Сұйытыл- </w:t>
            </w:r>
            <w:r>
              <w:br/>
            </w:r>
            <w:r>
              <w:rPr>
                <w:rFonts w:ascii="Times New Roman"/>
                <w:b w:val="false"/>
                <w:i w:val="false"/>
                <w:color w:val="000000"/>
                <w:sz w:val="20"/>
              </w:rPr>
              <w:t xml:space="preserve">
ған газ", </w:t>
            </w:r>
            <w:r>
              <w:br/>
            </w:r>
            <w:r>
              <w:rPr>
                <w:rFonts w:ascii="Times New Roman"/>
                <w:b w:val="false"/>
                <w:i w:val="false"/>
                <w:color w:val="000000"/>
                <w:sz w:val="20"/>
              </w:rPr>
              <w:t xml:space="preserve">
"Тез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"Дөңестен </w:t>
            </w:r>
            <w:r>
              <w:br/>
            </w:r>
            <w:r>
              <w:rPr>
                <w:rFonts w:ascii="Times New Roman"/>
                <w:b w:val="false"/>
                <w:i w:val="false"/>
                <w:color w:val="000000"/>
                <w:sz w:val="20"/>
              </w:rPr>
              <w:t xml:space="preserve">
түсіруге </w:t>
            </w:r>
            <w:r>
              <w:br/>
            </w:r>
            <w:r>
              <w:rPr>
                <w:rFonts w:ascii="Times New Roman"/>
                <w:b w:val="false"/>
                <w:i w:val="false"/>
                <w:color w:val="000000"/>
                <w:sz w:val="20"/>
              </w:rPr>
              <w:t xml:space="preserve">
болмай- </w:t>
            </w:r>
            <w:r>
              <w:br/>
            </w:r>
            <w:r>
              <w:rPr>
                <w:rFonts w:ascii="Times New Roman"/>
                <w:b w:val="false"/>
                <w:i w:val="false"/>
                <w:color w:val="000000"/>
                <w:sz w:val="20"/>
              </w:rPr>
              <w:t xml:space="preserve">
ды", </w:t>
            </w:r>
            <w:r>
              <w:br/>
            </w:r>
            <w:r>
              <w:rPr>
                <w:rFonts w:ascii="Times New Roman"/>
                <w:b w:val="false"/>
                <w:i w:val="false"/>
                <w:color w:val="000000"/>
                <w:sz w:val="20"/>
              </w:rPr>
              <w:t xml:space="preserve">
"Тасалау </w:t>
            </w:r>
            <w:r>
              <w:br/>
            </w:r>
            <w:r>
              <w:rPr>
                <w:rFonts w:ascii="Times New Roman"/>
                <w:b w:val="false"/>
                <w:i w:val="false"/>
                <w:color w:val="000000"/>
                <w:sz w:val="20"/>
              </w:rPr>
              <w:t xml:space="preserve">
0-0-3-0"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немесе 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"С"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 </w:t>
            </w:r>
            <w:r>
              <w:br/>
            </w:r>
            <w:r>
              <w:rPr>
                <w:rFonts w:ascii="Times New Roman"/>
                <w:b w:val="false"/>
                <w:i w:val="false"/>
                <w:color w:val="000000"/>
                <w:sz w:val="20"/>
              </w:rPr>
              <w:t xml:space="preserve">
ліп жасалған </w:t>
            </w:r>
            <w:r>
              <w:br/>
            </w:r>
            <w:r>
              <w:rPr>
                <w:rFonts w:ascii="Times New Roman"/>
                <w:b w:val="false"/>
                <w:i w:val="false"/>
                <w:color w:val="000000"/>
                <w:sz w:val="20"/>
              </w:rPr>
              <w:t xml:space="preserve">
пентанға арнал- </w:t>
            </w:r>
            <w:r>
              <w:br/>
            </w:r>
            <w:r>
              <w:rPr>
                <w:rFonts w:ascii="Times New Roman"/>
                <w:b w:val="false"/>
                <w:i w:val="false"/>
                <w:color w:val="000000"/>
                <w:sz w:val="20"/>
              </w:rPr>
              <w:t xml:space="preserve">
ған арнайы </w:t>
            </w:r>
            <w:r>
              <w:br/>
            </w:r>
            <w:r>
              <w:rPr>
                <w:rFonts w:ascii="Times New Roman"/>
                <w:b w:val="false"/>
                <w:i w:val="false"/>
                <w:color w:val="000000"/>
                <w:sz w:val="20"/>
              </w:rPr>
              <w:t xml:space="preserve">
цистерналарда </w:t>
            </w:r>
            <w:r>
              <w:br/>
            </w:r>
            <w:r>
              <w:rPr>
                <w:rFonts w:ascii="Times New Roman"/>
                <w:b w:val="false"/>
                <w:i w:val="false"/>
                <w:color w:val="000000"/>
                <w:sz w:val="20"/>
              </w:rPr>
              <w:t xml:space="preserve">
(моделі </w:t>
            </w:r>
            <w:r>
              <w:br/>
            </w:r>
            <w:r>
              <w:rPr>
                <w:rFonts w:ascii="Times New Roman"/>
                <w:b w:val="false"/>
                <w:i w:val="false"/>
                <w:color w:val="000000"/>
                <w:sz w:val="20"/>
              </w:rPr>
              <w:t xml:space="preserve">
15-1208, </w:t>
            </w:r>
            <w:r>
              <w:br/>
            </w:r>
            <w:r>
              <w:rPr>
                <w:rFonts w:ascii="Times New Roman"/>
                <w:b w:val="false"/>
                <w:i w:val="false"/>
                <w:color w:val="000000"/>
                <w:sz w:val="20"/>
              </w:rPr>
              <w:t xml:space="preserve">
15-1520/-01, </w:t>
            </w:r>
            <w:r>
              <w:br/>
            </w:r>
            <w:r>
              <w:rPr>
                <w:rFonts w:ascii="Times New Roman"/>
                <w:b w:val="false"/>
                <w:i w:val="false"/>
                <w:color w:val="000000"/>
                <w:sz w:val="20"/>
              </w:rPr>
              <w:t xml:space="preserve">
15-1722)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"Пентан", "Х", "Дөңестен түсіруге болмайды",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"Дөңестен түсіруге болмай- </w:t>
            </w:r>
            <w:r>
              <w:br/>
            </w:r>
            <w:r>
              <w:rPr>
                <w:rFonts w:ascii="Times New Roman"/>
                <w:b w:val="false"/>
                <w:i w:val="false"/>
                <w:color w:val="000000"/>
                <w:sz w:val="20"/>
              </w:rPr>
              <w:t xml:space="preserve">
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 </w:t>
            </w:r>
            <w:r>
              <w:br/>
            </w:r>
            <w:r>
              <w:rPr>
                <w:rFonts w:ascii="Times New Roman"/>
                <w:b w:val="false"/>
                <w:i w:val="false"/>
                <w:color w:val="000000"/>
                <w:sz w:val="20"/>
              </w:rPr>
              <w:t xml:space="preserve">
ліп жасалған </w:t>
            </w:r>
            <w:r>
              <w:br/>
            </w:r>
            <w:r>
              <w:rPr>
                <w:rFonts w:ascii="Times New Roman"/>
                <w:b w:val="false"/>
                <w:i w:val="false"/>
                <w:color w:val="000000"/>
                <w:sz w:val="20"/>
              </w:rPr>
              <w:t xml:space="preserve">
және көлеңкелік </w:t>
            </w:r>
            <w:r>
              <w:br/>
            </w:r>
            <w:r>
              <w:rPr>
                <w:rFonts w:ascii="Times New Roman"/>
                <w:b w:val="false"/>
                <w:i w:val="false"/>
                <w:color w:val="000000"/>
                <w:sz w:val="20"/>
              </w:rPr>
              <w:t xml:space="preserve">
қаптамамен жаб- </w:t>
            </w:r>
            <w:r>
              <w:br/>
            </w:r>
            <w:r>
              <w:rPr>
                <w:rFonts w:ascii="Times New Roman"/>
                <w:b w:val="false"/>
                <w:i w:val="false"/>
                <w:color w:val="000000"/>
                <w:sz w:val="20"/>
              </w:rPr>
              <w:t xml:space="preserve">
дықталған арнайы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L1,5BN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"Изопрен", "Х", "Дөңестен түсіруге болмайды",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"Дөңестен түсіруге болмай- </w:t>
            </w:r>
            <w:r>
              <w:br/>
            </w:r>
            <w:r>
              <w:rPr>
                <w:rFonts w:ascii="Times New Roman"/>
                <w:b w:val="false"/>
                <w:i w:val="false"/>
                <w:color w:val="000000"/>
                <w:sz w:val="20"/>
              </w:rPr>
              <w:t xml:space="preserve">
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 </w:t>
            </w:r>
            <w:r>
              <w:br/>
            </w:r>
            <w:r>
              <w:rPr>
                <w:rFonts w:ascii="Times New Roman"/>
                <w:b w:val="false"/>
                <w:i w:val="false"/>
                <w:color w:val="000000"/>
                <w:sz w:val="20"/>
              </w:rPr>
              <w:t xml:space="preserve">
ліп жасалған ар- </w:t>
            </w:r>
            <w:r>
              <w:br/>
            </w:r>
            <w:r>
              <w:rPr>
                <w:rFonts w:ascii="Times New Roman"/>
                <w:b w:val="false"/>
                <w:i w:val="false"/>
                <w:color w:val="000000"/>
                <w:sz w:val="20"/>
              </w:rPr>
              <w:t xml:space="preserve">
найы цистерна- </w:t>
            </w:r>
            <w:r>
              <w:br/>
            </w:r>
            <w:r>
              <w:rPr>
                <w:rFonts w:ascii="Times New Roman"/>
                <w:b w:val="false"/>
                <w:i w:val="false"/>
                <w:color w:val="000000"/>
                <w:sz w:val="20"/>
              </w:rPr>
              <w:t xml:space="preserve">
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TU38 TE21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"Изопропила- </w:t>
            </w:r>
            <w:r>
              <w:br/>
            </w:r>
            <w:r>
              <w:rPr>
                <w:rFonts w:ascii="Times New Roman"/>
                <w:b w:val="false"/>
                <w:i w:val="false"/>
                <w:color w:val="000000"/>
                <w:sz w:val="20"/>
              </w:rPr>
              <w:t xml:space="preserve">
мин", "Х", "Дөңестен түсіруге болмайды",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"Дөңестен түсіруге болмай- </w:t>
            </w:r>
            <w:r>
              <w:br/>
            </w:r>
            <w:r>
              <w:rPr>
                <w:rFonts w:ascii="Times New Roman"/>
                <w:b w:val="false"/>
                <w:i w:val="false"/>
                <w:color w:val="000000"/>
                <w:sz w:val="20"/>
              </w:rPr>
              <w:t xml:space="preserve">
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"Изопропил- </w:t>
            </w:r>
            <w:r>
              <w:br/>
            </w:r>
            <w:r>
              <w:rPr>
                <w:rFonts w:ascii="Times New Roman"/>
                <w:b w:val="false"/>
                <w:i w:val="false"/>
                <w:color w:val="000000"/>
                <w:sz w:val="20"/>
              </w:rPr>
              <w:t xml:space="preserve">
бензол", "Х", </w:t>
            </w:r>
            <w:r>
              <w:br/>
            </w:r>
            <w:r>
              <w:rPr>
                <w:rFonts w:ascii="Times New Roman"/>
                <w:b w:val="false"/>
                <w:i w:val="false"/>
                <w:color w:val="000000"/>
                <w:sz w:val="20"/>
              </w:rPr>
              <w:t xml:space="preserve">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"КИ-1" инги- </w:t>
            </w:r>
            <w:r>
              <w:br/>
            </w:r>
            <w:r>
              <w:rPr>
                <w:rFonts w:ascii="Times New Roman"/>
                <w:b w:val="false"/>
                <w:i w:val="false"/>
                <w:color w:val="000000"/>
                <w:sz w:val="20"/>
              </w:rPr>
              <w:t xml:space="preserve">
биторы,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"Альпан" кор- </w:t>
            </w:r>
            <w:r>
              <w:br/>
            </w:r>
            <w:r>
              <w:rPr>
                <w:rFonts w:ascii="Times New Roman"/>
                <w:b w:val="false"/>
                <w:i w:val="false"/>
                <w:color w:val="000000"/>
                <w:sz w:val="20"/>
              </w:rPr>
              <w:t xml:space="preserve">
розия ингиби- </w:t>
            </w:r>
            <w:r>
              <w:br/>
            </w:r>
            <w:r>
              <w:rPr>
                <w:rFonts w:ascii="Times New Roman"/>
                <w:b w:val="false"/>
                <w:i w:val="false"/>
                <w:color w:val="000000"/>
                <w:sz w:val="20"/>
              </w:rPr>
              <w:t xml:space="preserve">
торы, "Х", </w:t>
            </w:r>
            <w:r>
              <w:br/>
            </w:r>
            <w:r>
              <w:rPr>
                <w:rFonts w:ascii="Times New Roman"/>
                <w:b w:val="false"/>
                <w:i w:val="false"/>
                <w:color w:val="000000"/>
                <w:sz w:val="20"/>
              </w:rPr>
              <w:t xml:space="preserve">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"Улы",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"Амфикор",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"Улы",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"Антик-1",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"Улы",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"Викор",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"Волга-1" ко- </w:t>
            </w:r>
            <w:r>
              <w:br/>
            </w:r>
            <w:r>
              <w:rPr>
                <w:rFonts w:ascii="Times New Roman"/>
                <w:b w:val="false"/>
                <w:i w:val="false"/>
                <w:color w:val="000000"/>
                <w:sz w:val="20"/>
              </w:rPr>
              <w:t xml:space="preserve">
ррозия  инги- </w:t>
            </w:r>
            <w:r>
              <w:br/>
            </w:r>
            <w:r>
              <w:rPr>
                <w:rFonts w:ascii="Times New Roman"/>
                <w:b w:val="false"/>
                <w:i w:val="false"/>
                <w:color w:val="000000"/>
                <w:sz w:val="20"/>
              </w:rPr>
              <w:t xml:space="preserve">
биторы,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"Ифхангаз",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"Нефтегаз-1" </w:t>
            </w:r>
            <w:r>
              <w:br/>
            </w:r>
            <w:r>
              <w:rPr>
                <w:rFonts w:ascii="Times New Roman"/>
                <w:b w:val="false"/>
                <w:i w:val="false"/>
                <w:color w:val="000000"/>
                <w:sz w:val="20"/>
              </w:rPr>
              <w:t xml:space="preserve">
коррозия инги- </w:t>
            </w:r>
            <w:r>
              <w:br/>
            </w:r>
            <w:r>
              <w:rPr>
                <w:rFonts w:ascii="Times New Roman"/>
                <w:b w:val="false"/>
                <w:i w:val="false"/>
                <w:color w:val="000000"/>
                <w:sz w:val="20"/>
              </w:rPr>
              <w:t xml:space="preserve">
биторы, "Х", </w:t>
            </w:r>
            <w:r>
              <w:br/>
            </w:r>
            <w:r>
              <w:rPr>
                <w:rFonts w:ascii="Times New Roman"/>
                <w:b w:val="false"/>
                <w:i w:val="false"/>
                <w:color w:val="000000"/>
                <w:sz w:val="20"/>
              </w:rPr>
              <w:t xml:space="preserve">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"Улы",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"Олазол",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"ГИПХ-3-А" </w:t>
            </w:r>
            <w:r>
              <w:br/>
            </w:r>
            <w:r>
              <w:rPr>
                <w:rFonts w:ascii="Times New Roman"/>
                <w:b w:val="false"/>
                <w:i w:val="false"/>
                <w:color w:val="000000"/>
                <w:sz w:val="20"/>
              </w:rPr>
              <w:t xml:space="preserve">
ингибиторы,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w:t>
            </w:r>
            <w:r>
              <w:br/>
            </w:r>
            <w:r>
              <w:rPr>
                <w:rFonts w:ascii="Times New Roman"/>
                <w:b w:val="false"/>
                <w:i w:val="false"/>
                <w:color w:val="000000"/>
                <w:sz w:val="20"/>
              </w:rPr>
              <w:t xml:space="preserve">
жабдықталған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"ВФИКС инги- </w:t>
            </w:r>
            <w:r>
              <w:br/>
            </w:r>
            <w:r>
              <w:rPr>
                <w:rFonts w:ascii="Times New Roman"/>
                <w:b w:val="false"/>
                <w:i w:val="false"/>
                <w:color w:val="000000"/>
                <w:sz w:val="20"/>
              </w:rPr>
              <w:t xml:space="preserve">
биторы", "Х", </w:t>
            </w:r>
            <w:r>
              <w:br/>
            </w:r>
            <w:r>
              <w:rPr>
                <w:rFonts w:ascii="Times New Roman"/>
                <w:b w:val="false"/>
                <w:i w:val="false"/>
                <w:color w:val="000000"/>
                <w:sz w:val="20"/>
              </w:rPr>
              <w:t xml:space="preserve">
тіркеу </w:t>
            </w:r>
            <w:r>
              <w:br/>
            </w:r>
            <w:r>
              <w:rPr>
                <w:rFonts w:ascii="Times New Roman"/>
                <w:b w:val="false"/>
                <w:i w:val="false"/>
                <w:color w:val="000000"/>
                <w:sz w:val="20"/>
              </w:rPr>
              <w:t xml:space="preserve">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TU15ТE15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"КХО-1" инги- </w:t>
            </w:r>
            <w:r>
              <w:br/>
            </w:r>
            <w:r>
              <w:rPr>
                <w:rFonts w:ascii="Times New Roman"/>
                <w:b w:val="false"/>
                <w:i w:val="false"/>
                <w:color w:val="000000"/>
                <w:sz w:val="20"/>
              </w:rPr>
              <w:t xml:space="preserve">
биторы", "Х", </w:t>
            </w:r>
            <w:r>
              <w:br/>
            </w:r>
            <w:r>
              <w:rPr>
                <w:rFonts w:ascii="Times New Roman"/>
                <w:b w:val="false"/>
                <w:i w:val="false"/>
                <w:color w:val="000000"/>
                <w:sz w:val="20"/>
              </w:rPr>
              <w:t xml:space="preserve">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"Корексит",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"Улы",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"РЕКОД" кор- </w:t>
            </w:r>
            <w:r>
              <w:br/>
            </w:r>
            <w:r>
              <w:rPr>
                <w:rFonts w:ascii="Times New Roman"/>
                <w:b w:val="false"/>
                <w:i w:val="false"/>
                <w:color w:val="000000"/>
                <w:sz w:val="20"/>
              </w:rPr>
              <w:t xml:space="preserve">
розия  инги- </w:t>
            </w:r>
            <w:r>
              <w:br/>
            </w:r>
            <w:r>
              <w:rPr>
                <w:rFonts w:ascii="Times New Roman"/>
                <w:b w:val="false"/>
                <w:i w:val="false"/>
                <w:color w:val="000000"/>
                <w:sz w:val="20"/>
              </w:rPr>
              <w:t xml:space="preserve">
биторы", "Х", </w:t>
            </w:r>
            <w:r>
              <w:br/>
            </w:r>
            <w:r>
              <w:rPr>
                <w:rFonts w:ascii="Times New Roman"/>
                <w:b w:val="false"/>
                <w:i w:val="false"/>
                <w:color w:val="000000"/>
                <w:sz w:val="20"/>
              </w:rPr>
              <w:t xml:space="preserve">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"ИОМС-1",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"СНПХ ингиби- </w:t>
            </w:r>
            <w:r>
              <w:br/>
            </w:r>
            <w:r>
              <w:rPr>
                <w:rFonts w:ascii="Times New Roman"/>
                <w:b w:val="false"/>
                <w:i w:val="false"/>
                <w:color w:val="000000"/>
                <w:sz w:val="20"/>
              </w:rPr>
              <w:t xml:space="preserve">
торы", "Х", </w:t>
            </w:r>
            <w:r>
              <w:br/>
            </w:r>
            <w:r>
              <w:rPr>
                <w:rFonts w:ascii="Times New Roman"/>
                <w:b w:val="false"/>
                <w:i w:val="false"/>
                <w:color w:val="000000"/>
                <w:sz w:val="20"/>
              </w:rPr>
              <w:t xml:space="preserve">
тіркеу </w:t>
            </w:r>
            <w:r>
              <w:br/>
            </w:r>
            <w:r>
              <w:rPr>
                <w:rFonts w:ascii="Times New Roman"/>
                <w:b w:val="false"/>
                <w:i w:val="false"/>
                <w:color w:val="000000"/>
                <w:sz w:val="20"/>
              </w:rPr>
              <w:t xml:space="preserve">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"СНПХ ингиби- </w:t>
            </w:r>
            <w:r>
              <w:br/>
            </w:r>
            <w:r>
              <w:rPr>
                <w:rFonts w:ascii="Times New Roman"/>
                <w:b w:val="false"/>
                <w:i w:val="false"/>
                <w:color w:val="000000"/>
                <w:sz w:val="20"/>
              </w:rPr>
              <w:t xml:space="preserve">
торы", "Х", </w:t>
            </w:r>
            <w:r>
              <w:br/>
            </w:r>
            <w:r>
              <w:rPr>
                <w:rFonts w:ascii="Times New Roman"/>
                <w:b w:val="false"/>
                <w:i w:val="false"/>
                <w:color w:val="000000"/>
                <w:sz w:val="20"/>
              </w:rPr>
              <w:t xml:space="preserve">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"Ингибитор-- </w:t>
            </w:r>
            <w:r>
              <w:br/>
            </w:r>
            <w:r>
              <w:rPr>
                <w:rFonts w:ascii="Times New Roman"/>
                <w:b w:val="false"/>
                <w:i w:val="false"/>
                <w:color w:val="000000"/>
                <w:sz w:val="20"/>
              </w:rPr>
              <w:t xml:space="preserve">
428",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"СНПХ ингиби- </w:t>
            </w:r>
            <w:r>
              <w:br/>
            </w:r>
            <w:r>
              <w:rPr>
                <w:rFonts w:ascii="Times New Roman"/>
                <w:b w:val="false"/>
                <w:i w:val="false"/>
                <w:color w:val="000000"/>
                <w:sz w:val="20"/>
              </w:rPr>
              <w:t xml:space="preserve">
торы", "Х", </w:t>
            </w:r>
            <w:r>
              <w:br/>
            </w:r>
            <w:r>
              <w:rPr>
                <w:rFonts w:ascii="Times New Roman"/>
                <w:b w:val="false"/>
                <w:i w:val="false"/>
                <w:color w:val="000000"/>
                <w:sz w:val="20"/>
              </w:rPr>
              <w:t xml:space="preserve">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"Дизгафен" немесе "Донбасс-1" немесе "Донбасс-2",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"Улы", "Күйдір- </w:t>
            </w:r>
            <w:r>
              <w:br/>
            </w:r>
            <w:r>
              <w:rPr>
                <w:rFonts w:ascii="Times New Roman"/>
                <w:b w:val="false"/>
                <w:i w:val="false"/>
                <w:color w:val="000000"/>
                <w:sz w:val="20"/>
              </w:rPr>
              <w:t xml:space="preserve">
гі",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"Амдор ИК",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"Улы",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"ГИПХ-4 инги- </w:t>
            </w:r>
            <w:r>
              <w:br/>
            </w:r>
            <w:r>
              <w:rPr>
                <w:rFonts w:ascii="Times New Roman"/>
                <w:b w:val="false"/>
                <w:i w:val="false"/>
                <w:color w:val="000000"/>
                <w:sz w:val="20"/>
              </w:rPr>
              <w:t xml:space="preserve">
биторы", "ГИПХ-3-Б ин- </w:t>
            </w:r>
            <w:r>
              <w:br/>
            </w:r>
            <w:r>
              <w:rPr>
                <w:rFonts w:ascii="Times New Roman"/>
                <w:b w:val="false"/>
                <w:i w:val="false"/>
                <w:color w:val="000000"/>
                <w:sz w:val="20"/>
              </w:rPr>
              <w:t xml:space="preserve">
гибиторы" не- </w:t>
            </w:r>
            <w:r>
              <w:br/>
            </w:r>
            <w:r>
              <w:rPr>
                <w:rFonts w:ascii="Times New Roman"/>
                <w:b w:val="false"/>
                <w:i w:val="false"/>
                <w:color w:val="000000"/>
                <w:sz w:val="20"/>
              </w:rPr>
              <w:t xml:space="preserve">
месе "ГИПХ-6 </w:t>
            </w:r>
            <w:r>
              <w:br/>
            </w:r>
            <w:r>
              <w:rPr>
                <w:rFonts w:ascii="Times New Roman"/>
                <w:b w:val="false"/>
                <w:i w:val="false"/>
                <w:color w:val="000000"/>
                <w:sz w:val="20"/>
              </w:rPr>
              <w:t xml:space="preserve">
ингибиторы",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"Улы",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"ИКБ ингиби- </w:t>
            </w:r>
            <w:r>
              <w:br/>
            </w:r>
            <w:r>
              <w:rPr>
                <w:rFonts w:ascii="Times New Roman"/>
                <w:b w:val="false"/>
                <w:i w:val="false"/>
                <w:color w:val="000000"/>
                <w:sz w:val="20"/>
              </w:rPr>
              <w:t xml:space="preserve">
торы",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"Инерген", "Дөңестен түсіруге болмайды",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"Тұтанбайтын улы сұйытыл- </w:t>
            </w:r>
            <w:r>
              <w:br/>
            </w:r>
            <w:r>
              <w:rPr>
                <w:rFonts w:ascii="Times New Roman"/>
                <w:b w:val="false"/>
                <w:i w:val="false"/>
                <w:color w:val="000000"/>
                <w:sz w:val="20"/>
              </w:rPr>
              <w:t xml:space="preserve">
ған газ", </w:t>
            </w:r>
            <w:r>
              <w:br/>
            </w:r>
            <w:r>
              <w:rPr>
                <w:rFonts w:ascii="Times New Roman"/>
                <w:b w:val="false"/>
                <w:i w:val="false"/>
                <w:color w:val="000000"/>
                <w:sz w:val="20"/>
              </w:rPr>
              <w:t xml:space="preserve">
"Дөңестен түсіруге болмай- </w:t>
            </w:r>
            <w:r>
              <w:br/>
            </w:r>
            <w:r>
              <w:rPr>
                <w:rFonts w:ascii="Times New Roman"/>
                <w:b w:val="false"/>
                <w:i w:val="false"/>
                <w:color w:val="000000"/>
                <w:sz w:val="20"/>
              </w:rPr>
              <w:t xml:space="preserve">
ды", </w:t>
            </w:r>
            <w:r>
              <w:br/>
            </w:r>
            <w:r>
              <w:rPr>
                <w:rFonts w:ascii="Times New Roman"/>
                <w:b w:val="false"/>
                <w:i w:val="false"/>
                <w:color w:val="000000"/>
                <w:sz w:val="20"/>
              </w:rPr>
              <w:t xml:space="preserve">
"Тасалау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гуммир- </w:t>
            </w:r>
            <w:r>
              <w:br/>
            </w:r>
            <w:r>
              <w:rPr>
                <w:rFonts w:ascii="Times New Roman"/>
                <w:b w:val="false"/>
                <w:i w:val="false"/>
                <w:color w:val="000000"/>
                <w:sz w:val="20"/>
              </w:rPr>
              <w:t xml:space="preserve">
ленген цистерна- </w:t>
            </w:r>
            <w:r>
              <w:br/>
            </w:r>
            <w:r>
              <w:rPr>
                <w:rFonts w:ascii="Times New Roman"/>
                <w:b w:val="false"/>
                <w:i w:val="false"/>
                <w:color w:val="000000"/>
                <w:sz w:val="20"/>
              </w:rPr>
              <w:t xml:space="preserve">
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"Инкредол",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"Ифханол",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цистер- </w:t>
            </w:r>
            <w:r>
              <w:br/>
            </w:r>
            <w:r>
              <w:rPr>
                <w:rFonts w:ascii="Times New Roman"/>
                <w:b w:val="false"/>
                <w:i w:val="false"/>
                <w:color w:val="000000"/>
                <w:sz w:val="20"/>
              </w:rPr>
              <w:t xml:space="preserve">
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"Сілті",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"Тұз ерітінді- </w:t>
            </w:r>
            <w:r>
              <w:br/>
            </w:r>
            <w:r>
              <w:rPr>
                <w:rFonts w:ascii="Times New Roman"/>
                <w:b w:val="false"/>
                <w:i w:val="false"/>
                <w:color w:val="000000"/>
                <w:sz w:val="20"/>
              </w:rPr>
              <w:t xml:space="preserve">
сі",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"Хлорлы каль- </w:t>
            </w:r>
            <w:r>
              <w:br/>
            </w:r>
            <w:r>
              <w:rPr>
                <w:rFonts w:ascii="Times New Roman"/>
                <w:b w:val="false"/>
                <w:i w:val="false"/>
                <w:color w:val="000000"/>
                <w:sz w:val="20"/>
              </w:rPr>
              <w:t xml:space="preserve">
ций",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"Бромды каль- </w:t>
            </w:r>
            <w:r>
              <w:br/>
            </w:r>
            <w:r>
              <w:rPr>
                <w:rFonts w:ascii="Times New Roman"/>
                <w:b w:val="false"/>
                <w:i w:val="false"/>
                <w:color w:val="000000"/>
                <w:sz w:val="20"/>
              </w:rPr>
              <w:t xml:space="preserve">
ций",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гуммир- </w:t>
            </w:r>
            <w:r>
              <w:br/>
            </w:r>
            <w:r>
              <w:rPr>
                <w:rFonts w:ascii="Times New Roman"/>
                <w:b w:val="false"/>
                <w:i w:val="false"/>
                <w:color w:val="000000"/>
                <w:sz w:val="20"/>
              </w:rPr>
              <w:t xml:space="preserve">
ленген цистерна- </w:t>
            </w:r>
            <w:r>
              <w:br/>
            </w:r>
            <w:r>
              <w:rPr>
                <w:rFonts w:ascii="Times New Roman"/>
                <w:b w:val="false"/>
                <w:i w:val="false"/>
                <w:color w:val="000000"/>
                <w:sz w:val="20"/>
              </w:rPr>
              <w:t xml:space="preserve">
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TE11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"Кальций ги- </w:t>
            </w:r>
            <w:r>
              <w:br/>
            </w:r>
            <w:r>
              <w:rPr>
                <w:rFonts w:ascii="Times New Roman"/>
                <w:b w:val="false"/>
                <w:i w:val="false"/>
                <w:color w:val="000000"/>
                <w:sz w:val="20"/>
              </w:rPr>
              <w:t xml:space="preserve">
похлоритінің қойыртпағы",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"Кальций нит- </w:t>
            </w:r>
            <w:r>
              <w:br/>
            </w:r>
            <w:r>
              <w:rPr>
                <w:rFonts w:ascii="Times New Roman"/>
                <w:b w:val="false"/>
                <w:i w:val="false"/>
                <w:color w:val="000000"/>
                <w:sz w:val="20"/>
              </w:rPr>
              <w:t xml:space="preserve">
раты",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"Кальций хло- </w:t>
            </w:r>
            <w:r>
              <w:br/>
            </w:r>
            <w:r>
              <w:rPr>
                <w:rFonts w:ascii="Times New Roman"/>
                <w:b w:val="false"/>
                <w:i w:val="false"/>
                <w:color w:val="000000"/>
                <w:sz w:val="20"/>
              </w:rPr>
              <w:t xml:space="preserve">
рат-хлориді",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SGAV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"Камфен",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"Шайыршық",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Капролактамға арналған арнайы цистерналарда (моделі 15-1552)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SGAN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"Капролактам", </w:t>
            </w:r>
            <w:r>
              <w:br/>
            </w:r>
            <w:r>
              <w:rPr>
                <w:rFonts w:ascii="Times New Roman"/>
                <w:b w:val="false"/>
                <w:i w:val="false"/>
                <w:color w:val="000000"/>
                <w:sz w:val="20"/>
              </w:rPr>
              <w:t xml:space="preserve">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тұтанады"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w:t>
            </w:r>
            <w:r>
              <w:br/>
            </w:r>
            <w:r>
              <w:rPr>
                <w:rFonts w:ascii="Times New Roman"/>
                <w:b w:val="false"/>
                <w:i w:val="false"/>
                <w:color w:val="000000"/>
                <w:sz w:val="20"/>
              </w:rPr>
              <w:t xml:space="preserve">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w:t>
            </w:r>
            <w:r>
              <w:br/>
            </w:r>
            <w:r>
              <w:rPr>
                <w:rFonts w:ascii="Times New Roman"/>
                <w:b w:val="false"/>
                <w:i w:val="false"/>
                <w:color w:val="000000"/>
                <w:sz w:val="20"/>
              </w:rPr>
              <w:t xml:space="preserve">
"Күйдіргі",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"Карбамат-Д",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"Карбамол ЦЭМ",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"Тасалау 0-0-1-0"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"Карпатол",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"Карпатол",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"Катализа- </w:t>
            </w:r>
            <w:r>
              <w:br/>
            </w:r>
            <w:r>
              <w:rPr>
                <w:rFonts w:ascii="Times New Roman"/>
                <w:b w:val="false"/>
                <w:i w:val="false"/>
                <w:color w:val="000000"/>
                <w:sz w:val="20"/>
              </w:rPr>
              <w:t xml:space="preserve">
тор",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"Катализатор", </w:t>
            </w:r>
            <w:r>
              <w:br/>
            </w:r>
            <w:r>
              <w:rPr>
                <w:rFonts w:ascii="Times New Roman"/>
                <w:b w:val="false"/>
                <w:i w:val="false"/>
                <w:color w:val="000000"/>
                <w:sz w:val="20"/>
              </w:rPr>
              <w:t xml:space="preserve">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"СКОП",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немесе </w:t>
            </w:r>
            <w:r>
              <w:br/>
            </w:r>
            <w:r>
              <w:rPr>
                <w:rFonts w:ascii="Times New Roman"/>
                <w:b w:val="false"/>
                <w:i w:val="false"/>
                <w:color w:val="000000"/>
                <w:sz w:val="20"/>
              </w:rPr>
              <w:t xml:space="preserve">
әмбебап ағызу </w:t>
            </w:r>
            <w:r>
              <w:br/>
            </w:r>
            <w:r>
              <w:rPr>
                <w:rFonts w:ascii="Times New Roman"/>
                <w:b w:val="false"/>
                <w:i w:val="false"/>
                <w:color w:val="000000"/>
                <w:sz w:val="20"/>
              </w:rPr>
              <w:t xml:space="preserve">
аспабы бар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"Бензин-мұнай", </w:t>
            </w:r>
            <w:r>
              <w:br/>
            </w:r>
            <w:r>
              <w:rPr>
                <w:rFonts w:ascii="Times New Roman"/>
                <w:b w:val="false"/>
                <w:i w:val="false"/>
                <w:color w:val="000000"/>
                <w:sz w:val="20"/>
              </w:rPr>
              <w:t xml:space="preserve">
"С" немесе "СТ"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2.2, 5.1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Оттегіне арнал- </w:t>
            </w:r>
            <w:r>
              <w:br/>
            </w:r>
            <w:r>
              <w:rPr>
                <w:rFonts w:ascii="Times New Roman"/>
                <w:b w:val="false"/>
                <w:i w:val="false"/>
                <w:color w:val="000000"/>
                <w:sz w:val="20"/>
              </w:rPr>
              <w:t xml:space="preserve">
ған арнайы цис- </w:t>
            </w:r>
            <w:r>
              <w:br/>
            </w:r>
            <w:r>
              <w:rPr>
                <w:rFonts w:ascii="Times New Roman"/>
                <w:b w:val="false"/>
                <w:i w:val="false"/>
                <w:color w:val="000000"/>
                <w:sz w:val="20"/>
              </w:rPr>
              <w:t xml:space="preserve">
терналарда </w:t>
            </w:r>
            <w:r>
              <w:br/>
            </w:r>
            <w:r>
              <w:rPr>
                <w:rFonts w:ascii="Times New Roman"/>
                <w:b w:val="false"/>
                <w:i w:val="false"/>
                <w:color w:val="000000"/>
                <w:sz w:val="20"/>
              </w:rPr>
              <w:t xml:space="preserve">
(модельдері: 8Г513, 8Г513М, 15-558, 15-558С /-01)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TU7 TU19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"Оттегі", "Дөңестен түсі- </w:t>
            </w:r>
            <w:r>
              <w:br/>
            </w:r>
            <w:r>
              <w:rPr>
                <w:rFonts w:ascii="Times New Roman"/>
                <w:b w:val="false"/>
                <w:i w:val="false"/>
                <w:color w:val="000000"/>
                <w:sz w:val="20"/>
              </w:rPr>
              <w:t xml:space="preserve">
руге болмайды",тіркеу трафаре- </w:t>
            </w:r>
            <w:r>
              <w:br/>
            </w:r>
            <w:r>
              <w:rPr>
                <w:rFonts w:ascii="Times New Roman"/>
                <w:b w:val="false"/>
                <w:i w:val="false"/>
                <w:color w:val="000000"/>
                <w:sz w:val="20"/>
              </w:rPr>
              <w:t xml:space="preserve">
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"Сұйытыл- </w:t>
            </w:r>
            <w:r>
              <w:br/>
            </w:r>
            <w:r>
              <w:rPr>
                <w:rFonts w:ascii="Times New Roman"/>
                <w:b w:val="false"/>
                <w:i w:val="false"/>
                <w:color w:val="000000"/>
                <w:sz w:val="20"/>
              </w:rPr>
              <w:t xml:space="preserve">
ған газ", "Тотық- </w:t>
            </w:r>
            <w:r>
              <w:br/>
            </w:r>
            <w:r>
              <w:rPr>
                <w:rFonts w:ascii="Times New Roman"/>
                <w:b w:val="false"/>
                <w:i w:val="false"/>
                <w:color w:val="000000"/>
                <w:sz w:val="20"/>
              </w:rPr>
              <w:t xml:space="preserve">
тырғыш", </w:t>
            </w:r>
            <w:r>
              <w:br/>
            </w:r>
            <w:r>
              <w:rPr>
                <w:rFonts w:ascii="Times New Roman"/>
                <w:b w:val="false"/>
                <w:i w:val="false"/>
                <w:color w:val="000000"/>
                <w:sz w:val="20"/>
              </w:rPr>
              <w:t xml:space="preserve">
"Дөңестентүсіруге </w:t>
            </w:r>
            <w:r>
              <w:br/>
            </w:r>
            <w:r>
              <w:rPr>
                <w:rFonts w:ascii="Times New Roman"/>
                <w:b w:val="false"/>
                <w:i w:val="false"/>
                <w:color w:val="000000"/>
                <w:sz w:val="20"/>
              </w:rPr>
              <w:t xml:space="preserve">
болмай- </w:t>
            </w:r>
            <w:r>
              <w:br/>
            </w:r>
            <w:r>
              <w:rPr>
                <w:rFonts w:ascii="Times New Roman"/>
                <w:b w:val="false"/>
                <w:i w:val="false"/>
                <w:color w:val="000000"/>
                <w:sz w:val="20"/>
              </w:rPr>
              <w:t xml:space="preserve">
ды", "Тасалау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w:t>
            </w:r>
            <w:r>
              <w:br/>
            </w:r>
            <w:r>
              <w:rPr>
                <w:rFonts w:ascii="Times New Roman"/>
                <w:b w:val="false"/>
                <w:i w:val="false"/>
                <w:color w:val="000000"/>
                <w:sz w:val="20"/>
              </w:rPr>
              <w:t xml:space="preserve">
жабдықталған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"Дикарбонды қышқылдардың </w:t>
            </w:r>
            <w:r>
              <w:br/>
            </w:r>
            <w:r>
              <w:rPr>
                <w:rFonts w:ascii="Times New Roman"/>
                <w:b w:val="false"/>
                <w:i w:val="false"/>
                <w:color w:val="000000"/>
                <w:sz w:val="20"/>
              </w:rPr>
              <w:t xml:space="preserve">
сулы ерітінді- </w:t>
            </w:r>
            <w:r>
              <w:br/>
            </w:r>
            <w:r>
              <w:rPr>
                <w:rFonts w:ascii="Times New Roman"/>
                <w:b w:val="false"/>
                <w:i w:val="false"/>
                <w:color w:val="000000"/>
                <w:sz w:val="20"/>
              </w:rPr>
              <w:t xml:space="preserve">
сі",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"Тасалау 0-0-1-0"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алынатын гуммирленген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"Улы",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алынатын гуммирленген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"ОЭДФ-1",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885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Күшті азот қышқылына арналған арнайы цистерналарда (модельдері: 15-1024, 15-1406 (ЖКЦ-39), ЖКЦ-34, ЖКЦ-35)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TC6 TE22 TT1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"Азот қышқылы", </w:t>
            </w:r>
            <w:r>
              <w:br/>
            </w:r>
            <w:r>
              <w:rPr>
                <w:rFonts w:ascii="Times New Roman"/>
                <w:b w:val="false"/>
                <w:i w:val="false"/>
                <w:color w:val="000000"/>
                <w:sz w:val="20"/>
              </w:rPr>
              <w:t xml:space="preserve">
"Х", тіркеу </w:t>
            </w:r>
            <w:r>
              <w:br/>
            </w:r>
            <w:r>
              <w:rPr>
                <w:rFonts w:ascii="Times New Roman"/>
                <w:b w:val="false"/>
                <w:i w:val="false"/>
                <w:color w:val="000000"/>
                <w:sz w:val="20"/>
              </w:rPr>
              <w:t xml:space="preserve">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"Тотық- </w:t>
            </w:r>
            <w:r>
              <w:br/>
            </w:r>
            <w:r>
              <w:rPr>
                <w:rFonts w:ascii="Times New Roman"/>
                <w:b w:val="false"/>
                <w:i w:val="false"/>
                <w:color w:val="000000"/>
                <w:sz w:val="20"/>
              </w:rPr>
              <w:t xml:space="preserve">
тырғыш", </w:t>
            </w:r>
            <w:r>
              <w:br/>
            </w:r>
            <w:r>
              <w:rPr>
                <w:rFonts w:ascii="Times New Roman"/>
                <w:b w:val="false"/>
                <w:i w:val="false"/>
                <w:color w:val="000000"/>
                <w:sz w:val="20"/>
              </w:rPr>
              <w:t xml:space="preserve">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Күші аз азот қышқылына арналған арнайы цистерналарда  (модельдері: 15-1232, 15-1232Э, 15-1404, 15-1426, 15-1487/-01)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"Азот қышқылы", </w:t>
            </w:r>
            <w:r>
              <w:br/>
            </w:r>
            <w:r>
              <w:rPr>
                <w:rFonts w:ascii="Times New Roman"/>
                <w:b w:val="false"/>
                <w:i w:val="false"/>
                <w:color w:val="000000"/>
                <w:sz w:val="20"/>
              </w:rPr>
              <w:t xml:space="preserve">
"Х", тіркеу </w:t>
            </w:r>
            <w:r>
              <w:br/>
            </w:r>
            <w:r>
              <w:rPr>
                <w:rFonts w:ascii="Times New Roman"/>
                <w:b w:val="false"/>
                <w:i w:val="false"/>
                <w:color w:val="000000"/>
                <w:sz w:val="20"/>
              </w:rPr>
              <w:t xml:space="preserve">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арналған </w:t>
            </w:r>
            <w:r>
              <w:br/>
            </w:r>
            <w:r>
              <w:rPr>
                <w:rFonts w:ascii="Times New Roman"/>
                <w:b w:val="false"/>
                <w:i w:val="false"/>
                <w:color w:val="000000"/>
                <w:sz w:val="20"/>
              </w:rPr>
              <w:t xml:space="preserve">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"Дихлоркарбонды </w:t>
            </w:r>
            <w:r>
              <w:br/>
            </w:r>
            <w:r>
              <w:rPr>
                <w:rFonts w:ascii="Times New Roman"/>
                <w:b w:val="false"/>
                <w:i w:val="false"/>
                <w:color w:val="000000"/>
                <w:sz w:val="20"/>
              </w:rPr>
              <w:t xml:space="preserve">
қышқыл", "Х", </w:t>
            </w:r>
            <w:r>
              <w:br/>
            </w:r>
            <w:r>
              <w:rPr>
                <w:rFonts w:ascii="Times New Roman"/>
                <w:b w:val="false"/>
                <w:i w:val="false"/>
                <w:color w:val="000000"/>
                <w:sz w:val="20"/>
              </w:rPr>
              <w:t xml:space="preserve">
тіркеу трафаре- </w:t>
            </w:r>
            <w:r>
              <w:br/>
            </w:r>
            <w:r>
              <w:rPr>
                <w:rFonts w:ascii="Times New Roman"/>
                <w:b w:val="false"/>
                <w:i w:val="false"/>
                <w:color w:val="000000"/>
                <w:sz w:val="20"/>
              </w:rPr>
              <w:t xml:space="preserve">
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гуммир- </w:t>
            </w:r>
            <w:r>
              <w:br/>
            </w:r>
            <w:r>
              <w:rPr>
                <w:rFonts w:ascii="Times New Roman"/>
                <w:b w:val="false"/>
                <w:i w:val="false"/>
                <w:color w:val="000000"/>
                <w:sz w:val="20"/>
              </w:rPr>
              <w:t xml:space="preserve">
ленген цистерна- </w:t>
            </w:r>
            <w:r>
              <w:br/>
            </w:r>
            <w:r>
              <w:rPr>
                <w:rFonts w:ascii="Times New Roman"/>
                <w:b w:val="false"/>
                <w:i w:val="false"/>
                <w:color w:val="000000"/>
                <w:sz w:val="20"/>
              </w:rPr>
              <w:t xml:space="preserve">
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"КФВ қышқылы", </w:t>
            </w:r>
            <w:r>
              <w:br/>
            </w:r>
            <w:r>
              <w:rPr>
                <w:rFonts w:ascii="Times New Roman"/>
                <w:b w:val="false"/>
                <w:i w:val="false"/>
                <w:color w:val="000000"/>
                <w:sz w:val="20"/>
              </w:rPr>
              <w:t xml:space="preserve">
"Х", тіркеу </w:t>
            </w:r>
            <w:r>
              <w:br/>
            </w:r>
            <w:r>
              <w:rPr>
                <w:rFonts w:ascii="Times New Roman"/>
                <w:b w:val="false"/>
                <w:i w:val="false"/>
                <w:color w:val="000000"/>
                <w:sz w:val="20"/>
              </w:rPr>
              <w:t xml:space="preserve">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"Малеин қышқы- </w:t>
            </w:r>
            <w:r>
              <w:br/>
            </w:r>
            <w:r>
              <w:rPr>
                <w:rFonts w:ascii="Times New Roman"/>
                <w:b w:val="false"/>
                <w:i w:val="false"/>
                <w:color w:val="000000"/>
                <w:sz w:val="20"/>
              </w:rPr>
              <w:t xml:space="preserve">
лы",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"Құмырсқа қышқылы",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"Нафтен қышқы- </w:t>
            </w:r>
            <w:r>
              <w:br/>
            </w:r>
            <w:r>
              <w:rPr>
                <w:rFonts w:ascii="Times New Roman"/>
                <w:b w:val="false"/>
                <w:i w:val="false"/>
                <w:color w:val="000000"/>
                <w:sz w:val="20"/>
              </w:rPr>
              <w:t xml:space="preserve">
лы",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"Олеин қышқы- </w:t>
            </w:r>
            <w:r>
              <w:br/>
            </w:r>
            <w:r>
              <w:rPr>
                <w:rFonts w:ascii="Times New Roman"/>
                <w:b w:val="false"/>
                <w:i w:val="false"/>
                <w:color w:val="000000"/>
                <w:sz w:val="20"/>
              </w:rPr>
              <w:t xml:space="preserve">
лы",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"Фосфор қышқы- </w:t>
            </w:r>
            <w:r>
              <w:br/>
            </w:r>
            <w:r>
              <w:rPr>
                <w:rFonts w:ascii="Times New Roman"/>
                <w:b w:val="false"/>
                <w:i w:val="false"/>
                <w:color w:val="000000"/>
                <w:sz w:val="20"/>
              </w:rPr>
              <w:t xml:space="preserve">
лы",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Күкірт қышқылына </w:t>
            </w:r>
            <w:r>
              <w:br/>
            </w:r>
            <w:r>
              <w:rPr>
                <w:rFonts w:ascii="Times New Roman"/>
                <w:b w:val="false"/>
                <w:i w:val="false"/>
                <w:color w:val="000000"/>
                <w:sz w:val="20"/>
              </w:rPr>
              <w:t xml:space="preserve">
арналған арнайы цистерналарда  (модельдері: 15-Ц854, 15-157, 15-291, 15-1022, 15-1226/-01, 15-1401, 15-1424-01/-03, 15-1548/-02, 15-1601)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"Күкірт қышқы- </w:t>
            </w:r>
            <w:r>
              <w:br/>
            </w:r>
            <w:r>
              <w:rPr>
                <w:rFonts w:ascii="Times New Roman"/>
                <w:b w:val="false"/>
                <w:i w:val="false"/>
                <w:color w:val="000000"/>
                <w:sz w:val="20"/>
              </w:rPr>
              <w:t xml:space="preserve">
лы",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Тұз қышқылына арналған арнайы цистерналарда  (модельдері: 15-1020, 15-1230, 15-1403, 15-1554, 15-1614/-01)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"Тұз қышқылы", </w:t>
            </w:r>
            <w:r>
              <w:br/>
            </w:r>
            <w:r>
              <w:rPr>
                <w:rFonts w:ascii="Times New Roman"/>
                <w:b w:val="false"/>
                <w:i w:val="false"/>
                <w:color w:val="000000"/>
                <w:sz w:val="20"/>
              </w:rPr>
              <w:t xml:space="preserve">
"Х", тіркеу </w:t>
            </w:r>
            <w:r>
              <w:br/>
            </w:r>
            <w:r>
              <w:rPr>
                <w:rFonts w:ascii="Times New Roman"/>
                <w:b w:val="false"/>
                <w:i w:val="false"/>
                <w:color w:val="000000"/>
                <w:sz w:val="20"/>
              </w:rPr>
              <w:t xml:space="preserve">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w:t>
            </w:r>
            <w:r>
              <w:br/>
            </w:r>
            <w:r>
              <w:rPr>
                <w:rFonts w:ascii="Times New Roman"/>
                <w:b w:val="false"/>
                <w:i w:val="false"/>
                <w:color w:val="000000"/>
                <w:sz w:val="20"/>
              </w:rPr>
              <w:t xml:space="preserve">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"Стеарин",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Сірке қышқылына арналған арнайы цистерналарда  (моделі 15-1235, 15-1608/-02/-03)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"Сірке қышқы- </w:t>
            </w:r>
            <w:r>
              <w:br/>
            </w:r>
            <w:r>
              <w:rPr>
                <w:rFonts w:ascii="Times New Roman"/>
                <w:b w:val="false"/>
                <w:i w:val="false"/>
                <w:color w:val="000000"/>
                <w:sz w:val="20"/>
              </w:rPr>
              <w:t xml:space="preserve">
лы",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"Тез </w:t>
            </w:r>
            <w:r>
              <w:br/>
            </w:r>
            <w:r>
              <w:rPr>
                <w:rFonts w:ascii="Times New Roman"/>
                <w:b w:val="false"/>
                <w:i w:val="false"/>
                <w:color w:val="000000"/>
                <w:sz w:val="20"/>
              </w:rPr>
              <w:t xml:space="preserve">
тұтана- </w:t>
            </w:r>
            <w:r>
              <w:br/>
            </w:r>
            <w:r>
              <w:rPr>
                <w:rFonts w:ascii="Times New Roman"/>
                <w:b w:val="false"/>
                <w:i w:val="false"/>
                <w:color w:val="000000"/>
                <w:sz w:val="20"/>
              </w:rPr>
              <w:t xml:space="preserve">
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Сірке қышқылына арналған арнайы цистерналарда  (моделі 15-1235, 15-1608/-02/-03)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"Сірке қышқы- </w:t>
            </w:r>
            <w:r>
              <w:br/>
            </w:r>
            <w:r>
              <w:rPr>
                <w:rFonts w:ascii="Times New Roman"/>
                <w:b w:val="false"/>
                <w:i w:val="false"/>
                <w:color w:val="000000"/>
                <w:sz w:val="20"/>
              </w:rPr>
              <w:t xml:space="preserve">
лы",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Тот баспайтын болаттан жасалған цистер- </w:t>
            </w:r>
            <w:r>
              <w:br/>
            </w:r>
            <w:r>
              <w:rPr>
                <w:rFonts w:ascii="Times New Roman"/>
                <w:b w:val="false"/>
                <w:i w:val="false"/>
                <w:color w:val="000000"/>
                <w:sz w:val="20"/>
              </w:rPr>
              <w:t xml:space="preserve">
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SGAV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"Фосфорлылау қышқыл",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алынатын гуммирленген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L21DH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w:t>
            </w:r>
            <w:r>
              <w:br/>
            </w:r>
            <w:r>
              <w:rPr>
                <w:rFonts w:ascii="Times New Roman"/>
                <w:b w:val="false"/>
                <w:i w:val="false"/>
                <w:color w:val="000000"/>
                <w:sz w:val="20"/>
              </w:rPr>
              <w:t xml:space="preserve">
TU34 </w:t>
            </w:r>
            <w:r>
              <w:br/>
            </w:r>
            <w:r>
              <w:rPr>
                <w:rFonts w:ascii="Times New Roman"/>
                <w:b w:val="false"/>
                <w:i w:val="false"/>
                <w:color w:val="000000"/>
                <w:sz w:val="20"/>
              </w:rPr>
              <w:t xml:space="preserve">
TU38 </w:t>
            </w:r>
            <w:r>
              <w:br/>
            </w:r>
            <w:r>
              <w:rPr>
                <w:rFonts w:ascii="Times New Roman"/>
                <w:b w:val="false"/>
                <w:i w:val="false"/>
                <w:color w:val="000000"/>
                <w:sz w:val="20"/>
              </w:rPr>
              <w:t xml:space="preserve">
TC1 </w:t>
            </w:r>
            <w:r>
              <w:br/>
            </w:r>
            <w:r>
              <w:rPr>
                <w:rFonts w:ascii="Times New Roman"/>
                <w:b w:val="false"/>
                <w:i w:val="false"/>
                <w:color w:val="000000"/>
                <w:sz w:val="20"/>
              </w:rPr>
              <w:t xml:space="preserve">
TE17 </w:t>
            </w:r>
            <w:r>
              <w:br/>
            </w:r>
            <w:r>
              <w:rPr>
                <w:rFonts w:ascii="Times New Roman"/>
                <w:b w:val="false"/>
                <w:i w:val="false"/>
                <w:color w:val="000000"/>
                <w:sz w:val="20"/>
              </w:rPr>
              <w:t xml:space="preserve">
TE21 </w:t>
            </w:r>
            <w:r>
              <w:br/>
            </w:r>
            <w:r>
              <w:rPr>
                <w:rFonts w:ascii="Times New Roman"/>
                <w:b w:val="false"/>
                <w:i w:val="false"/>
                <w:color w:val="000000"/>
                <w:sz w:val="20"/>
              </w:rPr>
              <w:t xml:space="preserve">
TE22 </w:t>
            </w:r>
            <w:r>
              <w:br/>
            </w:r>
            <w:r>
              <w:rPr>
                <w:rFonts w:ascii="Times New Roman"/>
                <w:b w:val="false"/>
                <w:i w:val="false"/>
                <w:color w:val="000000"/>
                <w:sz w:val="20"/>
              </w:rPr>
              <w:t xml:space="preserve">
TT4 </w:t>
            </w:r>
            <w:r>
              <w:br/>
            </w:r>
            <w:r>
              <w:rPr>
                <w:rFonts w:ascii="Times New Roman"/>
                <w:b w:val="false"/>
                <w:i w:val="false"/>
                <w:color w:val="000000"/>
                <w:sz w:val="20"/>
              </w:rPr>
              <w:t xml:space="preserve">
TM3 </w:t>
            </w:r>
            <w:r>
              <w:br/>
            </w:r>
            <w:r>
              <w:rPr>
                <w:rFonts w:ascii="Times New Roman"/>
                <w:b w:val="false"/>
                <w:i w:val="false"/>
                <w:color w:val="000000"/>
                <w:sz w:val="20"/>
              </w:rPr>
              <w:t xml:space="preserve">
TM5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"Плавикті қышқыл",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"Улы",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X88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"Хлорсульфон </w:t>
            </w:r>
            <w:r>
              <w:br/>
            </w:r>
            <w:r>
              <w:rPr>
                <w:rFonts w:ascii="Times New Roman"/>
                <w:b w:val="false"/>
                <w:i w:val="false"/>
                <w:color w:val="000000"/>
                <w:sz w:val="20"/>
              </w:rPr>
              <w:t xml:space="preserve">
қышқылы",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Күкірт қышқылына </w:t>
            </w:r>
            <w:r>
              <w:br/>
            </w:r>
            <w:r>
              <w:rPr>
                <w:rFonts w:ascii="Times New Roman"/>
                <w:b w:val="false"/>
                <w:i w:val="false"/>
                <w:color w:val="000000"/>
                <w:sz w:val="20"/>
              </w:rPr>
              <w:t xml:space="preserve">
арналған арнайы цистерналарда  (модельдері: 15-Ц854, 15-157, 15-291, 15-1022, 15-1226/-01, 15-1401, 15-1424-01/-03, 15-1548/-02, 15-1601)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"Этилкүкірт қышқылы",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w:t>
            </w:r>
            <w:r>
              <w:br/>
            </w:r>
            <w:r>
              <w:rPr>
                <w:rFonts w:ascii="Times New Roman"/>
                <w:b w:val="false"/>
                <w:i w:val="false"/>
                <w:color w:val="000000"/>
                <w:sz w:val="20"/>
              </w:rPr>
              <w:t xml:space="preserve">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"ВЖК",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w:t>
            </w:r>
            <w:r>
              <w:br/>
            </w:r>
            <w:r>
              <w:rPr>
                <w:rFonts w:ascii="Times New Roman"/>
                <w:b w:val="false"/>
                <w:i w:val="false"/>
                <w:color w:val="000000"/>
                <w:sz w:val="20"/>
              </w:rPr>
              <w:t xml:space="preserve">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"Майлы қышқыл", </w:t>
            </w:r>
            <w:r>
              <w:br/>
            </w:r>
            <w:r>
              <w:rPr>
                <w:rFonts w:ascii="Times New Roman"/>
                <w:b w:val="false"/>
                <w:i w:val="false"/>
                <w:color w:val="000000"/>
                <w:sz w:val="20"/>
              </w:rPr>
              <w:t xml:space="preserve">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"Майлы қышқыл", </w:t>
            </w:r>
            <w:r>
              <w:br/>
            </w:r>
            <w:r>
              <w:rPr>
                <w:rFonts w:ascii="Times New Roman"/>
                <w:b w:val="false"/>
                <w:i w:val="false"/>
                <w:color w:val="000000"/>
                <w:sz w:val="20"/>
              </w:rPr>
              <w:t xml:space="preserve">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"Талл қышқы- </w:t>
            </w:r>
            <w:r>
              <w:br/>
            </w:r>
            <w:r>
              <w:rPr>
                <w:rFonts w:ascii="Times New Roman"/>
                <w:b w:val="false"/>
                <w:i w:val="false"/>
                <w:color w:val="000000"/>
                <w:sz w:val="20"/>
              </w:rPr>
              <w:t xml:space="preserve">
лы",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алынатын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"ВИК қышқылы", </w:t>
            </w:r>
            <w:r>
              <w:br/>
            </w:r>
            <w:r>
              <w:rPr>
                <w:rFonts w:ascii="Times New Roman"/>
                <w:b w:val="false"/>
                <w:i w:val="false"/>
                <w:color w:val="000000"/>
                <w:sz w:val="20"/>
              </w:rPr>
              <w:t xml:space="preserve">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"Шайыршық желі- </w:t>
            </w:r>
            <w:r>
              <w:br/>
            </w:r>
            <w:r>
              <w:rPr>
                <w:rFonts w:ascii="Times New Roman"/>
                <w:b w:val="false"/>
                <w:i w:val="false"/>
                <w:color w:val="000000"/>
                <w:sz w:val="20"/>
              </w:rPr>
              <w:t xml:space="preserve">
мі",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w:t>
            </w:r>
            <w:r>
              <w:br/>
            </w:r>
            <w:r>
              <w:rPr>
                <w:rFonts w:ascii="Times New Roman"/>
                <w:b w:val="false"/>
                <w:i w:val="false"/>
                <w:color w:val="000000"/>
                <w:sz w:val="20"/>
              </w:rPr>
              <w:t xml:space="preserve">
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"Суризондар",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w:t>
            </w:r>
            <w:r>
              <w:br/>
            </w:r>
            <w:r>
              <w:rPr>
                <w:rFonts w:ascii="Times New Roman"/>
                <w:b w:val="false"/>
                <w:i w:val="false"/>
                <w:color w:val="000000"/>
                <w:sz w:val="20"/>
              </w:rPr>
              <w:t xml:space="preserve">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гуммир- </w:t>
            </w:r>
            <w:r>
              <w:br/>
            </w:r>
            <w:r>
              <w:rPr>
                <w:rFonts w:ascii="Times New Roman"/>
                <w:b w:val="false"/>
                <w:i w:val="false"/>
                <w:color w:val="000000"/>
                <w:sz w:val="20"/>
              </w:rPr>
              <w:t xml:space="preserve">
ленген цистерна- </w:t>
            </w:r>
            <w:r>
              <w:br/>
            </w:r>
            <w:r>
              <w:rPr>
                <w:rFonts w:ascii="Times New Roman"/>
                <w:b w:val="false"/>
                <w:i w:val="false"/>
                <w:color w:val="000000"/>
                <w:sz w:val="20"/>
              </w:rPr>
              <w:t xml:space="preserve">
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"ГЛИМС компо- </w:t>
            </w:r>
            <w:r>
              <w:br/>
            </w:r>
            <w:r>
              <w:rPr>
                <w:rFonts w:ascii="Times New Roman"/>
                <w:b w:val="false"/>
                <w:i w:val="false"/>
                <w:color w:val="000000"/>
                <w:sz w:val="20"/>
              </w:rPr>
              <w:t xml:space="preserve">
зициясы",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"ГПР компози- </w:t>
            </w:r>
            <w:r>
              <w:br/>
            </w:r>
            <w:r>
              <w:rPr>
                <w:rFonts w:ascii="Times New Roman"/>
                <w:b w:val="false"/>
                <w:i w:val="false"/>
                <w:color w:val="000000"/>
                <w:sz w:val="20"/>
              </w:rPr>
              <w:t xml:space="preserve">
циясы",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"ДН-9010 ком- </w:t>
            </w:r>
            <w:r>
              <w:br/>
            </w:r>
            <w:r>
              <w:rPr>
                <w:rFonts w:ascii="Times New Roman"/>
                <w:b w:val="false"/>
                <w:i w:val="false"/>
                <w:color w:val="000000"/>
                <w:sz w:val="20"/>
              </w:rPr>
              <w:t xml:space="preserve">
позициясы",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"Улы",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гуммир- </w:t>
            </w:r>
            <w:r>
              <w:br/>
            </w:r>
            <w:r>
              <w:rPr>
                <w:rFonts w:ascii="Times New Roman"/>
                <w:b w:val="false"/>
                <w:i w:val="false"/>
                <w:color w:val="000000"/>
                <w:sz w:val="20"/>
              </w:rPr>
              <w:t xml:space="preserve">
ленген цистерна- </w:t>
            </w:r>
            <w:r>
              <w:br/>
            </w:r>
            <w:r>
              <w:rPr>
                <w:rFonts w:ascii="Times New Roman"/>
                <w:b w:val="false"/>
                <w:i w:val="false"/>
                <w:color w:val="000000"/>
                <w:sz w:val="20"/>
              </w:rPr>
              <w:t xml:space="preserve">
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"ДПФ-1 компо- </w:t>
            </w:r>
            <w:r>
              <w:br/>
            </w:r>
            <w:r>
              <w:rPr>
                <w:rFonts w:ascii="Times New Roman"/>
                <w:b w:val="false"/>
                <w:i w:val="false"/>
                <w:color w:val="000000"/>
                <w:sz w:val="20"/>
              </w:rPr>
              <w:t xml:space="preserve">
зициясы",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L1,5BN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"Кремнийор- </w:t>
            </w:r>
            <w:r>
              <w:br/>
            </w:r>
            <w:r>
              <w:rPr>
                <w:rFonts w:ascii="Times New Roman"/>
                <w:b w:val="false"/>
                <w:i w:val="false"/>
                <w:color w:val="000000"/>
                <w:sz w:val="20"/>
              </w:rPr>
              <w:t xml:space="preserve">
ганикалық сұйықтық",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"А-391 компо- </w:t>
            </w:r>
            <w:r>
              <w:br/>
            </w:r>
            <w:r>
              <w:rPr>
                <w:rFonts w:ascii="Times New Roman"/>
                <w:b w:val="false"/>
                <w:i w:val="false"/>
                <w:color w:val="000000"/>
                <w:sz w:val="20"/>
              </w:rPr>
              <w:t xml:space="preserve">
ненті",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"ПМ компонен- </w:t>
            </w:r>
            <w:r>
              <w:br/>
            </w:r>
            <w:r>
              <w:rPr>
                <w:rFonts w:ascii="Times New Roman"/>
                <w:b w:val="false"/>
                <w:i w:val="false"/>
                <w:color w:val="000000"/>
                <w:sz w:val="20"/>
              </w:rPr>
              <w:t xml:space="preserve">
ті",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w:t>
            </w:r>
            <w:r>
              <w:br/>
            </w:r>
            <w:r>
              <w:rPr>
                <w:rFonts w:ascii="Times New Roman"/>
                <w:b w:val="false"/>
                <w:i w:val="false"/>
                <w:color w:val="000000"/>
                <w:sz w:val="20"/>
              </w:rPr>
              <w:t xml:space="preserve">
жабдықталған </w:t>
            </w:r>
            <w:r>
              <w:br/>
            </w:r>
            <w:r>
              <w:rPr>
                <w:rFonts w:ascii="Times New Roman"/>
                <w:b w:val="false"/>
                <w:i w:val="false"/>
                <w:color w:val="000000"/>
                <w:sz w:val="20"/>
              </w:rPr>
              <w:t xml:space="preserve">
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TU15ТE15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"Изоцианатты </w:t>
            </w:r>
            <w:r>
              <w:br/>
            </w:r>
            <w:r>
              <w:rPr>
                <w:rFonts w:ascii="Times New Roman"/>
                <w:b w:val="false"/>
                <w:i w:val="false"/>
                <w:color w:val="000000"/>
                <w:sz w:val="20"/>
              </w:rPr>
              <w:t xml:space="preserve">
компонент",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немесе </w:t>
            </w:r>
            <w:r>
              <w:br/>
            </w:r>
            <w:r>
              <w:rPr>
                <w:rFonts w:ascii="Times New Roman"/>
                <w:b w:val="false"/>
                <w:i w:val="false"/>
                <w:color w:val="000000"/>
                <w:sz w:val="20"/>
              </w:rPr>
              <w:t xml:space="preserve">
әмбебап ағызу </w:t>
            </w:r>
            <w:r>
              <w:br/>
            </w:r>
            <w:r>
              <w:rPr>
                <w:rFonts w:ascii="Times New Roman"/>
                <w:b w:val="false"/>
                <w:i w:val="false"/>
                <w:color w:val="000000"/>
                <w:sz w:val="20"/>
              </w:rPr>
              <w:t xml:space="preserve">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"С"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0-0-1-1"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L1,5BN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"Пироконден- </w:t>
            </w:r>
            <w:r>
              <w:br/>
            </w:r>
            <w:r>
              <w:rPr>
                <w:rFonts w:ascii="Times New Roman"/>
                <w:b w:val="false"/>
                <w:i w:val="false"/>
                <w:color w:val="000000"/>
                <w:sz w:val="20"/>
              </w:rPr>
              <w:t xml:space="preserve">
сат",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"Силобен",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"Бисилан",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"Петровтың түйіспесі",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"Виниполдың концентраты",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"НМК концентр- </w:t>
            </w:r>
            <w:r>
              <w:br/>
            </w:r>
            <w:r>
              <w:rPr>
                <w:rFonts w:ascii="Times New Roman"/>
                <w:b w:val="false"/>
                <w:i w:val="false"/>
                <w:color w:val="000000"/>
                <w:sz w:val="20"/>
              </w:rPr>
              <w:t xml:space="preserve">
аты",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"Полиизобу- </w:t>
            </w:r>
            <w:r>
              <w:br/>
            </w:r>
            <w:r>
              <w:rPr>
                <w:rFonts w:ascii="Times New Roman"/>
                <w:b w:val="false"/>
                <w:i w:val="false"/>
                <w:color w:val="000000"/>
                <w:sz w:val="20"/>
              </w:rPr>
              <w:t xml:space="preserve">
тиленнің концентраты",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"ПВК", "Бело- </w:t>
            </w:r>
            <w:r>
              <w:br/>
            </w:r>
            <w:r>
              <w:rPr>
                <w:rFonts w:ascii="Times New Roman"/>
                <w:b w:val="false"/>
                <w:i w:val="false"/>
                <w:color w:val="000000"/>
                <w:sz w:val="20"/>
              </w:rPr>
              <w:t xml:space="preserve">
русит",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"Сульфитті- </w:t>
            </w:r>
            <w:r>
              <w:br/>
            </w:r>
            <w:r>
              <w:rPr>
                <w:rFonts w:ascii="Times New Roman"/>
                <w:b w:val="false"/>
                <w:i w:val="false"/>
                <w:color w:val="000000"/>
                <w:sz w:val="20"/>
              </w:rPr>
              <w:t xml:space="preserve">
спиртті бар- </w:t>
            </w:r>
            <w:r>
              <w:br/>
            </w:r>
            <w:r>
              <w:rPr>
                <w:rFonts w:ascii="Times New Roman"/>
                <w:b w:val="false"/>
                <w:i w:val="false"/>
                <w:color w:val="000000"/>
                <w:sz w:val="20"/>
              </w:rPr>
              <w:t xml:space="preserve">
даның концен- </w:t>
            </w:r>
            <w:r>
              <w:br/>
            </w:r>
            <w:r>
              <w:rPr>
                <w:rFonts w:ascii="Times New Roman"/>
                <w:b w:val="false"/>
                <w:i w:val="false"/>
                <w:color w:val="000000"/>
                <w:sz w:val="20"/>
              </w:rPr>
              <w:t xml:space="preserve">
траты",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L1,5BN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"Циклендердің концентраты",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концен- </w:t>
            </w:r>
            <w:r>
              <w:br/>
            </w:r>
            <w:r>
              <w:rPr>
                <w:rFonts w:ascii="Times New Roman"/>
                <w:b w:val="false"/>
                <w:i w:val="false"/>
                <w:color w:val="000000"/>
                <w:sz w:val="20"/>
              </w:rPr>
              <w:t xml:space="preserve">
траты.",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"Бояғыштар",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"Крезолдар",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"Күйдір- </w:t>
            </w:r>
            <w:r>
              <w:br/>
            </w:r>
            <w:r>
              <w:rPr>
                <w:rFonts w:ascii="Times New Roman"/>
                <w:b w:val="false"/>
                <w:i w:val="false"/>
                <w:color w:val="000000"/>
                <w:sz w:val="20"/>
              </w:rPr>
              <w:t xml:space="preserve">
гі",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Қалпағында сақ- </w:t>
            </w:r>
            <w:r>
              <w:br/>
            </w:r>
            <w:r>
              <w:rPr>
                <w:rFonts w:ascii="Times New Roman"/>
                <w:b w:val="false"/>
                <w:i w:val="false"/>
                <w:color w:val="000000"/>
                <w:sz w:val="20"/>
              </w:rPr>
              <w:t xml:space="preserve">
тандырғыш қапта- </w:t>
            </w:r>
            <w:r>
              <w:br/>
            </w:r>
            <w:r>
              <w:rPr>
                <w:rFonts w:ascii="Times New Roman"/>
                <w:b w:val="false"/>
                <w:i w:val="false"/>
                <w:color w:val="000000"/>
                <w:sz w:val="20"/>
              </w:rPr>
              <w:t xml:space="preserve">
масы бар цистер- </w:t>
            </w:r>
            <w:r>
              <w:br/>
            </w:r>
            <w:r>
              <w:rPr>
                <w:rFonts w:ascii="Times New Roman"/>
                <w:b w:val="false"/>
                <w:i w:val="false"/>
                <w:color w:val="000000"/>
                <w:sz w:val="20"/>
              </w:rPr>
              <w:t xml:space="preserve">
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"Кремний хло- </w:t>
            </w:r>
            <w:r>
              <w:br/>
            </w:r>
            <w:r>
              <w:rPr>
                <w:rFonts w:ascii="Times New Roman"/>
                <w:b w:val="false"/>
                <w:i w:val="false"/>
                <w:color w:val="000000"/>
                <w:sz w:val="20"/>
              </w:rPr>
              <w:t xml:space="preserve">
риді",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"Креолин",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"Күшейткіш",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немесе "Т"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"Ксантогенат",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SGAHL4BH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"Ксиленол",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"Ксилидин",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"Ксилитан",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"Ксилол",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 лагы",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"Таскөмір лагы",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"Лак",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"Т", </w:t>
            </w:r>
            <w:r>
              <w:br/>
            </w:r>
            <w:r>
              <w:rPr>
                <w:rFonts w:ascii="Times New Roman"/>
                <w:b w:val="false"/>
                <w:i w:val="false"/>
                <w:color w:val="000000"/>
                <w:sz w:val="20"/>
              </w:rPr>
              <w:t xml:space="preserve">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Латекске арнал- </w:t>
            </w:r>
            <w:r>
              <w:br/>
            </w:r>
            <w:r>
              <w:rPr>
                <w:rFonts w:ascii="Times New Roman"/>
                <w:b w:val="false"/>
                <w:i w:val="false"/>
                <w:color w:val="000000"/>
                <w:sz w:val="20"/>
              </w:rPr>
              <w:t xml:space="preserve">
ған арнайы цис- </w:t>
            </w:r>
            <w:r>
              <w:br/>
            </w:r>
            <w:r>
              <w:rPr>
                <w:rFonts w:ascii="Times New Roman"/>
                <w:b w:val="false"/>
                <w:i w:val="false"/>
                <w:color w:val="000000"/>
                <w:sz w:val="20"/>
              </w:rPr>
              <w:t xml:space="preserve">
терналарда </w:t>
            </w:r>
            <w:r>
              <w:br/>
            </w:r>
            <w:r>
              <w:rPr>
                <w:rFonts w:ascii="Times New Roman"/>
                <w:b w:val="false"/>
                <w:i w:val="false"/>
                <w:color w:val="000000"/>
                <w:sz w:val="20"/>
              </w:rPr>
              <w:t xml:space="preserve">
(моделі </w:t>
            </w:r>
            <w:r>
              <w:br/>
            </w:r>
            <w:r>
              <w:rPr>
                <w:rFonts w:ascii="Times New Roman"/>
                <w:b w:val="false"/>
                <w:i w:val="false"/>
                <w:color w:val="000000"/>
                <w:sz w:val="20"/>
              </w:rPr>
              <w:t xml:space="preserve">
15-1638/-01)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L1,5BN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"Латекс",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Латекске арнал- </w:t>
            </w:r>
            <w:r>
              <w:br/>
            </w:r>
            <w:r>
              <w:rPr>
                <w:rFonts w:ascii="Times New Roman"/>
                <w:b w:val="false"/>
                <w:i w:val="false"/>
                <w:color w:val="000000"/>
                <w:sz w:val="20"/>
              </w:rPr>
              <w:t xml:space="preserve">
ған арнайы цис- </w:t>
            </w:r>
            <w:r>
              <w:br/>
            </w:r>
            <w:r>
              <w:rPr>
                <w:rFonts w:ascii="Times New Roman"/>
                <w:b w:val="false"/>
                <w:i w:val="false"/>
                <w:color w:val="000000"/>
                <w:sz w:val="20"/>
              </w:rPr>
              <w:t xml:space="preserve">
терналарда  (моделі 15-1638/-01)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"Латекс",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"Лигносуль- </w:t>
            </w:r>
            <w:r>
              <w:br/>
            </w:r>
            <w:r>
              <w:rPr>
                <w:rFonts w:ascii="Times New Roman"/>
                <w:b w:val="false"/>
                <w:i w:val="false"/>
                <w:color w:val="000000"/>
                <w:sz w:val="20"/>
              </w:rPr>
              <w:t xml:space="preserve">
фонаттар",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немесе 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"Бензин- </w:t>
            </w:r>
            <w:r>
              <w:br/>
            </w:r>
            <w:r>
              <w:rPr>
                <w:rFonts w:ascii="Times New Roman"/>
                <w:b w:val="false"/>
                <w:i w:val="false"/>
                <w:color w:val="000000"/>
                <w:sz w:val="20"/>
              </w:rPr>
              <w:t xml:space="preserve">
мұнай", "С" немесе "СТ"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r>
              <w:br/>
            </w:r>
            <w:r>
              <w:rPr>
                <w:rFonts w:ascii="Times New Roman"/>
                <w:b w:val="false"/>
                <w:i w:val="false"/>
                <w:color w:val="000000"/>
                <w:sz w:val="20"/>
              </w:rPr>
              <w:t xml:space="preserve">
"Улы"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"Хлорлы магний",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"Мазут", "СТ" немесе "Т"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төменнен ағызып алынатын цистер- </w:t>
            </w:r>
            <w:r>
              <w:br/>
            </w:r>
            <w:r>
              <w:rPr>
                <w:rFonts w:ascii="Times New Roman"/>
                <w:b w:val="false"/>
                <w:i w:val="false"/>
                <w:color w:val="000000"/>
                <w:sz w:val="20"/>
              </w:rPr>
              <w:t xml:space="preserve">
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"Мазут", "Т"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"Күкіртқышқыл- </w:t>
            </w:r>
            <w:r>
              <w:br/>
            </w:r>
            <w:r>
              <w:rPr>
                <w:rFonts w:ascii="Times New Roman"/>
                <w:b w:val="false"/>
                <w:i w:val="false"/>
                <w:color w:val="000000"/>
                <w:sz w:val="20"/>
              </w:rPr>
              <w:t xml:space="preserve">
ды марганец", </w:t>
            </w:r>
            <w:r>
              <w:br/>
            </w:r>
            <w:r>
              <w:rPr>
                <w:rFonts w:ascii="Times New Roman"/>
                <w:b w:val="false"/>
                <w:i w:val="false"/>
                <w:color w:val="000000"/>
                <w:sz w:val="20"/>
              </w:rPr>
              <w:t xml:space="preserve">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"Полиальфаоле- </w:t>
            </w:r>
            <w:r>
              <w:br/>
            </w:r>
            <w:r>
              <w:rPr>
                <w:rFonts w:ascii="Times New Roman"/>
                <w:b w:val="false"/>
                <w:i w:val="false"/>
                <w:color w:val="000000"/>
                <w:sz w:val="20"/>
              </w:rPr>
              <w:t xml:space="preserve">
финді майлар", </w:t>
            </w:r>
            <w:r>
              <w:br/>
            </w:r>
            <w:r>
              <w:rPr>
                <w:rFonts w:ascii="Times New Roman"/>
                <w:b w:val="false"/>
                <w:i w:val="false"/>
                <w:color w:val="000000"/>
                <w:sz w:val="20"/>
              </w:rPr>
              <w:t xml:space="preserve">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"Антрацен </w:t>
            </w:r>
            <w:r>
              <w:br/>
            </w:r>
            <w:r>
              <w:rPr>
                <w:rFonts w:ascii="Times New Roman"/>
                <w:b w:val="false"/>
                <w:i w:val="false"/>
                <w:color w:val="000000"/>
                <w:sz w:val="20"/>
              </w:rPr>
              <w:t xml:space="preserve">
майы",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майы", </w:t>
            </w:r>
            <w:r>
              <w:br/>
            </w:r>
            <w:r>
              <w:rPr>
                <w:rFonts w:ascii="Times New Roman"/>
                <w:b w:val="false"/>
                <w:i w:val="false"/>
                <w:color w:val="000000"/>
                <w:sz w:val="20"/>
              </w:rPr>
              <w:t xml:space="preserve">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"Антрацен </w:t>
            </w:r>
            <w:r>
              <w:br/>
            </w:r>
            <w:r>
              <w:rPr>
                <w:rFonts w:ascii="Times New Roman"/>
                <w:b w:val="false"/>
                <w:i w:val="false"/>
                <w:color w:val="000000"/>
                <w:sz w:val="20"/>
              </w:rPr>
              <w:t xml:space="preserve">
майы ",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майы", </w:t>
            </w:r>
            <w:r>
              <w:br/>
            </w:r>
            <w:r>
              <w:rPr>
                <w:rFonts w:ascii="Times New Roman"/>
                <w:b w:val="false"/>
                <w:i w:val="false"/>
                <w:color w:val="000000"/>
                <w:sz w:val="20"/>
              </w:rPr>
              <w:t xml:space="preserve">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Алюминий цистер- </w:t>
            </w:r>
            <w:r>
              <w:br/>
            </w:r>
            <w:r>
              <w:rPr>
                <w:rFonts w:ascii="Times New Roman"/>
                <w:b w:val="false"/>
                <w:i w:val="false"/>
                <w:color w:val="000000"/>
                <w:sz w:val="20"/>
              </w:rPr>
              <w:t xml:space="preserve">
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w:t>
            </w:r>
            <w:r>
              <w:br/>
            </w:r>
            <w:r>
              <w:rPr>
                <w:rFonts w:ascii="Times New Roman"/>
                <w:b w:val="false"/>
                <w:i w:val="false"/>
                <w:color w:val="000000"/>
                <w:sz w:val="20"/>
              </w:rPr>
              <w:t xml:space="preserve">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L1,5BN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"Ағаш-шайырлы майлар",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"Улы",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май",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майы", </w:t>
            </w:r>
            <w:r>
              <w:br/>
            </w:r>
            <w:r>
              <w:rPr>
                <w:rFonts w:ascii="Times New Roman"/>
                <w:b w:val="false"/>
                <w:i w:val="false"/>
                <w:color w:val="000000"/>
                <w:sz w:val="20"/>
              </w:rPr>
              <w:t xml:space="preserve">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немесе "Т"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"Таскөмір майы",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"Таскөмір майы",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"Таскөмір майы",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"Үпілмәлік майы",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"Үпілмәлік майы",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майы", </w:t>
            </w:r>
            <w:r>
              <w:br/>
            </w:r>
            <w:r>
              <w:rPr>
                <w:rFonts w:ascii="Times New Roman"/>
                <w:b w:val="false"/>
                <w:i w:val="false"/>
                <w:color w:val="000000"/>
                <w:sz w:val="20"/>
              </w:rPr>
              <w:t xml:space="preserve">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майы", </w:t>
            </w:r>
            <w:r>
              <w:br/>
            </w:r>
            <w:r>
              <w:rPr>
                <w:rFonts w:ascii="Times New Roman"/>
                <w:b w:val="false"/>
                <w:i w:val="false"/>
                <w:color w:val="000000"/>
                <w:sz w:val="20"/>
              </w:rPr>
              <w:t xml:space="preserve">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майы", </w:t>
            </w:r>
            <w:r>
              <w:br/>
            </w:r>
            <w:r>
              <w:rPr>
                <w:rFonts w:ascii="Times New Roman"/>
                <w:b w:val="false"/>
                <w:i w:val="false"/>
                <w:color w:val="000000"/>
                <w:sz w:val="20"/>
              </w:rPr>
              <w:t xml:space="preserve">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майы", </w:t>
            </w:r>
            <w:r>
              <w:br/>
            </w:r>
            <w:r>
              <w:rPr>
                <w:rFonts w:ascii="Times New Roman"/>
                <w:b w:val="false"/>
                <w:i w:val="false"/>
                <w:color w:val="000000"/>
                <w:sz w:val="20"/>
              </w:rPr>
              <w:t xml:space="preserve">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"Креозот майы", </w:t>
            </w:r>
            <w:r>
              <w:br/>
            </w:r>
            <w:r>
              <w:rPr>
                <w:rFonts w:ascii="Times New Roman"/>
                <w:b w:val="false"/>
                <w:i w:val="false"/>
                <w:color w:val="000000"/>
                <w:sz w:val="20"/>
              </w:rPr>
              <w:t xml:space="preserve">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майы", </w:t>
            </w:r>
            <w:r>
              <w:br/>
            </w:r>
            <w:r>
              <w:rPr>
                <w:rFonts w:ascii="Times New Roman"/>
                <w:b w:val="false"/>
                <w:i w:val="false"/>
                <w:color w:val="000000"/>
                <w:sz w:val="20"/>
              </w:rPr>
              <w:t xml:space="preserve">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майы", </w:t>
            </w:r>
            <w:r>
              <w:br/>
            </w:r>
            <w:r>
              <w:rPr>
                <w:rFonts w:ascii="Times New Roman"/>
                <w:b w:val="false"/>
                <w:i w:val="false"/>
                <w:color w:val="000000"/>
                <w:sz w:val="20"/>
              </w:rPr>
              <w:t xml:space="preserve">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"Таскөмір майы",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майы", </w:t>
            </w:r>
            <w:r>
              <w:br/>
            </w:r>
            <w:r>
              <w:rPr>
                <w:rFonts w:ascii="Times New Roman"/>
                <w:b w:val="false"/>
                <w:i w:val="false"/>
                <w:color w:val="000000"/>
                <w:sz w:val="20"/>
              </w:rPr>
              <w:t xml:space="preserve">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майы", </w:t>
            </w:r>
            <w:r>
              <w:br/>
            </w:r>
            <w:r>
              <w:rPr>
                <w:rFonts w:ascii="Times New Roman"/>
                <w:b w:val="false"/>
                <w:i w:val="false"/>
                <w:color w:val="000000"/>
                <w:sz w:val="20"/>
              </w:rPr>
              <w:t xml:space="preserve">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немесе "СТ"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немесе "Т"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немесе "Т"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"Ойтисик майы", </w:t>
            </w:r>
            <w:r>
              <w:br/>
            </w:r>
            <w:r>
              <w:rPr>
                <w:rFonts w:ascii="Times New Roman"/>
                <w:b w:val="false"/>
                <w:i w:val="false"/>
                <w:color w:val="000000"/>
                <w:sz w:val="20"/>
              </w:rPr>
              <w:t xml:space="preserve">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майы", </w:t>
            </w:r>
            <w:r>
              <w:br/>
            </w:r>
            <w:r>
              <w:rPr>
                <w:rFonts w:ascii="Times New Roman"/>
                <w:b w:val="false"/>
                <w:i w:val="false"/>
                <w:color w:val="000000"/>
                <w:sz w:val="20"/>
              </w:rPr>
              <w:t xml:space="preserve">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майы", </w:t>
            </w:r>
            <w:r>
              <w:br/>
            </w:r>
            <w:r>
              <w:rPr>
                <w:rFonts w:ascii="Times New Roman"/>
                <w:b w:val="false"/>
                <w:i w:val="false"/>
                <w:color w:val="000000"/>
                <w:sz w:val="20"/>
              </w:rPr>
              <w:t xml:space="preserve">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"Парфюмерлік май",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"Самырсын майы",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 майы",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майы", </w:t>
            </w:r>
            <w:r>
              <w:br/>
            </w:r>
            <w:r>
              <w:rPr>
                <w:rFonts w:ascii="Times New Roman"/>
                <w:b w:val="false"/>
                <w:i w:val="false"/>
                <w:color w:val="000000"/>
                <w:sz w:val="20"/>
              </w:rPr>
              <w:t xml:space="preserve">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"ПТУ майы",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майы", </w:t>
            </w:r>
            <w:r>
              <w:br/>
            </w:r>
            <w:r>
              <w:rPr>
                <w:rFonts w:ascii="Times New Roman"/>
                <w:b w:val="false"/>
                <w:i w:val="false"/>
                <w:color w:val="000000"/>
                <w:sz w:val="20"/>
              </w:rPr>
              <w:t xml:space="preserve">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майы", </w:t>
            </w:r>
            <w:r>
              <w:br/>
            </w:r>
            <w:r>
              <w:rPr>
                <w:rFonts w:ascii="Times New Roman"/>
                <w:b w:val="false"/>
                <w:i w:val="false"/>
                <w:color w:val="000000"/>
                <w:sz w:val="20"/>
              </w:rPr>
              <w:t xml:space="preserve">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майы", </w:t>
            </w:r>
            <w:r>
              <w:br/>
            </w:r>
            <w:r>
              <w:rPr>
                <w:rFonts w:ascii="Times New Roman"/>
                <w:b w:val="false"/>
                <w:i w:val="false"/>
                <w:color w:val="000000"/>
                <w:sz w:val="20"/>
              </w:rPr>
              <w:t xml:space="preserve">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"Усойқы май",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немесе "Т"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немесе "Т"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майы", </w:t>
            </w:r>
            <w:r>
              <w:br/>
            </w:r>
            <w:r>
              <w:rPr>
                <w:rFonts w:ascii="Times New Roman"/>
                <w:b w:val="false"/>
                <w:i w:val="false"/>
                <w:color w:val="000000"/>
                <w:sz w:val="20"/>
              </w:rPr>
              <w:t xml:space="preserve">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немесе "СТ"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"Қарағай майы", </w:t>
            </w:r>
            <w:r>
              <w:br/>
            </w:r>
            <w:r>
              <w:rPr>
                <w:rFonts w:ascii="Times New Roman"/>
                <w:b w:val="false"/>
                <w:i w:val="false"/>
                <w:color w:val="000000"/>
                <w:sz w:val="20"/>
              </w:rPr>
              <w:t xml:space="preserve">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майы", </w:t>
            </w:r>
            <w:r>
              <w:br/>
            </w:r>
            <w:r>
              <w:rPr>
                <w:rFonts w:ascii="Times New Roman"/>
                <w:b w:val="false"/>
                <w:i w:val="false"/>
                <w:color w:val="000000"/>
                <w:sz w:val="20"/>
              </w:rPr>
              <w:t xml:space="preserve">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"Талл майы",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"Тунга майы",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майы", </w:t>
            </w:r>
            <w:r>
              <w:br/>
            </w:r>
            <w:r>
              <w:rPr>
                <w:rFonts w:ascii="Times New Roman"/>
                <w:b w:val="false"/>
                <w:i w:val="false"/>
                <w:color w:val="000000"/>
                <w:sz w:val="20"/>
              </w:rPr>
              <w:t xml:space="preserve">
"П",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"БПМ мастика- </w:t>
            </w:r>
            <w:r>
              <w:br/>
            </w:r>
            <w:r>
              <w:rPr>
                <w:rFonts w:ascii="Times New Roman"/>
                <w:b w:val="false"/>
                <w:i w:val="false"/>
                <w:color w:val="000000"/>
                <w:sz w:val="20"/>
              </w:rPr>
              <w:t xml:space="preserve">
сы",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анады", "Улы",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"АКОРБ-100",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"Мыс нитраты", </w:t>
            </w:r>
            <w:r>
              <w:br/>
            </w:r>
            <w:r>
              <w:rPr>
                <w:rFonts w:ascii="Times New Roman"/>
                <w:b w:val="false"/>
                <w:i w:val="false"/>
                <w:color w:val="000000"/>
                <w:sz w:val="20"/>
              </w:rPr>
              <w:t xml:space="preserve">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8, 5.1, 6.1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Қышқылдық мел- </w:t>
            </w:r>
            <w:r>
              <w:br/>
            </w:r>
            <w:r>
              <w:rPr>
                <w:rFonts w:ascii="Times New Roman"/>
                <w:b w:val="false"/>
                <w:i w:val="false"/>
                <w:color w:val="000000"/>
                <w:sz w:val="20"/>
              </w:rPr>
              <w:t xml:space="preserve">
анжға арналған </w:t>
            </w:r>
            <w:r>
              <w:br/>
            </w:r>
            <w:r>
              <w:rPr>
                <w:rFonts w:ascii="Times New Roman"/>
                <w:b w:val="false"/>
                <w:i w:val="false"/>
                <w:color w:val="000000"/>
                <w:sz w:val="20"/>
              </w:rPr>
              <w:t xml:space="preserve">
арнайы цистерна- </w:t>
            </w:r>
            <w:r>
              <w:br/>
            </w:r>
            <w:r>
              <w:rPr>
                <w:rFonts w:ascii="Times New Roman"/>
                <w:b w:val="false"/>
                <w:i w:val="false"/>
                <w:color w:val="000000"/>
                <w:sz w:val="20"/>
              </w:rPr>
              <w:t xml:space="preserve">
ларда (моделі 15-1406(ЖКЦ-39)) </w:t>
            </w:r>
            <w:r>
              <w:br/>
            </w:r>
            <w:r>
              <w:rPr>
                <w:rFonts w:ascii="Times New Roman"/>
                <w:b w:val="false"/>
                <w:i w:val="false"/>
                <w:color w:val="000000"/>
                <w:sz w:val="20"/>
              </w:rPr>
              <w:t xml:space="preserve">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TC6 </w:t>
            </w:r>
            <w:r>
              <w:br/>
            </w:r>
            <w:r>
              <w:rPr>
                <w:rFonts w:ascii="Times New Roman"/>
                <w:b w:val="false"/>
                <w:i w:val="false"/>
                <w:color w:val="000000"/>
                <w:sz w:val="20"/>
              </w:rPr>
              <w:t xml:space="preserve">
TE22 </w:t>
            </w:r>
            <w:r>
              <w:br/>
            </w:r>
            <w:r>
              <w:rPr>
                <w:rFonts w:ascii="Times New Roman"/>
                <w:b w:val="false"/>
                <w:i w:val="false"/>
                <w:color w:val="000000"/>
                <w:sz w:val="20"/>
              </w:rPr>
              <w:t xml:space="preserve">
TT1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"Меланж",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"Тотық- </w:t>
            </w:r>
            <w:r>
              <w:br/>
            </w:r>
            <w:r>
              <w:rPr>
                <w:rFonts w:ascii="Times New Roman"/>
                <w:b w:val="false"/>
                <w:i w:val="false"/>
                <w:color w:val="000000"/>
                <w:sz w:val="20"/>
              </w:rPr>
              <w:t xml:space="preserve">
тырғыш", "Улы",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8, 5.1, 6.1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Меланжға арнал- </w:t>
            </w:r>
            <w:r>
              <w:br/>
            </w:r>
            <w:r>
              <w:rPr>
                <w:rFonts w:ascii="Times New Roman"/>
                <w:b w:val="false"/>
                <w:i w:val="false"/>
                <w:color w:val="000000"/>
                <w:sz w:val="20"/>
              </w:rPr>
              <w:t xml:space="preserve">
ған арнайы </w:t>
            </w:r>
            <w:r>
              <w:br/>
            </w:r>
            <w:r>
              <w:rPr>
                <w:rFonts w:ascii="Times New Roman"/>
                <w:b w:val="false"/>
                <w:i w:val="false"/>
                <w:color w:val="000000"/>
                <w:sz w:val="20"/>
              </w:rPr>
              <w:t xml:space="preserve">
цистерналарда </w:t>
            </w:r>
            <w:r>
              <w:br/>
            </w:r>
            <w:r>
              <w:rPr>
                <w:rFonts w:ascii="Times New Roman"/>
                <w:b w:val="false"/>
                <w:i w:val="false"/>
                <w:color w:val="000000"/>
                <w:sz w:val="20"/>
              </w:rPr>
              <w:t xml:space="preserve">
(моделі 15-1514, </w:t>
            </w:r>
            <w:r>
              <w:br/>
            </w:r>
            <w:r>
              <w:rPr>
                <w:rFonts w:ascii="Times New Roman"/>
                <w:b w:val="false"/>
                <w:i w:val="false"/>
                <w:color w:val="000000"/>
                <w:sz w:val="20"/>
              </w:rPr>
              <w:t xml:space="preserve">
15-1601-01)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TC6 </w:t>
            </w:r>
            <w:r>
              <w:br/>
            </w:r>
            <w:r>
              <w:rPr>
                <w:rFonts w:ascii="Times New Roman"/>
                <w:b w:val="false"/>
                <w:i w:val="false"/>
                <w:color w:val="000000"/>
                <w:sz w:val="20"/>
              </w:rPr>
              <w:t xml:space="preserve">
TE22 </w:t>
            </w:r>
            <w:r>
              <w:br/>
            </w:r>
            <w:r>
              <w:rPr>
                <w:rFonts w:ascii="Times New Roman"/>
                <w:b w:val="false"/>
                <w:i w:val="false"/>
                <w:color w:val="000000"/>
                <w:sz w:val="20"/>
              </w:rPr>
              <w:t xml:space="preserve">
TT1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"Тотық- </w:t>
            </w:r>
            <w:r>
              <w:br/>
            </w:r>
            <w:r>
              <w:rPr>
                <w:rFonts w:ascii="Times New Roman"/>
                <w:b w:val="false"/>
                <w:i w:val="false"/>
                <w:color w:val="000000"/>
                <w:sz w:val="20"/>
              </w:rPr>
              <w:t xml:space="preserve">
тырғыш", "Улы",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Метанолға </w:t>
            </w:r>
            <w:r>
              <w:br/>
            </w:r>
            <w:r>
              <w:rPr>
                <w:rFonts w:ascii="Times New Roman"/>
                <w:b w:val="false"/>
                <w:i w:val="false"/>
                <w:color w:val="000000"/>
                <w:sz w:val="20"/>
              </w:rPr>
              <w:t xml:space="preserve">
арналған арнайы </w:t>
            </w:r>
            <w:r>
              <w:br/>
            </w:r>
            <w:r>
              <w:rPr>
                <w:rFonts w:ascii="Times New Roman"/>
                <w:b w:val="false"/>
                <w:i w:val="false"/>
                <w:color w:val="000000"/>
                <w:sz w:val="20"/>
              </w:rPr>
              <w:t xml:space="preserve">
цистерналарда </w:t>
            </w:r>
            <w:r>
              <w:br/>
            </w:r>
            <w:r>
              <w:rPr>
                <w:rFonts w:ascii="Times New Roman"/>
                <w:b w:val="false"/>
                <w:i w:val="false"/>
                <w:color w:val="000000"/>
                <w:sz w:val="20"/>
              </w:rPr>
              <w:t xml:space="preserve">
(моделі </w:t>
            </w:r>
            <w:r>
              <w:br/>
            </w:r>
            <w:r>
              <w:rPr>
                <w:rFonts w:ascii="Times New Roman"/>
                <w:b w:val="false"/>
                <w:i w:val="false"/>
                <w:color w:val="000000"/>
                <w:sz w:val="20"/>
              </w:rPr>
              <w:t xml:space="preserve">
15-1010Т, </w:t>
            </w:r>
            <w:r>
              <w:br/>
            </w:r>
            <w:r>
              <w:rPr>
                <w:rFonts w:ascii="Times New Roman"/>
                <w:b w:val="false"/>
                <w:i w:val="false"/>
                <w:color w:val="000000"/>
                <w:sz w:val="20"/>
              </w:rPr>
              <w:t xml:space="preserve">
15-1018, </w:t>
            </w:r>
            <w:r>
              <w:br/>
            </w:r>
            <w:r>
              <w:rPr>
                <w:rFonts w:ascii="Times New Roman"/>
                <w:b w:val="false"/>
                <w:i w:val="false"/>
                <w:color w:val="000000"/>
                <w:sz w:val="20"/>
              </w:rPr>
              <w:t xml:space="preserve">
15-1240/-01, </w:t>
            </w:r>
            <w:r>
              <w:br/>
            </w:r>
            <w:r>
              <w:rPr>
                <w:rFonts w:ascii="Times New Roman"/>
                <w:b w:val="false"/>
                <w:i w:val="false"/>
                <w:color w:val="000000"/>
                <w:sz w:val="20"/>
              </w:rPr>
              <w:t xml:space="preserve">
15-1443-09/-11, </w:t>
            </w:r>
            <w:r>
              <w:br/>
            </w:r>
            <w:r>
              <w:rPr>
                <w:rFonts w:ascii="Times New Roman"/>
                <w:b w:val="false"/>
                <w:i w:val="false"/>
                <w:color w:val="000000"/>
                <w:sz w:val="20"/>
              </w:rPr>
              <w:t xml:space="preserve">
15-1454-11, </w:t>
            </w:r>
            <w:r>
              <w:br/>
            </w:r>
            <w:r>
              <w:rPr>
                <w:rFonts w:ascii="Times New Roman"/>
                <w:b w:val="false"/>
                <w:i w:val="false"/>
                <w:color w:val="000000"/>
                <w:sz w:val="20"/>
              </w:rPr>
              <w:t xml:space="preserve">
15-1572, </w:t>
            </w:r>
            <w:r>
              <w:br/>
            </w:r>
            <w:r>
              <w:rPr>
                <w:rFonts w:ascii="Times New Roman"/>
                <w:b w:val="false"/>
                <w:i w:val="false"/>
                <w:color w:val="000000"/>
                <w:sz w:val="20"/>
              </w:rPr>
              <w:t xml:space="preserve">
15-1610/-02, </w:t>
            </w:r>
            <w:r>
              <w:br/>
            </w:r>
            <w:r>
              <w:rPr>
                <w:rFonts w:ascii="Times New Roman"/>
                <w:b w:val="false"/>
                <w:i w:val="false"/>
                <w:color w:val="000000"/>
                <w:sz w:val="20"/>
              </w:rPr>
              <w:t xml:space="preserve">
15-5102)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"Метанол", "Дөңестен түсіруге болмайды",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"Улы", "Дөңестен түсіруге болмай- </w:t>
            </w:r>
            <w:r>
              <w:br/>
            </w:r>
            <w:r>
              <w:rPr>
                <w:rFonts w:ascii="Times New Roman"/>
                <w:b w:val="false"/>
                <w:i w:val="false"/>
                <w:color w:val="000000"/>
                <w:sz w:val="20"/>
              </w:rPr>
              <w:t xml:space="preserve">
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"Метилакрилат", </w:t>
            </w:r>
            <w:r>
              <w:br/>
            </w:r>
            <w:r>
              <w:rPr>
                <w:rFonts w:ascii="Times New Roman"/>
                <w:b w:val="false"/>
                <w:i w:val="false"/>
                <w:color w:val="000000"/>
                <w:sz w:val="20"/>
              </w:rPr>
              <w:t xml:space="preserve">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цистер- </w:t>
            </w:r>
            <w:r>
              <w:br/>
            </w:r>
            <w:r>
              <w:rPr>
                <w:rFonts w:ascii="Times New Roman"/>
                <w:b w:val="false"/>
                <w:i w:val="false"/>
                <w:color w:val="000000"/>
                <w:sz w:val="20"/>
              </w:rPr>
              <w:t xml:space="preserve">
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"Металлилхло- </w:t>
            </w:r>
            <w:r>
              <w:br/>
            </w:r>
            <w:r>
              <w:rPr>
                <w:rFonts w:ascii="Times New Roman"/>
                <w:b w:val="false"/>
                <w:i w:val="false"/>
                <w:color w:val="000000"/>
                <w:sz w:val="20"/>
              </w:rPr>
              <w:t xml:space="preserve">
рид",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 </w:t>
            </w:r>
            <w:r>
              <w:br/>
            </w:r>
            <w:r>
              <w:rPr>
                <w:rFonts w:ascii="Times New Roman"/>
                <w:b w:val="false"/>
                <w:i w:val="false"/>
                <w:color w:val="000000"/>
                <w:sz w:val="20"/>
              </w:rPr>
              <w:t xml:space="preserve">
ліп жасалған </w:t>
            </w:r>
            <w:r>
              <w:br/>
            </w:r>
            <w:r>
              <w:rPr>
                <w:rFonts w:ascii="Times New Roman"/>
                <w:b w:val="false"/>
                <w:i w:val="false"/>
                <w:color w:val="000000"/>
                <w:sz w:val="20"/>
              </w:rPr>
              <w:t xml:space="preserve">
арнайы цистерна- </w:t>
            </w:r>
            <w:r>
              <w:br/>
            </w:r>
            <w:r>
              <w:rPr>
                <w:rFonts w:ascii="Times New Roman"/>
                <w:b w:val="false"/>
                <w:i w:val="false"/>
                <w:color w:val="000000"/>
                <w:sz w:val="20"/>
              </w:rPr>
              <w:t xml:space="preserve">
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TE22 </w:t>
            </w:r>
            <w:r>
              <w:br/>
            </w:r>
            <w:r>
              <w:rPr>
                <w:rFonts w:ascii="Times New Roman"/>
                <w:b w:val="false"/>
                <w:i w:val="false"/>
                <w:color w:val="000000"/>
                <w:sz w:val="20"/>
              </w:rPr>
              <w:t xml:space="preserve">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"Метиламин", </w:t>
            </w:r>
            <w:r>
              <w:br/>
            </w:r>
            <w:r>
              <w:rPr>
                <w:rFonts w:ascii="Times New Roman"/>
                <w:b w:val="false"/>
                <w:i w:val="false"/>
                <w:color w:val="000000"/>
                <w:sz w:val="20"/>
              </w:rPr>
              <w:t xml:space="preserve">
Дөңестен түсі- </w:t>
            </w:r>
            <w:r>
              <w:br/>
            </w:r>
            <w:r>
              <w:rPr>
                <w:rFonts w:ascii="Times New Roman"/>
                <w:b w:val="false"/>
                <w:i w:val="false"/>
                <w:color w:val="000000"/>
                <w:sz w:val="20"/>
              </w:rPr>
              <w:t xml:space="preserve">
руге болмайды", </w:t>
            </w:r>
            <w:r>
              <w:br/>
            </w:r>
            <w:r>
              <w:rPr>
                <w:rFonts w:ascii="Times New Roman"/>
                <w:b w:val="false"/>
                <w:i w:val="false"/>
                <w:color w:val="000000"/>
                <w:sz w:val="20"/>
              </w:rPr>
              <w:t xml:space="preserve">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"Сұйытыл- </w:t>
            </w:r>
            <w:r>
              <w:br/>
            </w:r>
            <w:r>
              <w:rPr>
                <w:rFonts w:ascii="Times New Roman"/>
                <w:b w:val="false"/>
                <w:i w:val="false"/>
                <w:color w:val="000000"/>
                <w:sz w:val="20"/>
              </w:rPr>
              <w:t xml:space="preserve">
ған газ", </w:t>
            </w:r>
            <w:r>
              <w:br/>
            </w:r>
            <w:r>
              <w:rPr>
                <w:rFonts w:ascii="Times New Roman"/>
                <w:b w:val="false"/>
                <w:i w:val="false"/>
                <w:color w:val="000000"/>
                <w:sz w:val="20"/>
              </w:rPr>
              <w:t xml:space="preserve">
"Тез тұ- </w:t>
            </w:r>
            <w:r>
              <w:br/>
            </w:r>
            <w:r>
              <w:rPr>
                <w:rFonts w:ascii="Times New Roman"/>
                <w:b w:val="false"/>
                <w:i w:val="false"/>
                <w:color w:val="000000"/>
                <w:sz w:val="20"/>
              </w:rPr>
              <w:t xml:space="preserve">
танады", "Дөңестен түсіруге болмай- </w:t>
            </w:r>
            <w:r>
              <w:br/>
            </w:r>
            <w:r>
              <w:rPr>
                <w:rFonts w:ascii="Times New Roman"/>
                <w:b w:val="false"/>
                <w:i w:val="false"/>
                <w:color w:val="000000"/>
                <w:sz w:val="20"/>
              </w:rPr>
              <w:t xml:space="preserve">
ды", "Тасалау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"Метиламин",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"Күйдір- </w:t>
            </w:r>
            <w:r>
              <w:br/>
            </w:r>
            <w:r>
              <w:rPr>
                <w:rFonts w:ascii="Times New Roman"/>
                <w:b w:val="false"/>
                <w:i w:val="false"/>
                <w:color w:val="000000"/>
                <w:sz w:val="20"/>
              </w:rPr>
              <w:t xml:space="preserve">
гі",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"Метиланилин", </w:t>
            </w:r>
            <w:r>
              <w:br/>
            </w:r>
            <w:r>
              <w:rPr>
                <w:rFonts w:ascii="Times New Roman"/>
                <w:b w:val="false"/>
                <w:i w:val="false"/>
                <w:color w:val="000000"/>
                <w:sz w:val="20"/>
              </w:rPr>
              <w:t xml:space="preserve">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цистер- </w:t>
            </w:r>
            <w:r>
              <w:br/>
            </w:r>
            <w:r>
              <w:rPr>
                <w:rFonts w:ascii="Times New Roman"/>
                <w:b w:val="false"/>
                <w:i w:val="false"/>
                <w:color w:val="000000"/>
                <w:sz w:val="20"/>
              </w:rPr>
              <w:t xml:space="preserve">
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"Метилацетат", </w:t>
            </w:r>
            <w:r>
              <w:br/>
            </w:r>
            <w:r>
              <w:rPr>
                <w:rFonts w:ascii="Times New Roman"/>
                <w:b w:val="false"/>
                <w:i w:val="false"/>
                <w:color w:val="000000"/>
                <w:sz w:val="20"/>
              </w:rPr>
              <w:t xml:space="preserve">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"Метилбензол- </w:t>
            </w:r>
            <w:r>
              <w:br/>
            </w:r>
            <w:r>
              <w:rPr>
                <w:rFonts w:ascii="Times New Roman"/>
                <w:b w:val="false"/>
                <w:i w:val="false"/>
                <w:color w:val="000000"/>
                <w:sz w:val="20"/>
              </w:rPr>
              <w:t xml:space="preserve">
сульфат",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4.3, 3, 8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X338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цистер- </w:t>
            </w:r>
            <w:r>
              <w:br/>
            </w:r>
            <w:r>
              <w:rPr>
                <w:rFonts w:ascii="Times New Roman"/>
                <w:b w:val="false"/>
                <w:i w:val="false"/>
                <w:color w:val="000000"/>
                <w:sz w:val="20"/>
              </w:rPr>
              <w:t xml:space="preserve">
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L10DH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TU24 TU38 TE21 TE22 TM2 TM3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"Метилдихлор- </w:t>
            </w:r>
            <w:r>
              <w:br/>
            </w:r>
            <w:r>
              <w:rPr>
                <w:rFonts w:ascii="Times New Roman"/>
                <w:b w:val="false"/>
                <w:i w:val="false"/>
                <w:color w:val="000000"/>
                <w:sz w:val="20"/>
              </w:rPr>
              <w:t xml:space="preserve">
силан", "Х", "Дөңестен </w:t>
            </w:r>
            <w:r>
              <w:br/>
            </w:r>
            <w:r>
              <w:rPr>
                <w:rFonts w:ascii="Times New Roman"/>
                <w:b w:val="false"/>
                <w:i w:val="false"/>
                <w:color w:val="000000"/>
                <w:sz w:val="20"/>
              </w:rPr>
              <w:t xml:space="preserve">
түсіруге </w:t>
            </w:r>
            <w:r>
              <w:br/>
            </w:r>
            <w:r>
              <w:rPr>
                <w:rFonts w:ascii="Times New Roman"/>
                <w:b w:val="false"/>
                <w:i w:val="false"/>
                <w:color w:val="000000"/>
                <w:sz w:val="20"/>
              </w:rPr>
              <w:t xml:space="preserve">
болмайды", </w:t>
            </w:r>
            <w:r>
              <w:br/>
            </w:r>
            <w:r>
              <w:rPr>
                <w:rFonts w:ascii="Times New Roman"/>
                <w:b w:val="false"/>
                <w:i w:val="false"/>
                <w:color w:val="000000"/>
                <w:sz w:val="20"/>
              </w:rPr>
              <w:t xml:space="preserve">
тіркеу трафа- </w:t>
            </w:r>
            <w:r>
              <w:br/>
            </w:r>
            <w:r>
              <w:rPr>
                <w:rFonts w:ascii="Times New Roman"/>
                <w:b w:val="false"/>
                <w:i w:val="false"/>
                <w:color w:val="000000"/>
                <w:sz w:val="20"/>
              </w:rPr>
              <w:t xml:space="preserve">
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өзара әрекет- </w:t>
            </w:r>
            <w:r>
              <w:br/>
            </w:r>
            <w:r>
              <w:rPr>
                <w:rFonts w:ascii="Times New Roman"/>
                <w:b w:val="false"/>
                <w:i w:val="false"/>
                <w:color w:val="000000"/>
                <w:sz w:val="20"/>
              </w:rPr>
              <w:t xml:space="preserve">
тескенде тұтанатын газдар шығара- </w:t>
            </w:r>
            <w:r>
              <w:br/>
            </w:r>
            <w:r>
              <w:rPr>
                <w:rFonts w:ascii="Times New Roman"/>
                <w:b w:val="false"/>
                <w:i w:val="false"/>
                <w:color w:val="000000"/>
                <w:sz w:val="20"/>
              </w:rPr>
              <w:t xml:space="preserve">
ды", "Тез тұ- </w:t>
            </w:r>
            <w:r>
              <w:br/>
            </w:r>
            <w:r>
              <w:rPr>
                <w:rFonts w:ascii="Times New Roman"/>
                <w:b w:val="false"/>
                <w:i w:val="false"/>
                <w:color w:val="000000"/>
                <w:sz w:val="20"/>
              </w:rPr>
              <w:t xml:space="preserve">
танады", "Күйдір- </w:t>
            </w:r>
            <w:r>
              <w:br/>
            </w:r>
            <w:r>
              <w:rPr>
                <w:rFonts w:ascii="Times New Roman"/>
                <w:b w:val="false"/>
                <w:i w:val="false"/>
                <w:color w:val="000000"/>
                <w:sz w:val="20"/>
              </w:rPr>
              <w:t xml:space="preserve">
гі", "Дөңестен түсіруге болмай- </w:t>
            </w:r>
            <w:r>
              <w:br/>
            </w:r>
            <w:r>
              <w:rPr>
                <w:rFonts w:ascii="Times New Roman"/>
                <w:b w:val="false"/>
                <w:i w:val="false"/>
                <w:color w:val="000000"/>
                <w:sz w:val="20"/>
              </w:rPr>
              <w:t xml:space="preserve">
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"Метилдиэта- </w:t>
            </w:r>
            <w:r>
              <w:br/>
            </w:r>
            <w:r>
              <w:rPr>
                <w:rFonts w:ascii="Times New Roman"/>
                <w:b w:val="false"/>
                <w:i w:val="false"/>
                <w:color w:val="000000"/>
                <w:sz w:val="20"/>
              </w:rPr>
              <w:t xml:space="preserve">
ноламин",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"Метилизобу- </w:t>
            </w:r>
            <w:r>
              <w:br/>
            </w:r>
            <w:r>
              <w:rPr>
                <w:rFonts w:ascii="Times New Roman"/>
                <w:b w:val="false"/>
                <w:i w:val="false"/>
                <w:color w:val="000000"/>
                <w:sz w:val="20"/>
              </w:rPr>
              <w:t xml:space="preserve">
тилкарбинол",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"Метилизобу- </w:t>
            </w:r>
            <w:r>
              <w:br/>
            </w:r>
            <w:r>
              <w:rPr>
                <w:rFonts w:ascii="Times New Roman"/>
                <w:b w:val="false"/>
                <w:i w:val="false"/>
                <w:color w:val="000000"/>
                <w:sz w:val="20"/>
              </w:rPr>
              <w:t xml:space="preserve">
тилкетон",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"Метилметакри- </w:t>
            </w:r>
            <w:r>
              <w:br/>
            </w:r>
            <w:r>
              <w:rPr>
                <w:rFonts w:ascii="Times New Roman"/>
                <w:b w:val="false"/>
                <w:i w:val="false"/>
                <w:color w:val="000000"/>
                <w:sz w:val="20"/>
              </w:rPr>
              <w:t xml:space="preserve">
лат",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"Метилнафта- </w:t>
            </w:r>
            <w:r>
              <w:br/>
            </w:r>
            <w:r>
              <w:rPr>
                <w:rFonts w:ascii="Times New Roman"/>
                <w:b w:val="false"/>
                <w:i w:val="false"/>
                <w:color w:val="000000"/>
                <w:sz w:val="20"/>
              </w:rPr>
              <w:t xml:space="preserve">
лин",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"Метилпирроли- </w:t>
            </w:r>
            <w:r>
              <w:br/>
            </w:r>
            <w:r>
              <w:rPr>
                <w:rFonts w:ascii="Times New Roman"/>
                <w:b w:val="false"/>
                <w:i w:val="false"/>
                <w:color w:val="000000"/>
                <w:sz w:val="20"/>
              </w:rPr>
              <w:t xml:space="preserve">
дон",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"Метилстирол", </w:t>
            </w:r>
            <w:r>
              <w:br/>
            </w:r>
            <w:r>
              <w:rPr>
                <w:rFonts w:ascii="Times New Roman"/>
                <w:b w:val="false"/>
                <w:i w:val="false"/>
                <w:color w:val="000000"/>
                <w:sz w:val="20"/>
              </w:rPr>
              <w:t xml:space="preserve">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"Улы",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X338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TU38 TE21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"Метилтрих- </w:t>
            </w:r>
            <w:r>
              <w:br/>
            </w:r>
            <w:r>
              <w:rPr>
                <w:rFonts w:ascii="Times New Roman"/>
                <w:b w:val="false"/>
                <w:i w:val="false"/>
                <w:color w:val="000000"/>
                <w:sz w:val="20"/>
              </w:rPr>
              <w:t xml:space="preserve">
лорсилан",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"Күй- </w:t>
            </w:r>
            <w:r>
              <w:br/>
            </w:r>
            <w:r>
              <w:rPr>
                <w:rFonts w:ascii="Times New Roman"/>
                <w:b w:val="false"/>
                <w:i w:val="false"/>
                <w:color w:val="000000"/>
                <w:sz w:val="20"/>
              </w:rPr>
              <w:t xml:space="preserve">
діргі",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 </w:t>
            </w:r>
            <w:r>
              <w:br/>
            </w:r>
            <w:r>
              <w:rPr>
                <w:rFonts w:ascii="Times New Roman"/>
                <w:b w:val="false"/>
                <w:i w:val="false"/>
                <w:color w:val="000000"/>
                <w:sz w:val="20"/>
              </w:rPr>
              <w:t xml:space="preserve">
ліп жасалған </w:t>
            </w:r>
            <w:r>
              <w:br/>
            </w:r>
            <w:r>
              <w:rPr>
                <w:rFonts w:ascii="Times New Roman"/>
                <w:b w:val="false"/>
                <w:i w:val="false"/>
                <w:color w:val="000000"/>
                <w:sz w:val="20"/>
              </w:rPr>
              <w:t xml:space="preserve">
арнайы цистерна- </w:t>
            </w:r>
            <w:r>
              <w:br/>
            </w:r>
            <w:r>
              <w:rPr>
                <w:rFonts w:ascii="Times New Roman"/>
                <w:b w:val="false"/>
                <w:i w:val="false"/>
                <w:color w:val="000000"/>
                <w:sz w:val="20"/>
              </w:rPr>
              <w:t xml:space="preserve">
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"Метилформи- </w:t>
            </w:r>
            <w:r>
              <w:br/>
            </w:r>
            <w:r>
              <w:rPr>
                <w:rFonts w:ascii="Times New Roman"/>
                <w:b w:val="false"/>
                <w:i w:val="false"/>
                <w:color w:val="000000"/>
                <w:sz w:val="20"/>
              </w:rPr>
              <w:t xml:space="preserve">
ат", "Х", "Дөңестен түсіруге болмайды",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"Дөңестен түсіруге болмай- </w:t>
            </w:r>
            <w:r>
              <w:br/>
            </w:r>
            <w:r>
              <w:rPr>
                <w:rFonts w:ascii="Times New Roman"/>
                <w:b w:val="false"/>
                <w:i w:val="false"/>
                <w:color w:val="000000"/>
                <w:sz w:val="20"/>
              </w:rPr>
              <w:t xml:space="preserve">
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 </w:t>
            </w:r>
            <w:r>
              <w:br/>
            </w:r>
            <w:r>
              <w:rPr>
                <w:rFonts w:ascii="Times New Roman"/>
                <w:b w:val="false"/>
                <w:i w:val="false"/>
                <w:color w:val="000000"/>
                <w:sz w:val="20"/>
              </w:rPr>
              <w:t xml:space="preserve">
ліп жасалған </w:t>
            </w:r>
            <w:r>
              <w:br/>
            </w:r>
            <w:r>
              <w:rPr>
                <w:rFonts w:ascii="Times New Roman"/>
                <w:b w:val="false"/>
                <w:i w:val="false"/>
                <w:color w:val="000000"/>
                <w:sz w:val="20"/>
              </w:rPr>
              <w:t xml:space="preserve">
арнайы цистерна- </w:t>
            </w:r>
            <w:r>
              <w:br/>
            </w:r>
            <w:r>
              <w:rPr>
                <w:rFonts w:ascii="Times New Roman"/>
                <w:b w:val="false"/>
                <w:i w:val="false"/>
                <w:color w:val="000000"/>
                <w:sz w:val="20"/>
              </w:rPr>
              <w:t xml:space="preserve">
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TE22 </w:t>
            </w:r>
            <w:r>
              <w:br/>
            </w:r>
            <w:r>
              <w:rPr>
                <w:rFonts w:ascii="Times New Roman"/>
                <w:b w:val="false"/>
                <w:i w:val="false"/>
                <w:color w:val="000000"/>
                <w:sz w:val="20"/>
              </w:rPr>
              <w:t xml:space="preserve">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"Хлорлы метил", "Х", "Дөңестен түсіруге болмайды",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"Сұйытыл- </w:t>
            </w:r>
            <w:r>
              <w:br/>
            </w:r>
            <w:r>
              <w:rPr>
                <w:rFonts w:ascii="Times New Roman"/>
                <w:b w:val="false"/>
                <w:i w:val="false"/>
                <w:color w:val="000000"/>
                <w:sz w:val="20"/>
              </w:rPr>
              <w:t xml:space="preserve">
ған газ", </w:t>
            </w:r>
            <w:r>
              <w:br/>
            </w:r>
            <w:r>
              <w:rPr>
                <w:rFonts w:ascii="Times New Roman"/>
                <w:b w:val="false"/>
                <w:i w:val="false"/>
                <w:color w:val="000000"/>
                <w:sz w:val="20"/>
              </w:rPr>
              <w:t xml:space="preserve">
"Тез тұ- </w:t>
            </w:r>
            <w:r>
              <w:br/>
            </w:r>
            <w:r>
              <w:rPr>
                <w:rFonts w:ascii="Times New Roman"/>
                <w:b w:val="false"/>
                <w:i w:val="false"/>
                <w:color w:val="000000"/>
                <w:sz w:val="20"/>
              </w:rPr>
              <w:t xml:space="preserve">
танады", "Дөңестен түсіруге болмай- </w:t>
            </w:r>
            <w:r>
              <w:br/>
            </w:r>
            <w:r>
              <w:rPr>
                <w:rFonts w:ascii="Times New Roman"/>
                <w:b w:val="false"/>
                <w:i w:val="false"/>
                <w:color w:val="000000"/>
                <w:sz w:val="20"/>
              </w:rPr>
              <w:t xml:space="preserve">
ды", "Тасалау 0-0-3-0"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"Метилцелло- </w:t>
            </w:r>
            <w:r>
              <w:br/>
            </w:r>
            <w:r>
              <w:rPr>
                <w:rFonts w:ascii="Times New Roman"/>
                <w:b w:val="false"/>
                <w:i w:val="false"/>
                <w:color w:val="000000"/>
                <w:sz w:val="20"/>
              </w:rPr>
              <w:t xml:space="preserve">
зольв",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"Метилэтилке- </w:t>
            </w:r>
            <w:r>
              <w:br/>
            </w:r>
            <w:r>
              <w:rPr>
                <w:rFonts w:ascii="Times New Roman"/>
                <w:b w:val="false"/>
                <w:i w:val="false"/>
                <w:color w:val="000000"/>
                <w:sz w:val="20"/>
              </w:rPr>
              <w:t xml:space="preserve">
тон",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"ЖКС модифи- </w:t>
            </w:r>
            <w:r>
              <w:br/>
            </w:r>
            <w:r>
              <w:rPr>
                <w:rFonts w:ascii="Times New Roman"/>
                <w:b w:val="false"/>
                <w:i w:val="false"/>
                <w:color w:val="000000"/>
                <w:sz w:val="20"/>
              </w:rPr>
              <w:t xml:space="preserve">
каторы", "Х", </w:t>
            </w:r>
            <w:r>
              <w:br/>
            </w:r>
            <w:r>
              <w:rPr>
                <w:rFonts w:ascii="Times New Roman"/>
                <w:b w:val="false"/>
                <w:i w:val="false"/>
                <w:color w:val="000000"/>
                <w:sz w:val="20"/>
              </w:rPr>
              <w:t xml:space="preserve">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"Улы",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"Моноалкилфе- </w:t>
            </w:r>
            <w:r>
              <w:br/>
            </w:r>
            <w:r>
              <w:rPr>
                <w:rFonts w:ascii="Times New Roman"/>
                <w:b w:val="false"/>
                <w:i w:val="false"/>
                <w:color w:val="000000"/>
                <w:sz w:val="20"/>
              </w:rPr>
              <w:t xml:space="preserve">
нол",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w:t>
            </w:r>
            <w:r>
              <w:br/>
            </w:r>
            <w:r>
              <w:rPr>
                <w:rFonts w:ascii="Times New Roman"/>
                <w:b w:val="false"/>
                <w:i w:val="false"/>
                <w:color w:val="000000"/>
                <w:sz w:val="20"/>
              </w:rPr>
              <w:t xml:space="preserve">
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мономері", "Х", тіркеу </w:t>
            </w:r>
            <w:r>
              <w:br/>
            </w:r>
            <w:r>
              <w:rPr>
                <w:rFonts w:ascii="Times New Roman"/>
                <w:b w:val="false"/>
                <w:i w:val="false"/>
                <w:color w:val="000000"/>
                <w:sz w:val="20"/>
              </w:rPr>
              <w:t xml:space="preserve">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"Этаноламин", "Х", тіркеу </w:t>
            </w:r>
            <w:r>
              <w:br/>
            </w:r>
            <w:r>
              <w:rPr>
                <w:rFonts w:ascii="Times New Roman"/>
                <w:b w:val="false"/>
                <w:i w:val="false"/>
                <w:color w:val="000000"/>
                <w:sz w:val="20"/>
              </w:rPr>
              <w:t xml:space="preserve">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 </w:t>
            </w:r>
            <w:r>
              <w:br/>
            </w:r>
            <w:r>
              <w:rPr>
                <w:rFonts w:ascii="Times New Roman"/>
                <w:b w:val="false"/>
                <w:i w:val="false"/>
                <w:color w:val="000000"/>
                <w:sz w:val="20"/>
              </w:rPr>
              <w:t xml:space="preserve">
ліп жасалған </w:t>
            </w:r>
            <w:r>
              <w:br/>
            </w:r>
            <w:r>
              <w:rPr>
                <w:rFonts w:ascii="Times New Roman"/>
                <w:b w:val="false"/>
                <w:i w:val="false"/>
                <w:color w:val="000000"/>
                <w:sz w:val="20"/>
              </w:rPr>
              <w:t xml:space="preserve">
арнайы цистерна- </w:t>
            </w:r>
            <w:r>
              <w:br/>
            </w:r>
            <w:r>
              <w:rPr>
                <w:rFonts w:ascii="Times New Roman"/>
                <w:b w:val="false"/>
                <w:i w:val="false"/>
                <w:color w:val="000000"/>
                <w:sz w:val="20"/>
              </w:rPr>
              <w:t xml:space="preserve">
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w:t>
            </w:r>
            <w:r>
              <w:br/>
            </w:r>
            <w:r>
              <w:rPr>
                <w:rFonts w:ascii="Times New Roman"/>
                <w:b w:val="false"/>
                <w:i w:val="false"/>
                <w:color w:val="000000"/>
                <w:sz w:val="20"/>
              </w:rPr>
              <w:t xml:space="preserve">
TE22 </w:t>
            </w:r>
            <w:r>
              <w:br/>
            </w:r>
            <w:r>
              <w:rPr>
                <w:rFonts w:ascii="Times New Roman"/>
                <w:b w:val="false"/>
                <w:i w:val="false"/>
                <w:color w:val="000000"/>
                <w:sz w:val="20"/>
              </w:rPr>
              <w:t xml:space="preserve">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"Этиламин", "Дөңестен </w:t>
            </w:r>
            <w:r>
              <w:br/>
            </w:r>
            <w:r>
              <w:rPr>
                <w:rFonts w:ascii="Times New Roman"/>
                <w:b w:val="false"/>
                <w:i w:val="false"/>
                <w:color w:val="000000"/>
                <w:sz w:val="20"/>
              </w:rPr>
              <w:t xml:space="preserve">
түсіруге бол- </w:t>
            </w:r>
            <w:r>
              <w:br/>
            </w:r>
            <w:r>
              <w:rPr>
                <w:rFonts w:ascii="Times New Roman"/>
                <w:b w:val="false"/>
                <w:i w:val="false"/>
                <w:color w:val="000000"/>
                <w:sz w:val="20"/>
              </w:rPr>
              <w:t xml:space="preserve">
майды", "Х", </w:t>
            </w:r>
            <w:r>
              <w:br/>
            </w:r>
            <w:r>
              <w:rPr>
                <w:rFonts w:ascii="Times New Roman"/>
                <w:b w:val="false"/>
                <w:i w:val="false"/>
                <w:color w:val="000000"/>
                <w:sz w:val="20"/>
              </w:rPr>
              <w:t xml:space="preserve">
тіркеу трафа- </w:t>
            </w:r>
            <w:r>
              <w:br/>
            </w:r>
            <w:r>
              <w:rPr>
                <w:rFonts w:ascii="Times New Roman"/>
                <w:b w:val="false"/>
                <w:i w:val="false"/>
                <w:color w:val="000000"/>
                <w:sz w:val="20"/>
              </w:rPr>
              <w:t xml:space="preserve">
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"Сұйытыл- </w:t>
            </w:r>
            <w:r>
              <w:br/>
            </w:r>
            <w:r>
              <w:rPr>
                <w:rFonts w:ascii="Times New Roman"/>
                <w:b w:val="false"/>
                <w:i w:val="false"/>
                <w:color w:val="000000"/>
                <w:sz w:val="20"/>
              </w:rPr>
              <w:t xml:space="preserve">
ған газ", </w:t>
            </w:r>
            <w:r>
              <w:br/>
            </w:r>
            <w:r>
              <w:rPr>
                <w:rFonts w:ascii="Times New Roman"/>
                <w:b w:val="false"/>
                <w:i w:val="false"/>
                <w:color w:val="000000"/>
                <w:sz w:val="20"/>
              </w:rPr>
              <w:t xml:space="preserve">
"Тез тұ- </w:t>
            </w:r>
            <w:r>
              <w:br/>
            </w:r>
            <w:r>
              <w:rPr>
                <w:rFonts w:ascii="Times New Roman"/>
                <w:b w:val="false"/>
                <w:i w:val="false"/>
                <w:color w:val="000000"/>
                <w:sz w:val="20"/>
              </w:rPr>
              <w:t xml:space="preserve">
танады", "Дөңестен </w:t>
            </w:r>
            <w:r>
              <w:br/>
            </w:r>
            <w:r>
              <w:rPr>
                <w:rFonts w:ascii="Times New Roman"/>
                <w:b w:val="false"/>
                <w:i w:val="false"/>
                <w:color w:val="000000"/>
                <w:sz w:val="20"/>
              </w:rPr>
              <w:t xml:space="preserve">
түсіруге </w:t>
            </w:r>
            <w:r>
              <w:br/>
            </w:r>
            <w:r>
              <w:rPr>
                <w:rFonts w:ascii="Times New Roman"/>
                <w:b w:val="false"/>
                <w:i w:val="false"/>
                <w:color w:val="000000"/>
                <w:sz w:val="20"/>
              </w:rPr>
              <w:t xml:space="preserve">
болмай- </w:t>
            </w:r>
            <w:r>
              <w:br/>
            </w:r>
            <w:r>
              <w:rPr>
                <w:rFonts w:ascii="Times New Roman"/>
                <w:b w:val="false"/>
                <w:i w:val="false"/>
                <w:color w:val="000000"/>
                <w:sz w:val="20"/>
              </w:rPr>
              <w:t xml:space="preserve">
ды", "Тасалау </w:t>
            </w:r>
            <w:r>
              <w:br/>
            </w:r>
            <w:r>
              <w:rPr>
                <w:rFonts w:ascii="Times New Roman"/>
                <w:b w:val="false"/>
                <w:i w:val="false"/>
                <w:color w:val="000000"/>
                <w:sz w:val="20"/>
              </w:rPr>
              <w:t xml:space="preserve">
0-0-3-0"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"Морфолин",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"Тез </w:t>
            </w:r>
            <w:r>
              <w:br/>
            </w:r>
            <w:r>
              <w:rPr>
                <w:rFonts w:ascii="Times New Roman"/>
                <w:b w:val="false"/>
                <w:i w:val="false"/>
                <w:color w:val="000000"/>
                <w:sz w:val="20"/>
              </w:rPr>
              <w:t xml:space="preserve">
тұтана- </w:t>
            </w:r>
            <w:r>
              <w:br/>
            </w:r>
            <w:r>
              <w:rPr>
                <w:rFonts w:ascii="Times New Roman"/>
                <w:b w:val="false"/>
                <w:i w:val="false"/>
                <w:color w:val="000000"/>
                <w:sz w:val="20"/>
              </w:rPr>
              <w:t xml:space="preserve">
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"Сұйық техни- </w:t>
            </w:r>
            <w:r>
              <w:br/>
            </w:r>
            <w:r>
              <w:rPr>
                <w:rFonts w:ascii="Times New Roman"/>
                <w:b w:val="false"/>
                <w:i w:val="false"/>
                <w:color w:val="000000"/>
                <w:sz w:val="20"/>
              </w:rPr>
              <w:t xml:space="preserve">
калық сабын", </w:t>
            </w:r>
            <w:r>
              <w:br/>
            </w:r>
            <w:r>
              <w:rPr>
                <w:rFonts w:ascii="Times New Roman"/>
                <w:b w:val="false"/>
                <w:i w:val="false"/>
                <w:color w:val="000000"/>
                <w:sz w:val="20"/>
              </w:rPr>
              <w:t xml:space="preserve">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"Шайыршықты сабын",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"Сульфатты сабын",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немесе "Т"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"ПМЖ",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"Родандылау </w:t>
            </w:r>
            <w:r>
              <w:br/>
            </w:r>
            <w:r>
              <w:rPr>
                <w:rFonts w:ascii="Times New Roman"/>
                <w:b w:val="false"/>
                <w:i w:val="false"/>
                <w:color w:val="000000"/>
                <w:sz w:val="20"/>
              </w:rPr>
              <w:t xml:space="preserve">
натрий ",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бисуль- </w:t>
            </w:r>
            <w:r>
              <w:br/>
            </w:r>
            <w:r>
              <w:rPr>
                <w:rFonts w:ascii="Times New Roman"/>
                <w:b w:val="false"/>
                <w:i w:val="false"/>
                <w:color w:val="000000"/>
                <w:sz w:val="20"/>
              </w:rPr>
              <w:t xml:space="preserve">
фиті", "Х", </w:t>
            </w:r>
            <w:r>
              <w:br/>
            </w:r>
            <w:r>
              <w:rPr>
                <w:rFonts w:ascii="Times New Roman"/>
                <w:b w:val="false"/>
                <w:i w:val="false"/>
                <w:color w:val="000000"/>
                <w:sz w:val="20"/>
              </w:rPr>
              <w:t xml:space="preserve">
тіркеу </w:t>
            </w:r>
            <w:r>
              <w:br/>
            </w:r>
            <w:r>
              <w:rPr>
                <w:rFonts w:ascii="Times New Roman"/>
                <w:b w:val="false"/>
                <w:i w:val="false"/>
                <w:color w:val="000000"/>
                <w:sz w:val="20"/>
              </w:rPr>
              <w:t xml:space="preserve">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Тот баспайтын болаттан жасал- </w:t>
            </w:r>
            <w:r>
              <w:br/>
            </w:r>
            <w:r>
              <w:rPr>
                <w:rFonts w:ascii="Times New Roman"/>
                <w:b w:val="false"/>
                <w:i w:val="false"/>
                <w:color w:val="000000"/>
                <w:sz w:val="20"/>
              </w:rPr>
              <w:t xml:space="preserve">
ған немесе гум- </w:t>
            </w:r>
            <w:r>
              <w:br/>
            </w:r>
            <w:r>
              <w:rPr>
                <w:rFonts w:ascii="Times New Roman"/>
                <w:b w:val="false"/>
                <w:i w:val="false"/>
                <w:color w:val="000000"/>
                <w:sz w:val="20"/>
              </w:rPr>
              <w:t xml:space="preserve">
мирленген, жоға- </w:t>
            </w:r>
            <w:r>
              <w:br/>
            </w:r>
            <w:r>
              <w:rPr>
                <w:rFonts w:ascii="Times New Roman"/>
                <w:b w:val="false"/>
                <w:i w:val="false"/>
                <w:color w:val="000000"/>
                <w:sz w:val="20"/>
              </w:rPr>
              <w:t xml:space="preserve">
рыдан ағызып </w:t>
            </w:r>
            <w:r>
              <w:br/>
            </w:r>
            <w:r>
              <w:rPr>
                <w:rFonts w:ascii="Times New Roman"/>
                <w:b w:val="false"/>
                <w:i w:val="false"/>
                <w:color w:val="000000"/>
                <w:sz w:val="20"/>
              </w:rPr>
              <w:t xml:space="preserve">
алынатын </w:t>
            </w:r>
            <w:r>
              <w:br/>
            </w:r>
            <w:r>
              <w:rPr>
                <w:rFonts w:ascii="Times New Roman"/>
                <w:b w:val="false"/>
                <w:i w:val="false"/>
                <w:color w:val="000000"/>
                <w:sz w:val="20"/>
              </w:rPr>
              <w:t xml:space="preserve">
цистерналарда </w:t>
            </w:r>
            <w:r>
              <w:br/>
            </w:r>
            <w:r>
              <w:rPr>
                <w:rFonts w:ascii="Times New Roman"/>
                <w:b w:val="false"/>
                <w:i w:val="false"/>
                <w:color w:val="000000"/>
                <w:sz w:val="20"/>
              </w:rPr>
              <w:t xml:space="preserve">
(модельдері: </w:t>
            </w:r>
            <w:r>
              <w:br/>
            </w:r>
            <w:r>
              <w:rPr>
                <w:rFonts w:ascii="Times New Roman"/>
                <w:b w:val="false"/>
                <w:i w:val="false"/>
                <w:color w:val="000000"/>
                <w:sz w:val="20"/>
              </w:rPr>
              <w:t xml:space="preserve">
15-157-02, </w:t>
            </w:r>
            <w:r>
              <w:br/>
            </w:r>
            <w:r>
              <w:rPr>
                <w:rFonts w:ascii="Times New Roman"/>
                <w:b w:val="false"/>
                <w:i w:val="false"/>
                <w:color w:val="000000"/>
                <w:sz w:val="20"/>
              </w:rPr>
              <w:t xml:space="preserve">
15-1601-03)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гид- </w:t>
            </w:r>
            <w:r>
              <w:br/>
            </w:r>
            <w:r>
              <w:rPr>
                <w:rFonts w:ascii="Times New Roman"/>
                <w:b w:val="false"/>
                <w:i w:val="false"/>
                <w:color w:val="000000"/>
                <w:sz w:val="20"/>
              </w:rPr>
              <w:t xml:space="preserve">
роксиді",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ТЕ11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гипо- </w:t>
            </w:r>
            <w:r>
              <w:br/>
            </w:r>
            <w:r>
              <w:rPr>
                <w:rFonts w:ascii="Times New Roman"/>
                <w:b w:val="false"/>
                <w:i w:val="false"/>
                <w:color w:val="000000"/>
                <w:sz w:val="20"/>
              </w:rPr>
              <w:t xml:space="preserve">
хлориті",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кар- </w:t>
            </w:r>
            <w:r>
              <w:br/>
            </w:r>
            <w:r>
              <w:rPr>
                <w:rFonts w:ascii="Times New Roman"/>
                <w:b w:val="false"/>
                <w:i w:val="false"/>
                <w:color w:val="000000"/>
                <w:sz w:val="20"/>
              </w:rPr>
              <w:t xml:space="preserve">
бонаты", "Х", </w:t>
            </w:r>
            <w:r>
              <w:br/>
            </w:r>
            <w:r>
              <w:rPr>
                <w:rFonts w:ascii="Times New Roman"/>
                <w:b w:val="false"/>
                <w:i w:val="false"/>
                <w:color w:val="000000"/>
                <w:sz w:val="20"/>
              </w:rPr>
              <w:t xml:space="preserve">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нитри- </w:t>
            </w:r>
            <w:r>
              <w:br/>
            </w:r>
            <w:r>
              <w:rPr>
                <w:rFonts w:ascii="Times New Roman"/>
                <w:b w:val="false"/>
                <w:i w:val="false"/>
                <w:color w:val="000000"/>
                <w:sz w:val="20"/>
              </w:rPr>
              <w:t xml:space="preserve">
ті",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сульфи- </w:t>
            </w:r>
            <w:r>
              <w:br/>
            </w:r>
            <w:r>
              <w:rPr>
                <w:rFonts w:ascii="Times New Roman"/>
                <w:b w:val="false"/>
                <w:i w:val="false"/>
                <w:color w:val="000000"/>
                <w:sz w:val="20"/>
              </w:rPr>
              <w:t xml:space="preserve">
ді",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суль- </w:t>
            </w:r>
            <w:r>
              <w:br/>
            </w:r>
            <w:r>
              <w:rPr>
                <w:rFonts w:ascii="Times New Roman"/>
                <w:b w:val="false"/>
                <w:i w:val="false"/>
                <w:color w:val="000000"/>
                <w:sz w:val="20"/>
              </w:rPr>
              <w:t xml:space="preserve">
фгидраты",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құралым- </w:t>
            </w:r>
            <w:r>
              <w:br/>
            </w:r>
            <w:r>
              <w:rPr>
                <w:rFonts w:ascii="Times New Roman"/>
                <w:b w:val="false"/>
                <w:i w:val="false"/>
                <w:color w:val="000000"/>
                <w:sz w:val="20"/>
              </w:rPr>
              <w:t xml:space="preserve">
дағы сақтандыр- </w:t>
            </w:r>
            <w:r>
              <w:br/>
            </w:r>
            <w:r>
              <w:rPr>
                <w:rFonts w:ascii="Times New Roman"/>
                <w:b w:val="false"/>
                <w:i w:val="false"/>
                <w:color w:val="000000"/>
                <w:sz w:val="20"/>
              </w:rPr>
              <w:t xml:space="preserve">
ғыш клапаны бар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"Хлорқышқыл- </w:t>
            </w:r>
            <w:r>
              <w:br/>
            </w:r>
            <w:r>
              <w:rPr>
                <w:rFonts w:ascii="Times New Roman"/>
                <w:b w:val="false"/>
                <w:i w:val="false"/>
                <w:color w:val="000000"/>
                <w:sz w:val="20"/>
              </w:rPr>
              <w:t xml:space="preserve">
ды натрий",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"Тотық- </w:t>
            </w:r>
            <w:r>
              <w:br/>
            </w:r>
            <w:r>
              <w:rPr>
                <w:rFonts w:ascii="Times New Roman"/>
                <w:b w:val="false"/>
                <w:i w:val="false"/>
                <w:color w:val="000000"/>
                <w:sz w:val="20"/>
              </w:rPr>
              <w:t xml:space="preserve">
тырғыш",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хлори- </w:t>
            </w:r>
            <w:r>
              <w:br/>
            </w:r>
            <w:r>
              <w:rPr>
                <w:rFonts w:ascii="Times New Roman"/>
                <w:b w:val="false"/>
                <w:i w:val="false"/>
                <w:color w:val="000000"/>
                <w:sz w:val="20"/>
              </w:rPr>
              <w:t xml:space="preserve">
ді",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L1,5BN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Балқытылған нафталинге арналған арнайы цистерналарда  (моделі 15-1534-02)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TU27 TE4 TE6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"Нафталин",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тұтанады"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ағызып </w:t>
            </w:r>
            <w:r>
              <w:br/>
            </w:r>
            <w:r>
              <w:rPr>
                <w:rFonts w:ascii="Times New Roman"/>
                <w:b w:val="false"/>
                <w:i w:val="false"/>
                <w:color w:val="000000"/>
                <w:sz w:val="20"/>
              </w:rPr>
              <w:t xml:space="preserve">
алынатын немесе </w:t>
            </w:r>
            <w:r>
              <w:br/>
            </w:r>
            <w:r>
              <w:rPr>
                <w:rFonts w:ascii="Times New Roman"/>
                <w:b w:val="false"/>
                <w:i w:val="false"/>
                <w:color w:val="000000"/>
                <w:sz w:val="20"/>
              </w:rPr>
              <w:t xml:space="preserve">
әмбебап ағызу </w:t>
            </w:r>
            <w:r>
              <w:br/>
            </w:r>
            <w:r>
              <w:rPr>
                <w:rFonts w:ascii="Times New Roman"/>
                <w:b w:val="false"/>
                <w:i w:val="false"/>
                <w:color w:val="000000"/>
                <w:sz w:val="20"/>
              </w:rPr>
              <w:t xml:space="preserve">
аспабы бар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"Бензин- </w:t>
            </w:r>
            <w:r>
              <w:br/>
            </w:r>
            <w:r>
              <w:rPr>
                <w:rFonts w:ascii="Times New Roman"/>
                <w:b w:val="false"/>
                <w:i w:val="false"/>
                <w:color w:val="000000"/>
                <w:sz w:val="20"/>
              </w:rPr>
              <w:t xml:space="preserve">
мұнай", "С" немесе "СТ"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SGAV </w:t>
            </w:r>
            <w:r>
              <w:br/>
            </w:r>
            <w:r>
              <w:rPr>
                <w:rFonts w:ascii="Times New Roman"/>
                <w:b w:val="false"/>
                <w:i w:val="false"/>
                <w:color w:val="000000"/>
                <w:sz w:val="20"/>
              </w:rPr>
              <w:t xml:space="preserve">
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"Нафтол",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"Немагон",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"Неонол", "Х", тіркеу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"Бензин- </w:t>
            </w:r>
            <w:r>
              <w:br/>
            </w:r>
            <w:r>
              <w:rPr>
                <w:rFonts w:ascii="Times New Roman"/>
                <w:b w:val="false"/>
                <w:i w:val="false"/>
                <w:color w:val="000000"/>
                <w:sz w:val="20"/>
              </w:rPr>
              <w:t xml:space="preserve">
мұнай", "С" немесе "СТ"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 </w:t>
            </w:r>
            <w:r>
              <w:br/>
            </w:r>
            <w:r>
              <w:rPr>
                <w:rFonts w:ascii="Times New Roman"/>
                <w:b w:val="false"/>
                <w:i w:val="false"/>
                <w:color w:val="000000"/>
                <w:sz w:val="20"/>
              </w:rPr>
              <w:t xml:space="preserve">
танады", "Тасалау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"ВВД нефтено- </w:t>
            </w:r>
            <w:r>
              <w:br/>
            </w:r>
            <w:r>
              <w:rPr>
                <w:rFonts w:ascii="Times New Roman"/>
                <w:b w:val="false"/>
                <w:i w:val="false"/>
                <w:color w:val="000000"/>
                <w:sz w:val="20"/>
              </w:rPr>
              <w:t xml:space="preserve">
лы", "Х", тір- </w:t>
            </w:r>
            <w:r>
              <w:br/>
            </w:r>
            <w:r>
              <w:rPr>
                <w:rFonts w:ascii="Times New Roman"/>
                <w:b w:val="false"/>
                <w:i w:val="false"/>
                <w:color w:val="000000"/>
                <w:sz w:val="20"/>
              </w:rPr>
              <w:t xml:space="preserve">
кеу трафареті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Бункерлік үсті ашық вагондарда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"Бензин- </w:t>
            </w:r>
            <w:r>
              <w:br/>
            </w:r>
            <w:r>
              <w:rPr>
                <w:rFonts w:ascii="Times New Roman"/>
                <w:b w:val="false"/>
                <w:i w:val="false"/>
                <w:color w:val="000000"/>
                <w:sz w:val="20"/>
              </w:rPr>
              <w:t xml:space="preserve">
мұнай", "Т" немесе "СТ"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"СТ"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"Бензин- </w:t>
            </w:r>
            <w:r>
              <w:br/>
            </w:r>
            <w:r>
              <w:rPr>
                <w:rFonts w:ascii="Times New Roman"/>
                <w:b w:val="false"/>
                <w:i w:val="false"/>
                <w:color w:val="000000"/>
                <w:sz w:val="20"/>
              </w:rPr>
              <w:t xml:space="preserve">
мұнай", "Т" немесе "СТ"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"Нитроанизол", </w:t>
            </w:r>
            <w:r>
              <w:br/>
            </w:r>
            <w:r>
              <w:rPr>
                <w:rFonts w:ascii="Times New Roman"/>
                <w:b w:val="false"/>
                <w:i w:val="false"/>
                <w:color w:val="000000"/>
                <w:sz w:val="20"/>
              </w:rPr>
              <w:t xml:space="preserve">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"Нитробенз- </w:t>
            </w:r>
            <w:r>
              <w:br/>
            </w:r>
            <w:r>
              <w:rPr>
                <w:rFonts w:ascii="Times New Roman"/>
                <w:b w:val="false"/>
                <w:i w:val="false"/>
                <w:color w:val="000000"/>
                <w:sz w:val="20"/>
              </w:rPr>
              <w:t xml:space="preserve">
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"Нитроксилол- </w:t>
            </w:r>
            <w:r>
              <w:br/>
            </w:r>
            <w:r>
              <w:rPr>
                <w:rFonts w:ascii="Times New Roman"/>
                <w:b w:val="false"/>
                <w:i w:val="false"/>
                <w:color w:val="000000"/>
                <w:sz w:val="20"/>
              </w:rPr>
              <w:t xml:space="preserve">
дар",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"Нитротолуол- </w:t>
            </w:r>
            <w:r>
              <w:br/>
            </w:r>
            <w:r>
              <w:rPr>
                <w:rFonts w:ascii="Times New Roman"/>
                <w:b w:val="false"/>
                <w:i w:val="false"/>
                <w:color w:val="000000"/>
                <w:sz w:val="20"/>
              </w:rPr>
              <w:t xml:space="preserve">
дар",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SGAH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"Нитрохлор- </w:t>
            </w:r>
            <w:r>
              <w:br/>
            </w:r>
            <w:r>
              <w:rPr>
                <w:rFonts w:ascii="Times New Roman"/>
                <w:b w:val="false"/>
                <w:i w:val="false"/>
                <w:color w:val="000000"/>
                <w:sz w:val="20"/>
              </w:rPr>
              <w:t xml:space="preserve">
бензол", "Х", </w:t>
            </w:r>
            <w:r>
              <w:br/>
            </w:r>
            <w:r>
              <w:rPr>
                <w:rFonts w:ascii="Times New Roman"/>
                <w:b w:val="false"/>
                <w:i w:val="false"/>
                <w:color w:val="000000"/>
                <w:sz w:val="20"/>
              </w:rPr>
              <w:t xml:space="preserve">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2.2, 5.1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Оттегіне арналған арнайы цистерналарда (модельдері: 8Г513, 8Г513М, 15-558, 15-558С /-01)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TU7 TU19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"Оксид", "Дөңестен </w:t>
            </w:r>
            <w:r>
              <w:br/>
            </w:r>
            <w:r>
              <w:rPr>
                <w:rFonts w:ascii="Times New Roman"/>
                <w:b w:val="false"/>
                <w:i w:val="false"/>
                <w:color w:val="000000"/>
                <w:sz w:val="20"/>
              </w:rPr>
              <w:t xml:space="preserve">
түсірілмесін", </w:t>
            </w:r>
            <w:r>
              <w:br/>
            </w:r>
            <w:r>
              <w:rPr>
                <w:rFonts w:ascii="Times New Roman"/>
                <w:b w:val="false"/>
                <w:i w:val="false"/>
                <w:color w:val="000000"/>
                <w:sz w:val="20"/>
              </w:rPr>
              <w:t xml:space="preserve">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"Тотық- </w:t>
            </w:r>
            <w:r>
              <w:br/>
            </w:r>
            <w:r>
              <w:rPr>
                <w:rFonts w:ascii="Times New Roman"/>
                <w:b w:val="false"/>
                <w:i w:val="false"/>
                <w:color w:val="000000"/>
                <w:sz w:val="20"/>
              </w:rPr>
              <w:t xml:space="preserve">
тырғыш", "Дөңестен </w:t>
            </w:r>
            <w:r>
              <w:br/>
            </w:r>
            <w:r>
              <w:rPr>
                <w:rFonts w:ascii="Times New Roman"/>
                <w:b w:val="false"/>
                <w:i w:val="false"/>
                <w:color w:val="000000"/>
                <w:sz w:val="20"/>
              </w:rPr>
              <w:t xml:space="preserve">
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w:t>
            </w:r>
            <w:r>
              <w:br/>
            </w:r>
            <w:r>
              <w:rPr>
                <w:rFonts w:ascii="Times New Roman"/>
                <w:b w:val="false"/>
                <w:i w:val="false"/>
                <w:color w:val="000000"/>
                <w:sz w:val="20"/>
              </w:rPr>
              <w:t xml:space="preserve">
жабдықталған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"ВЖС оксидаты", </w:t>
            </w:r>
            <w:r>
              <w:br/>
            </w:r>
            <w:r>
              <w:rPr>
                <w:rFonts w:ascii="Times New Roman"/>
                <w:b w:val="false"/>
                <w:i w:val="false"/>
                <w:color w:val="000000"/>
                <w:sz w:val="20"/>
              </w:rPr>
              <w:t xml:space="preserve">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r>
              <w:br/>
            </w:r>
            <w:r>
              <w:rPr>
                <w:rFonts w:ascii="Times New Roman"/>
                <w:b w:val="false"/>
                <w:i w:val="false"/>
                <w:color w:val="000000"/>
                <w:sz w:val="20"/>
              </w:rPr>
              <w:t xml:space="preserve">
қауіпті </w:t>
            </w:r>
            <w:r>
              <w:br/>
            </w:r>
            <w:r>
              <w:rPr>
                <w:rFonts w:ascii="Times New Roman"/>
                <w:b w:val="false"/>
                <w:i w:val="false"/>
                <w:color w:val="000000"/>
                <w:sz w:val="20"/>
              </w:rPr>
              <w:t xml:space="preserve">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"Оксидол",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оксифосы",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"Оксихлор",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гіш", "Улы",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"Октанол",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X886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Олеумге арналған арнайы цистерналарда (модельдері: 15-Ц855, 15-Ц856, 15-Ц857, 15-Ц885, 15-157-01, 15-160, 15-1224/-01, 15-1224РС, 15-1402, 15-1424/-02)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"Олеум",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гіш", "Улы",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"Олигомер",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"Олифа",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немесе "СТ"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"Ауыр пиридин- </w:t>
            </w:r>
            <w:r>
              <w:br/>
            </w:r>
            <w:r>
              <w:rPr>
                <w:rFonts w:ascii="Times New Roman"/>
                <w:b w:val="false"/>
                <w:i w:val="false"/>
                <w:color w:val="000000"/>
                <w:sz w:val="20"/>
              </w:rPr>
              <w:t xml:space="preserve">
дер", "Х", </w:t>
            </w:r>
            <w:r>
              <w:br/>
            </w:r>
            <w:r>
              <w:rPr>
                <w:rFonts w:ascii="Times New Roman"/>
                <w:b w:val="false"/>
                <w:i w:val="false"/>
                <w:color w:val="000000"/>
                <w:sz w:val="20"/>
              </w:rPr>
              <w:t xml:space="preserve">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гіш", </w:t>
            </w:r>
            <w:r>
              <w:br/>
            </w:r>
            <w:r>
              <w:rPr>
                <w:rFonts w:ascii="Times New Roman"/>
                <w:b w:val="false"/>
                <w:i w:val="false"/>
                <w:color w:val="000000"/>
                <w:sz w:val="20"/>
              </w:rPr>
              <w:t xml:space="preserve">
"Улы"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"Пиридиндер",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"Улы",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"Паналан- </w:t>
            </w:r>
            <w:r>
              <w:br/>
            </w:r>
            <w:r>
              <w:rPr>
                <w:rFonts w:ascii="Times New Roman"/>
                <w:b w:val="false"/>
                <w:i w:val="false"/>
                <w:color w:val="000000"/>
                <w:sz w:val="20"/>
              </w:rPr>
              <w:t xml:space="preserve">
дыру 0-0-1-0"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"Улы",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"Трихлорэтилен өндірісінің </w:t>
            </w:r>
            <w:r>
              <w:br/>
            </w:r>
            <w:r>
              <w:rPr>
                <w:rFonts w:ascii="Times New Roman"/>
                <w:b w:val="false"/>
                <w:i w:val="false"/>
                <w:color w:val="000000"/>
                <w:sz w:val="20"/>
              </w:rPr>
              <w:t xml:space="preserve">
кубтық  қалдық- </w:t>
            </w:r>
            <w:r>
              <w:br/>
            </w:r>
            <w:r>
              <w:rPr>
                <w:rFonts w:ascii="Times New Roman"/>
                <w:b w:val="false"/>
                <w:i w:val="false"/>
                <w:color w:val="000000"/>
                <w:sz w:val="20"/>
              </w:rPr>
              <w:t xml:space="preserve">
тары", "Х", </w:t>
            </w:r>
            <w:r>
              <w:br/>
            </w:r>
            <w:r>
              <w:rPr>
                <w:rFonts w:ascii="Times New Roman"/>
                <w:b w:val="false"/>
                <w:i w:val="false"/>
                <w:color w:val="000000"/>
                <w:sz w:val="20"/>
              </w:rPr>
              <w:t xml:space="preserve">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 құрылғы- </w:t>
            </w:r>
            <w:r>
              <w:br/>
            </w:r>
            <w:r>
              <w:rPr>
                <w:rFonts w:ascii="Times New Roman"/>
                <w:b w:val="false"/>
                <w:i w:val="false"/>
                <w:color w:val="000000"/>
                <w:sz w:val="20"/>
              </w:rPr>
              <w:t xml:space="preserve">
сымен жабдықтал- </w:t>
            </w:r>
            <w:r>
              <w:br/>
            </w:r>
            <w:r>
              <w:rPr>
                <w:rFonts w:ascii="Times New Roman"/>
                <w:b w:val="false"/>
                <w:i w:val="false"/>
                <w:color w:val="000000"/>
                <w:sz w:val="20"/>
              </w:rPr>
              <w:t xml:space="preserve">
ған тұтқыр мұнай </w:t>
            </w:r>
            <w:r>
              <w:br/>
            </w:r>
            <w:r>
              <w:rPr>
                <w:rFonts w:ascii="Times New Roman"/>
                <w:b w:val="false"/>
                <w:i w:val="false"/>
                <w:color w:val="000000"/>
                <w:sz w:val="20"/>
              </w:rPr>
              <w:t xml:space="preserve">
өнімдеріне арналған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"СЖК", "Х ,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"Құрғатушы-- </w:t>
            </w:r>
            <w:r>
              <w:br/>
            </w:r>
            <w:r>
              <w:rPr>
                <w:rFonts w:ascii="Times New Roman"/>
                <w:b w:val="false"/>
                <w:i w:val="false"/>
                <w:color w:val="000000"/>
                <w:sz w:val="20"/>
              </w:rPr>
              <w:t xml:space="preserve">
шикізат",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"АЦЭГ қатайтқы- </w:t>
            </w:r>
            <w:r>
              <w:br/>
            </w:r>
            <w:r>
              <w:rPr>
                <w:rFonts w:ascii="Times New Roman"/>
                <w:b w:val="false"/>
                <w:i w:val="false"/>
                <w:color w:val="000000"/>
                <w:sz w:val="20"/>
              </w:rPr>
              <w:t xml:space="preserve">
шы", "Х",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ТE15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"Улы",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"Улы", "Паналан- </w:t>
            </w:r>
            <w:r>
              <w:br/>
            </w:r>
            <w:r>
              <w:rPr>
                <w:rFonts w:ascii="Times New Roman"/>
                <w:b w:val="false"/>
                <w:i w:val="false"/>
                <w:color w:val="000000"/>
                <w:sz w:val="20"/>
              </w:rPr>
              <w:t xml:space="preserve">
дыру 0-0-1-0"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ағызылатын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"Параантрацен",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"Паральдегид",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"Парафин сұйық",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"Парафин сұйық",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"Сұйық </w:t>
            </w:r>
            <w:r>
              <w:br/>
            </w:r>
            <w:r>
              <w:rPr>
                <w:rFonts w:ascii="Times New Roman"/>
                <w:b w:val="false"/>
                <w:i w:val="false"/>
                <w:color w:val="000000"/>
                <w:sz w:val="20"/>
              </w:rPr>
              <w:t xml:space="preserve">
парафин", "Х", </w:t>
            </w:r>
            <w:r>
              <w:br/>
            </w:r>
            <w:r>
              <w:rPr>
                <w:rFonts w:ascii="Times New Roman"/>
                <w:b w:val="false"/>
                <w:i w:val="false"/>
                <w:color w:val="000000"/>
                <w:sz w:val="20"/>
              </w:rPr>
              <w:t xml:space="preserve">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"АСЖК қойыртпағы",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"Жуу қойыртпағы",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"Скруберлік қойыртпақ",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Сірнеге арналған </w:t>
            </w:r>
            <w:r>
              <w:br/>
            </w:r>
            <w:r>
              <w:rPr>
                <w:rFonts w:ascii="Times New Roman"/>
                <w:b w:val="false"/>
                <w:i w:val="false"/>
                <w:color w:val="000000"/>
                <w:sz w:val="20"/>
              </w:rPr>
              <w:t xml:space="preserve">
арнайы цистерна- </w:t>
            </w:r>
            <w:r>
              <w:br/>
            </w:r>
            <w:r>
              <w:rPr>
                <w:rFonts w:ascii="Times New Roman"/>
                <w:b w:val="false"/>
                <w:i w:val="false"/>
                <w:color w:val="000000"/>
                <w:sz w:val="20"/>
              </w:rPr>
              <w:t xml:space="preserve">
ларда (моделі 15-1413, 15-1613/-01) немесе мамандан- </w:t>
            </w:r>
            <w:r>
              <w:br/>
            </w:r>
            <w:r>
              <w:rPr>
                <w:rFonts w:ascii="Times New Roman"/>
                <w:b w:val="false"/>
                <w:i w:val="false"/>
                <w:color w:val="000000"/>
                <w:sz w:val="20"/>
              </w:rPr>
              <w:t xml:space="preserve">
дырылған цистер- </w:t>
            </w:r>
            <w:r>
              <w:br/>
            </w:r>
            <w:r>
              <w:rPr>
                <w:rFonts w:ascii="Times New Roman"/>
                <w:b w:val="false"/>
                <w:i w:val="false"/>
                <w:color w:val="000000"/>
                <w:sz w:val="20"/>
              </w:rPr>
              <w:t xml:space="preserve">
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"Сірне", "П",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w:t>
            </w:r>
            <w:r>
              <w:br/>
            </w:r>
            <w:r>
              <w:rPr>
                <w:rFonts w:ascii="Times New Roman"/>
                <w:b w:val="false"/>
                <w:i w:val="false"/>
                <w:color w:val="000000"/>
                <w:sz w:val="20"/>
              </w:rPr>
              <w:t xml:space="preserve">
жабдықталған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"Пек талл", </w:t>
            </w:r>
            <w:r>
              <w:br/>
            </w:r>
            <w:r>
              <w:rPr>
                <w:rFonts w:ascii="Times New Roman"/>
                <w:b w:val="false"/>
                <w:i w:val="false"/>
                <w:color w:val="000000"/>
                <w:sz w:val="20"/>
              </w:rPr>
              <w:t xml:space="preserve">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Сұйық пекке арналған арнайы цистерналарда (модельдері: 15-1532, 15-1534/-03)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"Көбікжасағыш", </w:t>
            </w:r>
            <w:r>
              <w:br/>
            </w:r>
            <w:r>
              <w:rPr>
                <w:rFonts w:ascii="Times New Roman"/>
                <w:b w:val="false"/>
                <w:i w:val="false"/>
                <w:color w:val="000000"/>
                <w:sz w:val="20"/>
              </w:rPr>
              <w:t xml:space="preserve">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"Көбікжасағыш",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"Көбікжасағыш", </w:t>
            </w:r>
            <w:r>
              <w:br/>
            </w:r>
            <w:r>
              <w:rPr>
                <w:rFonts w:ascii="Times New Roman"/>
                <w:b w:val="false"/>
                <w:i w:val="false"/>
                <w:color w:val="000000"/>
                <w:sz w:val="20"/>
              </w:rPr>
              <w:t xml:space="preserve">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пентанға </w:t>
            </w:r>
            <w:r>
              <w:br/>
            </w:r>
            <w:r>
              <w:rPr>
                <w:rFonts w:ascii="Times New Roman"/>
                <w:b w:val="false"/>
                <w:i w:val="false"/>
                <w:color w:val="000000"/>
                <w:sz w:val="20"/>
              </w:rPr>
              <w:t xml:space="preserve">
арналған арнайы </w:t>
            </w:r>
            <w:r>
              <w:br/>
            </w:r>
            <w:r>
              <w:rPr>
                <w:rFonts w:ascii="Times New Roman"/>
                <w:b w:val="false"/>
                <w:i w:val="false"/>
                <w:color w:val="000000"/>
                <w:sz w:val="20"/>
              </w:rPr>
              <w:t xml:space="preserve">
цистерналарда (моделі 15-1208, 15-1520/-01, 15-1722)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"Пентан", "Дөңестен тү- </w:t>
            </w:r>
            <w:r>
              <w:br/>
            </w:r>
            <w:r>
              <w:rPr>
                <w:rFonts w:ascii="Times New Roman"/>
                <w:b w:val="false"/>
                <w:i w:val="false"/>
                <w:color w:val="000000"/>
                <w:sz w:val="20"/>
              </w:rPr>
              <w:t xml:space="preserve">
сірілмесін",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"Дөңестен түсіріл- </w:t>
            </w:r>
            <w:r>
              <w:br/>
            </w:r>
            <w:r>
              <w:rPr>
                <w:rFonts w:ascii="Times New Roman"/>
                <w:b w:val="false"/>
                <w:i w:val="false"/>
                <w:color w:val="000000"/>
                <w:sz w:val="20"/>
              </w:rPr>
              <w:t xml:space="preserve">
месін", "Паналан-дыру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"4-Пентенол",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немесе "Т"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"Пиколин",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арнайы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"Пиперилен", "Х", "Дөңестен түсірілмесін", </w:t>
            </w:r>
            <w:r>
              <w:br/>
            </w:r>
            <w:r>
              <w:rPr>
                <w:rFonts w:ascii="Times New Roman"/>
                <w:b w:val="false"/>
                <w:i w:val="false"/>
                <w:color w:val="000000"/>
                <w:sz w:val="20"/>
              </w:rPr>
              <w:t xml:space="preserve">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"Дөңестен </w:t>
            </w:r>
            <w:r>
              <w:br/>
            </w:r>
            <w:r>
              <w:rPr>
                <w:rFonts w:ascii="Times New Roman"/>
                <w:b w:val="false"/>
                <w:i w:val="false"/>
                <w:color w:val="000000"/>
                <w:sz w:val="20"/>
              </w:rPr>
              <w:t xml:space="preserve">
түсіріл- </w:t>
            </w:r>
            <w:r>
              <w:br/>
            </w:r>
            <w:r>
              <w:rPr>
                <w:rFonts w:ascii="Times New Roman"/>
                <w:b w:val="false"/>
                <w:i w:val="false"/>
                <w:color w:val="000000"/>
                <w:sz w:val="20"/>
              </w:rPr>
              <w:t xml:space="preserve">
месін", </w:t>
            </w:r>
            <w:r>
              <w:br/>
            </w:r>
            <w:r>
              <w:rPr>
                <w:rFonts w:ascii="Times New Roman"/>
                <w:b w:val="false"/>
                <w:i w:val="false"/>
                <w:color w:val="000000"/>
                <w:sz w:val="20"/>
              </w:rPr>
              <w:t xml:space="preserve">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L1,5BN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"Пластифика- </w:t>
            </w:r>
            <w:r>
              <w:br/>
            </w:r>
            <w:r>
              <w:rPr>
                <w:rFonts w:ascii="Times New Roman"/>
                <w:b w:val="false"/>
                <w:i w:val="false"/>
                <w:color w:val="000000"/>
                <w:sz w:val="20"/>
              </w:rPr>
              <w:t xml:space="preserve">
тор",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"Пластифика- </w:t>
            </w:r>
            <w:r>
              <w:br/>
            </w:r>
            <w:r>
              <w:rPr>
                <w:rFonts w:ascii="Times New Roman"/>
                <w:b w:val="false"/>
                <w:i w:val="false"/>
                <w:color w:val="000000"/>
                <w:sz w:val="20"/>
              </w:rPr>
              <w:t xml:space="preserve">
тор",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"Пластифика- </w:t>
            </w:r>
            <w:r>
              <w:br/>
            </w:r>
            <w:r>
              <w:rPr>
                <w:rFonts w:ascii="Times New Roman"/>
                <w:b w:val="false"/>
                <w:i w:val="false"/>
                <w:color w:val="000000"/>
                <w:sz w:val="20"/>
              </w:rPr>
              <w:t xml:space="preserve">
тор",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 </w:t>
            </w:r>
            <w:r>
              <w:br/>
            </w:r>
            <w:r>
              <w:rPr>
                <w:rFonts w:ascii="Times New Roman"/>
                <w:b w:val="false"/>
                <w:i w:val="false"/>
                <w:color w:val="000000"/>
                <w:sz w:val="20"/>
              </w:rPr>
              <w:t xml:space="preserve">
латын алюминий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"Пластифика- </w:t>
            </w:r>
            <w:r>
              <w:br/>
            </w:r>
            <w:r>
              <w:rPr>
                <w:rFonts w:ascii="Times New Roman"/>
                <w:b w:val="false"/>
                <w:i w:val="false"/>
                <w:color w:val="000000"/>
                <w:sz w:val="20"/>
              </w:rPr>
              <w:t xml:space="preserve">
тор",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"Пластифика- </w:t>
            </w:r>
            <w:r>
              <w:br/>
            </w:r>
            <w:r>
              <w:rPr>
                <w:rFonts w:ascii="Times New Roman"/>
                <w:b w:val="false"/>
                <w:i w:val="false"/>
                <w:color w:val="000000"/>
                <w:sz w:val="20"/>
              </w:rPr>
              <w:t xml:space="preserve">
тор",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"Пластифика- </w:t>
            </w:r>
            <w:r>
              <w:br/>
            </w:r>
            <w:r>
              <w:rPr>
                <w:rFonts w:ascii="Times New Roman"/>
                <w:b w:val="false"/>
                <w:i w:val="false"/>
                <w:color w:val="000000"/>
                <w:sz w:val="20"/>
              </w:rPr>
              <w:t xml:space="preserve">
тор",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"Фосфаттық пластификатор", </w:t>
            </w:r>
            <w:r>
              <w:br/>
            </w:r>
            <w:r>
              <w:rPr>
                <w:rFonts w:ascii="Times New Roman"/>
                <w:b w:val="false"/>
                <w:i w:val="false"/>
                <w:color w:val="000000"/>
                <w:sz w:val="20"/>
              </w:rPr>
              <w:t xml:space="preserve">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"Полиалкил- </w:t>
            </w:r>
            <w:r>
              <w:br/>
            </w:r>
            <w:r>
              <w:rPr>
                <w:rFonts w:ascii="Times New Roman"/>
                <w:b w:val="false"/>
                <w:i w:val="false"/>
                <w:color w:val="000000"/>
                <w:sz w:val="20"/>
              </w:rPr>
              <w:t xml:space="preserve">
бензол", "Х", </w:t>
            </w:r>
            <w:r>
              <w:br/>
            </w:r>
            <w:r>
              <w:rPr>
                <w:rFonts w:ascii="Times New Roman"/>
                <w:b w:val="false"/>
                <w:i w:val="false"/>
                <w:color w:val="000000"/>
                <w:sz w:val="20"/>
              </w:rPr>
              <w:t xml:space="preserve">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"Полигликоль", </w:t>
            </w:r>
            <w:r>
              <w:br/>
            </w:r>
            <w:r>
              <w:rPr>
                <w:rFonts w:ascii="Times New Roman"/>
                <w:b w:val="false"/>
                <w:i w:val="false"/>
                <w:color w:val="000000"/>
                <w:sz w:val="20"/>
              </w:rPr>
              <w:t xml:space="preserve">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"Полиглицерин", </w:t>
            </w:r>
            <w:r>
              <w:br/>
            </w:r>
            <w:r>
              <w:rPr>
                <w:rFonts w:ascii="Times New Roman"/>
                <w:b w:val="false"/>
                <w:i w:val="false"/>
                <w:color w:val="000000"/>
                <w:sz w:val="20"/>
              </w:rPr>
              <w:t xml:space="preserve">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"Полидиены",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мамандандырылғын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"Полиизоциа- </w:t>
            </w:r>
            <w:r>
              <w:br/>
            </w:r>
            <w:r>
              <w:rPr>
                <w:rFonts w:ascii="Times New Roman"/>
                <w:b w:val="false"/>
                <w:i w:val="false"/>
                <w:color w:val="000000"/>
                <w:sz w:val="20"/>
              </w:rPr>
              <w:t xml:space="preserve">
нат",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L1,5BN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"Полимердис- </w:t>
            </w:r>
            <w:r>
              <w:br/>
            </w:r>
            <w:r>
              <w:rPr>
                <w:rFonts w:ascii="Times New Roman"/>
                <w:b w:val="false"/>
                <w:i w:val="false"/>
                <w:color w:val="000000"/>
                <w:sz w:val="20"/>
              </w:rPr>
              <w:t xml:space="preserve">
тиллят", "Х", </w:t>
            </w:r>
            <w:r>
              <w:br/>
            </w:r>
            <w:r>
              <w:rPr>
                <w:rFonts w:ascii="Times New Roman"/>
                <w:b w:val="false"/>
                <w:i w:val="false"/>
                <w:color w:val="000000"/>
                <w:sz w:val="20"/>
              </w:rPr>
              <w:t xml:space="preserve">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"Политерпен",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"Полиур",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"БТ полиуры",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"Полифурит",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SGAH 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"Полихлорбу- </w:t>
            </w:r>
            <w:r>
              <w:br/>
            </w:r>
            <w:r>
              <w:rPr>
                <w:rFonts w:ascii="Times New Roman"/>
                <w:b w:val="false"/>
                <w:i w:val="false"/>
                <w:color w:val="000000"/>
                <w:sz w:val="20"/>
              </w:rPr>
              <w:t xml:space="preserve">
тан",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"Полиэлект- </w:t>
            </w:r>
            <w:r>
              <w:br/>
            </w:r>
            <w:r>
              <w:rPr>
                <w:rFonts w:ascii="Times New Roman"/>
                <w:b w:val="false"/>
                <w:i w:val="false"/>
                <w:color w:val="000000"/>
                <w:sz w:val="20"/>
              </w:rPr>
              <w:t xml:space="preserve">
ролит", "Х", </w:t>
            </w:r>
            <w:r>
              <w:br/>
            </w:r>
            <w:r>
              <w:rPr>
                <w:rFonts w:ascii="Times New Roman"/>
                <w:b w:val="false"/>
                <w:i w:val="false"/>
                <w:color w:val="000000"/>
                <w:sz w:val="20"/>
              </w:rPr>
              <w:t xml:space="preserve">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"ПЭГ",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"Полиэтилен- </w:t>
            </w:r>
            <w:r>
              <w:br/>
            </w:r>
            <w:r>
              <w:rPr>
                <w:rFonts w:ascii="Times New Roman"/>
                <w:b w:val="false"/>
                <w:i w:val="false"/>
                <w:color w:val="000000"/>
                <w:sz w:val="20"/>
              </w:rPr>
              <w:t xml:space="preserve">
полиамин", </w:t>
            </w:r>
            <w:r>
              <w:br/>
            </w:r>
            <w:r>
              <w:rPr>
                <w:rFonts w:ascii="Times New Roman"/>
                <w:b w:val="false"/>
                <w:i w:val="false"/>
                <w:color w:val="000000"/>
                <w:sz w:val="20"/>
              </w:rPr>
              <w:t xml:space="preserve">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гіш"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арнар-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"Полиэфир",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"ПДА полиэ- </w:t>
            </w:r>
            <w:r>
              <w:br/>
            </w:r>
            <w:r>
              <w:rPr>
                <w:rFonts w:ascii="Times New Roman"/>
                <w:b w:val="false"/>
                <w:i w:val="false"/>
                <w:color w:val="000000"/>
                <w:sz w:val="20"/>
              </w:rPr>
              <w:t xml:space="preserve">
фирі",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немесе "Т"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"Эфосол",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"Аквабор",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"БВ препараты", </w:t>
            </w:r>
            <w:r>
              <w:br/>
            </w:r>
            <w:r>
              <w:rPr>
                <w:rFonts w:ascii="Times New Roman"/>
                <w:b w:val="false"/>
                <w:i w:val="false"/>
                <w:color w:val="000000"/>
                <w:sz w:val="20"/>
              </w:rPr>
              <w:t xml:space="preserve">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"К-4" препа- </w:t>
            </w:r>
            <w:r>
              <w:br/>
            </w:r>
            <w:r>
              <w:rPr>
                <w:rFonts w:ascii="Times New Roman"/>
                <w:b w:val="false"/>
                <w:i w:val="false"/>
                <w:color w:val="000000"/>
                <w:sz w:val="20"/>
              </w:rPr>
              <w:t xml:space="preserve">
раты,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"КЭАМ",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"Сульфонол",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"ОС-20", "Х", </w:t>
            </w:r>
            <w:r>
              <w:br/>
            </w:r>
            <w:r>
              <w:rPr>
                <w:rFonts w:ascii="Times New Roman"/>
                <w:b w:val="false"/>
                <w:i w:val="false"/>
                <w:color w:val="000000"/>
                <w:sz w:val="20"/>
              </w:rPr>
              <w:t xml:space="preserve">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"Амдор", "Х", </w:t>
            </w:r>
            <w:r>
              <w:br/>
            </w:r>
            <w:r>
              <w:rPr>
                <w:rFonts w:ascii="Times New Roman"/>
                <w:b w:val="false"/>
                <w:i w:val="false"/>
                <w:color w:val="000000"/>
                <w:sz w:val="20"/>
              </w:rPr>
              <w:t xml:space="preserve">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w:t>
            </w:r>
            <w:r>
              <w:br/>
            </w:r>
            <w:r>
              <w:rPr>
                <w:rFonts w:ascii="Times New Roman"/>
                <w:b w:val="false"/>
                <w:i w:val="false"/>
                <w:color w:val="000000"/>
                <w:sz w:val="20"/>
              </w:rPr>
              <w:t xml:space="preserve">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"ВТИ-4", "Х", </w:t>
            </w:r>
            <w:r>
              <w:br/>
            </w:r>
            <w:r>
              <w:rPr>
                <w:rFonts w:ascii="Times New Roman"/>
                <w:b w:val="false"/>
                <w:i w:val="false"/>
                <w:color w:val="000000"/>
                <w:sz w:val="20"/>
              </w:rPr>
              <w:t xml:space="preserve">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"ВЭС-503М қосым",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"ВНИИНП-200 </w:t>
            </w:r>
            <w:r>
              <w:br/>
            </w:r>
            <w:r>
              <w:rPr>
                <w:rFonts w:ascii="Times New Roman"/>
                <w:b w:val="false"/>
                <w:i w:val="false"/>
                <w:color w:val="000000"/>
                <w:sz w:val="20"/>
              </w:rPr>
              <w:t xml:space="preserve">
қосымы", "Х", </w:t>
            </w:r>
            <w:r>
              <w:br/>
            </w:r>
            <w:r>
              <w:rPr>
                <w:rFonts w:ascii="Times New Roman"/>
                <w:b w:val="false"/>
                <w:i w:val="false"/>
                <w:color w:val="000000"/>
                <w:sz w:val="20"/>
              </w:rPr>
              <w:t xml:space="preserve">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"ПМА",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"ЦИАТИМ-339",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"ВНИИНП-106" немесе "Полифен",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"С-789 өнімі", </w:t>
            </w:r>
            <w:r>
              <w:br/>
            </w:r>
            <w:r>
              <w:rPr>
                <w:rFonts w:ascii="Times New Roman"/>
                <w:b w:val="false"/>
                <w:i w:val="false"/>
                <w:color w:val="000000"/>
                <w:sz w:val="20"/>
              </w:rPr>
              <w:t xml:space="preserve">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L1,5BN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"Пиролиз өні- </w:t>
            </w:r>
            <w:r>
              <w:br/>
            </w:r>
            <w:r>
              <w:rPr>
                <w:rFonts w:ascii="Times New Roman"/>
                <w:b w:val="false"/>
                <w:i w:val="false"/>
                <w:color w:val="000000"/>
                <w:sz w:val="20"/>
              </w:rPr>
              <w:t xml:space="preserve">
мдері", "Х", </w:t>
            </w:r>
            <w:r>
              <w:br/>
            </w:r>
            <w:r>
              <w:rPr>
                <w:rFonts w:ascii="Times New Roman"/>
                <w:b w:val="false"/>
                <w:i w:val="false"/>
                <w:color w:val="000000"/>
                <w:sz w:val="20"/>
              </w:rPr>
              <w:t xml:space="preserve">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"Улы",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"Проксамин",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"Улы",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"Проксанол",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"Улы",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көмірқышқыл </w:t>
            </w:r>
            <w:r>
              <w:br/>
            </w:r>
            <w:r>
              <w:rPr>
                <w:rFonts w:ascii="Times New Roman"/>
                <w:b w:val="false"/>
                <w:i w:val="false"/>
                <w:color w:val="000000"/>
                <w:sz w:val="20"/>
              </w:rPr>
              <w:t xml:space="preserve">
газдарына арналған арнайы цистерналарда (модельдері: 15-144/-01, 15-300, 15-435, 15-821, 15-1035, </w:t>
            </w:r>
            <w:r>
              <w:br/>
            </w:r>
            <w:r>
              <w:rPr>
                <w:rFonts w:ascii="Times New Roman"/>
                <w:b w:val="false"/>
                <w:i w:val="false"/>
                <w:color w:val="000000"/>
                <w:sz w:val="20"/>
              </w:rPr>
              <w:t xml:space="preserve">
15-1200/-01/-02, 15-1209, 15-1229, 15-1407/-01, 15-1519/-01/-02, 15-1569, 15-1602, 15-1615, 15-1780, 15-9102, 15-9121, 15-9503АВП, 901Р, 902Р, 903Р, 908Р)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"Пропан", </w:t>
            </w:r>
            <w:r>
              <w:br/>
            </w:r>
            <w:r>
              <w:rPr>
                <w:rFonts w:ascii="Times New Roman"/>
                <w:b w:val="false"/>
                <w:i w:val="false"/>
                <w:color w:val="000000"/>
                <w:sz w:val="20"/>
              </w:rPr>
              <w:t xml:space="preserve">
"Дөңестен тү- </w:t>
            </w:r>
            <w:r>
              <w:br/>
            </w:r>
            <w:r>
              <w:rPr>
                <w:rFonts w:ascii="Times New Roman"/>
                <w:b w:val="false"/>
                <w:i w:val="false"/>
                <w:color w:val="000000"/>
                <w:sz w:val="20"/>
              </w:rPr>
              <w:t xml:space="preserve">
сірілмесін", </w:t>
            </w:r>
            <w:r>
              <w:br/>
            </w:r>
            <w:r>
              <w:rPr>
                <w:rFonts w:ascii="Times New Roman"/>
                <w:b w:val="false"/>
                <w:i w:val="false"/>
                <w:color w:val="000000"/>
                <w:sz w:val="20"/>
              </w:rPr>
              <w:t xml:space="preserve">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w:t>
            </w:r>
            <w:r>
              <w:br/>
            </w:r>
            <w:r>
              <w:rPr>
                <w:rFonts w:ascii="Times New Roman"/>
                <w:b w:val="false"/>
                <w:i w:val="false"/>
                <w:color w:val="000000"/>
                <w:sz w:val="20"/>
              </w:rPr>
              <w:t xml:space="preserve">
"Оңай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"Дөңестен </w:t>
            </w:r>
            <w:r>
              <w:br/>
            </w:r>
            <w:r>
              <w:rPr>
                <w:rFonts w:ascii="Times New Roman"/>
                <w:b w:val="false"/>
                <w:i w:val="false"/>
                <w:color w:val="000000"/>
                <w:sz w:val="20"/>
              </w:rPr>
              <w:t xml:space="preserve">
түсіріл- </w:t>
            </w:r>
            <w:r>
              <w:br/>
            </w:r>
            <w:r>
              <w:rPr>
                <w:rFonts w:ascii="Times New Roman"/>
                <w:b w:val="false"/>
                <w:i w:val="false"/>
                <w:color w:val="000000"/>
                <w:sz w:val="20"/>
              </w:rPr>
              <w:t xml:space="preserve">
месін", </w:t>
            </w:r>
            <w:r>
              <w:br/>
            </w:r>
            <w:r>
              <w:rPr>
                <w:rFonts w:ascii="Times New Roman"/>
                <w:b w:val="false"/>
                <w:i w:val="false"/>
                <w:color w:val="000000"/>
                <w:sz w:val="20"/>
              </w:rPr>
              <w:t xml:space="preserve">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арнайы цис- </w:t>
            </w:r>
            <w:r>
              <w:br/>
            </w:r>
            <w:r>
              <w:rPr>
                <w:rFonts w:ascii="Times New Roman"/>
                <w:b w:val="false"/>
                <w:i w:val="false"/>
                <w:color w:val="000000"/>
                <w:sz w:val="20"/>
              </w:rPr>
              <w:t xml:space="preserve">
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"Хладон", "Дөңестен </w:t>
            </w:r>
            <w:r>
              <w:br/>
            </w:r>
            <w:r>
              <w:rPr>
                <w:rFonts w:ascii="Times New Roman"/>
                <w:b w:val="false"/>
                <w:i w:val="false"/>
                <w:color w:val="000000"/>
                <w:sz w:val="20"/>
              </w:rPr>
              <w:t xml:space="preserve">
түсірілме- </w:t>
            </w:r>
            <w:r>
              <w:br/>
            </w:r>
            <w:r>
              <w:rPr>
                <w:rFonts w:ascii="Times New Roman"/>
                <w:b w:val="false"/>
                <w:i w:val="false"/>
                <w:color w:val="000000"/>
                <w:sz w:val="20"/>
              </w:rPr>
              <w:t xml:space="preserve">
сін",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"Тұтан- </w:t>
            </w:r>
            <w:r>
              <w:br/>
            </w:r>
            <w:r>
              <w:rPr>
                <w:rFonts w:ascii="Times New Roman"/>
                <w:b w:val="false"/>
                <w:i w:val="false"/>
                <w:color w:val="000000"/>
                <w:sz w:val="20"/>
              </w:rPr>
              <w:t xml:space="preserve">
байтын- </w:t>
            </w:r>
            <w:r>
              <w:br/>
            </w:r>
            <w:r>
              <w:rPr>
                <w:rFonts w:ascii="Times New Roman"/>
                <w:b w:val="false"/>
                <w:i w:val="false"/>
                <w:color w:val="000000"/>
                <w:sz w:val="20"/>
              </w:rPr>
              <w:t xml:space="preserve">
улы емес </w:t>
            </w:r>
            <w:r>
              <w:br/>
            </w:r>
            <w:r>
              <w:rPr>
                <w:rFonts w:ascii="Times New Roman"/>
                <w:b w:val="false"/>
                <w:i w:val="false"/>
                <w:color w:val="000000"/>
                <w:sz w:val="20"/>
              </w:rPr>
              <w:t xml:space="preserve">
сұйылтыл- </w:t>
            </w:r>
            <w:r>
              <w:br/>
            </w:r>
            <w:r>
              <w:rPr>
                <w:rFonts w:ascii="Times New Roman"/>
                <w:b w:val="false"/>
                <w:i w:val="false"/>
                <w:color w:val="000000"/>
                <w:sz w:val="20"/>
              </w:rPr>
              <w:t xml:space="preserve">
ған газ", </w:t>
            </w:r>
            <w:r>
              <w:br/>
            </w:r>
            <w:r>
              <w:rPr>
                <w:rFonts w:ascii="Times New Roman"/>
                <w:b w:val="false"/>
                <w:i w:val="false"/>
                <w:color w:val="000000"/>
                <w:sz w:val="20"/>
              </w:rPr>
              <w:t xml:space="preserve">
"Дөңестен 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"Пропилбензол",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көмірқышқыл </w:t>
            </w:r>
            <w:r>
              <w:br/>
            </w:r>
            <w:r>
              <w:rPr>
                <w:rFonts w:ascii="Times New Roman"/>
                <w:b w:val="false"/>
                <w:i w:val="false"/>
                <w:color w:val="000000"/>
                <w:sz w:val="20"/>
              </w:rPr>
              <w:t xml:space="preserve">
газдарына арналған арнайы цистерналарда (модельдері: 15-144/-01, 15-300, 15-435, 15-821, 15-1035, </w:t>
            </w:r>
            <w:r>
              <w:br/>
            </w:r>
            <w:r>
              <w:rPr>
                <w:rFonts w:ascii="Times New Roman"/>
                <w:b w:val="false"/>
                <w:i w:val="false"/>
                <w:color w:val="000000"/>
                <w:sz w:val="20"/>
              </w:rPr>
              <w:t xml:space="preserve">
15-1200/-01/-02, 15-1209, 15-1229, 15-1407/-01, 15-1519/-01/-02, 15-1569, 15-1602, 15-1615, 15-1780, 15-9102, 15-9121, 15-9503АВП, 901Р, 902Р, 903Р, 908Р)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"Пропан", "Дөңестен түсі- </w:t>
            </w:r>
            <w:r>
              <w:br/>
            </w:r>
            <w:r>
              <w:rPr>
                <w:rFonts w:ascii="Times New Roman"/>
                <w:b w:val="false"/>
                <w:i w:val="false"/>
                <w:color w:val="000000"/>
                <w:sz w:val="20"/>
              </w:rPr>
              <w:t xml:space="preserve">
рілмесін", </w:t>
            </w:r>
            <w:r>
              <w:br/>
            </w:r>
            <w:r>
              <w:rPr>
                <w:rFonts w:ascii="Times New Roman"/>
                <w:b w:val="false"/>
                <w:i w:val="false"/>
                <w:color w:val="000000"/>
                <w:sz w:val="20"/>
              </w:rPr>
              <w:t xml:space="preserve">
"Х", қосып жазуүлгісі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"Оңай тұ-анады", "Дөңестентүсіріл-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0-0-3-0"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"Трипропилен",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"Пропиленгли- </w:t>
            </w:r>
            <w:r>
              <w:br/>
            </w:r>
            <w:r>
              <w:rPr>
                <w:rFonts w:ascii="Times New Roman"/>
                <w:b w:val="false"/>
                <w:i w:val="false"/>
                <w:color w:val="000000"/>
                <w:sz w:val="20"/>
              </w:rPr>
              <w:t xml:space="preserve">
коль", "Х", </w:t>
            </w:r>
            <w:r>
              <w:br/>
            </w:r>
            <w:r>
              <w:rPr>
                <w:rFonts w:ascii="Times New Roman"/>
                <w:b w:val="false"/>
                <w:i w:val="false"/>
                <w:color w:val="000000"/>
                <w:sz w:val="20"/>
              </w:rPr>
              <w:t xml:space="preserve">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есептелген және көлеңкелік қаптамамен жабдықталған арнайы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L1,5BN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"Пропиленок- </w:t>
            </w:r>
            <w:r>
              <w:br/>
            </w:r>
            <w:r>
              <w:rPr>
                <w:rFonts w:ascii="Times New Roman"/>
                <w:b w:val="false"/>
                <w:i w:val="false"/>
                <w:color w:val="000000"/>
                <w:sz w:val="20"/>
              </w:rPr>
              <w:t xml:space="preserve">
сид", "Дөңестен </w:t>
            </w:r>
            <w:r>
              <w:br/>
            </w:r>
            <w:r>
              <w:rPr>
                <w:rFonts w:ascii="Times New Roman"/>
                <w:b w:val="false"/>
                <w:i w:val="false"/>
                <w:color w:val="000000"/>
                <w:sz w:val="20"/>
              </w:rPr>
              <w:t xml:space="preserve">
түсірілмесін",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"Дөңестен 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"Проскан",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гіш"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көмірқышқыл </w:t>
            </w:r>
            <w:r>
              <w:br/>
            </w:r>
            <w:r>
              <w:rPr>
                <w:rFonts w:ascii="Times New Roman"/>
                <w:b w:val="false"/>
                <w:i w:val="false"/>
                <w:color w:val="000000"/>
                <w:sz w:val="20"/>
              </w:rPr>
              <w:t xml:space="preserve">
газдарына арналған арнайы цистерналарда (модельдері: 15-144/-01, 15-300, 15-435, 15-821, 15-1035, </w:t>
            </w:r>
            <w:r>
              <w:br/>
            </w:r>
            <w:r>
              <w:rPr>
                <w:rFonts w:ascii="Times New Roman"/>
                <w:b w:val="false"/>
                <w:i w:val="false"/>
                <w:color w:val="000000"/>
                <w:sz w:val="20"/>
              </w:rPr>
              <w:t xml:space="preserve">
15-1200/-01/-02, 15-1209, 15-1229, 15-1407/-01, 15-1519/-01/-02, 15-1569, 15-1602, 15-1615, 15-1780, 15-9102, 15-9121, 15-9503АВП, 901Р, 902Р, 903Р, 908Р)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"Бутилен", "Дөңестен түсі- </w:t>
            </w:r>
            <w:r>
              <w:br/>
            </w:r>
            <w:r>
              <w:rPr>
                <w:rFonts w:ascii="Times New Roman"/>
                <w:b w:val="false"/>
                <w:i w:val="false"/>
                <w:color w:val="000000"/>
                <w:sz w:val="20"/>
              </w:rPr>
              <w:t xml:space="preserve">
рілмесін", </w:t>
            </w:r>
            <w:r>
              <w:br/>
            </w:r>
            <w:r>
              <w:rPr>
                <w:rFonts w:ascii="Times New Roman"/>
                <w:b w:val="false"/>
                <w:i w:val="false"/>
                <w:color w:val="000000"/>
                <w:sz w:val="20"/>
              </w:rPr>
              <w:t xml:space="preserve">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"Оңай тұ- </w:t>
            </w:r>
            <w:r>
              <w:br/>
            </w:r>
            <w:r>
              <w:rPr>
                <w:rFonts w:ascii="Times New Roman"/>
                <w:b w:val="false"/>
                <w:i w:val="false"/>
                <w:color w:val="000000"/>
                <w:sz w:val="20"/>
              </w:rPr>
              <w:t xml:space="preserve">
танады", "Дөңестентүсіріл-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"Жалған кумол",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0-0-1-1"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"Тозаңбасқыш",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"РЖ-3", "С" немесе "СТ",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"Сұйылтқыш", "Х", қосып жаз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"Күшәндік-сода- </w:t>
            </w:r>
            <w:r>
              <w:br/>
            </w:r>
            <w:r>
              <w:rPr>
                <w:rFonts w:ascii="Times New Roman"/>
                <w:b w:val="false"/>
                <w:i w:val="false"/>
                <w:color w:val="000000"/>
                <w:sz w:val="20"/>
              </w:rPr>
              <w:t xml:space="preserve">
лық ерітінді",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"Ерітінді СК",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"РПК",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L1,5BN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"Еріткіш",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"Еріткіш",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"Улы",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"Децилин",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"Улы",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"ЛТИ",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"СФПК",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"Еріткіш", "Органол",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Спиртке арналған арнайы цистерналарда (модельдері: 15-Ц859, 15-289-02, 15-1213-01, 15-1454, 15-1547-01/-04, 15-1608-01, 15-1611)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"ДЭГИ",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"Реагент ВЖС",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"Флотациялық </w:t>
            </w:r>
            <w:r>
              <w:br/>
            </w:r>
            <w:r>
              <w:rPr>
                <w:rFonts w:ascii="Times New Roman"/>
                <w:b w:val="false"/>
                <w:i w:val="false"/>
                <w:color w:val="000000"/>
                <w:sz w:val="20"/>
              </w:rPr>
              <w:t xml:space="preserve">
реагент",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"Кремнийоргани- </w:t>
            </w:r>
            <w:r>
              <w:br/>
            </w:r>
            <w:r>
              <w:rPr>
                <w:rFonts w:ascii="Times New Roman"/>
                <w:b w:val="false"/>
                <w:i w:val="false"/>
                <w:color w:val="000000"/>
                <w:sz w:val="20"/>
              </w:rPr>
              <w:t xml:space="preserve">
калық сұйық",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"ОКР-4",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"ПАФ-13А",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гіш", "Улы"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"Реапон",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"Улы",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есептелген және көлеңкелік қаптамамен жабдықталған арнайы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"Рефлюкс", "Х", "Дөңестен түсірілмесін",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"Дөңестен түсірілмесін", "Паналан- </w:t>
            </w:r>
            <w:r>
              <w:br/>
            </w:r>
            <w:r>
              <w:rPr>
                <w:rFonts w:ascii="Times New Roman"/>
                <w:b w:val="false"/>
                <w:i w:val="false"/>
                <w:color w:val="000000"/>
                <w:sz w:val="20"/>
              </w:rPr>
              <w:t xml:space="preserve">
дыру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"РД-2",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"Азықтық май", "П",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"Саломас", "П",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w:t>
            </w:r>
            <w:r>
              <w:br/>
            </w:r>
            <w:r>
              <w:rPr>
                <w:rFonts w:ascii="Times New Roman"/>
                <w:b w:val="false"/>
                <w:i w:val="false"/>
                <w:color w:val="000000"/>
                <w:sz w:val="20"/>
              </w:rPr>
              <w:t xml:space="preserve">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"Самин",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"Улы",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"БайланыстырғашГС", "Х",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жоғарыдан ағызылатын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 TU12 TU29 TC3  TE9 TE10 TA1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"Аммиактік </w:t>
            </w:r>
            <w:r>
              <w:br/>
            </w:r>
            <w:r>
              <w:rPr>
                <w:rFonts w:ascii="Times New Roman"/>
                <w:b w:val="false"/>
                <w:i w:val="false"/>
                <w:color w:val="000000"/>
                <w:sz w:val="20"/>
              </w:rPr>
              <w:t xml:space="preserve">
селитра", "Х", </w:t>
            </w:r>
            <w:r>
              <w:br/>
            </w:r>
            <w:r>
              <w:rPr>
                <w:rFonts w:ascii="Times New Roman"/>
                <w:b w:val="false"/>
                <w:i w:val="false"/>
                <w:color w:val="000000"/>
                <w:sz w:val="20"/>
              </w:rPr>
              <w:t xml:space="preserve">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"Тотық- </w:t>
            </w:r>
            <w:r>
              <w:br/>
            </w:r>
            <w:r>
              <w:rPr>
                <w:rFonts w:ascii="Times New Roman"/>
                <w:b w:val="false"/>
                <w:i w:val="false"/>
                <w:color w:val="000000"/>
                <w:sz w:val="20"/>
              </w:rPr>
              <w:t xml:space="preserve">
тырғыш",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изотермиялық цистерналарда (модельдері: 15-1482-05, 15-1522-01, 15-1532, 15-1534-03, 15-1552, 15-1573, 15-1638/-01, 15-1639/-01)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"АКЦС",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"Тотық- </w:t>
            </w:r>
            <w:r>
              <w:br/>
            </w:r>
            <w:r>
              <w:rPr>
                <w:rFonts w:ascii="Times New Roman"/>
                <w:b w:val="false"/>
                <w:i w:val="false"/>
                <w:color w:val="000000"/>
                <w:sz w:val="20"/>
              </w:rPr>
              <w:t xml:space="preserve">
тырғыш"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"Натрийлік селитра, ерітінді",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"Тотықтырғыш"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Күкіртке арналған цистерналарда (модельдері: 15-1480, 15-1482/-02/-05/-06, 15-9101)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TU27TE4 </w:t>
            </w:r>
            <w:r>
              <w:br/>
            </w:r>
            <w:r>
              <w:rPr>
                <w:rFonts w:ascii="Times New Roman"/>
                <w:b w:val="false"/>
                <w:i w:val="false"/>
                <w:color w:val="000000"/>
                <w:sz w:val="20"/>
              </w:rPr>
              <w:t xml:space="preserve">
TE6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"Балқытылған күкірт", "Х", </w:t>
            </w:r>
            <w:r>
              <w:br/>
            </w:r>
            <w:r>
              <w:rPr>
                <w:rFonts w:ascii="Times New Roman"/>
                <w:b w:val="false"/>
                <w:i w:val="false"/>
                <w:color w:val="000000"/>
                <w:sz w:val="20"/>
              </w:rPr>
              <w:t xml:space="preserve">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ағызылатын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TU15 TU38 TE21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"Күкірткөмір- </w:t>
            </w:r>
            <w:r>
              <w:br/>
            </w:r>
            <w:r>
              <w:rPr>
                <w:rFonts w:ascii="Times New Roman"/>
                <w:b w:val="false"/>
                <w:i w:val="false"/>
                <w:color w:val="000000"/>
                <w:sz w:val="20"/>
              </w:rPr>
              <w:t xml:space="preserve">
тек", "Х", "Дө- </w:t>
            </w:r>
            <w:r>
              <w:br/>
            </w:r>
            <w:r>
              <w:rPr>
                <w:rFonts w:ascii="Times New Roman"/>
                <w:b w:val="false"/>
                <w:i w:val="false"/>
                <w:color w:val="000000"/>
                <w:sz w:val="20"/>
              </w:rPr>
              <w:t xml:space="preserve">
ңестен түсіріл- </w:t>
            </w:r>
            <w:r>
              <w:br/>
            </w:r>
            <w:r>
              <w:rPr>
                <w:rFonts w:ascii="Times New Roman"/>
                <w:b w:val="false"/>
                <w:i w:val="false"/>
                <w:color w:val="000000"/>
                <w:sz w:val="20"/>
              </w:rPr>
              <w:t xml:space="preserve">
месін",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"Улы", </w:t>
            </w:r>
            <w:r>
              <w:br/>
            </w:r>
            <w:r>
              <w:rPr>
                <w:rFonts w:ascii="Times New Roman"/>
                <w:b w:val="false"/>
                <w:i w:val="false"/>
                <w:color w:val="000000"/>
                <w:sz w:val="20"/>
              </w:rPr>
              <w:t xml:space="preserve">
"Дөңестен </w:t>
            </w:r>
            <w:r>
              <w:br/>
            </w:r>
            <w:r>
              <w:rPr>
                <w:rFonts w:ascii="Times New Roman"/>
                <w:b w:val="false"/>
                <w:i w:val="false"/>
                <w:color w:val="000000"/>
                <w:sz w:val="20"/>
              </w:rPr>
              <w:t xml:space="preserve">
түсіріл- </w:t>
            </w:r>
            <w:r>
              <w:br/>
            </w:r>
            <w:r>
              <w:rPr>
                <w:rFonts w:ascii="Times New Roman"/>
                <w:b w:val="false"/>
                <w:i w:val="false"/>
                <w:color w:val="000000"/>
                <w:sz w:val="20"/>
              </w:rPr>
              <w:t xml:space="preserve">
месін", </w:t>
            </w:r>
            <w:r>
              <w:br/>
            </w:r>
            <w:r>
              <w:rPr>
                <w:rFonts w:ascii="Times New Roman"/>
                <w:b w:val="false"/>
                <w:i w:val="false"/>
                <w:color w:val="000000"/>
                <w:sz w:val="20"/>
              </w:rPr>
              <w:t xml:space="preserve">
"Паналан- </w:t>
            </w:r>
            <w:r>
              <w:br/>
            </w:r>
            <w:r>
              <w:rPr>
                <w:rFonts w:ascii="Times New Roman"/>
                <w:b w:val="false"/>
                <w:i w:val="false"/>
                <w:color w:val="000000"/>
                <w:sz w:val="20"/>
              </w:rPr>
              <w:t xml:space="preserve">
дыру 3/1-1*-1-1"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күкірт дио- </w:t>
            </w:r>
            <w:r>
              <w:br/>
            </w:r>
            <w:r>
              <w:rPr>
                <w:rFonts w:ascii="Times New Roman"/>
                <w:b w:val="false"/>
                <w:i w:val="false"/>
                <w:color w:val="000000"/>
                <w:sz w:val="20"/>
              </w:rPr>
              <w:t xml:space="preserve">
ксидіне арналғанарнайы цистерна- </w:t>
            </w:r>
            <w:r>
              <w:br/>
            </w:r>
            <w:r>
              <w:rPr>
                <w:rFonts w:ascii="Times New Roman"/>
                <w:b w:val="false"/>
                <w:i w:val="false"/>
                <w:color w:val="000000"/>
                <w:sz w:val="20"/>
              </w:rPr>
              <w:t xml:space="preserve">
ларда (моделі </w:t>
            </w:r>
            <w:r>
              <w:br/>
            </w:r>
            <w:r>
              <w:rPr>
                <w:rFonts w:ascii="Times New Roman"/>
                <w:b w:val="false"/>
                <w:i w:val="false"/>
                <w:color w:val="000000"/>
                <w:sz w:val="20"/>
              </w:rPr>
              <w:t xml:space="preserve">
15-1204)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PxDH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"Күкірт диокси- </w:t>
            </w:r>
            <w:r>
              <w:br/>
            </w:r>
            <w:r>
              <w:rPr>
                <w:rFonts w:ascii="Times New Roman"/>
                <w:b w:val="false"/>
                <w:i w:val="false"/>
                <w:color w:val="000000"/>
                <w:sz w:val="20"/>
              </w:rPr>
              <w:t xml:space="preserve">
ді", "Х", қосып </w:t>
            </w:r>
            <w:r>
              <w:br/>
            </w:r>
            <w:r>
              <w:rPr>
                <w:rFonts w:ascii="Times New Roman"/>
                <w:b w:val="false"/>
                <w:i w:val="false"/>
                <w:color w:val="000000"/>
                <w:sz w:val="20"/>
              </w:rPr>
              <w:t xml:space="preserve">
жазу үлгісі, </w:t>
            </w:r>
            <w:r>
              <w:br/>
            </w:r>
            <w:r>
              <w:rPr>
                <w:rFonts w:ascii="Times New Roman"/>
                <w:b w:val="false"/>
                <w:i w:val="false"/>
                <w:color w:val="000000"/>
                <w:sz w:val="20"/>
              </w:rPr>
              <w:t xml:space="preserve">
"Дөңестен тү- </w:t>
            </w:r>
            <w:r>
              <w:br/>
            </w:r>
            <w:r>
              <w:rPr>
                <w:rFonts w:ascii="Times New Roman"/>
                <w:b w:val="false"/>
                <w:i w:val="false"/>
                <w:color w:val="000000"/>
                <w:sz w:val="20"/>
              </w:rPr>
              <w:t xml:space="preserve">
сірілмесін"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w:t>
            </w:r>
            <w:r>
              <w:br/>
            </w:r>
            <w:r>
              <w:rPr>
                <w:rFonts w:ascii="Times New Roman"/>
                <w:b w:val="false"/>
                <w:i w:val="false"/>
                <w:color w:val="000000"/>
                <w:sz w:val="20"/>
              </w:rPr>
              <w:t xml:space="preserve">
"Улы", "Күйдір- </w:t>
            </w:r>
            <w:r>
              <w:br/>
            </w:r>
            <w:r>
              <w:rPr>
                <w:rFonts w:ascii="Times New Roman"/>
                <w:b w:val="false"/>
                <w:i w:val="false"/>
                <w:color w:val="000000"/>
                <w:sz w:val="20"/>
              </w:rPr>
              <w:t xml:space="preserve">
гіш", </w:t>
            </w:r>
            <w:r>
              <w:br/>
            </w:r>
            <w:r>
              <w:rPr>
                <w:rFonts w:ascii="Times New Roman"/>
                <w:b w:val="false"/>
                <w:i w:val="false"/>
                <w:color w:val="000000"/>
                <w:sz w:val="20"/>
              </w:rPr>
              <w:t xml:space="preserve">
"Дөңестентүсіріл- </w:t>
            </w:r>
            <w:r>
              <w:br/>
            </w:r>
            <w:r>
              <w:rPr>
                <w:rFonts w:ascii="Times New Roman"/>
                <w:b w:val="false"/>
                <w:i w:val="false"/>
                <w:color w:val="000000"/>
                <w:sz w:val="20"/>
              </w:rPr>
              <w:t xml:space="preserve">
месін", "Па- </w:t>
            </w:r>
            <w:r>
              <w:br/>
            </w:r>
            <w:r>
              <w:rPr>
                <w:rFonts w:ascii="Times New Roman"/>
                <w:b w:val="false"/>
                <w:i w:val="false"/>
                <w:color w:val="000000"/>
                <w:sz w:val="20"/>
              </w:rPr>
              <w:t xml:space="preserve">
наландыру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X88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ағызылатын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"Күкірт хлори- </w:t>
            </w:r>
            <w:r>
              <w:br/>
            </w:r>
            <w:r>
              <w:rPr>
                <w:rFonts w:ascii="Times New Roman"/>
                <w:b w:val="false"/>
                <w:i w:val="false"/>
                <w:color w:val="000000"/>
                <w:sz w:val="20"/>
              </w:rPr>
              <w:t xml:space="preserve">
ді", "Х",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гіш"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"Сиккативтер",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"Синтамид-5",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"Синтанол",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"АФМ-12 синте- </w:t>
            </w:r>
            <w:r>
              <w:br/>
            </w:r>
            <w:r>
              <w:rPr>
                <w:rFonts w:ascii="Times New Roman"/>
                <w:b w:val="false"/>
                <w:i w:val="false"/>
                <w:color w:val="000000"/>
                <w:sz w:val="20"/>
              </w:rPr>
              <w:t xml:space="preserve">
ролы", "Х", қо- </w:t>
            </w:r>
            <w:r>
              <w:br/>
            </w:r>
            <w:r>
              <w:rPr>
                <w:rFonts w:ascii="Times New Roman"/>
                <w:b w:val="false"/>
                <w:i w:val="false"/>
                <w:color w:val="000000"/>
                <w:sz w:val="20"/>
              </w:rPr>
              <w:t xml:space="preserve">
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арнайы цис- </w:t>
            </w:r>
            <w:r>
              <w:br/>
            </w:r>
            <w:r>
              <w:rPr>
                <w:rFonts w:ascii="Times New Roman"/>
                <w:b w:val="false"/>
                <w:i w:val="false"/>
                <w:color w:val="000000"/>
                <w:sz w:val="20"/>
              </w:rPr>
              <w:t xml:space="preserve">
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"Синтин",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"Улы", "Паналан- </w:t>
            </w:r>
            <w:r>
              <w:br/>
            </w:r>
            <w:r>
              <w:rPr>
                <w:rFonts w:ascii="Times New Roman"/>
                <w:b w:val="false"/>
                <w:i w:val="false"/>
                <w:color w:val="000000"/>
                <w:sz w:val="20"/>
              </w:rPr>
              <w:t xml:space="preserve">
дыру 3/0- </w:t>
            </w:r>
            <w:r>
              <w:br/>
            </w:r>
            <w:r>
              <w:rPr>
                <w:rFonts w:ascii="Times New Roman"/>
                <w:b w:val="false"/>
                <w:i w:val="false"/>
                <w:color w:val="000000"/>
                <w:sz w:val="20"/>
              </w:rPr>
              <w:t xml:space="preserve">
1-1-1"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"Синтокс", "Х", </w:t>
            </w:r>
            <w:r>
              <w:br/>
            </w:r>
            <w:r>
              <w:rPr>
                <w:rFonts w:ascii="Times New Roman"/>
                <w:b w:val="false"/>
                <w:i w:val="false"/>
                <w:color w:val="000000"/>
                <w:sz w:val="20"/>
              </w:rPr>
              <w:t xml:space="preserve">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"Скипидар",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"ДБ сулағышы", </w:t>
            </w:r>
            <w:r>
              <w:br/>
            </w:r>
            <w:r>
              <w:rPr>
                <w:rFonts w:ascii="Times New Roman"/>
                <w:b w:val="false"/>
                <w:i w:val="false"/>
                <w:color w:val="000000"/>
                <w:sz w:val="20"/>
              </w:rPr>
              <w:t xml:space="preserve">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"А-6ТН" немесе "А-6ТЗ",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 Техникалық </w:t>
            </w:r>
            <w:r>
              <w:br/>
            </w:r>
            <w:r>
              <w:rPr>
                <w:rFonts w:ascii="Times New Roman"/>
                <w:b w:val="false"/>
                <w:i w:val="false"/>
                <w:color w:val="000000"/>
                <w:sz w:val="20"/>
              </w:rPr>
              <w:t xml:space="preserve">
этил спирті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L1,5BN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"134-276 шай- </w:t>
            </w:r>
            <w:r>
              <w:br/>
            </w:r>
            <w:r>
              <w:rPr>
                <w:rFonts w:ascii="Times New Roman"/>
                <w:b w:val="false"/>
                <w:i w:val="false"/>
                <w:color w:val="000000"/>
                <w:sz w:val="20"/>
              </w:rPr>
              <w:t xml:space="preserve">
ыры ", "Х", </w:t>
            </w:r>
            <w:r>
              <w:br/>
            </w:r>
            <w:r>
              <w:rPr>
                <w:rFonts w:ascii="Times New Roman"/>
                <w:b w:val="false"/>
                <w:i w:val="false"/>
                <w:color w:val="000000"/>
                <w:sz w:val="20"/>
              </w:rPr>
              <w:t xml:space="preserve">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"139-297 шайы- </w:t>
            </w:r>
            <w:r>
              <w:br/>
            </w:r>
            <w:r>
              <w:rPr>
                <w:rFonts w:ascii="Times New Roman"/>
                <w:b w:val="false"/>
                <w:i w:val="false"/>
                <w:color w:val="000000"/>
                <w:sz w:val="20"/>
              </w:rPr>
              <w:t xml:space="preserve">
ры", "Х",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"Акрилдік шай- </w:t>
            </w:r>
            <w:r>
              <w:br/>
            </w:r>
            <w:r>
              <w:rPr>
                <w:rFonts w:ascii="Times New Roman"/>
                <w:b w:val="false"/>
                <w:i w:val="false"/>
                <w:color w:val="000000"/>
                <w:sz w:val="20"/>
              </w:rPr>
              <w:t xml:space="preserve">
ыр", "Х",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"Алкидноакрил- </w:t>
            </w:r>
            <w:r>
              <w:br/>
            </w:r>
            <w:r>
              <w:rPr>
                <w:rFonts w:ascii="Times New Roman"/>
                <w:b w:val="false"/>
                <w:i w:val="false"/>
                <w:color w:val="000000"/>
                <w:sz w:val="20"/>
              </w:rPr>
              <w:t xml:space="preserve">
дік шайыр",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"Каустамин-115""Х",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Төменнен ағызылатын 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"Таскөмірлі шайыр",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"КФ шайыры",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"Карбамидофу- </w:t>
            </w:r>
            <w:r>
              <w:br/>
            </w:r>
            <w:r>
              <w:rPr>
                <w:rFonts w:ascii="Times New Roman"/>
                <w:b w:val="false"/>
                <w:i w:val="false"/>
                <w:color w:val="000000"/>
                <w:sz w:val="20"/>
              </w:rPr>
              <w:t xml:space="preserve">
рандық шайыр",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"Меламинофор- </w:t>
            </w:r>
            <w:r>
              <w:br/>
            </w:r>
            <w:r>
              <w:rPr>
                <w:rFonts w:ascii="Times New Roman"/>
                <w:b w:val="false"/>
                <w:i w:val="false"/>
                <w:color w:val="000000"/>
                <w:sz w:val="20"/>
              </w:rPr>
              <w:t xml:space="preserve">
мальдегидтік </w:t>
            </w:r>
            <w:r>
              <w:br/>
            </w:r>
            <w:r>
              <w:rPr>
                <w:rFonts w:ascii="Times New Roman"/>
                <w:b w:val="false"/>
                <w:i w:val="false"/>
                <w:color w:val="000000"/>
                <w:sz w:val="20"/>
              </w:rPr>
              <w:t xml:space="preserve">
шайыр",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"Улы",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"Карбамидофу- </w:t>
            </w:r>
            <w:r>
              <w:br/>
            </w:r>
            <w:r>
              <w:rPr>
                <w:rFonts w:ascii="Times New Roman"/>
                <w:b w:val="false"/>
                <w:i w:val="false"/>
                <w:color w:val="000000"/>
                <w:sz w:val="20"/>
              </w:rPr>
              <w:t xml:space="preserve">
рандық шайыр", </w:t>
            </w:r>
            <w:r>
              <w:br/>
            </w:r>
            <w:r>
              <w:rPr>
                <w:rFonts w:ascii="Times New Roman"/>
                <w:b w:val="false"/>
                <w:i w:val="false"/>
                <w:color w:val="000000"/>
                <w:sz w:val="20"/>
              </w:rPr>
              <w:t xml:space="preserve">
"Х",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"Улы",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немесе "Т"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"Пиролиздік, </w:t>
            </w:r>
            <w:r>
              <w:br/>
            </w:r>
            <w:r>
              <w:rPr>
                <w:rFonts w:ascii="Times New Roman"/>
                <w:b w:val="false"/>
                <w:i w:val="false"/>
                <w:color w:val="000000"/>
                <w:sz w:val="20"/>
              </w:rPr>
              <w:t xml:space="preserve">
ауыр шайыр",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"Полиалкилбен- </w:t>
            </w:r>
            <w:r>
              <w:br/>
            </w:r>
            <w:r>
              <w:rPr>
                <w:rFonts w:ascii="Times New Roman"/>
                <w:b w:val="false"/>
                <w:i w:val="false"/>
                <w:color w:val="000000"/>
                <w:sz w:val="20"/>
              </w:rPr>
              <w:t xml:space="preserve">
золдық шайыр",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изотерми- </w:t>
            </w:r>
            <w:r>
              <w:br/>
            </w:r>
            <w:r>
              <w:rPr>
                <w:rFonts w:ascii="Times New Roman"/>
                <w:b w:val="false"/>
                <w:i w:val="false"/>
                <w:color w:val="000000"/>
                <w:sz w:val="20"/>
              </w:rPr>
              <w:t xml:space="preserve">
ялық цистерна- </w:t>
            </w:r>
            <w:r>
              <w:br/>
            </w:r>
            <w:r>
              <w:rPr>
                <w:rFonts w:ascii="Times New Roman"/>
                <w:b w:val="false"/>
                <w:i w:val="false"/>
                <w:color w:val="000000"/>
                <w:sz w:val="20"/>
              </w:rPr>
              <w:t xml:space="preserve">
ларда (модельдері: </w:t>
            </w:r>
            <w:r>
              <w:br/>
            </w:r>
            <w:r>
              <w:rPr>
                <w:rFonts w:ascii="Times New Roman"/>
                <w:b w:val="false"/>
                <w:i w:val="false"/>
                <w:color w:val="000000"/>
                <w:sz w:val="20"/>
              </w:rPr>
              <w:t xml:space="preserve">
15-1482-05, </w:t>
            </w:r>
            <w:r>
              <w:br/>
            </w:r>
            <w:r>
              <w:rPr>
                <w:rFonts w:ascii="Times New Roman"/>
                <w:b w:val="false"/>
                <w:i w:val="false"/>
                <w:color w:val="000000"/>
                <w:sz w:val="20"/>
              </w:rPr>
              <w:t xml:space="preserve">
15-1522-01, </w:t>
            </w:r>
            <w:r>
              <w:br/>
            </w:r>
            <w:r>
              <w:rPr>
                <w:rFonts w:ascii="Times New Roman"/>
                <w:b w:val="false"/>
                <w:i w:val="false"/>
                <w:color w:val="000000"/>
                <w:sz w:val="20"/>
              </w:rPr>
              <w:t xml:space="preserve">
15-1532, </w:t>
            </w:r>
            <w:r>
              <w:br/>
            </w:r>
            <w:r>
              <w:rPr>
                <w:rFonts w:ascii="Times New Roman"/>
                <w:b w:val="false"/>
                <w:i w:val="false"/>
                <w:color w:val="000000"/>
                <w:sz w:val="20"/>
              </w:rPr>
              <w:t xml:space="preserve">
15-1534-03, </w:t>
            </w:r>
            <w:r>
              <w:br/>
            </w:r>
            <w:r>
              <w:rPr>
                <w:rFonts w:ascii="Times New Roman"/>
                <w:b w:val="false"/>
                <w:i w:val="false"/>
                <w:color w:val="000000"/>
                <w:sz w:val="20"/>
              </w:rPr>
              <w:t xml:space="preserve">
15-1552, </w:t>
            </w:r>
            <w:r>
              <w:br/>
            </w:r>
            <w:r>
              <w:rPr>
                <w:rFonts w:ascii="Times New Roman"/>
                <w:b w:val="false"/>
                <w:i w:val="false"/>
                <w:color w:val="000000"/>
                <w:sz w:val="20"/>
              </w:rPr>
              <w:t xml:space="preserve">
15-1573, </w:t>
            </w:r>
            <w:r>
              <w:br/>
            </w:r>
            <w:r>
              <w:rPr>
                <w:rFonts w:ascii="Times New Roman"/>
                <w:b w:val="false"/>
                <w:i w:val="false"/>
                <w:color w:val="000000"/>
                <w:sz w:val="20"/>
              </w:rPr>
              <w:t xml:space="preserve">
15-1638/-01, </w:t>
            </w:r>
            <w:r>
              <w:br/>
            </w:r>
            <w:r>
              <w:rPr>
                <w:rFonts w:ascii="Times New Roman"/>
                <w:b w:val="false"/>
                <w:i w:val="false"/>
                <w:color w:val="000000"/>
                <w:sz w:val="20"/>
              </w:rPr>
              <w:t xml:space="preserve">
15-1639/-01)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"Полиамидтік </w:t>
            </w:r>
            <w:r>
              <w:br/>
            </w:r>
            <w:r>
              <w:rPr>
                <w:rFonts w:ascii="Times New Roman"/>
                <w:b w:val="false"/>
                <w:i w:val="false"/>
                <w:color w:val="000000"/>
                <w:sz w:val="20"/>
              </w:rPr>
              <w:t xml:space="preserve">
шайыр",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гіш"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"Полиметилсило- </w:t>
            </w:r>
            <w:r>
              <w:br/>
            </w:r>
            <w:r>
              <w:rPr>
                <w:rFonts w:ascii="Times New Roman"/>
                <w:b w:val="false"/>
                <w:i w:val="false"/>
                <w:color w:val="000000"/>
                <w:sz w:val="20"/>
              </w:rPr>
              <w:t xml:space="preserve">
ксандық шайыр", </w:t>
            </w:r>
            <w:r>
              <w:br/>
            </w:r>
            <w:r>
              <w:rPr>
                <w:rFonts w:ascii="Times New Roman"/>
                <w:b w:val="false"/>
                <w:i w:val="false"/>
                <w:color w:val="000000"/>
                <w:sz w:val="20"/>
              </w:rPr>
              <w:t xml:space="preserve">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"ПМФС шайыры",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"Камфэст-04",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"Камфэст",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"Тақтатастық </w:t>
            </w:r>
            <w:r>
              <w:br/>
            </w:r>
            <w:r>
              <w:rPr>
                <w:rFonts w:ascii="Times New Roman"/>
                <w:b w:val="false"/>
                <w:i w:val="false"/>
                <w:color w:val="000000"/>
                <w:sz w:val="20"/>
              </w:rPr>
              <w:t xml:space="preserve">
шайыр", "Х", </w:t>
            </w:r>
            <w:r>
              <w:br/>
            </w:r>
            <w:r>
              <w:rPr>
                <w:rFonts w:ascii="Times New Roman"/>
                <w:b w:val="false"/>
                <w:i w:val="false"/>
                <w:color w:val="000000"/>
                <w:sz w:val="20"/>
              </w:rPr>
              <w:t xml:space="preserve">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Фенолға арналған </w:t>
            </w:r>
            <w:r>
              <w:br/>
            </w:r>
            <w:r>
              <w:rPr>
                <w:rFonts w:ascii="Times New Roman"/>
                <w:b w:val="false"/>
                <w:i w:val="false"/>
                <w:color w:val="000000"/>
                <w:sz w:val="20"/>
              </w:rPr>
              <w:t xml:space="preserve">
арнайы цистерна- </w:t>
            </w:r>
            <w:r>
              <w:br/>
            </w:r>
            <w:r>
              <w:rPr>
                <w:rFonts w:ascii="Times New Roman"/>
                <w:b w:val="false"/>
                <w:i w:val="false"/>
                <w:color w:val="000000"/>
                <w:sz w:val="20"/>
              </w:rPr>
              <w:t xml:space="preserve">
ларда (модельде- </w:t>
            </w:r>
            <w:r>
              <w:br/>
            </w:r>
            <w:r>
              <w:rPr>
                <w:rFonts w:ascii="Times New Roman"/>
                <w:b w:val="false"/>
                <w:i w:val="false"/>
                <w:color w:val="000000"/>
                <w:sz w:val="20"/>
              </w:rPr>
              <w:t xml:space="preserve">
рі: 15-898, </w:t>
            </w:r>
            <w:r>
              <w:br/>
            </w:r>
            <w:r>
              <w:rPr>
                <w:rFonts w:ascii="Times New Roman"/>
                <w:b w:val="false"/>
                <w:i w:val="false"/>
                <w:color w:val="000000"/>
                <w:sz w:val="20"/>
              </w:rPr>
              <w:t xml:space="preserve">
15-1014, </w:t>
            </w:r>
            <w:r>
              <w:br/>
            </w:r>
            <w:r>
              <w:rPr>
                <w:rFonts w:ascii="Times New Roman"/>
                <w:b w:val="false"/>
                <w:i w:val="false"/>
                <w:color w:val="000000"/>
                <w:sz w:val="20"/>
              </w:rPr>
              <w:t xml:space="preserve">
15-1225, </w:t>
            </w:r>
            <w:r>
              <w:br/>
            </w:r>
            <w:r>
              <w:rPr>
                <w:rFonts w:ascii="Times New Roman"/>
                <w:b w:val="false"/>
                <w:i w:val="false"/>
                <w:color w:val="000000"/>
                <w:sz w:val="20"/>
              </w:rPr>
              <w:t xml:space="preserve">
15-1603/-01, </w:t>
            </w:r>
            <w:r>
              <w:br/>
            </w:r>
            <w:r>
              <w:rPr>
                <w:rFonts w:ascii="Times New Roman"/>
                <w:b w:val="false"/>
                <w:i w:val="false"/>
                <w:color w:val="000000"/>
                <w:sz w:val="20"/>
              </w:rPr>
              <w:t xml:space="preserve">
15-1636)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"Улы",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Фенолға арналған </w:t>
            </w:r>
            <w:r>
              <w:br/>
            </w:r>
            <w:r>
              <w:rPr>
                <w:rFonts w:ascii="Times New Roman"/>
                <w:b w:val="false"/>
                <w:i w:val="false"/>
                <w:color w:val="000000"/>
                <w:sz w:val="20"/>
              </w:rPr>
              <w:t xml:space="preserve">
арнайы цистерна- </w:t>
            </w:r>
            <w:r>
              <w:br/>
            </w:r>
            <w:r>
              <w:rPr>
                <w:rFonts w:ascii="Times New Roman"/>
                <w:b w:val="false"/>
                <w:i w:val="false"/>
                <w:color w:val="000000"/>
                <w:sz w:val="20"/>
              </w:rPr>
              <w:t xml:space="preserve">
ларда </w:t>
            </w:r>
            <w:r>
              <w:br/>
            </w:r>
            <w:r>
              <w:rPr>
                <w:rFonts w:ascii="Times New Roman"/>
                <w:b w:val="false"/>
                <w:i w:val="false"/>
                <w:color w:val="000000"/>
                <w:sz w:val="20"/>
              </w:rPr>
              <w:t xml:space="preserve">
(модельдері: 15-898, 15-1014, 15-1225, 15-1603/-01, 15-1636)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"Х", қосып жазуүлгісі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"Фенолоформаль- </w:t>
            </w:r>
            <w:r>
              <w:br/>
            </w:r>
            <w:r>
              <w:rPr>
                <w:rFonts w:ascii="Times New Roman"/>
                <w:b w:val="false"/>
                <w:i w:val="false"/>
                <w:color w:val="000000"/>
                <w:sz w:val="20"/>
              </w:rPr>
              <w:t xml:space="preserve">
дегидтік шай- </w:t>
            </w:r>
            <w:r>
              <w:br/>
            </w:r>
            <w:r>
              <w:rPr>
                <w:rFonts w:ascii="Times New Roman"/>
                <w:b w:val="false"/>
                <w:i w:val="false"/>
                <w:color w:val="000000"/>
                <w:sz w:val="20"/>
              </w:rPr>
              <w:t xml:space="preserve">
ыр ", "Х", </w:t>
            </w:r>
            <w:r>
              <w:br/>
            </w:r>
            <w:r>
              <w:rPr>
                <w:rFonts w:ascii="Times New Roman"/>
                <w:b w:val="false"/>
                <w:i w:val="false"/>
                <w:color w:val="000000"/>
                <w:sz w:val="20"/>
              </w:rPr>
              <w:t xml:space="preserve">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"Фенолоформаль-дегидтік шай- </w:t>
            </w:r>
            <w:r>
              <w:br/>
            </w:r>
            <w:r>
              <w:rPr>
                <w:rFonts w:ascii="Times New Roman"/>
                <w:b w:val="false"/>
                <w:i w:val="false"/>
                <w:color w:val="000000"/>
                <w:sz w:val="20"/>
              </w:rPr>
              <w:t xml:space="preserve">
ыр", "Х",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"Фенолоформаль-дегидтік шай- </w:t>
            </w:r>
            <w:r>
              <w:br/>
            </w:r>
            <w:r>
              <w:rPr>
                <w:rFonts w:ascii="Times New Roman"/>
                <w:b w:val="false"/>
                <w:i w:val="false"/>
                <w:color w:val="000000"/>
                <w:sz w:val="20"/>
              </w:rPr>
              <w:t xml:space="preserve">
ыр", "Х",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Фенолға арналған </w:t>
            </w:r>
            <w:r>
              <w:br/>
            </w:r>
            <w:r>
              <w:rPr>
                <w:rFonts w:ascii="Times New Roman"/>
                <w:b w:val="false"/>
                <w:i w:val="false"/>
                <w:color w:val="000000"/>
                <w:sz w:val="20"/>
              </w:rPr>
              <w:t xml:space="preserve">
арнайы цистерна- </w:t>
            </w:r>
            <w:r>
              <w:br/>
            </w:r>
            <w:r>
              <w:rPr>
                <w:rFonts w:ascii="Times New Roman"/>
                <w:b w:val="false"/>
                <w:i w:val="false"/>
                <w:color w:val="000000"/>
                <w:sz w:val="20"/>
              </w:rPr>
              <w:t xml:space="preserve">
ларда (модельде- </w:t>
            </w:r>
            <w:r>
              <w:br/>
            </w:r>
            <w:r>
              <w:rPr>
                <w:rFonts w:ascii="Times New Roman"/>
                <w:b w:val="false"/>
                <w:i w:val="false"/>
                <w:color w:val="000000"/>
                <w:sz w:val="20"/>
              </w:rPr>
              <w:t xml:space="preserve">
рі: 15-898, 15-1014, 15-1225, 15-1603/-01, 15-1636)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"Күйдір- </w:t>
            </w:r>
            <w:r>
              <w:br/>
            </w:r>
            <w:r>
              <w:rPr>
                <w:rFonts w:ascii="Times New Roman"/>
                <w:b w:val="false"/>
                <w:i w:val="false"/>
                <w:color w:val="000000"/>
                <w:sz w:val="20"/>
              </w:rPr>
              <w:t xml:space="preserve">
гіш"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L1,5BN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"Эпоксидтік шайыр",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немесе "Т"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"ОР-100",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"Совтол-10",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"Аммоний тұзы",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гіш"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"ЛАБС-ТЭА",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Жоғардан ағызу немесе әмбебап ағызу аспабы бар </w:t>
            </w:r>
            <w:r>
              <w:br/>
            </w:r>
            <w:r>
              <w:rPr>
                <w:rFonts w:ascii="Times New Roman"/>
                <w:b w:val="false"/>
                <w:i w:val="false"/>
                <w:color w:val="000000"/>
                <w:sz w:val="20"/>
              </w:rPr>
              <w:t xml:space="preserve">
цистерналарда </w:t>
            </w:r>
            <w:r>
              <w:br/>
            </w:r>
            <w:r>
              <w:rPr>
                <w:rFonts w:ascii="Times New Roman"/>
                <w:b w:val="false"/>
                <w:i w:val="false"/>
                <w:color w:val="000000"/>
                <w:sz w:val="20"/>
              </w:rPr>
              <w:t xml:space="preserve">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"Сольвент",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L1,5BN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"5Б сополиме- </w:t>
            </w:r>
            <w:r>
              <w:br/>
            </w:r>
            <w:r>
              <w:rPr>
                <w:rFonts w:ascii="Times New Roman"/>
                <w:b w:val="false"/>
                <w:i w:val="false"/>
                <w:color w:val="000000"/>
                <w:sz w:val="20"/>
              </w:rPr>
              <w:t xml:space="preserve">
рі", "Х",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"Сополимер",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"Пентанол",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"Бензилдік </w:t>
            </w:r>
            <w:r>
              <w:br/>
            </w:r>
            <w:r>
              <w:rPr>
                <w:rFonts w:ascii="Times New Roman"/>
                <w:b w:val="false"/>
                <w:i w:val="false"/>
                <w:color w:val="000000"/>
                <w:sz w:val="20"/>
              </w:rPr>
              <w:t xml:space="preserve">
спирт", "Х"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"Бутанол", "Х", </w:t>
            </w:r>
            <w:r>
              <w:br/>
            </w:r>
            <w:r>
              <w:rPr>
                <w:rFonts w:ascii="Times New Roman"/>
                <w:b w:val="false"/>
                <w:i w:val="false"/>
                <w:color w:val="000000"/>
                <w:sz w:val="20"/>
              </w:rPr>
              <w:t xml:space="preserve">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Алюминий немесе тоттанбайтын бо- </w:t>
            </w:r>
            <w:r>
              <w:br/>
            </w:r>
            <w:r>
              <w:rPr>
                <w:rFonts w:ascii="Times New Roman"/>
                <w:b w:val="false"/>
                <w:i w:val="false"/>
                <w:color w:val="000000"/>
                <w:sz w:val="20"/>
              </w:rPr>
              <w:t xml:space="preserve">
лат цистерналар- </w:t>
            </w:r>
            <w:r>
              <w:br/>
            </w:r>
            <w:r>
              <w:rPr>
                <w:rFonts w:ascii="Times New Roman"/>
                <w:b w:val="false"/>
                <w:i w:val="false"/>
                <w:color w:val="000000"/>
                <w:sz w:val="20"/>
              </w:rPr>
              <w:t xml:space="preserve">
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"Бутанол", "Х", </w:t>
            </w:r>
            <w:r>
              <w:br/>
            </w:r>
            <w:r>
              <w:rPr>
                <w:rFonts w:ascii="Times New Roman"/>
                <w:b w:val="false"/>
                <w:i w:val="false"/>
                <w:color w:val="000000"/>
                <w:sz w:val="20"/>
              </w:rPr>
              <w:t xml:space="preserve">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"Денатурат",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"Улы",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"Диацетондық </w:t>
            </w:r>
            <w:r>
              <w:br/>
            </w:r>
            <w:r>
              <w:rPr>
                <w:rFonts w:ascii="Times New Roman"/>
                <w:b w:val="false"/>
                <w:i w:val="false"/>
                <w:color w:val="000000"/>
                <w:sz w:val="20"/>
              </w:rPr>
              <w:t xml:space="preserve">
спирт",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"Изопентанол",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"Изобутанол",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"Изооктанол",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"Изопропанол",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"Пропанол",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"ССЖ",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"Тетрагидрофур- </w:t>
            </w:r>
            <w:r>
              <w:br/>
            </w:r>
            <w:r>
              <w:rPr>
                <w:rFonts w:ascii="Times New Roman"/>
                <w:b w:val="false"/>
                <w:i w:val="false"/>
                <w:color w:val="000000"/>
                <w:sz w:val="20"/>
              </w:rPr>
              <w:t xml:space="preserve">
фурилдік </w:t>
            </w:r>
            <w:r>
              <w:br/>
            </w:r>
            <w:r>
              <w:rPr>
                <w:rFonts w:ascii="Times New Roman"/>
                <w:b w:val="false"/>
                <w:i w:val="false"/>
                <w:color w:val="000000"/>
                <w:sz w:val="20"/>
              </w:rPr>
              <w:t xml:space="preserve">
спирт ", "Х", </w:t>
            </w:r>
            <w:r>
              <w:br/>
            </w:r>
            <w:r>
              <w:rPr>
                <w:rFonts w:ascii="Times New Roman"/>
                <w:b w:val="false"/>
                <w:i w:val="false"/>
                <w:color w:val="000000"/>
                <w:sz w:val="20"/>
              </w:rPr>
              <w:t xml:space="preserve">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"Фурфурол",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Спиртке арналған </w:t>
            </w:r>
            <w:r>
              <w:br/>
            </w:r>
            <w:r>
              <w:rPr>
                <w:rFonts w:ascii="Times New Roman"/>
                <w:b w:val="false"/>
                <w:i w:val="false"/>
                <w:color w:val="000000"/>
                <w:sz w:val="20"/>
              </w:rPr>
              <w:t xml:space="preserve">
арнайы цистерна- </w:t>
            </w:r>
            <w:r>
              <w:br/>
            </w:r>
            <w:r>
              <w:rPr>
                <w:rFonts w:ascii="Times New Roman"/>
                <w:b w:val="false"/>
                <w:i w:val="false"/>
                <w:color w:val="000000"/>
                <w:sz w:val="20"/>
              </w:rPr>
              <w:t xml:space="preserve">
ларда (модельде- </w:t>
            </w:r>
            <w:r>
              <w:br/>
            </w:r>
            <w:r>
              <w:rPr>
                <w:rFonts w:ascii="Times New Roman"/>
                <w:b w:val="false"/>
                <w:i w:val="false"/>
                <w:color w:val="000000"/>
                <w:sz w:val="20"/>
              </w:rPr>
              <w:t xml:space="preserve">
рі: 15-Ц859, 15-289-02, 15-1213-01, 15-1454, 15-1547-01/-04, 15-1608-01, 15-1611)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"Этанол",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Спиртке арналған </w:t>
            </w:r>
            <w:r>
              <w:br/>
            </w:r>
            <w:r>
              <w:rPr>
                <w:rFonts w:ascii="Times New Roman"/>
                <w:b w:val="false"/>
                <w:i w:val="false"/>
                <w:color w:val="000000"/>
                <w:sz w:val="20"/>
              </w:rPr>
              <w:t xml:space="preserve">
арнайы цистерна- </w:t>
            </w:r>
            <w:r>
              <w:br/>
            </w:r>
            <w:r>
              <w:rPr>
                <w:rFonts w:ascii="Times New Roman"/>
                <w:b w:val="false"/>
                <w:i w:val="false"/>
                <w:color w:val="000000"/>
                <w:sz w:val="20"/>
              </w:rPr>
              <w:t xml:space="preserve">
ларда (модельде- </w:t>
            </w:r>
            <w:r>
              <w:br/>
            </w:r>
            <w:r>
              <w:rPr>
                <w:rFonts w:ascii="Times New Roman"/>
                <w:b w:val="false"/>
                <w:i w:val="false"/>
                <w:color w:val="000000"/>
                <w:sz w:val="20"/>
              </w:rPr>
              <w:t xml:space="preserve">
рі: 15-Ц859, 15-289-02, 15-1213-01, 15-1454, 15-1547-01/-04, 15-1608-01, 15-1611)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"Этанол",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Спиртке арналған </w:t>
            </w:r>
            <w:r>
              <w:br/>
            </w:r>
            <w:r>
              <w:rPr>
                <w:rFonts w:ascii="Times New Roman"/>
                <w:b w:val="false"/>
                <w:i w:val="false"/>
                <w:color w:val="000000"/>
                <w:sz w:val="20"/>
              </w:rPr>
              <w:t xml:space="preserve">
арнайы цистерна- </w:t>
            </w:r>
            <w:r>
              <w:br/>
            </w:r>
            <w:r>
              <w:rPr>
                <w:rFonts w:ascii="Times New Roman"/>
                <w:b w:val="false"/>
                <w:i w:val="false"/>
                <w:color w:val="000000"/>
                <w:sz w:val="20"/>
              </w:rPr>
              <w:t xml:space="preserve">
ларда (модельде- </w:t>
            </w:r>
            <w:r>
              <w:br/>
            </w:r>
            <w:r>
              <w:rPr>
                <w:rFonts w:ascii="Times New Roman"/>
                <w:b w:val="false"/>
                <w:i w:val="false"/>
                <w:color w:val="000000"/>
                <w:sz w:val="20"/>
              </w:rPr>
              <w:t xml:space="preserve">
рі: 15-Ц859, 15-289-02, 15-1213-01, 15-1454, 15-1547-01/-04, 15-1608-01, 15-1611) немесе қалпақтың қақпағындағы құлыптармен жабдықталған төменнен ағызылмайтын 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"П",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"Жуғыш зат",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"ВТС-60 тұрақ- </w:t>
            </w:r>
            <w:r>
              <w:br/>
            </w:r>
            <w:r>
              <w:rPr>
                <w:rFonts w:ascii="Times New Roman"/>
                <w:b w:val="false"/>
                <w:i w:val="false"/>
                <w:color w:val="000000"/>
                <w:sz w:val="20"/>
              </w:rPr>
              <w:t xml:space="preserve">
тандырғышы", </w:t>
            </w:r>
            <w:r>
              <w:br/>
            </w:r>
            <w:r>
              <w:rPr>
                <w:rFonts w:ascii="Times New Roman"/>
                <w:b w:val="false"/>
                <w:i w:val="false"/>
                <w:color w:val="000000"/>
                <w:sz w:val="20"/>
              </w:rPr>
              <w:t xml:space="preserve">
"Х",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"Стакрилат",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"Стеарокс",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"Сұйық шыны",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"Стирол",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"Стиромаль",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"ЩСПК",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гіш"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"Стронция нитрат, ерітінді",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"Сульфонол",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Сульфанол қойыртпағына арналған арнайы цистерналарда (модельдері 15-1417, 15-1565)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"Сульфонол",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"Сульфорицин- </w:t>
            </w:r>
            <w:r>
              <w:br/>
            </w:r>
            <w:r>
              <w:rPr>
                <w:rFonts w:ascii="Times New Roman"/>
                <w:b w:val="false"/>
                <w:i w:val="false"/>
                <w:color w:val="000000"/>
                <w:sz w:val="20"/>
              </w:rPr>
              <w:t xml:space="preserve">
ат", "Х",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X88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ағызылатын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"Сульфурилхло- </w:t>
            </w:r>
            <w:r>
              <w:br/>
            </w:r>
            <w:r>
              <w:rPr>
                <w:rFonts w:ascii="Times New Roman"/>
                <w:b w:val="false"/>
                <w:i w:val="false"/>
                <w:color w:val="000000"/>
                <w:sz w:val="20"/>
              </w:rPr>
              <w:t xml:space="preserve">
рид",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гіш",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"Дофен" немесе "С-3" суперпластификаторлары,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"Коксохимика- </w:t>
            </w:r>
            <w:r>
              <w:br/>
            </w:r>
            <w:r>
              <w:rPr>
                <w:rFonts w:ascii="Times New Roman"/>
                <w:b w:val="false"/>
                <w:i w:val="false"/>
                <w:color w:val="000000"/>
                <w:sz w:val="20"/>
              </w:rPr>
              <w:t xml:space="preserve">
лық шикізат",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немесе "Т"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немесе </w:t>
            </w:r>
            <w:r>
              <w:br/>
            </w:r>
            <w:r>
              <w:rPr>
                <w:rFonts w:ascii="Times New Roman"/>
                <w:b w:val="false"/>
                <w:i w:val="false"/>
                <w:color w:val="000000"/>
                <w:sz w:val="20"/>
              </w:rPr>
              <w:t xml:space="preserve">
"Бензин-мұнай", "С" немесе "СТ"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"Танилин", "Х", </w:t>
            </w:r>
            <w:r>
              <w:br/>
            </w:r>
            <w:r>
              <w:rPr>
                <w:rFonts w:ascii="Times New Roman"/>
                <w:b w:val="false"/>
                <w:i w:val="false"/>
                <w:color w:val="000000"/>
                <w:sz w:val="20"/>
              </w:rPr>
              <w:t xml:space="preserve">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"Тотық- </w:t>
            </w:r>
            <w:r>
              <w:br/>
            </w:r>
            <w:r>
              <w:rPr>
                <w:rFonts w:ascii="Times New Roman"/>
                <w:b w:val="false"/>
                <w:i w:val="false"/>
                <w:color w:val="000000"/>
                <w:sz w:val="20"/>
              </w:rPr>
              <w:t xml:space="preserve">
тырғыш", "Улы", </w:t>
            </w:r>
            <w:r>
              <w:br/>
            </w:r>
            <w:r>
              <w:rPr>
                <w:rFonts w:ascii="Times New Roman"/>
                <w:b w:val="false"/>
                <w:i w:val="false"/>
                <w:color w:val="000000"/>
                <w:sz w:val="20"/>
              </w:rPr>
              <w:t xml:space="preserve">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жоғарыдан ағызылатын арнайы алюминий цистерналар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"ТГФ",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"Бензин-мұнай", "СТ", "С"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"Тетрафторэти- </w:t>
            </w:r>
            <w:r>
              <w:br/>
            </w:r>
            <w:r>
              <w:rPr>
                <w:rFonts w:ascii="Times New Roman"/>
                <w:b w:val="false"/>
                <w:i w:val="false"/>
                <w:color w:val="000000"/>
                <w:sz w:val="20"/>
              </w:rPr>
              <w:t xml:space="preserve">
лен", "Дөңестен </w:t>
            </w:r>
            <w:r>
              <w:br/>
            </w:r>
            <w:r>
              <w:rPr>
                <w:rFonts w:ascii="Times New Roman"/>
                <w:b w:val="false"/>
                <w:i w:val="false"/>
                <w:color w:val="000000"/>
                <w:sz w:val="20"/>
              </w:rPr>
              <w:t xml:space="preserve">
түсірілмесін",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"Оңай тұ- </w:t>
            </w:r>
            <w:r>
              <w:br/>
            </w:r>
            <w:r>
              <w:rPr>
                <w:rFonts w:ascii="Times New Roman"/>
                <w:b w:val="false"/>
                <w:i w:val="false"/>
                <w:color w:val="000000"/>
                <w:sz w:val="20"/>
              </w:rPr>
              <w:t xml:space="preserve">
танады", "Дөңестен 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"Тетрахлорпен- </w:t>
            </w:r>
            <w:r>
              <w:br/>
            </w:r>
            <w:r>
              <w:rPr>
                <w:rFonts w:ascii="Times New Roman"/>
                <w:b w:val="false"/>
                <w:i w:val="false"/>
                <w:color w:val="000000"/>
                <w:sz w:val="20"/>
              </w:rPr>
              <w:t xml:space="preserve">
тан",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"Тетрахлорпро- </w:t>
            </w:r>
            <w:r>
              <w:br/>
            </w:r>
            <w:r>
              <w:rPr>
                <w:rFonts w:ascii="Times New Roman"/>
                <w:b w:val="false"/>
                <w:i w:val="false"/>
                <w:color w:val="000000"/>
                <w:sz w:val="20"/>
              </w:rPr>
              <w:t xml:space="preserve">
пан",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"Тетрахлорэт- </w:t>
            </w:r>
            <w:r>
              <w:br/>
            </w:r>
            <w:r>
              <w:rPr>
                <w:rFonts w:ascii="Times New Roman"/>
                <w:b w:val="false"/>
                <w:i w:val="false"/>
                <w:color w:val="000000"/>
                <w:sz w:val="20"/>
              </w:rPr>
              <w:t xml:space="preserve">
ан", "Х",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"Тетрахлорэти- </w:t>
            </w:r>
            <w:r>
              <w:br/>
            </w:r>
            <w:r>
              <w:rPr>
                <w:rFonts w:ascii="Times New Roman"/>
                <w:b w:val="false"/>
                <w:i w:val="false"/>
                <w:color w:val="000000"/>
                <w:sz w:val="20"/>
              </w:rPr>
              <w:t xml:space="preserve">
лен",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"Тетраэтоксиси- </w:t>
            </w:r>
            <w:r>
              <w:br/>
            </w:r>
            <w:r>
              <w:rPr>
                <w:rFonts w:ascii="Times New Roman"/>
                <w:b w:val="false"/>
                <w:i w:val="false"/>
                <w:color w:val="000000"/>
                <w:sz w:val="20"/>
              </w:rPr>
              <w:t xml:space="preserve">
лан",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"Тиоколы",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"Титанның </w:t>
            </w:r>
            <w:r>
              <w:br/>
            </w:r>
            <w:r>
              <w:rPr>
                <w:rFonts w:ascii="Times New Roman"/>
                <w:b w:val="false"/>
                <w:i w:val="false"/>
                <w:color w:val="000000"/>
                <w:sz w:val="20"/>
              </w:rPr>
              <w:t xml:space="preserve">
тетрахлориді", "Х",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гіш",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"Толуидины",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"Толуилендиизо- </w:t>
            </w:r>
            <w:r>
              <w:br/>
            </w:r>
            <w:r>
              <w:rPr>
                <w:rFonts w:ascii="Times New Roman"/>
                <w:b w:val="false"/>
                <w:i w:val="false"/>
                <w:color w:val="000000"/>
                <w:sz w:val="20"/>
              </w:rPr>
              <w:t xml:space="preserve">
цианат",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Жоғардан ағызу немесе әмбебап ағызу аспабы бар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немесе "Т"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Жоғардан ағызу немесе әмбебап ағызу аспабы бар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немесе "СТ"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Жоғардан ағызу немесе әмбебап ағызу аспабы бар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немесе "СТ"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Жоғардан ағызу немесе әмбебап ағызу аспабы бар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немесе "Т"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Жоғардан ағызу немесе әмбебап ағызу аспабы бар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немесе "СТ"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немесе "Т"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Жылутуға арнал- </w:t>
            </w:r>
            <w:r>
              <w:br/>
            </w:r>
            <w:r>
              <w:rPr>
                <w:rFonts w:ascii="Times New Roman"/>
                <w:b w:val="false"/>
                <w:i w:val="false"/>
                <w:color w:val="000000"/>
                <w:sz w:val="20"/>
              </w:rPr>
              <w:t xml:space="preserve">
ған құрылғымен </w:t>
            </w:r>
            <w:r>
              <w:br/>
            </w:r>
            <w:r>
              <w:rPr>
                <w:rFonts w:ascii="Times New Roman"/>
                <w:b w:val="false"/>
                <w:i w:val="false"/>
                <w:color w:val="000000"/>
                <w:sz w:val="20"/>
              </w:rPr>
              <w:t xml:space="preserve">
жабдықталған тө- </w:t>
            </w:r>
            <w:r>
              <w:br/>
            </w:r>
            <w:r>
              <w:rPr>
                <w:rFonts w:ascii="Times New Roman"/>
                <w:b w:val="false"/>
                <w:i w:val="false"/>
                <w:color w:val="000000"/>
                <w:sz w:val="20"/>
              </w:rPr>
              <w:t xml:space="preserve">
меннен ағызыла- </w:t>
            </w:r>
            <w:r>
              <w:br/>
            </w:r>
            <w:r>
              <w:rPr>
                <w:rFonts w:ascii="Times New Roman"/>
                <w:b w:val="false"/>
                <w:i w:val="false"/>
                <w:color w:val="000000"/>
                <w:sz w:val="20"/>
              </w:rPr>
              <w:t xml:space="preserve">
тын цистерналар- </w:t>
            </w:r>
            <w:r>
              <w:br/>
            </w:r>
            <w:r>
              <w:rPr>
                <w:rFonts w:ascii="Times New Roman"/>
                <w:b w:val="false"/>
                <w:i w:val="false"/>
                <w:color w:val="000000"/>
                <w:sz w:val="20"/>
              </w:rPr>
              <w:t xml:space="preserve">
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немесе "Т"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немесе "Т"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Жоғардан ағызу немесе әмбебап ағызу аспабы бар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"Бензин-мұнай", "С", "СТ"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"Трибутилфос- </w:t>
            </w:r>
            <w:r>
              <w:br/>
            </w:r>
            <w:r>
              <w:rPr>
                <w:rFonts w:ascii="Times New Roman"/>
                <w:b w:val="false"/>
                <w:i w:val="false"/>
                <w:color w:val="000000"/>
                <w:sz w:val="20"/>
              </w:rPr>
              <w:t xml:space="preserve">
фат",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"Трикрезилфос- </w:t>
            </w:r>
            <w:r>
              <w:br/>
            </w:r>
            <w:r>
              <w:rPr>
                <w:rFonts w:ascii="Times New Roman"/>
                <w:b w:val="false"/>
                <w:i w:val="false"/>
                <w:color w:val="000000"/>
                <w:sz w:val="20"/>
              </w:rPr>
              <w:t xml:space="preserve">
фат",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"Трикрезол",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"Күйдір- </w:t>
            </w:r>
            <w:r>
              <w:br/>
            </w:r>
            <w:r>
              <w:rPr>
                <w:rFonts w:ascii="Times New Roman"/>
                <w:b w:val="false"/>
                <w:i w:val="false"/>
                <w:color w:val="000000"/>
                <w:sz w:val="20"/>
              </w:rPr>
              <w:t xml:space="preserve">
гіш",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"Триметиламин", "Дөңестен тү- </w:t>
            </w:r>
            <w:r>
              <w:br/>
            </w:r>
            <w:r>
              <w:rPr>
                <w:rFonts w:ascii="Times New Roman"/>
                <w:b w:val="false"/>
                <w:i w:val="false"/>
                <w:color w:val="000000"/>
                <w:sz w:val="20"/>
              </w:rPr>
              <w:t xml:space="preserve">
сірілмесін", </w:t>
            </w:r>
            <w:r>
              <w:br/>
            </w:r>
            <w:r>
              <w:rPr>
                <w:rFonts w:ascii="Times New Roman"/>
                <w:b w:val="false"/>
                <w:i w:val="false"/>
                <w:color w:val="000000"/>
                <w:sz w:val="20"/>
              </w:rPr>
              <w:t xml:space="preserve">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"Оңай тұ- </w:t>
            </w:r>
            <w:r>
              <w:br/>
            </w:r>
            <w:r>
              <w:rPr>
                <w:rFonts w:ascii="Times New Roman"/>
                <w:b w:val="false"/>
                <w:i w:val="false"/>
                <w:color w:val="000000"/>
                <w:sz w:val="20"/>
              </w:rPr>
              <w:t xml:space="preserve">
танады", "Дөңестентүсіріл-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"Триметиламин",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"Күйдір- </w:t>
            </w:r>
            <w:r>
              <w:br/>
            </w:r>
            <w:r>
              <w:rPr>
                <w:rFonts w:ascii="Times New Roman"/>
                <w:b w:val="false"/>
                <w:i w:val="false"/>
                <w:color w:val="000000"/>
                <w:sz w:val="20"/>
              </w:rPr>
              <w:t xml:space="preserve">
гіш",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"Хладон 113",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есептелген арнайы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TU50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"Хладон", "Дөңестен түсі- </w:t>
            </w:r>
            <w:r>
              <w:br/>
            </w:r>
            <w:r>
              <w:rPr>
                <w:rFonts w:ascii="Times New Roman"/>
                <w:b w:val="false"/>
                <w:i w:val="false"/>
                <w:color w:val="000000"/>
                <w:sz w:val="20"/>
              </w:rPr>
              <w:t xml:space="preserve">
рілмесін", қо- </w:t>
            </w:r>
            <w:r>
              <w:br/>
            </w:r>
            <w:r>
              <w:rPr>
                <w:rFonts w:ascii="Times New Roman"/>
                <w:b w:val="false"/>
                <w:i w:val="false"/>
                <w:color w:val="000000"/>
                <w:sz w:val="20"/>
              </w:rPr>
              <w:t xml:space="preserve">
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"Оңай тұ- </w:t>
            </w:r>
            <w:r>
              <w:br/>
            </w:r>
            <w:r>
              <w:rPr>
                <w:rFonts w:ascii="Times New Roman"/>
                <w:b w:val="false"/>
                <w:i w:val="false"/>
                <w:color w:val="000000"/>
                <w:sz w:val="20"/>
              </w:rPr>
              <w:t xml:space="preserve">
танады", "Дөңестентүсіріл-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"Трихлорбензол- </w:t>
            </w:r>
            <w:r>
              <w:br/>
            </w:r>
            <w:r>
              <w:rPr>
                <w:rFonts w:ascii="Times New Roman"/>
                <w:b w:val="false"/>
                <w:i w:val="false"/>
                <w:color w:val="000000"/>
                <w:sz w:val="20"/>
              </w:rPr>
              <w:t xml:space="preserve">
дар", "Х", қо- </w:t>
            </w:r>
            <w:r>
              <w:br/>
            </w:r>
            <w:r>
              <w:rPr>
                <w:rFonts w:ascii="Times New Roman"/>
                <w:b w:val="false"/>
                <w:i w:val="false"/>
                <w:color w:val="000000"/>
                <w:sz w:val="20"/>
              </w:rPr>
              <w:t xml:space="preserve">
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"Трихлордифе- </w:t>
            </w:r>
            <w:r>
              <w:br/>
            </w:r>
            <w:r>
              <w:rPr>
                <w:rFonts w:ascii="Times New Roman"/>
                <w:b w:val="false"/>
                <w:i w:val="false"/>
                <w:color w:val="000000"/>
                <w:sz w:val="20"/>
              </w:rPr>
              <w:t xml:space="preserve">
нил", "Х", қо- </w:t>
            </w:r>
            <w:r>
              <w:br/>
            </w:r>
            <w:r>
              <w:rPr>
                <w:rFonts w:ascii="Times New Roman"/>
                <w:b w:val="false"/>
                <w:i w:val="false"/>
                <w:color w:val="000000"/>
                <w:sz w:val="20"/>
              </w:rPr>
              <w:t xml:space="preserve">
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"Пластификатор "ТХПФ"",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4.3, 3, 8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X338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Қалпақтың қақпағындағы құлыптармен жабдықталған 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L10DH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TU25 TU38 TE21 TE22 TM2 TM3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"Трихлорсилан", "Х", "Дөңестен </w:t>
            </w:r>
            <w:r>
              <w:br/>
            </w:r>
            <w:r>
              <w:rPr>
                <w:rFonts w:ascii="Times New Roman"/>
                <w:b w:val="false"/>
                <w:i w:val="false"/>
                <w:color w:val="000000"/>
                <w:sz w:val="20"/>
              </w:rPr>
              <w:t xml:space="preserve">
түсірілмесін", қосып жазу үл- </w:t>
            </w:r>
            <w:r>
              <w:br/>
            </w:r>
            <w:r>
              <w:rPr>
                <w:rFonts w:ascii="Times New Roman"/>
                <w:b w:val="false"/>
                <w:i w:val="false"/>
                <w:color w:val="000000"/>
                <w:sz w:val="20"/>
              </w:rPr>
              <w:t xml:space="preserve">
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өзара әрекет- </w:t>
            </w:r>
            <w:r>
              <w:br/>
            </w:r>
            <w:r>
              <w:rPr>
                <w:rFonts w:ascii="Times New Roman"/>
                <w:b w:val="false"/>
                <w:i w:val="false"/>
                <w:color w:val="000000"/>
                <w:sz w:val="20"/>
              </w:rPr>
              <w:t xml:space="preserve">
тескенде тұтанатын газдар шығара- </w:t>
            </w:r>
            <w:r>
              <w:br/>
            </w:r>
            <w:r>
              <w:rPr>
                <w:rFonts w:ascii="Times New Roman"/>
                <w:b w:val="false"/>
                <w:i w:val="false"/>
                <w:color w:val="000000"/>
                <w:sz w:val="20"/>
              </w:rPr>
              <w:t xml:space="preserve">
ды", "Оңай тұ- </w:t>
            </w:r>
            <w:r>
              <w:br/>
            </w:r>
            <w:r>
              <w:rPr>
                <w:rFonts w:ascii="Times New Roman"/>
                <w:b w:val="false"/>
                <w:i w:val="false"/>
                <w:color w:val="000000"/>
                <w:sz w:val="20"/>
              </w:rPr>
              <w:t xml:space="preserve">
танады", "Күйдір- </w:t>
            </w:r>
            <w:r>
              <w:br/>
            </w:r>
            <w:r>
              <w:rPr>
                <w:rFonts w:ascii="Times New Roman"/>
                <w:b w:val="false"/>
                <w:i w:val="false"/>
                <w:color w:val="000000"/>
                <w:sz w:val="20"/>
              </w:rPr>
              <w:t xml:space="preserve">
гіш", </w:t>
            </w:r>
            <w:r>
              <w:br/>
            </w:r>
            <w:r>
              <w:rPr>
                <w:rFonts w:ascii="Times New Roman"/>
                <w:b w:val="false"/>
                <w:i w:val="false"/>
                <w:color w:val="000000"/>
                <w:sz w:val="20"/>
              </w:rPr>
              <w:t xml:space="preserve">
"Дөңестен </w:t>
            </w:r>
            <w:r>
              <w:br/>
            </w:r>
            <w:r>
              <w:rPr>
                <w:rFonts w:ascii="Times New Roman"/>
                <w:b w:val="false"/>
                <w:i w:val="false"/>
                <w:color w:val="000000"/>
                <w:sz w:val="20"/>
              </w:rPr>
              <w:t xml:space="preserve">
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трихлор- </w:t>
            </w:r>
            <w:r>
              <w:br/>
            </w:r>
            <w:r>
              <w:rPr>
                <w:rFonts w:ascii="Times New Roman"/>
                <w:b w:val="false"/>
                <w:i w:val="false"/>
                <w:color w:val="000000"/>
                <w:sz w:val="20"/>
              </w:rPr>
              <w:t xml:space="preserve">
этан",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"Трихлорэти- </w:t>
            </w:r>
            <w:r>
              <w:br/>
            </w:r>
            <w:r>
              <w:rPr>
                <w:rFonts w:ascii="Times New Roman"/>
                <w:b w:val="false"/>
                <w:i w:val="false"/>
                <w:color w:val="000000"/>
                <w:sz w:val="20"/>
              </w:rPr>
              <w:t xml:space="preserve">
лен",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"Триэтанола- </w:t>
            </w:r>
            <w:r>
              <w:br/>
            </w:r>
            <w:r>
              <w:rPr>
                <w:rFonts w:ascii="Times New Roman"/>
                <w:b w:val="false"/>
                <w:i w:val="false"/>
                <w:color w:val="000000"/>
                <w:sz w:val="20"/>
              </w:rPr>
              <w:t xml:space="preserve">
мин",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"Триэтиламин",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"Күйдір- </w:t>
            </w:r>
            <w:r>
              <w:br/>
            </w:r>
            <w:r>
              <w:rPr>
                <w:rFonts w:ascii="Times New Roman"/>
                <w:b w:val="false"/>
                <w:i w:val="false"/>
                <w:color w:val="000000"/>
                <w:sz w:val="20"/>
              </w:rPr>
              <w:t xml:space="preserve">
гіш",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"Триэтиламин- </w:t>
            </w:r>
            <w:r>
              <w:br/>
            </w:r>
            <w:r>
              <w:rPr>
                <w:rFonts w:ascii="Times New Roman"/>
                <w:b w:val="false"/>
                <w:i w:val="false"/>
                <w:color w:val="000000"/>
                <w:sz w:val="20"/>
              </w:rPr>
              <w:t xml:space="preserve">
оксид",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TU14TU15TU38TE21TE22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"Триэтиленгли- </w:t>
            </w:r>
            <w:r>
              <w:br/>
            </w:r>
            <w:r>
              <w:rPr>
                <w:rFonts w:ascii="Times New Roman"/>
                <w:b w:val="false"/>
                <w:i w:val="false"/>
                <w:color w:val="000000"/>
                <w:sz w:val="20"/>
              </w:rPr>
              <w:t xml:space="preserve">
коль", "Х", қо- </w:t>
            </w:r>
            <w:r>
              <w:br/>
            </w:r>
            <w:r>
              <w:rPr>
                <w:rFonts w:ascii="Times New Roman"/>
                <w:b w:val="false"/>
                <w:i w:val="false"/>
                <w:color w:val="000000"/>
                <w:sz w:val="20"/>
              </w:rPr>
              <w:t xml:space="preserve">
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Жоғардан ағызу немесе әмбебап ағызу аспабы бар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"Бензин-мұнай", "Бензин", "СТ" немесе "С"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"Углеаммиакат",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"Көміртектері",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"Көміртектері",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көміртек диоксидіне арналған арнайы цистерналарда (моделі 15-559/-01)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TU19TM6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"Көміртек диок- </w:t>
            </w:r>
            <w:r>
              <w:br/>
            </w:r>
            <w:r>
              <w:rPr>
                <w:rFonts w:ascii="Times New Roman"/>
                <w:b w:val="false"/>
                <w:i w:val="false"/>
                <w:color w:val="000000"/>
                <w:sz w:val="20"/>
              </w:rPr>
              <w:t xml:space="preserve">
сиді", "Дөңес- </w:t>
            </w:r>
            <w:r>
              <w:br/>
            </w:r>
            <w:r>
              <w:rPr>
                <w:rFonts w:ascii="Times New Roman"/>
                <w:b w:val="false"/>
                <w:i w:val="false"/>
                <w:color w:val="000000"/>
                <w:sz w:val="20"/>
              </w:rPr>
              <w:t xml:space="preserve">
тен түсірілме- </w:t>
            </w:r>
            <w:r>
              <w:br/>
            </w:r>
            <w:r>
              <w:rPr>
                <w:rFonts w:ascii="Times New Roman"/>
                <w:b w:val="false"/>
                <w:i w:val="false"/>
                <w:color w:val="000000"/>
                <w:sz w:val="20"/>
              </w:rPr>
              <w:t xml:space="preserve">
сін",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"Тұтан- </w:t>
            </w:r>
            <w:r>
              <w:br/>
            </w:r>
            <w:r>
              <w:rPr>
                <w:rFonts w:ascii="Times New Roman"/>
                <w:b w:val="false"/>
                <w:i w:val="false"/>
                <w:color w:val="000000"/>
                <w:sz w:val="20"/>
              </w:rPr>
              <w:t xml:space="preserve">
байтын </w:t>
            </w:r>
            <w:r>
              <w:br/>
            </w:r>
            <w:r>
              <w:rPr>
                <w:rFonts w:ascii="Times New Roman"/>
                <w:b w:val="false"/>
                <w:i w:val="false"/>
                <w:color w:val="000000"/>
                <w:sz w:val="20"/>
              </w:rPr>
              <w:t xml:space="preserve">
улы емес </w:t>
            </w:r>
            <w:r>
              <w:br/>
            </w:r>
            <w:r>
              <w:rPr>
                <w:rFonts w:ascii="Times New Roman"/>
                <w:b w:val="false"/>
                <w:i w:val="false"/>
                <w:color w:val="000000"/>
                <w:sz w:val="20"/>
              </w:rPr>
              <w:t xml:space="preserve">
сұйылтыл- </w:t>
            </w:r>
            <w:r>
              <w:br/>
            </w:r>
            <w:r>
              <w:rPr>
                <w:rFonts w:ascii="Times New Roman"/>
                <w:b w:val="false"/>
                <w:i w:val="false"/>
                <w:color w:val="000000"/>
                <w:sz w:val="20"/>
              </w:rPr>
              <w:t xml:space="preserve">
ған газ", "Дөңестентүсіріл-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"Көміртек тет- </w:t>
            </w:r>
            <w:r>
              <w:br/>
            </w:r>
            <w:r>
              <w:rPr>
                <w:rFonts w:ascii="Times New Roman"/>
                <w:b w:val="false"/>
                <w:i w:val="false"/>
                <w:color w:val="000000"/>
                <w:sz w:val="20"/>
              </w:rPr>
              <w:t xml:space="preserve">
рахлориді", "Х", қосып жазуүлгісі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L1,5BN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"СНПХ кетіргі- </w:t>
            </w:r>
            <w:r>
              <w:br/>
            </w:r>
            <w:r>
              <w:rPr>
                <w:rFonts w:ascii="Times New Roman"/>
                <w:b w:val="false"/>
                <w:i w:val="false"/>
                <w:color w:val="000000"/>
                <w:sz w:val="20"/>
              </w:rPr>
              <w:t xml:space="preserve">
ші", "Х",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гіш"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"ЖКУ",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гіш"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"ЖКУ",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"СКУ",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мамандандырылғын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"Фенилгидра- </w:t>
            </w:r>
            <w:r>
              <w:br/>
            </w:r>
            <w:r>
              <w:rPr>
                <w:rFonts w:ascii="Times New Roman"/>
                <w:b w:val="false"/>
                <w:i w:val="false"/>
                <w:color w:val="000000"/>
                <w:sz w:val="20"/>
              </w:rPr>
              <w:t xml:space="preserve">
зин", "Х", </w:t>
            </w:r>
            <w:r>
              <w:br/>
            </w:r>
            <w:r>
              <w:rPr>
                <w:rFonts w:ascii="Times New Roman"/>
                <w:b w:val="false"/>
                <w:i w:val="false"/>
                <w:color w:val="000000"/>
                <w:sz w:val="20"/>
              </w:rPr>
              <w:t xml:space="preserve">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"Фенилтрихлор- </w:t>
            </w:r>
            <w:r>
              <w:br/>
            </w:r>
            <w:r>
              <w:rPr>
                <w:rFonts w:ascii="Times New Roman"/>
                <w:b w:val="false"/>
                <w:i w:val="false"/>
                <w:color w:val="000000"/>
                <w:sz w:val="20"/>
              </w:rPr>
              <w:t xml:space="preserve">
силан",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гіш",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"Феноксиэтанол""Х",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Фенолға арналған </w:t>
            </w:r>
            <w:r>
              <w:br/>
            </w:r>
            <w:r>
              <w:rPr>
                <w:rFonts w:ascii="Times New Roman"/>
                <w:b w:val="false"/>
                <w:i w:val="false"/>
                <w:color w:val="000000"/>
                <w:sz w:val="20"/>
              </w:rPr>
              <w:t xml:space="preserve">
арнайы цистерна- </w:t>
            </w:r>
            <w:r>
              <w:br/>
            </w:r>
            <w:r>
              <w:rPr>
                <w:rFonts w:ascii="Times New Roman"/>
                <w:b w:val="false"/>
                <w:i w:val="false"/>
                <w:color w:val="000000"/>
                <w:sz w:val="20"/>
              </w:rPr>
              <w:t xml:space="preserve">
ларда (модельде- </w:t>
            </w:r>
            <w:r>
              <w:br/>
            </w:r>
            <w:r>
              <w:rPr>
                <w:rFonts w:ascii="Times New Roman"/>
                <w:b w:val="false"/>
                <w:i w:val="false"/>
                <w:color w:val="000000"/>
                <w:sz w:val="20"/>
              </w:rPr>
              <w:t xml:space="preserve">
рі: 15-898, 15-1014, 15-1225, 15-1603/-01, 15-1636)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Фенолға арналған </w:t>
            </w:r>
            <w:r>
              <w:br/>
            </w:r>
            <w:r>
              <w:rPr>
                <w:rFonts w:ascii="Times New Roman"/>
                <w:b w:val="false"/>
                <w:i w:val="false"/>
                <w:color w:val="000000"/>
                <w:sz w:val="20"/>
              </w:rPr>
              <w:t xml:space="preserve">
арнайы цистерна- </w:t>
            </w:r>
            <w:r>
              <w:br/>
            </w:r>
            <w:r>
              <w:rPr>
                <w:rFonts w:ascii="Times New Roman"/>
                <w:b w:val="false"/>
                <w:i w:val="false"/>
                <w:color w:val="000000"/>
                <w:sz w:val="20"/>
              </w:rPr>
              <w:t xml:space="preserve">
ларда (модельде- </w:t>
            </w:r>
            <w:r>
              <w:br/>
            </w:r>
            <w:r>
              <w:rPr>
                <w:rFonts w:ascii="Times New Roman"/>
                <w:b w:val="false"/>
                <w:i w:val="false"/>
                <w:color w:val="000000"/>
                <w:sz w:val="20"/>
              </w:rPr>
              <w:t xml:space="preserve">
рі: 15-898, 15-1014, 15-1225, 15-1603/-01, 15-1636)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SGAH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Фенолға арналған </w:t>
            </w:r>
            <w:r>
              <w:br/>
            </w:r>
            <w:r>
              <w:rPr>
                <w:rFonts w:ascii="Times New Roman"/>
                <w:b w:val="false"/>
                <w:i w:val="false"/>
                <w:color w:val="000000"/>
                <w:sz w:val="20"/>
              </w:rPr>
              <w:t xml:space="preserve">
арнайы цистерна- </w:t>
            </w:r>
            <w:r>
              <w:br/>
            </w:r>
            <w:r>
              <w:rPr>
                <w:rFonts w:ascii="Times New Roman"/>
                <w:b w:val="false"/>
                <w:i w:val="false"/>
                <w:color w:val="000000"/>
                <w:sz w:val="20"/>
              </w:rPr>
              <w:t xml:space="preserve">
ларда (модельде- </w:t>
            </w:r>
            <w:r>
              <w:br/>
            </w:r>
            <w:r>
              <w:rPr>
                <w:rFonts w:ascii="Times New Roman"/>
                <w:b w:val="false"/>
                <w:i w:val="false"/>
                <w:color w:val="000000"/>
                <w:sz w:val="20"/>
              </w:rPr>
              <w:t xml:space="preserve">
рі: 15-898, 15-1014, 15-1225, 15-1603/-01, 15-1636)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"Фенолоспирт",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"Феноляты",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гіш"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"Техническалық пентаэритриттің </w:t>
            </w:r>
            <w:r>
              <w:br/>
            </w:r>
            <w:r>
              <w:rPr>
                <w:rFonts w:ascii="Times New Roman"/>
                <w:b w:val="false"/>
                <w:i w:val="false"/>
                <w:color w:val="000000"/>
                <w:sz w:val="20"/>
              </w:rPr>
              <w:t xml:space="preserve">
сүзгіші", "Х",қосып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"Флицид",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"Улы",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"Флотамин",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"Флотореагент",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"Флотореагент ____",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"Флотореагент",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"Флотореагент",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"Формальглико- </w:t>
            </w:r>
            <w:r>
              <w:br/>
            </w:r>
            <w:r>
              <w:rPr>
                <w:rFonts w:ascii="Times New Roman"/>
                <w:b w:val="false"/>
                <w:i w:val="false"/>
                <w:color w:val="000000"/>
                <w:sz w:val="20"/>
              </w:rPr>
              <w:t xml:space="preserve">
ль", "Х",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Алюминий немесе </w:t>
            </w:r>
            <w:r>
              <w:br/>
            </w:r>
            <w:r>
              <w:rPr>
                <w:rFonts w:ascii="Times New Roman"/>
                <w:b w:val="false"/>
                <w:i w:val="false"/>
                <w:color w:val="000000"/>
                <w:sz w:val="20"/>
              </w:rPr>
              <w:t xml:space="preserve">
никелі жоқ тот- </w:t>
            </w:r>
            <w:r>
              <w:br/>
            </w:r>
            <w:r>
              <w:rPr>
                <w:rFonts w:ascii="Times New Roman"/>
                <w:b w:val="false"/>
                <w:i w:val="false"/>
                <w:color w:val="000000"/>
                <w:sz w:val="20"/>
              </w:rPr>
              <w:t xml:space="preserve">
танбайтын болат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"Формалин",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гіш"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"Форммочевина",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гіш"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арнайы цис- </w:t>
            </w:r>
            <w:r>
              <w:br/>
            </w:r>
            <w:r>
              <w:rPr>
                <w:rFonts w:ascii="Times New Roman"/>
                <w:b w:val="false"/>
                <w:i w:val="false"/>
                <w:color w:val="000000"/>
                <w:sz w:val="20"/>
              </w:rPr>
              <w:t xml:space="preserve">
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P22DH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TU17 TU38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"Сұйылтылған </w:t>
            </w:r>
            <w:r>
              <w:br/>
            </w:r>
            <w:r>
              <w:rPr>
                <w:rFonts w:ascii="Times New Roman"/>
                <w:b w:val="false"/>
                <w:i w:val="false"/>
                <w:color w:val="000000"/>
                <w:sz w:val="20"/>
              </w:rPr>
              <w:t xml:space="preserve">
газ", "Улы", "Күйдыргіш", "Дөңестен тү- </w:t>
            </w:r>
            <w:r>
              <w:br/>
            </w:r>
            <w:r>
              <w:rPr>
                <w:rFonts w:ascii="Times New Roman"/>
                <w:b w:val="false"/>
                <w:i w:val="false"/>
                <w:color w:val="000000"/>
                <w:sz w:val="20"/>
              </w:rPr>
              <w:t xml:space="preserve">
сірілмесін", </w:t>
            </w:r>
            <w:r>
              <w:br/>
            </w:r>
            <w:r>
              <w:rPr>
                <w:rFonts w:ascii="Times New Roman"/>
                <w:b w:val="false"/>
                <w:i w:val="false"/>
                <w:color w:val="000000"/>
                <w:sz w:val="20"/>
              </w:rPr>
              <w:t xml:space="preserve">
қосып жазу үл- </w:t>
            </w:r>
            <w:r>
              <w:br/>
            </w:r>
            <w:r>
              <w:rPr>
                <w:rFonts w:ascii="Times New Roman"/>
                <w:b w:val="false"/>
                <w:i w:val="false"/>
                <w:color w:val="000000"/>
                <w:sz w:val="20"/>
              </w:rPr>
              <w:t xml:space="preserve">
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"Улы", "Күйдір- </w:t>
            </w:r>
            <w:r>
              <w:br/>
            </w:r>
            <w:r>
              <w:rPr>
                <w:rFonts w:ascii="Times New Roman"/>
                <w:b w:val="false"/>
                <w:i w:val="false"/>
                <w:color w:val="000000"/>
                <w:sz w:val="20"/>
              </w:rPr>
              <w:t xml:space="preserve">
гіш", </w:t>
            </w:r>
            <w:r>
              <w:br/>
            </w:r>
            <w:r>
              <w:rPr>
                <w:rFonts w:ascii="Times New Roman"/>
                <w:b w:val="false"/>
                <w:i w:val="false"/>
                <w:color w:val="000000"/>
                <w:sz w:val="20"/>
              </w:rPr>
              <w:t xml:space="preserve">
"Дөңестен </w:t>
            </w:r>
            <w:r>
              <w:br/>
            </w:r>
            <w:r>
              <w:rPr>
                <w:rFonts w:ascii="Times New Roman"/>
                <w:b w:val="false"/>
                <w:i w:val="false"/>
                <w:color w:val="000000"/>
                <w:sz w:val="20"/>
              </w:rPr>
              <w:t xml:space="preserve">
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1-1*-3-1"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Жоғарыдан ағы- </w:t>
            </w:r>
            <w:r>
              <w:br/>
            </w:r>
            <w:r>
              <w:rPr>
                <w:rFonts w:ascii="Times New Roman"/>
                <w:b w:val="false"/>
                <w:i w:val="false"/>
                <w:color w:val="000000"/>
                <w:sz w:val="20"/>
              </w:rPr>
              <w:t xml:space="preserve">
зылатын гуммир- </w:t>
            </w:r>
            <w:r>
              <w:br/>
            </w:r>
            <w:r>
              <w:rPr>
                <w:rFonts w:ascii="Times New Roman"/>
                <w:b w:val="false"/>
                <w:i w:val="false"/>
                <w:color w:val="000000"/>
                <w:sz w:val="20"/>
              </w:rPr>
              <w:t xml:space="preserve">
ленген цистерна- </w:t>
            </w:r>
            <w:r>
              <w:br/>
            </w:r>
            <w:r>
              <w:rPr>
                <w:rFonts w:ascii="Times New Roman"/>
                <w:b w:val="false"/>
                <w:i w:val="false"/>
                <w:color w:val="000000"/>
                <w:sz w:val="20"/>
              </w:rPr>
              <w:t xml:space="preserve">
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"Фосфанол",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гіш"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 фосфорға арналған арнайы цистерналарда (модельдері: </w:t>
            </w:r>
            <w:r>
              <w:br/>
            </w:r>
            <w:r>
              <w:rPr>
                <w:rFonts w:ascii="Times New Roman"/>
                <w:b w:val="false"/>
                <w:i w:val="false"/>
                <w:color w:val="000000"/>
                <w:sz w:val="20"/>
              </w:rPr>
              <w:t xml:space="preserve">
15-1412, </w:t>
            </w:r>
            <w:r>
              <w:br/>
            </w:r>
            <w:r>
              <w:rPr>
                <w:rFonts w:ascii="Times New Roman"/>
                <w:b w:val="false"/>
                <w:i w:val="false"/>
                <w:color w:val="000000"/>
                <w:sz w:val="20"/>
              </w:rPr>
              <w:t xml:space="preserve">
15-1525/-01)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L10DH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TU16 TU21 TU38 TE3  TE21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 фосфор", </w:t>
            </w:r>
            <w:r>
              <w:br/>
            </w:r>
            <w:r>
              <w:rPr>
                <w:rFonts w:ascii="Times New Roman"/>
                <w:b w:val="false"/>
                <w:i w:val="false"/>
                <w:color w:val="000000"/>
                <w:sz w:val="20"/>
              </w:rPr>
              <w:t xml:space="preserve">
"Х", "Дөңестен </w:t>
            </w:r>
            <w:r>
              <w:br/>
            </w:r>
            <w:r>
              <w:rPr>
                <w:rFonts w:ascii="Times New Roman"/>
                <w:b w:val="false"/>
                <w:i w:val="false"/>
                <w:color w:val="000000"/>
                <w:sz w:val="20"/>
              </w:rPr>
              <w:t xml:space="preserve">
түсірілмесін",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 </w:t>
            </w:r>
            <w:r>
              <w:br/>
            </w:r>
            <w:r>
              <w:rPr>
                <w:rFonts w:ascii="Times New Roman"/>
                <w:b w:val="false"/>
                <w:i w:val="false"/>
                <w:color w:val="000000"/>
                <w:sz w:val="20"/>
              </w:rPr>
              <w:t xml:space="preserve">
нен тұта- </w:t>
            </w:r>
            <w:r>
              <w:br/>
            </w:r>
            <w:r>
              <w:rPr>
                <w:rFonts w:ascii="Times New Roman"/>
                <w:b w:val="false"/>
                <w:i w:val="false"/>
                <w:color w:val="000000"/>
                <w:sz w:val="20"/>
              </w:rPr>
              <w:t xml:space="preserve">
нады", "Улы", "Дөңестентүсіріл- </w:t>
            </w:r>
            <w:r>
              <w:br/>
            </w:r>
            <w:r>
              <w:rPr>
                <w:rFonts w:ascii="Times New Roman"/>
                <w:b w:val="false"/>
                <w:i w:val="false"/>
                <w:color w:val="000000"/>
                <w:sz w:val="20"/>
              </w:rPr>
              <w:t xml:space="preserve">
месін", </w:t>
            </w:r>
            <w:r>
              <w:br/>
            </w:r>
            <w:r>
              <w:rPr>
                <w:rFonts w:ascii="Times New Roman"/>
                <w:b w:val="false"/>
                <w:i w:val="false"/>
                <w:color w:val="000000"/>
                <w:sz w:val="20"/>
              </w:rPr>
              <w:t xml:space="preserve">
"Паналан- </w:t>
            </w:r>
            <w:r>
              <w:br/>
            </w:r>
            <w:r>
              <w:rPr>
                <w:rFonts w:ascii="Times New Roman"/>
                <w:b w:val="false"/>
                <w:i w:val="false"/>
                <w:color w:val="000000"/>
                <w:sz w:val="20"/>
              </w:rPr>
              <w:t xml:space="preserve">
дыру 3/1-1-3-1"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TU15 TU38 TE21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"Үшхлористі фосфор",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"Күйдір- </w:t>
            </w:r>
            <w:r>
              <w:br/>
            </w:r>
            <w:r>
              <w:rPr>
                <w:rFonts w:ascii="Times New Roman"/>
                <w:b w:val="false"/>
                <w:i w:val="false"/>
                <w:color w:val="000000"/>
                <w:sz w:val="20"/>
              </w:rPr>
              <w:t xml:space="preserve">
гіш", </w:t>
            </w:r>
            <w:r>
              <w:br/>
            </w:r>
            <w:r>
              <w:rPr>
                <w:rFonts w:ascii="Times New Roman"/>
                <w:b w:val="false"/>
                <w:i w:val="false"/>
                <w:color w:val="000000"/>
                <w:sz w:val="20"/>
              </w:rPr>
              <w:t xml:space="preserve">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"Хлорлы фосфо- </w:t>
            </w:r>
            <w:r>
              <w:br/>
            </w:r>
            <w:r>
              <w:rPr>
                <w:rFonts w:ascii="Times New Roman"/>
                <w:b w:val="false"/>
                <w:i w:val="false"/>
                <w:color w:val="000000"/>
                <w:sz w:val="20"/>
              </w:rPr>
              <w:t xml:space="preserve">
рил",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гіш", </w:t>
            </w:r>
            <w:r>
              <w:br/>
            </w:r>
            <w:r>
              <w:rPr>
                <w:rFonts w:ascii="Times New Roman"/>
                <w:b w:val="false"/>
                <w:i w:val="false"/>
                <w:color w:val="000000"/>
                <w:sz w:val="20"/>
              </w:rPr>
              <w:t xml:space="preserve">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"Метилстирол",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"Альфа-Олефин- </w:t>
            </w:r>
            <w:r>
              <w:br/>
            </w:r>
            <w:r>
              <w:rPr>
                <w:rFonts w:ascii="Times New Roman"/>
                <w:b w:val="false"/>
                <w:i w:val="false"/>
                <w:color w:val="000000"/>
                <w:sz w:val="20"/>
              </w:rPr>
              <w:t xml:space="preserve">
дер",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"Альфа-Олефин- </w:t>
            </w:r>
            <w:r>
              <w:br/>
            </w:r>
            <w:r>
              <w:rPr>
                <w:rFonts w:ascii="Times New Roman"/>
                <w:b w:val="false"/>
                <w:i w:val="false"/>
                <w:color w:val="000000"/>
                <w:sz w:val="20"/>
              </w:rPr>
              <w:t xml:space="preserve">
дер",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"Альфа-Олефин- </w:t>
            </w:r>
            <w:r>
              <w:br/>
            </w:r>
            <w:r>
              <w:rPr>
                <w:rFonts w:ascii="Times New Roman"/>
                <w:b w:val="false"/>
                <w:i w:val="false"/>
                <w:color w:val="000000"/>
                <w:sz w:val="20"/>
              </w:rPr>
              <w:t xml:space="preserve">
дер",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SGAH </w:t>
            </w:r>
          </w:p>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"Антрацен",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"Күйдір- </w:t>
            </w:r>
            <w:r>
              <w:br/>
            </w:r>
            <w:r>
              <w:rPr>
                <w:rFonts w:ascii="Times New Roman"/>
                <w:b w:val="false"/>
                <w:i w:val="false"/>
                <w:color w:val="000000"/>
                <w:sz w:val="20"/>
              </w:rPr>
              <w:t xml:space="preserve">
гіш"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көмірқышқыл </w:t>
            </w:r>
            <w:r>
              <w:br/>
            </w:r>
            <w:r>
              <w:rPr>
                <w:rFonts w:ascii="Times New Roman"/>
                <w:b w:val="false"/>
                <w:i w:val="false"/>
                <w:color w:val="000000"/>
                <w:sz w:val="20"/>
              </w:rPr>
              <w:t xml:space="preserve">
газдарына арнал- </w:t>
            </w:r>
            <w:r>
              <w:br/>
            </w:r>
            <w:r>
              <w:rPr>
                <w:rFonts w:ascii="Times New Roman"/>
                <w:b w:val="false"/>
                <w:i w:val="false"/>
                <w:color w:val="000000"/>
                <w:sz w:val="20"/>
              </w:rPr>
              <w:t xml:space="preserve">
ған арнайы цис- </w:t>
            </w:r>
            <w:r>
              <w:br/>
            </w:r>
            <w:r>
              <w:rPr>
                <w:rFonts w:ascii="Times New Roman"/>
                <w:b w:val="false"/>
                <w:i w:val="false"/>
                <w:color w:val="000000"/>
                <w:sz w:val="20"/>
              </w:rPr>
              <w:t xml:space="preserve">
терналарда (модельдері: 15-144/-01, 15-300, 15-435, 15-821, 15-1035, 15-1200/-01/-02, 15-1209, 15-1229, 15-1407/-01, 15-1519/-01/-02, 15-1569, 15-1602, 15-1615, 15-1780, 15-9102, 15-9121, 15-9503АВП, 901Р, 902Р, 903Р, 908Р)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"Пропан" немесе </w:t>
            </w:r>
            <w:r>
              <w:br/>
            </w:r>
            <w:r>
              <w:rPr>
                <w:rFonts w:ascii="Times New Roman"/>
                <w:b w:val="false"/>
                <w:i w:val="false"/>
                <w:color w:val="000000"/>
                <w:sz w:val="20"/>
              </w:rPr>
              <w:t xml:space="preserve">
"Пентан", қосып </w:t>
            </w:r>
            <w:r>
              <w:br/>
            </w:r>
            <w:r>
              <w:rPr>
                <w:rFonts w:ascii="Times New Roman"/>
                <w:b w:val="false"/>
                <w:i w:val="false"/>
                <w:color w:val="000000"/>
                <w:sz w:val="20"/>
              </w:rPr>
              <w:t xml:space="preserve">
жазу үлгісі, "Дөңестен түсірілмесін"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"Дөңестен түсіріл- </w:t>
            </w:r>
            <w:r>
              <w:br/>
            </w:r>
            <w:r>
              <w:rPr>
                <w:rFonts w:ascii="Times New Roman"/>
                <w:b w:val="false"/>
                <w:i w:val="false"/>
                <w:color w:val="000000"/>
                <w:sz w:val="20"/>
              </w:rPr>
              <w:t xml:space="preserve">
месін"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TU15 TU38 TE21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"Үшхлористі </w:t>
            </w:r>
            <w:r>
              <w:br/>
            </w:r>
            <w:r>
              <w:rPr>
                <w:rFonts w:ascii="Times New Roman"/>
                <w:b w:val="false"/>
                <w:i w:val="false"/>
                <w:color w:val="000000"/>
                <w:sz w:val="20"/>
              </w:rPr>
              <w:t xml:space="preserve">
фосфор",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"Күйдір- </w:t>
            </w:r>
            <w:r>
              <w:br/>
            </w:r>
            <w:r>
              <w:rPr>
                <w:rFonts w:ascii="Times New Roman"/>
                <w:b w:val="false"/>
                <w:i w:val="false"/>
                <w:color w:val="000000"/>
                <w:sz w:val="20"/>
              </w:rPr>
              <w:t xml:space="preserve">
гіш", </w:t>
            </w:r>
            <w:r>
              <w:br/>
            </w:r>
            <w:r>
              <w:rPr>
                <w:rFonts w:ascii="Times New Roman"/>
                <w:b w:val="false"/>
                <w:i w:val="false"/>
                <w:color w:val="000000"/>
                <w:sz w:val="20"/>
              </w:rPr>
              <w:t xml:space="preserve">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0-0-1-0"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"Метилстирол",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"Альфа-Олефин- </w:t>
            </w:r>
            <w:r>
              <w:br/>
            </w:r>
            <w:r>
              <w:rPr>
                <w:rFonts w:ascii="Times New Roman"/>
                <w:b w:val="false"/>
                <w:i w:val="false"/>
                <w:color w:val="000000"/>
                <w:sz w:val="20"/>
              </w:rPr>
              <w:t xml:space="preserve">
дер",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есептелген, көмірқышқыл газдарына арналған арнайы цистерналарда (модельдері: 15-144/-01, 15-300, 15-435, 15-821, 15-1035, 15-1200/-01/-02, 15-1209, 15-1229, 15-1407/-01, 15-1519/-01/-02, 15-1569, 15-1602, 15-1615, 15-1780, 15-9102, 15-9121, 15-9503АВП, 901Р, 902Р, 903Р, 908Р)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"Бутилен", "Дө- </w:t>
            </w:r>
            <w:r>
              <w:br/>
            </w:r>
            <w:r>
              <w:rPr>
                <w:rFonts w:ascii="Times New Roman"/>
                <w:b w:val="false"/>
                <w:i w:val="false"/>
                <w:color w:val="000000"/>
                <w:sz w:val="20"/>
              </w:rPr>
              <w:t xml:space="preserve">
ңестен түсіріл-месін",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"Оңай тұ- </w:t>
            </w:r>
            <w:r>
              <w:br/>
            </w:r>
            <w:r>
              <w:rPr>
                <w:rFonts w:ascii="Times New Roman"/>
                <w:b w:val="false"/>
                <w:i w:val="false"/>
                <w:color w:val="000000"/>
                <w:sz w:val="20"/>
              </w:rPr>
              <w:t xml:space="preserve">
танады", "Дөңестентүсіріл-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есептелген, көмірқышқыл газдарына арналған арнайы цистерналарда (модельдері: 15-144/-01, 15-300, 15-435, 15-821, 15-1035, 15-1200/-01/-02, 15-1209, 15-1229, 15-1407/-01, 15-1519/-01/-02, 15-1569, 15-1602, 15-1615, 15-1780, 15-9102, 15-9121, 15-9503АВП, 901Р, 902Р, 903Р, 908Р)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"Бутилен", "Дөңестен тү- </w:t>
            </w:r>
            <w:r>
              <w:br/>
            </w:r>
            <w:r>
              <w:rPr>
                <w:rFonts w:ascii="Times New Roman"/>
                <w:b w:val="false"/>
                <w:i w:val="false"/>
                <w:color w:val="000000"/>
                <w:sz w:val="20"/>
              </w:rPr>
              <w:t xml:space="preserve">
сірілмесін", қосып жазу үл- </w:t>
            </w:r>
            <w:r>
              <w:br/>
            </w:r>
            <w:r>
              <w:rPr>
                <w:rFonts w:ascii="Times New Roman"/>
                <w:b w:val="false"/>
                <w:i w:val="false"/>
                <w:color w:val="000000"/>
                <w:sz w:val="20"/>
              </w:rPr>
              <w:t xml:space="preserve">
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"Оңай тұ- </w:t>
            </w:r>
            <w:r>
              <w:br/>
            </w:r>
            <w:r>
              <w:rPr>
                <w:rFonts w:ascii="Times New Roman"/>
                <w:b w:val="false"/>
                <w:i w:val="false"/>
                <w:color w:val="000000"/>
                <w:sz w:val="20"/>
              </w:rPr>
              <w:t xml:space="preserve">
танады", "Дөңестентүсіріл- </w:t>
            </w:r>
            <w:r>
              <w:br/>
            </w:r>
            <w:r>
              <w:rPr>
                <w:rFonts w:ascii="Times New Roman"/>
                <w:b w:val="false"/>
                <w:i w:val="false"/>
                <w:color w:val="000000"/>
                <w:sz w:val="20"/>
              </w:rPr>
              <w:t xml:space="preserve">
месін", </w:t>
            </w:r>
            <w:r>
              <w:br/>
            </w:r>
            <w:r>
              <w:rPr>
                <w:rFonts w:ascii="Times New Roman"/>
                <w:b w:val="false"/>
                <w:i w:val="false"/>
                <w:color w:val="000000"/>
                <w:sz w:val="20"/>
              </w:rPr>
              <w:t xml:space="preserve">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есептелген, көмірқышқыл газдарына арналған арнайы цистерналарда (модельдері: 15-144/-01, 15-300, 15-435, 15-821, 15-1035, 15-1200/-01/-02, 15-1209, 15-1229, 15-1407/-01, 15-1519/-01/-02, 15-1569, 15-1602, 15-1615, 15-1780, 15-9102, 15-9121, 15-9503АВП, 901Р, 902Р, 903Р, 908Р)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"Бутилен", "Дөңестен түсі- </w:t>
            </w:r>
            <w:r>
              <w:br/>
            </w:r>
            <w:r>
              <w:rPr>
                <w:rFonts w:ascii="Times New Roman"/>
                <w:b w:val="false"/>
                <w:i w:val="false"/>
                <w:color w:val="000000"/>
                <w:sz w:val="20"/>
              </w:rPr>
              <w:t xml:space="preserve">
рілмесін", қо- </w:t>
            </w:r>
            <w:r>
              <w:br/>
            </w:r>
            <w:r>
              <w:rPr>
                <w:rFonts w:ascii="Times New Roman"/>
                <w:b w:val="false"/>
                <w:i w:val="false"/>
                <w:color w:val="000000"/>
                <w:sz w:val="20"/>
              </w:rPr>
              <w:t xml:space="preserve">
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"Оңай тұ- </w:t>
            </w:r>
            <w:r>
              <w:br/>
            </w:r>
            <w:r>
              <w:rPr>
                <w:rFonts w:ascii="Times New Roman"/>
                <w:b w:val="false"/>
                <w:i w:val="false"/>
                <w:color w:val="000000"/>
                <w:sz w:val="20"/>
              </w:rPr>
              <w:t xml:space="preserve">
танады", "Дөңестентүсіріл-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TU9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"С"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"С"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есептелген және көлеңкелік қаптамамен жабдықталған арнайы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"Изоамилен", "Х", "Дөңестен түсірілмесін",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"Дөңестен 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есептелген, көмірқышқыл газдарына арналған арнайы цистерналарда (модельдері: 15-144/-01, 15-300, 15-435, 15-821, 15-1035, 15-1200/-01/-02, 15-1209, 15-1229, 15-1407/-01, 15-1519/-01/-02, 15-1569, 15-1602, 15-1615, 15-1780, 15-9102, 15-9121, 15-9503АВП, 901Р, 902Р, 903Р, 908Р)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"Бутан", "Дөңестен түсі- </w:t>
            </w:r>
            <w:r>
              <w:br/>
            </w:r>
            <w:r>
              <w:rPr>
                <w:rFonts w:ascii="Times New Roman"/>
                <w:b w:val="false"/>
                <w:i w:val="false"/>
                <w:color w:val="000000"/>
                <w:sz w:val="20"/>
              </w:rPr>
              <w:t xml:space="preserve">
рілмесін", қо- </w:t>
            </w:r>
            <w:r>
              <w:br/>
            </w:r>
            <w:r>
              <w:rPr>
                <w:rFonts w:ascii="Times New Roman"/>
                <w:b w:val="false"/>
                <w:i w:val="false"/>
                <w:color w:val="000000"/>
                <w:sz w:val="20"/>
              </w:rPr>
              <w:t xml:space="preserve">
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"Оңай тұ- </w:t>
            </w:r>
            <w:r>
              <w:br/>
            </w:r>
            <w:r>
              <w:rPr>
                <w:rFonts w:ascii="Times New Roman"/>
                <w:b w:val="false"/>
                <w:i w:val="false"/>
                <w:color w:val="000000"/>
                <w:sz w:val="20"/>
              </w:rPr>
              <w:t xml:space="preserve">
танады", "Дөңестентүсіріл-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көмірқышқыл </w:t>
            </w:r>
            <w:r>
              <w:br/>
            </w:r>
            <w:r>
              <w:rPr>
                <w:rFonts w:ascii="Times New Roman"/>
                <w:b w:val="false"/>
                <w:i w:val="false"/>
                <w:color w:val="000000"/>
                <w:sz w:val="20"/>
              </w:rPr>
              <w:t xml:space="preserve">
газдарына арнал- </w:t>
            </w:r>
            <w:r>
              <w:br/>
            </w:r>
            <w:r>
              <w:rPr>
                <w:rFonts w:ascii="Times New Roman"/>
                <w:b w:val="false"/>
                <w:i w:val="false"/>
                <w:color w:val="000000"/>
                <w:sz w:val="20"/>
              </w:rPr>
              <w:t xml:space="preserve">
ған арнайы цис- </w:t>
            </w:r>
            <w:r>
              <w:br/>
            </w:r>
            <w:r>
              <w:rPr>
                <w:rFonts w:ascii="Times New Roman"/>
                <w:b w:val="false"/>
                <w:i w:val="false"/>
                <w:color w:val="000000"/>
                <w:sz w:val="20"/>
              </w:rPr>
              <w:t xml:space="preserve">
терналарда </w:t>
            </w:r>
            <w:r>
              <w:br/>
            </w:r>
            <w:r>
              <w:rPr>
                <w:rFonts w:ascii="Times New Roman"/>
                <w:b w:val="false"/>
                <w:i w:val="false"/>
                <w:color w:val="000000"/>
                <w:sz w:val="20"/>
              </w:rPr>
              <w:t xml:space="preserve">
(модельдері: 15-144/-01, 15-300, 15-435, 15-821, 15-1035, 15-1200/-01/-02, 15-1209, 15-1229, 15-1407/-01, 15-1519/-01/-02, 15-1569, 15-1602, 15-1615, 15-1780, 15-9102, 15-9121, 15-9503АВП, 901Р, 902Р, 903Р, 908Р)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"Бутан","Дөң- </w:t>
            </w:r>
            <w:r>
              <w:br/>
            </w:r>
            <w:r>
              <w:rPr>
                <w:rFonts w:ascii="Times New Roman"/>
                <w:b w:val="false"/>
                <w:i w:val="false"/>
                <w:color w:val="000000"/>
                <w:sz w:val="20"/>
              </w:rPr>
              <w:t xml:space="preserve">
естен түсіріл- </w:t>
            </w:r>
            <w:r>
              <w:br/>
            </w:r>
            <w:r>
              <w:rPr>
                <w:rFonts w:ascii="Times New Roman"/>
                <w:b w:val="false"/>
                <w:i w:val="false"/>
                <w:color w:val="000000"/>
                <w:sz w:val="20"/>
              </w:rPr>
              <w:t xml:space="preserve">
месін",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"Оңай тұ- </w:t>
            </w:r>
            <w:r>
              <w:br/>
            </w:r>
            <w:r>
              <w:rPr>
                <w:rFonts w:ascii="Times New Roman"/>
                <w:b w:val="false"/>
                <w:i w:val="false"/>
                <w:color w:val="000000"/>
                <w:sz w:val="20"/>
              </w:rPr>
              <w:t xml:space="preserve">
танады", "Дөңестентүсіріл- </w:t>
            </w:r>
            <w:r>
              <w:br/>
            </w:r>
            <w:r>
              <w:rPr>
                <w:rFonts w:ascii="Times New Roman"/>
                <w:b w:val="false"/>
                <w:i w:val="false"/>
                <w:color w:val="000000"/>
                <w:sz w:val="20"/>
              </w:rPr>
              <w:t xml:space="preserve">
месін", </w:t>
            </w:r>
            <w:r>
              <w:br/>
            </w:r>
            <w:r>
              <w:rPr>
                <w:rFonts w:ascii="Times New Roman"/>
                <w:b w:val="false"/>
                <w:i w:val="false"/>
                <w:color w:val="000000"/>
                <w:sz w:val="20"/>
              </w:rPr>
              <w:t xml:space="preserve">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пентанға </w:t>
            </w:r>
            <w:r>
              <w:br/>
            </w:r>
            <w:r>
              <w:rPr>
                <w:rFonts w:ascii="Times New Roman"/>
                <w:b w:val="false"/>
                <w:i w:val="false"/>
                <w:color w:val="000000"/>
                <w:sz w:val="20"/>
              </w:rPr>
              <w:t xml:space="preserve">
арналған арнайы </w:t>
            </w:r>
            <w:r>
              <w:br/>
            </w:r>
            <w:r>
              <w:rPr>
                <w:rFonts w:ascii="Times New Roman"/>
                <w:b w:val="false"/>
                <w:i w:val="false"/>
                <w:color w:val="000000"/>
                <w:sz w:val="20"/>
              </w:rPr>
              <w:t xml:space="preserve">
истерналарда </w:t>
            </w:r>
            <w:r>
              <w:br/>
            </w:r>
            <w:r>
              <w:rPr>
                <w:rFonts w:ascii="Times New Roman"/>
                <w:b w:val="false"/>
                <w:i w:val="false"/>
                <w:color w:val="000000"/>
                <w:sz w:val="20"/>
              </w:rPr>
              <w:t xml:space="preserve">
(моделі 15-1208, 15-1520/-01, 15-1722)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"Пентан", "Дөң- </w:t>
            </w:r>
            <w:r>
              <w:br/>
            </w:r>
            <w:r>
              <w:rPr>
                <w:rFonts w:ascii="Times New Roman"/>
                <w:b w:val="false"/>
                <w:i w:val="false"/>
                <w:color w:val="000000"/>
                <w:sz w:val="20"/>
              </w:rPr>
              <w:t xml:space="preserve">
естен түсіріл- </w:t>
            </w:r>
            <w:r>
              <w:br/>
            </w:r>
            <w:r>
              <w:rPr>
                <w:rFonts w:ascii="Times New Roman"/>
                <w:b w:val="false"/>
                <w:i w:val="false"/>
                <w:color w:val="000000"/>
                <w:sz w:val="20"/>
              </w:rPr>
              <w:t xml:space="preserve">
месін",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"Дөңестентүсіріл- </w:t>
            </w:r>
            <w:r>
              <w:br/>
            </w:r>
            <w:r>
              <w:rPr>
                <w:rFonts w:ascii="Times New Roman"/>
                <w:b w:val="false"/>
                <w:i w:val="false"/>
                <w:color w:val="000000"/>
                <w:sz w:val="20"/>
              </w:rPr>
              <w:t xml:space="preserve">
месін" </w:t>
            </w:r>
            <w:r>
              <w:br/>
            </w:r>
            <w:r>
              <w:rPr>
                <w:rFonts w:ascii="Times New Roman"/>
                <w:b w:val="false"/>
                <w:i w:val="false"/>
                <w:color w:val="000000"/>
                <w:sz w:val="20"/>
              </w:rPr>
              <w:t xml:space="preserve">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"Бензин-мұнай", "С" немесе "СТ"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"Ксилол",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"Метилнафта- </w:t>
            </w:r>
            <w:r>
              <w:br/>
            </w:r>
            <w:r>
              <w:rPr>
                <w:rFonts w:ascii="Times New Roman"/>
                <w:b w:val="false"/>
                <w:i w:val="false"/>
                <w:color w:val="000000"/>
                <w:sz w:val="20"/>
              </w:rPr>
              <w:t xml:space="preserve">
лин", "Х", </w:t>
            </w:r>
            <w:r>
              <w:br/>
            </w:r>
            <w:r>
              <w:rPr>
                <w:rFonts w:ascii="Times New Roman"/>
                <w:b w:val="false"/>
                <w:i w:val="false"/>
                <w:color w:val="000000"/>
                <w:sz w:val="20"/>
              </w:rPr>
              <w:t xml:space="preserve">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"Метилнафта- </w:t>
            </w:r>
            <w:r>
              <w:br/>
            </w:r>
            <w:r>
              <w:rPr>
                <w:rFonts w:ascii="Times New Roman"/>
                <w:b w:val="false"/>
                <w:i w:val="false"/>
                <w:color w:val="000000"/>
                <w:sz w:val="20"/>
              </w:rPr>
              <w:t xml:space="preserve">
лин", "Х", </w:t>
            </w:r>
            <w:r>
              <w:br/>
            </w:r>
            <w:r>
              <w:rPr>
                <w:rFonts w:ascii="Times New Roman"/>
                <w:b w:val="false"/>
                <w:i w:val="false"/>
                <w:color w:val="000000"/>
                <w:sz w:val="20"/>
              </w:rPr>
              <w:t xml:space="preserve">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есептелген, көмірқышқыл газдарына арналған арнайы цистерналарда (модельдері: 15-144/-01, 15-300, 15-435, 15-821, 15-1035, 15-1200/-01/-02, 15-1209, 15-1229, 15-1407/-01, 15-1519/-01/-02, 15-1569, 15-1602, 15-1615, 15-1780, 15-9102, 15-9121, 15-9503АВП, 901Р, 902Р, 903Р, 908Р)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"Бутан", "Дөң- </w:t>
            </w:r>
            <w:r>
              <w:br/>
            </w:r>
            <w:r>
              <w:rPr>
                <w:rFonts w:ascii="Times New Roman"/>
                <w:b w:val="false"/>
                <w:i w:val="false"/>
                <w:color w:val="000000"/>
                <w:sz w:val="20"/>
              </w:rPr>
              <w:t xml:space="preserve">
естен түсіріл- </w:t>
            </w:r>
            <w:r>
              <w:br/>
            </w:r>
            <w:r>
              <w:rPr>
                <w:rFonts w:ascii="Times New Roman"/>
                <w:b w:val="false"/>
                <w:i w:val="false"/>
                <w:color w:val="000000"/>
                <w:sz w:val="20"/>
              </w:rPr>
              <w:t xml:space="preserve">
месін",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"Оңай тұ- </w:t>
            </w:r>
            <w:r>
              <w:br/>
            </w:r>
            <w:r>
              <w:rPr>
                <w:rFonts w:ascii="Times New Roman"/>
                <w:b w:val="false"/>
                <w:i w:val="false"/>
                <w:color w:val="000000"/>
                <w:sz w:val="20"/>
              </w:rPr>
              <w:t xml:space="preserve">
танады", "Дөңестентүсіріл-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есептелген, пентанға арналған арнайы цистерналарда (моделі 15-1208, 15-1520/-01, 15-1722)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"Пентан", "Дөңестен түсірілмесін",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"Дөңестен 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0-0-1-0"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есептелген, пентанға арналған арнайы цистерналарда (моделі 15-1208, 15-1520/-01, 15-1722)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"Пентан", "Дөңестен түсірілмесін",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"Дөңестен 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есептелген, пентанға арналған арнайы цистерналарда (моделі 15-1208, 15-1520/-01, 15-1722)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"Пентан", "Дөңестен түсірілмесін",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"Дөңестен 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есептелген, пентанға арналған арнайы цистерналарда (моделі 15-1208, 15-1520/-01, 15-1722)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"Пентан", "Дөңестен түсірілмесін",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"Дөңестен 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"Пиперилен", "Х", "Дөңестен түсірілмесін",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"Дөңестен 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"Алкилбензол",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"Улы",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есептелген, көмірқышқыл газдарына арналған арнайы цистерналарда (модельдері: 15-144/-01, 15-300, 15-435, 15-821, 15-1035, 15-1200/-01/-02, 15-1209, 15-1229, 15-1407/-01, 15-1519/-01/-02, 15-1569, 15-1602, 15-1615, 15-1780, 15-9102, 15-9121, 15-9503АВП, 901Р, 902Р, 903Р, 908Р)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"Пропан", "Дөң- </w:t>
            </w:r>
            <w:r>
              <w:br/>
            </w:r>
            <w:r>
              <w:rPr>
                <w:rFonts w:ascii="Times New Roman"/>
                <w:b w:val="false"/>
                <w:i w:val="false"/>
                <w:color w:val="000000"/>
                <w:sz w:val="20"/>
              </w:rPr>
              <w:t xml:space="preserve">
естен түсіріл- </w:t>
            </w:r>
            <w:r>
              <w:br/>
            </w:r>
            <w:r>
              <w:rPr>
                <w:rFonts w:ascii="Times New Roman"/>
                <w:b w:val="false"/>
                <w:i w:val="false"/>
                <w:color w:val="000000"/>
                <w:sz w:val="20"/>
              </w:rPr>
              <w:t xml:space="preserve">
месін",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"Оңай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"Дөңестен </w:t>
            </w:r>
            <w:r>
              <w:br/>
            </w:r>
            <w:r>
              <w:rPr>
                <w:rFonts w:ascii="Times New Roman"/>
                <w:b w:val="false"/>
                <w:i w:val="false"/>
                <w:color w:val="000000"/>
                <w:sz w:val="20"/>
              </w:rPr>
              <w:t xml:space="preserve">
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есептелген, көмірқышқыл газдарына арналған арнайы цистерналарда (модельдері: 15-144/-01, 15-300, 15-435, 15-821, 15-1035, 15-1200/-01/-02, 15-1209, 15-1229, 15-1407/-01, 15-1519/-01/-02, 15-1569, 15-1602, 15-1615, 15-1780, 15-9102, 15-9121, 15-9503АВП, 901Р, 902Р, 903Р, 908Р)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"Пропан", "Дөң- </w:t>
            </w:r>
            <w:r>
              <w:br/>
            </w:r>
            <w:r>
              <w:rPr>
                <w:rFonts w:ascii="Times New Roman"/>
                <w:b w:val="false"/>
                <w:i w:val="false"/>
                <w:color w:val="000000"/>
                <w:sz w:val="20"/>
              </w:rPr>
              <w:t xml:space="preserve">
естен түсіріл- </w:t>
            </w:r>
            <w:r>
              <w:br/>
            </w:r>
            <w:r>
              <w:rPr>
                <w:rFonts w:ascii="Times New Roman"/>
                <w:b w:val="false"/>
                <w:i w:val="false"/>
                <w:color w:val="000000"/>
                <w:sz w:val="20"/>
              </w:rPr>
              <w:t xml:space="preserve">
месін",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w:t>
            </w:r>
            <w:r>
              <w:br/>
            </w:r>
            <w:r>
              <w:rPr>
                <w:rFonts w:ascii="Times New Roman"/>
                <w:b w:val="false"/>
                <w:i w:val="false"/>
                <w:color w:val="000000"/>
                <w:sz w:val="20"/>
              </w:rPr>
              <w:t xml:space="preserve">
"Оңай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"Дөңестен </w:t>
            </w:r>
            <w:r>
              <w:br/>
            </w:r>
            <w:r>
              <w:rPr>
                <w:rFonts w:ascii="Times New Roman"/>
                <w:b w:val="false"/>
                <w:i w:val="false"/>
                <w:color w:val="000000"/>
                <w:sz w:val="20"/>
              </w:rPr>
              <w:t xml:space="preserve">
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есептелген, көмірқышқыл газдарына арналған арнайы цистерналарда (модельдері: 15-144/-01, 15-300, 15-435, 15-821, 15-1035, 15-1200/-01/-02, 15-1209, 15-1229, 15-1407/-01, 15-1519/-01/-02, 15-1569, 15-1602, 15-1615, 15-1780, 15-9102, 15-9121, 15-9503АВП, 901Р, 902Р, 903Р, 908Р)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"Пропан", "Дөң- </w:t>
            </w:r>
            <w:r>
              <w:br/>
            </w:r>
            <w:r>
              <w:rPr>
                <w:rFonts w:ascii="Times New Roman"/>
                <w:b w:val="false"/>
                <w:i w:val="false"/>
                <w:color w:val="000000"/>
                <w:sz w:val="20"/>
              </w:rPr>
              <w:t xml:space="preserve">
естен түсіріл- </w:t>
            </w:r>
            <w:r>
              <w:br/>
            </w:r>
            <w:r>
              <w:rPr>
                <w:rFonts w:ascii="Times New Roman"/>
                <w:b w:val="false"/>
                <w:i w:val="false"/>
                <w:color w:val="000000"/>
                <w:sz w:val="20"/>
              </w:rPr>
              <w:t xml:space="preserve">
месін",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"Оңай тұ- </w:t>
            </w:r>
            <w:r>
              <w:br/>
            </w:r>
            <w:r>
              <w:rPr>
                <w:rFonts w:ascii="Times New Roman"/>
                <w:b w:val="false"/>
                <w:i w:val="false"/>
                <w:color w:val="000000"/>
                <w:sz w:val="20"/>
              </w:rPr>
              <w:t xml:space="preserve">
танады", "Дөңестентүсіріл-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көмірқышқыл </w:t>
            </w:r>
            <w:r>
              <w:br/>
            </w:r>
            <w:r>
              <w:rPr>
                <w:rFonts w:ascii="Times New Roman"/>
                <w:b w:val="false"/>
                <w:i w:val="false"/>
                <w:color w:val="000000"/>
                <w:sz w:val="20"/>
              </w:rPr>
              <w:t xml:space="preserve">
газдарына арнал- </w:t>
            </w:r>
            <w:r>
              <w:br/>
            </w:r>
            <w:r>
              <w:rPr>
                <w:rFonts w:ascii="Times New Roman"/>
                <w:b w:val="false"/>
                <w:i w:val="false"/>
                <w:color w:val="000000"/>
                <w:sz w:val="20"/>
              </w:rPr>
              <w:t xml:space="preserve">
ған арнайы цис- </w:t>
            </w:r>
            <w:r>
              <w:br/>
            </w:r>
            <w:r>
              <w:rPr>
                <w:rFonts w:ascii="Times New Roman"/>
                <w:b w:val="false"/>
                <w:i w:val="false"/>
                <w:color w:val="000000"/>
                <w:sz w:val="20"/>
              </w:rPr>
              <w:t xml:space="preserve">
терналарда </w:t>
            </w:r>
            <w:r>
              <w:br/>
            </w:r>
            <w:r>
              <w:rPr>
                <w:rFonts w:ascii="Times New Roman"/>
                <w:b w:val="false"/>
                <w:i w:val="false"/>
                <w:color w:val="000000"/>
                <w:sz w:val="20"/>
              </w:rPr>
              <w:t xml:space="preserve">
(модельдері: 15-144/-01, 15-300, 15-435, 15-821, 15-1035, 15-1200/-01/-02, 15-1209, 15-1229, 15-1407/-01, 15-1519/-01/-02, 15-1569, 15-1602, 15-1615, 15-1780, 15-9102, 15-9121, 15-9503АВП, 901Р, 902Р, 903Р, 908Р)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"Пропан", "Дөң- </w:t>
            </w:r>
            <w:r>
              <w:br/>
            </w:r>
            <w:r>
              <w:rPr>
                <w:rFonts w:ascii="Times New Roman"/>
                <w:b w:val="false"/>
                <w:i w:val="false"/>
                <w:color w:val="000000"/>
                <w:sz w:val="20"/>
              </w:rPr>
              <w:t xml:space="preserve">
естен түсіріл- </w:t>
            </w:r>
            <w:r>
              <w:br/>
            </w:r>
            <w:r>
              <w:rPr>
                <w:rFonts w:ascii="Times New Roman"/>
                <w:b w:val="false"/>
                <w:i w:val="false"/>
                <w:color w:val="000000"/>
                <w:sz w:val="20"/>
              </w:rPr>
              <w:t xml:space="preserve">
месін",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"Оңай тұ- </w:t>
            </w:r>
            <w:r>
              <w:br/>
            </w:r>
            <w:r>
              <w:rPr>
                <w:rFonts w:ascii="Times New Roman"/>
                <w:b w:val="false"/>
                <w:i w:val="false"/>
                <w:color w:val="000000"/>
                <w:sz w:val="20"/>
              </w:rPr>
              <w:t xml:space="preserve">
танады", "Дөңестентүсіріл-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Фенолға арналған арнайы цистерналарда (модельдері: 15-898, 15-1014, 15-1225, 15-1603/-01, 15-1636)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есептелген, көмірқышқыл газдарына арналған арнайы цистерналарда (модельдері: 15-144/-01, 15-300, 15-435, 15-821, 15-1035, 15-1200/-01/-02, 15-1209, 15-1229, 15-1407/-01, 15-1519/-01/-02, 15-1569, 15-1602, 15-1615, 15-1780, 15-9102, 15-9121, 15-9503АВП, 901Р, 902Р, 903Р, 908Р)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"Пропан", "Дөң- </w:t>
            </w:r>
            <w:r>
              <w:br/>
            </w:r>
            <w:r>
              <w:rPr>
                <w:rFonts w:ascii="Times New Roman"/>
                <w:b w:val="false"/>
                <w:i w:val="false"/>
                <w:color w:val="000000"/>
                <w:sz w:val="20"/>
              </w:rPr>
              <w:t xml:space="preserve">
естен түсіріл- </w:t>
            </w:r>
            <w:r>
              <w:br/>
            </w:r>
            <w:r>
              <w:rPr>
                <w:rFonts w:ascii="Times New Roman"/>
                <w:b w:val="false"/>
                <w:i w:val="false"/>
                <w:color w:val="000000"/>
                <w:sz w:val="20"/>
              </w:rPr>
              <w:t xml:space="preserve">
месін",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"Оңай тұ- </w:t>
            </w:r>
            <w:r>
              <w:br/>
            </w:r>
            <w:r>
              <w:rPr>
                <w:rFonts w:ascii="Times New Roman"/>
                <w:b w:val="false"/>
                <w:i w:val="false"/>
                <w:color w:val="000000"/>
                <w:sz w:val="20"/>
              </w:rPr>
              <w:t xml:space="preserve">
танады", "Дөңестентүсіріл-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көмірқышқылгаздарына арнал- </w:t>
            </w:r>
            <w:r>
              <w:br/>
            </w:r>
            <w:r>
              <w:rPr>
                <w:rFonts w:ascii="Times New Roman"/>
                <w:b w:val="false"/>
                <w:i w:val="false"/>
                <w:color w:val="000000"/>
                <w:sz w:val="20"/>
              </w:rPr>
              <w:t xml:space="preserve">
ған арнайы цис- </w:t>
            </w:r>
            <w:r>
              <w:br/>
            </w:r>
            <w:r>
              <w:rPr>
                <w:rFonts w:ascii="Times New Roman"/>
                <w:b w:val="false"/>
                <w:i w:val="false"/>
                <w:color w:val="000000"/>
                <w:sz w:val="20"/>
              </w:rPr>
              <w:t xml:space="preserve">
терналарда </w:t>
            </w:r>
            <w:r>
              <w:br/>
            </w:r>
            <w:r>
              <w:rPr>
                <w:rFonts w:ascii="Times New Roman"/>
                <w:b w:val="false"/>
                <w:i w:val="false"/>
                <w:color w:val="000000"/>
                <w:sz w:val="20"/>
              </w:rPr>
              <w:t xml:space="preserve">
(модельдері: 15-144/-01, 15-300, 15-435, 15-821, 15-1035, 15-1200/-01/-02, 15-1209, 15-1229, 15-1407/-01, 15-1519/-01/-02, 15-1569, 15-1602, 15-1615, 15-1780, 15-9102, 15-9121, 15-9503АВП, 901Р, 902Р, 903Р, 908Р)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"Пропан", "Дөң- </w:t>
            </w:r>
            <w:r>
              <w:br/>
            </w:r>
            <w:r>
              <w:rPr>
                <w:rFonts w:ascii="Times New Roman"/>
                <w:b w:val="false"/>
                <w:i w:val="false"/>
                <w:color w:val="000000"/>
                <w:sz w:val="20"/>
              </w:rPr>
              <w:t xml:space="preserve">
естен түсіріл- </w:t>
            </w:r>
            <w:r>
              <w:br/>
            </w:r>
            <w:r>
              <w:rPr>
                <w:rFonts w:ascii="Times New Roman"/>
                <w:b w:val="false"/>
                <w:i w:val="false"/>
                <w:color w:val="000000"/>
                <w:sz w:val="20"/>
              </w:rPr>
              <w:t xml:space="preserve">
месін",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"Оңай тұ- </w:t>
            </w:r>
            <w:r>
              <w:br/>
            </w:r>
            <w:r>
              <w:rPr>
                <w:rFonts w:ascii="Times New Roman"/>
                <w:b w:val="false"/>
                <w:i w:val="false"/>
                <w:color w:val="000000"/>
                <w:sz w:val="20"/>
              </w:rPr>
              <w:t xml:space="preserve">
танады", "Дөңестентүсіріл-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Фенолға арналған арнайы цистерналарда (модельдері: 15-898, 15-1014, 15-1225, 15-1603/-01, 15-1636)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есептелген, көмірқышқыл газдарына арналған арнайы цистерналарда (модельдері: 15-144/-01, 15-300, 15-435, 15-821, 15-1035, 15-1200/-01/-02, 15-1209, 15-1229, 15-1407/-01, 15-1519/-01/-02, 15-1569, 15-1602, 15-1615, 15-1780, 15-9102, 15-9121, 15-9503АВП, 901Р, 902Р, 903Р, 908Р)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"Пропан", "Дөң- </w:t>
            </w:r>
            <w:r>
              <w:br/>
            </w:r>
            <w:r>
              <w:rPr>
                <w:rFonts w:ascii="Times New Roman"/>
                <w:b w:val="false"/>
                <w:i w:val="false"/>
                <w:color w:val="000000"/>
                <w:sz w:val="20"/>
              </w:rPr>
              <w:t xml:space="preserve">
естен түсіріл- </w:t>
            </w:r>
            <w:r>
              <w:br/>
            </w:r>
            <w:r>
              <w:rPr>
                <w:rFonts w:ascii="Times New Roman"/>
                <w:b w:val="false"/>
                <w:i w:val="false"/>
                <w:color w:val="000000"/>
                <w:sz w:val="20"/>
              </w:rPr>
              <w:t xml:space="preserve">
месін",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"Оңай тұ- </w:t>
            </w:r>
            <w:r>
              <w:br/>
            </w:r>
            <w:r>
              <w:rPr>
                <w:rFonts w:ascii="Times New Roman"/>
                <w:b w:val="false"/>
                <w:i w:val="false"/>
                <w:color w:val="000000"/>
                <w:sz w:val="20"/>
              </w:rPr>
              <w:t xml:space="preserve">
танады", "Дөңестентүсіріл-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0-0-3-0""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есептелген арнайы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TM6  TU50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"Хладон", "Дөң- </w:t>
            </w:r>
            <w:r>
              <w:br/>
            </w:r>
            <w:r>
              <w:rPr>
                <w:rFonts w:ascii="Times New Roman"/>
                <w:b w:val="false"/>
                <w:i w:val="false"/>
                <w:color w:val="000000"/>
                <w:sz w:val="20"/>
              </w:rPr>
              <w:t xml:space="preserve">
естен түсіріл- </w:t>
            </w:r>
            <w:r>
              <w:br/>
            </w:r>
            <w:r>
              <w:rPr>
                <w:rFonts w:ascii="Times New Roman"/>
                <w:b w:val="false"/>
                <w:i w:val="false"/>
                <w:color w:val="000000"/>
                <w:sz w:val="20"/>
              </w:rPr>
              <w:t xml:space="preserve">
месін",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Тұтан- </w:t>
            </w:r>
            <w:r>
              <w:br/>
            </w:r>
            <w:r>
              <w:rPr>
                <w:rFonts w:ascii="Times New Roman"/>
                <w:b w:val="false"/>
                <w:i w:val="false"/>
                <w:color w:val="000000"/>
                <w:sz w:val="20"/>
              </w:rPr>
              <w:t xml:space="preserve">
байтын </w:t>
            </w:r>
            <w:r>
              <w:br/>
            </w:r>
            <w:r>
              <w:rPr>
                <w:rFonts w:ascii="Times New Roman"/>
                <w:b w:val="false"/>
                <w:i w:val="false"/>
                <w:color w:val="000000"/>
                <w:sz w:val="20"/>
              </w:rPr>
              <w:t xml:space="preserve">
улы емес </w:t>
            </w:r>
            <w:r>
              <w:br/>
            </w:r>
            <w:r>
              <w:rPr>
                <w:rFonts w:ascii="Times New Roman"/>
                <w:b w:val="false"/>
                <w:i w:val="false"/>
                <w:color w:val="000000"/>
                <w:sz w:val="20"/>
              </w:rPr>
              <w:t xml:space="preserve">
сұйылтыл- </w:t>
            </w:r>
            <w:r>
              <w:br/>
            </w:r>
            <w:r>
              <w:rPr>
                <w:rFonts w:ascii="Times New Roman"/>
                <w:b w:val="false"/>
                <w:i w:val="false"/>
                <w:color w:val="000000"/>
                <w:sz w:val="20"/>
              </w:rPr>
              <w:t xml:space="preserve">
ған газ", </w:t>
            </w:r>
            <w:r>
              <w:br/>
            </w:r>
            <w:r>
              <w:rPr>
                <w:rFonts w:ascii="Times New Roman"/>
                <w:b w:val="false"/>
                <w:i w:val="false"/>
                <w:color w:val="000000"/>
                <w:sz w:val="20"/>
              </w:rPr>
              <w:t xml:space="preserve">
"Дөңестентүсіріл- </w:t>
            </w:r>
            <w:r>
              <w:br/>
            </w:r>
            <w:r>
              <w:rPr>
                <w:rFonts w:ascii="Times New Roman"/>
                <w:b w:val="false"/>
                <w:i w:val="false"/>
                <w:color w:val="000000"/>
                <w:sz w:val="20"/>
              </w:rPr>
              <w:t xml:space="preserve">
месін", </w:t>
            </w:r>
            <w:r>
              <w:br/>
            </w:r>
            <w:r>
              <w:rPr>
                <w:rFonts w:ascii="Times New Roman"/>
                <w:b w:val="false"/>
                <w:i w:val="false"/>
                <w:color w:val="000000"/>
                <w:sz w:val="20"/>
              </w:rPr>
              <w:t xml:space="preserve">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және көлең- </w:t>
            </w:r>
            <w:r>
              <w:br/>
            </w:r>
            <w:r>
              <w:rPr>
                <w:rFonts w:ascii="Times New Roman"/>
                <w:b w:val="false"/>
                <w:i w:val="false"/>
                <w:color w:val="000000"/>
                <w:sz w:val="20"/>
              </w:rPr>
              <w:t xml:space="preserve">
келік қаптамамен </w:t>
            </w:r>
            <w:r>
              <w:br/>
            </w:r>
            <w:r>
              <w:rPr>
                <w:rFonts w:ascii="Times New Roman"/>
                <w:b w:val="false"/>
                <w:i w:val="false"/>
                <w:color w:val="000000"/>
                <w:sz w:val="20"/>
              </w:rPr>
              <w:t xml:space="preserve">
жабдықталған </w:t>
            </w:r>
            <w:r>
              <w:br/>
            </w:r>
            <w:r>
              <w:rPr>
                <w:rFonts w:ascii="Times New Roman"/>
                <w:b w:val="false"/>
                <w:i w:val="false"/>
                <w:color w:val="000000"/>
                <w:sz w:val="20"/>
              </w:rPr>
              <w:t xml:space="preserve">
хлорға арналған </w:t>
            </w:r>
            <w:r>
              <w:br/>
            </w:r>
            <w:r>
              <w:rPr>
                <w:rFonts w:ascii="Times New Roman"/>
                <w:b w:val="false"/>
                <w:i w:val="false"/>
                <w:color w:val="000000"/>
                <w:sz w:val="20"/>
              </w:rPr>
              <w:t xml:space="preserve">
арнайы цистерна- </w:t>
            </w:r>
            <w:r>
              <w:br/>
            </w:r>
            <w:r>
              <w:rPr>
                <w:rFonts w:ascii="Times New Roman"/>
                <w:b w:val="false"/>
                <w:i w:val="false"/>
                <w:color w:val="000000"/>
                <w:sz w:val="20"/>
              </w:rPr>
              <w:t xml:space="preserve">
ларда (модель- </w:t>
            </w:r>
            <w:r>
              <w:br/>
            </w:r>
            <w:r>
              <w:rPr>
                <w:rFonts w:ascii="Times New Roman"/>
                <w:b w:val="false"/>
                <w:i w:val="false"/>
                <w:color w:val="000000"/>
                <w:sz w:val="20"/>
              </w:rPr>
              <w:t xml:space="preserve">
дері: 15-1206, 15-1409, 15-1556/-03)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P22DH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 "Сұйыл- </w:t>
            </w:r>
            <w:r>
              <w:br/>
            </w:r>
            <w:r>
              <w:rPr>
                <w:rFonts w:ascii="Times New Roman"/>
                <w:b w:val="false"/>
                <w:i w:val="false"/>
                <w:color w:val="000000"/>
                <w:sz w:val="20"/>
              </w:rPr>
              <w:t xml:space="preserve">
тылған газ", </w:t>
            </w:r>
            <w:r>
              <w:br/>
            </w:r>
            <w:r>
              <w:rPr>
                <w:rFonts w:ascii="Times New Roman"/>
                <w:b w:val="false"/>
                <w:i w:val="false"/>
                <w:color w:val="000000"/>
                <w:sz w:val="20"/>
              </w:rPr>
              <w:t xml:space="preserve">
"Дөңестен түсі- </w:t>
            </w:r>
            <w:r>
              <w:br/>
            </w:r>
            <w:r>
              <w:rPr>
                <w:rFonts w:ascii="Times New Roman"/>
                <w:b w:val="false"/>
                <w:i w:val="false"/>
                <w:color w:val="000000"/>
                <w:sz w:val="20"/>
              </w:rPr>
              <w:t xml:space="preserve">
рілмесін", қо- </w:t>
            </w:r>
            <w:r>
              <w:br/>
            </w:r>
            <w:r>
              <w:rPr>
                <w:rFonts w:ascii="Times New Roman"/>
                <w:b w:val="false"/>
                <w:i w:val="false"/>
                <w:color w:val="000000"/>
                <w:sz w:val="20"/>
              </w:rPr>
              <w:t xml:space="preserve">
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w:t>
            </w:r>
            <w:r>
              <w:br/>
            </w:r>
            <w:r>
              <w:rPr>
                <w:rFonts w:ascii="Times New Roman"/>
                <w:b w:val="false"/>
                <w:i w:val="false"/>
                <w:color w:val="000000"/>
                <w:sz w:val="20"/>
              </w:rPr>
              <w:t xml:space="preserve">
"Улы", </w:t>
            </w:r>
            <w:r>
              <w:br/>
            </w:r>
            <w:r>
              <w:rPr>
                <w:rFonts w:ascii="Times New Roman"/>
                <w:b w:val="false"/>
                <w:i w:val="false"/>
                <w:color w:val="000000"/>
                <w:sz w:val="20"/>
              </w:rPr>
              <w:t xml:space="preserve">
"Күйдір- </w:t>
            </w:r>
            <w:r>
              <w:br/>
            </w:r>
            <w:r>
              <w:rPr>
                <w:rFonts w:ascii="Times New Roman"/>
                <w:b w:val="false"/>
                <w:i w:val="false"/>
                <w:color w:val="000000"/>
                <w:sz w:val="20"/>
              </w:rPr>
              <w:t xml:space="preserve">
гіш", </w:t>
            </w:r>
            <w:r>
              <w:br/>
            </w:r>
            <w:r>
              <w:rPr>
                <w:rFonts w:ascii="Times New Roman"/>
                <w:b w:val="false"/>
                <w:i w:val="false"/>
                <w:color w:val="000000"/>
                <w:sz w:val="20"/>
              </w:rPr>
              <w:t xml:space="preserve">
"Дөңестен </w:t>
            </w:r>
            <w:r>
              <w:br/>
            </w:r>
            <w:r>
              <w:rPr>
                <w:rFonts w:ascii="Times New Roman"/>
                <w:b w:val="false"/>
                <w:i w:val="false"/>
                <w:color w:val="000000"/>
                <w:sz w:val="20"/>
              </w:rPr>
              <w:t xml:space="preserve">
түсіріл- </w:t>
            </w:r>
            <w:r>
              <w:br/>
            </w:r>
            <w:r>
              <w:rPr>
                <w:rFonts w:ascii="Times New Roman"/>
                <w:b w:val="false"/>
                <w:i w:val="false"/>
                <w:color w:val="000000"/>
                <w:sz w:val="20"/>
              </w:rPr>
              <w:t xml:space="preserve">
месін", </w:t>
            </w:r>
            <w:r>
              <w:br/>
            </w:r>
            <w:r>
              <w:rPr>
                <w:rFonts w:ascii="Times New Roman"/>
                <w:b w:val="false"/>
                <w:i w:val="false"/>
                <w:color w:val="000000"/>
                <w:sz w:val="20"/>
              </w:rPr>
              <w:t xml:space="preserve">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1-1-3-1"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"Хлораль",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"Хлорбензаль- </w:t>
            </w:r>
            <w:r>
              <w:br/>
            </w:r>
            <w:r>
              <w:rPr>
                <w:rFonts w:ascii="Times New Roman"/>
                <w:b w:val="false"/>
                <w:i w:val="false"/>
                <w:color w:val="000000"/>
                <w:sz w:val="20"/>
              </w:rPr>
              <w:t xml:space="preserve">
хлорид",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гіш", </w:t>
            </w:r>
            <w:r>
              <w:br/>
            </w:r>
            <w:r>
              <w:rPr>
                <w:rFonts w:ascii="Times New Roman"/>
                <w:b w:val="false"/>
                <w:i w:val="false"/>
                <w:color w:val="000000"/>
                <w:sz w:val="20"/>
              </w:rPr>
              <w:t xml:space="preserve">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"Хлорбензол",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"Парахлорбензо- </w:t>
            </w:r>
            <w:r>
              <w:br/>
            </w:r>
            <w:r>
              <w:rPr>
                <w:rFonts w:ascii="Times New Roman"/>
                <w:b w:val="false"/>
                <w:i w:val="false"/>
                <w:color w:val="000000"/>
                <w:sz w:val="20"/>
              </w:rPr>
              <w:t xml:space="preserve">
трифторид",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"Парахлорбензо- </w:t>
            </w:r>
            <w:r>
              <w:br/>
            </w:r>
            <w:r>
              <w:rPr>
                <w:rFonts w:ascii="Times New Roman"/>
                <w:b w:val="false"/>
                <w:i w:val="false"/>
                <w:color w:val="000000"/>
                <w:sz w:val="20"/>
              </w:rPr>
              <w:t xml:space="preserve">
трихлорид",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гіш", </w:t>
            </w:r>
            <w:r>
              <w:br/>
            </w:r>
            <w:r>
              <w:rPr>
                <w:rFonts w:ascii="Times New Roman"/>
                <w:b w:val="false"/>
                <w:i w:val="false"/>
                <w:color w:val="000000"/>
                <w:sz w:val="20"/>
              </w:rPr>
              <w:t xml:space="preserve">
"Улы"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"Хлорекс",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"Хлороформ",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немесе "СТ"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"Хлорсинтэм",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"Хлортолуол- </w:t>
            </w:r>
            <w:r>
              <w:br/>
            </w:r>
            <w:r>
              <w:rPr>
                <w:rFonts w:ascii="Times New Roman"/>
                <w:b w:val="false"/>
                <w:i w:val="false"/>
                <w:color w:val="000000"/>
                <w:sz w:val="20"/>
              </w:rPr>
              <w:t xml:space="preserve">
дар", "Х", </w:t>
            </w:r>
            <w:r>
              <w:br/>
            </w:r>
            <w:r>
              <w:rPr>
                <w:rFonts w:ascii="Times New Roman"/>
                <w:b w:val="false"/>
                <w:i w:val="false"/>
                <w:color w:val="000000"/>
                <w:sz w:val="20"/>
              </w:rPr>
              <w:t xml:space="preserve">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"Хлорхолинхло- </w:t>
            </w:r>
            <w:r>
              <w:br/>
            </w:r>
            <w:r>
              <w:rPr>
                <w:rFonts w:ascii="Times New Roman"/>
                <w:b w:val="false"/>
                <w:i w:val="false"/>
                <w:color w:val="000000"/>
                <w:sz w:val="20"/>
              </w:rPr>
              <w:t xml:space="preserve">
рид", "Х", </w:t>
            </w:r>
            <w:r>
              <w:br/>
            </w:r>
            <w:r>
              <w:rPr>
                <w:rFonts w:ascii="Times New Roman"/>
                <w:b w:val="false"/>
                <w:i w:val="false"/>
                <w:color w:val="000000"/>
                <w:sz w:val="20"/>
              </w:rPr>
              <w:t xml:space="preserve">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жоғарыдан ағызылатын ар- </w:t>
            </w:r>
            <w:r>
              <w:br/>
            </w:r>
            <w:r>
              <w:rPr>
                <w:rFonts w:ascii="Times New Roman"/>
                <w:b w:val="false"/>
                <w:i w:val="false"/>
                <w:color w:val="000000"/>
                <w:sz w:val="20"/>
              </w:rPr>
              <w:t xml:space="preserve">
найы алюминий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"Холинхлорид",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гіш"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"Циклогексан",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"Циклогекса- </w:t>
            </w:r>
            <w:r>
              <w:br/>
            </w:r>
            <w:r>
              <w:rPr>
                <w:rFonts w:ascii="Times New Roman"/>
                <w:b w:val="false"/>
                <w:i w:val="false"/>
                <w:color w:val="000000"/>
                <w:sz w:val="20"/>
              </w:rPr>
              <w:t xml:space="preserve">
нол", "Х", </w:t>
            </w:r>
            <w:r>
              <w:br/>
            </w:r>
            <w:r>
              <w:rPr>
                <w:rFonts w:ascii="Times New Roman"/>
                <w:b w:val="false"/>
                <w:i w:val="false"/>
                <w:color w:val="000000"/>
                <w:sz w:val="20"/>
              </w:rPr>
              <w:t xml:space="preserve">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"Циклогекса- </w:t>
            </w:r>
            <w:r>
              <w:br/>
            </w:r>
            <w:r>
              <w:rPr>
                <w:rFonts w:ascii="Times New Roman"/>
                <w:b w:val="false"/>
                <w:i w:val="false"/>
                <w:color w:val="000000"/>
                <w:sz w:val="20"/>
              </w:rPr>
              <w:t xml:space="preserve">
нон", "Х", </w:t>
            </w:r>
            <w:r>
              <w:br/>
            </w:r>
            <w:r>
              <w:rPr>
                <w:rFonts w:ascii="Times New Roman"/>
                <w:b w:val="false"/>
                <w:i w:val="false"/>
                <w:color w:val="000000"/>
                <w:sz w:val="20"/>
              </w:rPr>
              <w:t xml:space="preserve">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Жылытуға арнал- </w:t>
            </w:r>
            <w:r>
              <w:br/>
            </w:r>
            <w:r>
              <w:rPr>
                <w:rFonts w:ascii="Times New Roman"/>
                <w:b w:val="false"/>
                <w:i w:val="false"/>
                <w:color w:val="000000"/>
                <w:sz w:val="20"/>
              </w:rPr>
              <w:t xml:space="preserve">
ған құрылғымен жабдықталған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"Изомер",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"Хлористік </w:t>
            </w:r>
            <w:r>
              <w:br/>
            </w:r>
            <w:r>
              <w:rPr>
                <w:rFonts w:ascii="Times New Roman"/>
                <w:b w:val="false"/>
                <w:i w:val="false"/>
                <w:color w:val="000000"/>
                <w:sz w:val="20"/>
              </w:rPr>
              <w:t xml:space="preserve">
цинк",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гіш"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Фенолға арналған арнайы цистерналарда (модельдері: 15-898, 15-1014, 15-1225, 15-1603/-01, 15-1636)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"Фенолдық шайғын", "Х", </w:t>
            </w:r>
            <w:r>
              <w:br/>
            </w:r>
            <w:r>
              <w:rPr>
                <w:rFonts w:ascii="Times New Roman"/>
                <w:b w:val="false"/>
                <w:i w:val="false"/>
                <w:color w:val="000000"/>
                <w:sz w:val="20"/>
              </w:rPr>
              <w:t xml:space="preserve">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"Тері илеу шайғыны", "Х", </w:t>
            </w:r>
            <w:r>
              <w:br/>
            </w:r>
            <w:r>
              <w:rPr>
                <w:rFonts w:ascii="Times New Roman"/>
                <w:b w:val="false"/>
                <w:i w:val="false"/>
                <w:color w:val="000000"/>
                <w:sz w:val="20"/>
              </w:rPr>
              <w:t xml:space="preserve">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"Экстралин",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немесе "Т"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"ОП-4",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L1,5BN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атауы,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"Эмульсол",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"Эмультал",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"Эпихлоргид- </w:t>
            </w:r>
            <w:r>
              <w:br/>
            </w:r>
            <w:r>
              <w:rPr>
                <w:rFonts w:ascii="Times New Roman"/>
                <w:b w:val="false"/>
                <w:i w:val="false"/>
                <w:color w:val="000000"/>
                <w:sz w:val="20"/>
              </w:rPr>
              <w:t xml:space="preserve">
рин", "Х", </w:t>
            </w:r>
            <w:r>
              <w:br/>
            </w:r>
            <w:r>
              <w:rPr>
                <w:rFonts w:ascii="Times New Roman"/>
                <w:b w:val="false"/>
                <w:i w:val="false"/>
                <w:color w:val="000000"/>
                <w:sz w:val="20"/>
              </w:rPr>
              <w:t xml:space="preserve">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"Этиламин",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"Күйдір- </w:t>
            </w:r>
            <w:r>
              <w:br/>
            </w:r>
            <w:r>
              <w:rPr>
                <w:rFonts w:ascii="Times New Roman"/>
                <w:b w:val="false"/>
                <w:i w:val="false"/>
                <w:color w:val="000000"/>
                <w:sz w:val="20"/>
              </w:rPr>
              <w:t xml:space="preserve">
гіш",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"N-этиланилин",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"Этилацетат",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"Этилбензол",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"Этилбромид",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Этиленге арналған арнайы цистерналарда (моделі 15-147)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TU18 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 "Дөң- </w:t>
            </w:r>
            <w:r>
              <w:br/>
            </w:r>
            <w:r>
              <w:rPr>
                <w:rFonts w:ascii="Times New Roman"/>
                <w:b w:val="false"/>
                <w:i w:val="false"/>
                <w:color w:val="000000"/>
                <w:sz w:val="20"/>
              </w:rPr>
              <w:t xml:space="preserve">
естен түсіріл- </w:t>
            </w:r>
            <w:r>
              <w:br/>
            </w:r>
            <w:r>
              <w:rPr>
                <w:rFonts w:ascii="Times New Roman"/>
                <w:b w:val="false"/>
                <w:i w:val="false"/>
                <w:color w:val="000000"/>
                <w:sz w:val="20"/>
              </w:rPr>
              <w:t xml:space="preserve">
месін", қосып </w:t>
            </w:r>
            <w:r>
              <w:br/>
            </w:r>
            <w:r>
              <w:rPr>
                <w:rFonts w:ascii="Times New Roman"/>
                <w:b w:val="false"/>
                <w:i w:val="false"/>
                <w:color w:val="000000"/>
                <w:sz w:val="20"/>
              </w:rPr>
              <w:t xml:space="preserve">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"Оңай тұ- </w:t>
            </w:r>
            <w:r>
              <w:br/>
            </w:r>
            <w:r>
              <w:rPr>
                <w:rFonts w:ascii="Times New Roman"/>
                <w:b w:val="false"/>
                <w:i w:val="false"/>
                <w:color w:val="000000"/>
                <w:sz w:val="20"/>
              </w:rPr>
              <w:t xml:space="preserve">
танады", "Дөңестентүсіріл- </w:t>
            </w:r>
            <w:r>
              <w:br/>
            </w:r>
            <w:r>
              <w:rPr>
                <w:rFonts w:ascii="Times New Roman"/>
                <w:b w:val="false"/>
                <w:i w:val="false"/>
                <w:color w:val="000000"/>
                <w:sz w:val="20"/>
              </w:rPr>
              <w:t xml:space="preserve">
месін", "Паналан- </w:t>
            </w:r>
            <w:r>
              <w:br/>
            </w:r>
            <w:r>
              <w:rPr>
                <w:rFonts w:ascii="Times New Roman"/>
                <w:b w:val="false"/>
                <w:i w:val="false"/>
                <w:color w:val="000000"/>
                <w:sz w:val="20"/>
              </w:rPr>
              <w:t xml:space="preserve">
дыру 3/3- </w:t>
            </w:r>
            <w:r>
              <w:br/>
            </w:r>
            <w:r>
              <w:rPr>
                <w:rFonts w:ascii="Times New Roman"/>
                <w:b w:val="false"/>
                <w:i w:val="false"/>
                <w:color w:val="000000"/>
                <w:sz w:val="20"/>
              </w:rPr>
              <w:t xml:space="preserve">
3-3-1"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арнайы цис- </w:t>
            </w:r>
            <w:r>
              <w:br/>
            </w:r>
            <w:r>
              <w:rPr>
                <w:rFonts w:ascii="Times New Roman"/>
                <w:b w:val="false"/>
                <w:i w:val="false"/>
                <w:color w:val="000000"/>
                <w:sz w:val="20"/>
              </w:rPr>
              <w:t xml:space="preserve">
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"Этиленоксид", "Дөңестен тү- </w:t>
            </w:r>
            <w:r>
              <w:br/>
            </w:r>
            <w:r>
              <w:rPr>
                <w:rFonts w:ascii="Times New Roman"/>
                <w:b w:val="false"/>
                <w:i w:val="false"/>
                <w:color w:val="000000"/>
                <w:sz w:val="20"/>
              </w:rPr>
              <w:t xml:space="preserve">
сірілмесін", </w:t>
            </w:r>
            <w:r>
              <w:br/>
            </w:r>
            <w:r>
              <w:rPr>
                <w:rFonts w:ascii="Times New Roman"/>
                <w:b w:val="false"/>
                <w:i w:val="false"/>
                <w:color w:val="000000"/>
                <w:sz w:val="20"/>
              </w:rPr>
              <w:t xml:space="preserve">
қосып жазу үл- </w:t>
            </w:r>
            <w:r>
              <w:br/>
            </w:r>
            <w:r>
              <w:rPr>
                <w:rFonts w:ascii="Times New Roman"/>
                <w:b w:val="false"/>
                <w:i w:val="false"/>
                <w:color w:val="000000"/>
                <w:sz w:val="20"/>
              </w:rPr>
              <w:t xml:space="preserve">
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w:t>
            </w:r>
            <w:r>
              <w:br/>
            </w:r>
            <w:r>
              <w:rPr>
                <w:rFonts w:ascii="Times New Roman"/>
                <w:b w:val="false"/>
                <w:i w:val="false"/>
                <w:color w:val="000000"/>
                <w:sz w:val="20"/>
              </w:rPr>
              <w:t xml:space="preserve">
"Улы", </w:t>
            </w:r>
            <w:r>
              <w:br/>
            </w:r>
            <w:r>
              <w:rPr>
                <w:rFonts w:ascii="Times New Roman"/>
                <w:b w:val="false"/>
                <w:i w:val="false"/>
                <w:color w:val="000000"/>
                <w:sz w:val="20"/>
              </w:rPr>
              <w:t xml:space="preserve">
"Оңай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"Дөңестен </w:t>
            </w:r>
            <w:r>
              <w:br/>
            </w:r>
            <w:r>
              <w:rPr>
                <w:rFonts w:ascii="Times New Roman"/>
                <w:b w:val="false"/>
                <w:i w:val="false"/>
                <w:color w:val="000000"/>
                <w:sz w:val="20"/>
              </w:rPr>
              <w:t xml:space="preserve">
түсіріл- </w:t>
            </w:r>
            <w:r>
              <w:br/>
            </w:r>
            <w:r>
              <w:rPr>
                <w:rFonts w:ascii="Times New Roman"/>
                <w:b w:val="false"/>
                <w:i w:val="false"/>
                <w:color w:val="000000"/>
                <w:sz w:val="20"/>
              </w:rPr>
              <w:t xml:space="preserve">
месін", </w:t>
            </w:r>
            <w:r>
              <w:br/>
            </w:r>
            <w:r>
              <w:rPr>
                <w:rFonts w:ascii="Times New Roman"/>
                <w:b w:val="false"/>
                <w:i w:val="false"/>
                <w:color w:val="000000"/>
                <w:sz w:val="20"/>
              </w:rPr>
              <w:t xml:space="preserve">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Этиленгликольге арналған арнайы цистерналарда (моделі 15-1230-01, 15-1432, 15-1538)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TU14TU15TU38TE21TE22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"Этиленгликоль""Х",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"Этилендиамин",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"Күйдір- </w:t>
            </w:r>
            <w:r>
              <w:br/>
            </w:r>
            <w:r>
              <w:rPr>
                <w:rFonts w:ascii="Times New Roman"/>
                <w:b w:val="false"/>
                <w:i w:val="false"/>
                <w:color w:val="000000"/>
                <w:sz w:val="20"/>
              </w:rPr>
              <w:t xml:space="preserve">
гіш", "Оңай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L10CH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TU14 TU15 TU38 TE21 TE22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"Этиленхлорги- </w:t>
            </w:r>
            <w:r>
              <w:br/>
            </w:r>
            <w:r>
              <w:rPr>
                <w:rFonts w:ascii="Times New Roman"/>
                <w:b w:val="false"/>
                <w:i w:val="false"/>
                <w:color w:val="000000"/>
                <w:sz w:val="20"/>
              </w:rPr>
              <w:t xml:space="preserve">
дрин", "Х", қо- </w:t>
            </w:r>
            <w:r>
              <w:br/>
            </w:r>
            <w:r>
              <w:rPr>
                <w:rFonts w:ascii="Times New Roman"/>
                <w:b w:val="false"/>
                <w:i w:val="false"/>
                <w:color w:val="000000"/>
                <w:sz w:val="20"/>
              </w:rPr>
              <w:t xml:space="preserve">
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r>
              <w:br/>
            </w:r>
            <w:r>
              <w:rPr>
                <w:rFonts w:ascii="Times New Roman"/>
                <w:b w:val="false"/>
                <w:i w:val="false"/>
                <w:color w:val="000000"/>
                <w:sz w:val="20"/>
              </w:rPr>
              <w:t xml:space="preserve">
"Оңай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"Этилкарбитол",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"Этилсиликат",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"Этилсульфат",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L4BH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TU15 TE15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"Этилтолуидин",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есептелген арнайы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"Этилхлорид", "Дөңестен тү- </w:t>
            </w:r>
            <w:r>
              <w:br/>
            </w:r>
            <w:r>
              <w:rPr>
                <w:rFonts w:ascii="Times New Roman"/>
                <w:b w:val="false"/>
                <w:i w:val="false"/>
                <w:color w:val="000000"/>
                <w:sz w:val="20"/>
              </w:rPr>
              <w:t xml:space="preserve">
сірілмесін", </w:t>
            </w:r>
            <w:r>
              <w:br/>
            </w:r>
            <w:r>
              <w:rPr>
                <w:rFonts w:ascii="Times New Roman"/>
                <w:b w:val="false"/>
                <w:i w:val="false"/>
                <w:color w:val="000000"/>
                <w:sz w:val="20"/>
              </w:rPr>
              <w:t xml:space="preserve">
қосып жазу үл- </w:t>
            </w:r>
            <w:r>
              <w:br/>
            </w:r>
            <w:r>
              <w:rPr>
                <w:rFonts w:ascii="Times New Roman"/>
                <w:b w:val="false"/>
                <w:i w:val="false"/>
                <w:color w:val="000000"/>
                <w:sz w:val="20"/>
              </w:rPr>
              <w:t xml:space="preserve">
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w:t>
            </w:r>
            <w:r>
              <w:br/>
            </w:r>
            <w:r>
              <w:rPr>
                <w:rFonts w:ascii="Times New Roman"/>
                <w:b w:val="false"/>
                <w:i w:val="false"/>
                <w:color w:val="000000"/>
                <w:sz w:val="20"/>
              </w:rPr>
              <w:t xml:space="preserve">
"Оңай тұ- </w:t>
            </w:r>
            <w:r>
              <w:br/>
            </w:r>
            <w:r>
              <w:rPr>
                <w:rFonts w:ascii="Times New Roman"/>
                <w:b w:val="false"/>
                <w:i w:val="false"/>
                <w:color w:val="000000"/>
                <w:sz w:val="20"/>
              </w:rPr>
              <w:t xml:space="preserve">
танады", "Дөңестентүсіріл- </w:t>
            </w:r>
            <w:r>
              <w:br/>
            </w:r>
            <w:r>
              <w:rPr>
                <w:rFonts w:ascii="Times New Roman"/>
                <w:b w:val="false"/>
                <w:i w:val="false"/>
                <w:color w:val="000000"/>
                <w:sz w:val="20"/>
              </w:rPr>
              <w:t xml:space="preserve">
месін", </w:t>
            </w:r>
            <w:r>
              <w:br/>
            </w:r>
            <w:r>
              <w:rPr>
                <w:rFonts w:ascii="Times New Roman"/>
                <w:b w:val="false"/>
                <w:i w:val="false"/>
                <w:color w:val="000000"/>
                <w:sz w:val="20"/>
              </w:rPr>
              <w:t xml:space="preserve">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"Этилцеллозо- </w:t>
            </w:r>
            <w:r>
              <w:br/>
            </w:r>
            <w:r>
              <w:rPr>
                <w:rFonts w:ascii="Times New Roman"/>
                <w:b w:val="false"/>
                <w:i w:val="false"/>
                <w:color w:val="000000"/>
                <w:sz w:val="20"/>
              </w:rPr>
              <w:t xml:space="preserve">
льв",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жоғарыдан </w:t>
            </w:r>
            <w:r>
              <w:br/>
            </w:r>
            <w:r>
              <w:rPr>
                <w:rFonts w:ascii="Times New Roman"/>
                <w:b w:val="false"/>
                <w:i w:val="false"/>
                <w:color w:val="000000"/>
                <w:sz w:val="20"/>
              </w:rPr>
              <w:t xml:space="preserve">
ағызылатын ар- </w:t>
            </w:r>
            <w:r>
              <w:br/>
            </w:r>
            <w:r>
              <w:rPr>
                <w:rFonts w:ascii="Times New Roman"/>
                <w:b w:val="false"/>
                <w:i w:val="false"/>
                <w:color w:val="000000"/>
                <w:sz w:val="20"/>
              </w:rPr>
              <w:t xml:space="preserve">
найы алюминий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"Эфир N 2", "Х",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"Винил-н-бутил- </w:t>
            </w:r>
            <w:r>
              <w:br/>
            </w:r>
            <w:r>
              <w:rPr>
                <w:rFonts w:ascii="Times New Roman"/>
                <w:b w:val="false"/>
                <w:i w:val="false"/>
                <w:color w:val="000000"/>
                <w:sz w:val="20"/>
              </w:rPr>
              <w:t xml:space="preserve">
дік эфир", "Х", </w:t>
            </w:r>
            <w:r>
              <w:br/>
            </w:r>
            <w:r>
              <w:rPr>
                <w:rFonts w:ascii="Times New Roman"/>
                <w:b w:val="false"/>
                <w:i w:val="false"/>
                <w:color w:val="000000"/>
                <w:sz w:val="20"/>
              </w:rPr>
              <w:t xml:space="preserve">
қосып жазу </w:t>
            </w:r>
            <w:r>
              <w:br/>
            </w:r>
            <w:r>
              <w:rPr>
                <w:rFonts w:ascii="Times New Roman"/>
                <w:b w:val="false"/>
                <w:i w:val="false"/>
                <w:color w:val="000000"/>
                <w:sz w:val="20"/>
              </w:rPr>
              <w:t xml:space="preserve">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"Диизопропилдік эфир",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3/0- </w:t>
            </w:r>
            <w:r>
              <w:br/>
            </w:r>
            <w:r>
              <w:rPr>
                <w:rFonts w:ascii="Times New Roman"/>
                <w:b w:val="false"/>
                <w:i w:val="false"/>
                <w:color w:val="000000"/>
                <w:sz w:val="20"/>
              </w:rPr>
              <w:t xml:space="preserve">
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есептелген арнайы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PxBN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TU38 TE22 TM6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"Диметилдік эфир", "Х", "Дөңестен тү- </w:t>
            </w:r>
            <w:r>
              <w:br/>
            </w:r>
            <w:r>
              <w:rPr>
                <w:rFonts w:ascii="Times New Roman"/>
                <w:b w:val="false"/>
                <w:i w:val="false"/>
                <w:color w:val="000000"/>
                <w:sz w:val="20"/>
              </w:rPr>
              <w:t xml:space="preserve">
сірілмесін", </w:t>
            </w:r>
            <w:r>
              <w:br/>
            </w:r>
            <w:r>
              <w:rPr>
                <w:rFonts w:ascii="Times New Roman"/>
                <w:b w:val="false"/>
                <w:i w:val="false"/>
                <w:color w:val="000000"/>
                <w:sz w:val="20"/>
              </w:rPr>
              <w:t xml:space="preserve">
қосып жазу үл- </w:t>
            </w:r>
            <w:r>
              <w:br/>
            </w:r>
            <w:r>
              <w:rPr>
                <w:rFonts w:ascii="Times New Roman"/>
                <w:b w:val="false"/>
                <w:i w:val="false"/>
                <w:color w:val="000000"/>
                <w:sz w:val="20"/>
              </w:rPr>
              <w:t xml:space="preserve">
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"Сұйыл-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газ", </w:t>
            </w:r>
            <w:r>
              <w:br/>
            </w:r>
            <w:r>
              <w:rPr>
                <w:rFonts w:ascii="Times New Roman"/>
                <w:b w:val="false"/>
                <w:i w:val="false"/>
                <w:color w:val="000000"/>
                <w:sz w:val="20"/>
              </w:rPr>
              <w:t xml:space="preserve">
"Оңай тұ- </w:t>
            </w:r>
            <w:r>
              <w:br/>
            </w:r>
            <w:r>
              <w:rPr>
                <w:rFonts w:ascii="Times New Roman"/>
                <w:b w:val="false"/>
                <w:i w:val="false"/>
                <w:color w:val="000000"/>
                <w:sz w:val="20"/>
              </w:rPr>
              <w:t xml:space="preserve">
танады", </w:t>
            </w:r>
            <w:r>
              <w:br/>
            </w:r>
            <w:r>
              <w:rPr>
                <w:rFonts w:ascii="Times New Roman"/>
                <w:b w:val="false"/>
                <w:i w:val="false"/>
                <w:color w:val="000000"/>
                <w:sz w:val="20"/>
              </w:rPr>
              <w:t xml:space="preserve">
"Дөңестентүсіріл- </w:t>
            </w:r>
            <w:r>
              <w:br/>
            </w:r>
            <w:r>
              <w:rPr>
                <w:rFonts w:ascii="Times New Roman"/>
                <w:b w:val="false"/>
                <w:i w:val="false"/>
                <w:color w:val="000000"/>
                <w:sz w:val="20"/>
              </w:rPr>
              <w:t xml:space="preserve">
месін", </w:t>
            </w:r>
            <w:r>
              <w:br/>
            </w:r>
            <w:r>
              <w:rPr>
                <w:rFonts w:ascii="Times New Roman"/>
                <w:b w:val="false"/>
                <w:i w:val="false"/>
                <w:color w:val="000000"/>
                <w:sz w:val="20"/>
              </w:rPr>
              <w:t xml:space="preserve">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0-0-3-0"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және көлең- </w:t>
            </w:r>
            <w:r>
              <w:br/>
            </w:r>
            <w:r>
              <w:rPr>
                <w:rFonts w:ascii="Times New Roman"/>
                <w:b w:val="false"/>
                <w:i w:val="false"/>
                <w:color w:val="000000"/>
                <w:sz w:val="20"/>
              </w:rPr>
              <w:t xml:space="preserve">
келік қаптамаменжабдықталған ар- </w:t>
            </w:r>
            <w:r>
              <w:br/>
            </w:r>
            <w:r>
              <w:rPr>
                <w:rFonts w:ascii="Times New Roman"/>
                <w:b w:val="false"/>
                <w:i w:val="false"/>
                <w:color w:val="000000"/>
                <w:sz w:val="20"/>
              </w:rPr>
              <w:t xml:space="preserve">
найы цистерна- </w:t>
            </w:r>
            <w:r>
              <w:br/>
            </w:r>
            <w:r>
              <w:rPr>
                <w:rFonts w:ascii="Times New Roman"/>
                <w:b w:val="false"/>
                <w:i w:val="false"/>
                <w:color w:val="000000"/>
                <w:sz w:val="20"/>
              </w:rPr>
              <w:t xml:space="preserve">
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L1,5BN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"Этилдік эфир", </w:t>
            </w:r>
            <w:r>
              <w:br/>
            </w:r>
            <w:r>
              <w:rPr>
                <w:rFonts w:ascii="Times New Roman"/>
                <w:b w:val="false"/>
                <w:i w:val="false"/>
                <w:color w:val="000000"/>
                <w:sz w:val="20"/>
              </w:rPr>
              <w:t xml:space="preserve">
"Х", "Дөңестен </w:t>
            </w:r>
            <w:r>
              <w:br/>
            </w:r>
            <w:r>
              <w:rPr>
                <w:rFonts w:ascii="Times New Roman"/>
                <w:b w:val="false"/>
                <w:i w:val="false"/>
                <w:color w:val="000000"/>
                <w:sz w:val="20"/>
              </w:rPr>
              <w:t xml:space="preserve">
түсірілмесін", қосып жазу үл- </w:t>
            </w:r>
            <w:r>
              <w:br/>
            </w:r>
            <w:r>
              <w:rPr>
                <w:rFonts w:ascii="Times New Roman"/>
                <w:b w:val="false"/>
                <w:i w:val="false"/>
                <w:color w:val="000000"/>
                <w:sz w:val="20"/>
              </w:rPr>
              <w:t xml:space="preserve">
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"Дөңестентүсіріл- </w:t>
            </w:r>
            <w:r>
              <w:br/>
            </w:r>
            <w:r>
              <w:rPr>
                <w:rFonts w:ascii="Times New Roman"/>
                <w:b w:val="false"/>
                <w:i w:val="false"/>
                <w:color w:val="000000"/>
                <w:sz w:val="20"/>
              </w:rPr>
              <w:t xml:space="preserve">
месін", </w:t>
            </w:r>
            <w:r>
              <w:br/>
            </w:r>
            <w:r>
              <w:rPr>
                <w:rFonts w:ascii="Times New Roman"/>
                <w:b w:val="false"/>
                <w:i w:val="false"/>
                <w:color w:val="000000"/>
                <w:sz w:val="20"/>
              </w:rPr>
              <w:t xml:space="preserve">
"Паналан-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 ағызу аспабы бар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"МТБЭ",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"МЭАУК",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LGBV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"СЖК метилдік эфир",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заттар"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Қысымға есептел- </w:t>
            </w:r>
            <w:r>
              <w:br/>
            </w:r>
            <w:r>
              <w:rPr>
                <w:rFonts w:ascii="Times New Roman"/>
                <w:b w:val="false"/>
                <w:i w:val="false"/>
                <w:color w:val="000000"/>
                <w:sz w:val="20"/>
              </w:rPr>
              <w:t xml:space="preserve">
ген, жоғарыдан ағызылатын </w:t>
            </w:r>
            <w:r>
              <w:br/>
            </w:r>
            <w:r>
              <w:rPr>
                <w:rFonts w:ascii="Times New Roman"/>
                <w:b w:val="false"/>
                <w:i w:val="false"/>
                <w:color w:val="000000"/>
                <w:sz w:val="20"/>
              </w:rPr>
              <w:t xml:space="preserve">
арнайы алюминий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LGBF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"СЖК метилдік </w:t>
            </w:r>
            <w:r>
              <w:br/>
            </w:r>
            <w:r>
              <w:rPr>
                <w:rFonts w:ascii="Times New Roman"/>
                <w:b w:val="false"/>
                <w:i w:val="false"/>
                <w:color w:val="000000"/>
                <w:sz w:val="20"/>
              </w:rPr>
              <w:t xml:space="preserve">
эфир", "Х", қосып жазу үлгісі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Жоғардан ағызу </w:t>
            </w:r>
            <w:r>
              <w:br/>
            </w:r>
            <w:r>
              <w:rPr>
                <w:rFonts w:ascii="Times New Roman"/>
                <w:b w:val="false"/>
                <w:i w:val="false"/>
                <w:color w:val="000000"/>
                <w:sz w:val="20"/>
              </w:rPr>
              <w:t xml:space="preserve">
немесе әмбебап </w:t>
            </w:r>
            <w:r>
              <w:br/>
            </w:r>
            <w:r>
              <w:rPr>
                <w:rFonts w:ascii="Times New Roman"/>
                <w:b w:val="false"/>
                <w:i w:val="false"/>
                <w:color w:val="000000"/>
                <w:sz w:val="20"/>
              </w:rPr>
              <w:t xml:space="preserve">
ағызу аспабы бар </w:t>
            </w:r>
            <w:r>
              <w:br/>
            </w:r>
            <w:r>
              <w:rPr>
                <w:rFonts w:ascii="Times New Roman"/>
                <w:b w:val="false"/>
                <w:i w:val="false"/>
                <w:color w:val="000000"/>
                <w:sz w:val="20"/>
              </w:rPr>
              <w:t xml:space="preserve">
цистерналарда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L1,5BN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"Бензин-мұнай", "С" немесе "СТ"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"Оңай тұ- </w:t>
            </w:r>
            <w:r>
              <w:br/>
            </w:r>
            <w:r>
              <w:rPr>
                <w:rFonts w:ascii="Times New Roman"/>
                <w:b w:val="false"/>
                <w:i w:val="false"/>
                <w:color w:val="000000"/>
                <w:sz w:val="20"/>
              </w:rPr>
              <w:t xml:space="preserve">
танады", "Паналан- </w:t>
            </w:r>
            <w:r>
              <w:br/>
            </w:r>
            <w:r>
              <w:rPr>
                <w:rFonts w:ascii="Times New Roman"/>
                <w:b w:val="false"/>
                <w:i w:val="false"/>
                <w:color w:val="000000"/>
                <w:sz w:val="20"/>
              </w:rPr>
              <w:t xml:space="preserve">
дыру 0-0-1-0" </w:t>
            </w:r>
          </w:p>
        </w:tc>
      </w:tr>
    </w:tbl>
    <w:p>
      <w:pPr>
        <w:spacing w:after="0"/>
        <w:ind w:left="0"/>
        <w:jc w:val="both"/>
      </w:pPr>
      <w:r>
        <w:rPr>
          <w:rFonts w:ascii="Times New Roman"/>
          <w:b/>
          <w:i w:val="false"/>
          <w:color w:val="000000"/>
          <w:sz w:val="28"/>
        </w:rPr>
        <w:t xml:space="preserve">Ескертпелер: </w:t>
      </w:r>
      <w:r>
        <w:br/>
      </w:r>
      <w:r>
        <w:rPr>
          <w:rFonts w:ascii="Times New Roman"/>
          <w:b w:val="false"/>
          <w:i w:val="false"/>
          <w:color w:val="000000"/>
          <w:sz w:val="28"/>
        </w:rPr>
        <w:t xml:space="preserve">
      1. 1 "БҰҰ нөмірі" бағанында қауіпті жүктерді тасымалдау жөніндегі БҰҰ ұсынысына сәйкес төрт белгілі нөмір көрсетілген. Үлгі ережелер. Он төртінші қайта қаралған басылым. Женева, 2005 ж. ST/SG/AC.10/1/Rev.14. </w:t>
      </w:r>
      <w:r>
        <w:br/>
      </w:r>
      <w:r>
        <w:rPr>
          <w:rFonts w:ascii="Times New Roman"/>
          <w:b w:val="false"/>
          <w:i w:val="false"/>
          <w:color w:val="000000"/>
          <w:sz w:val="28"/>
        </w:rPr>
        <w:t xml:space="preserve">
      2. 2 "Жүктің атауы" бағанында жүкқұжатта көрсетілетін тиісті артудың атауы келтіріледі. </w:t>
      </w:r>
      <w:r>
        <w:br/>
      </w:r>
      <w:r>
        <w:rPr>
          <w:rFonts w:ascii="Times New Roman"/>
          <w:b w:val="false"/>
          <w:i w:val="false"/>
          <w:color w:val="000000"/>
          <w:sz w:val="28"/>
        </w:rPr>
        <w:t xml:space="preserve">
      "*" белгісімен белгіленген жүктерді қысымның астында тасымалдауға есептелген және көлеңкелік қорғауы бар арнайы цистерналарда тасымалдауға рұқсат етіледі. </w:t>
      </w:r>
      <w:r>
        <w:br/>
      </w:r>
      <w:r>
        <w:rPr>
          <w:rFonts w:ascii="Times New Roman"/>
          <w:b w:val="false"/>
          <w:i w:val="false"/>
          <w:color w:val="000000"/>
          <w:sz w:val="28"/>
        </w:rPr>
        <w:t xml:space="preserve">
      "**" белгісімен белгіленген жүктерді жолсеріктердің немесе жүк жөнелтушінің (жүк алушының) мамандар бригадасының ілесуімен ғана тасымалдауға рұқсат етіледі. </w:t>
      </w:r>
      <w:r>
        <w:br/>
      </w:r>
      <w:r>
        <w:rPr>
          <w:rFonts w:ascii="Times New Roman"/>
          <w:b w:val="false"/>
          <w:i w:val="false"/>
          <w:color w:val="000000"/>
          <w:sz w:val="28"/>
        </w:rPr>
        <w:t xml:space="preserve">
      3. 3 "Жүктердің үйлесімделген номенклатурасының коды (ЖҮК)" бағанында Жүктердің үйлесімделген кодына сәйкес 8 белгілі код келтірілген. Пайдаланушыға қолайлы болу үшін енгізілген және ұсыныстық сипаты бар. Жүк жөнелтуші химиялық құрамы, қасиеттері мен жүктің сипаттамасы бойынша атауына барынша сәйкес келетін ЖҮК кодын қоюы тиіс. </w:t>
      </w:r>
      <w:r>
        <w:br/>
      </w:r>
      <w:r>
        <w:rPr>
          <w:rFonts w:ascii="Times New Roman"/>
          <w:b w:val="false"/>
          <w:i w:val="false"/>
          <w:color w:val="000000"/>
          <w:sz w:val="28"/>
        </w:rPr>
        <w:t xml:space="preserve">
      4. 4 "Авариялық карточканың нөмірі" бағанында "ТМД, Латвия Республикасы, Литва Республикасы, Эстон Республикасы темір жолдары бойынша тасымалданатын қауіпті жүктерге арналған авариялық карточкаларға" енгізілген жүктердің авариялық карточкаларының нөмірлері көрсетілген. М., 2000 ж. </w:t>
      </w:r>
      <w:r>
        <w:br/>
      </w:r>
      <w:r>
        <w:rPr>
          <w:rFonts w:ascii="Times New Roman"/>
          <w:b w:val="false"/>
          <w:i w:val="false"/>
          <w:color w:val="000000"/>
          <w:sz w:val="28"/>
        </w:rPr>
        <w:t xml:space="preserve">
      5. 5 "Қауіптілік сыныбы (тармағы)" бағанындағы цифрлар: біріншісі - қауіптілік сыныбын, екіншісі - қауіптілік ішіндегі сыныпты білдіреді. </w:t>
      </w:r>
      <w:r>
        <w:br/>
      </w:r>
      <w:r>
        <w:rPr>
          <w:rFonts w:ascii="Times New Roman"/>
          <w:b w:val="false"/>
          <w:i w:val="false"/>
          <w:color w:val="000000"/>
          <w:sz w:val="28"/>
        </w:rPr>
        <w:t xml:space="preserve">
      6. 6 "Қауіптілік белгілері" бағанында қауіпті жүктерді тасымалдау жөніндегі БҰҰ ұсынысына сәйкес қауіптілік белгілерінің нөмірлері көрсетілген. Үлгі ережелер. Он төртінші қайта қаралған басылым. Женева, 2005 ж. ST/SG/AC.10/1/Rev.14. </w:t>
      </w:r>
      <w:r>
        <w:br/>
      </w:r>
      <w:r>
        <w:rPr>
          <w:rFonts w:ascii="Times New Roman"/>
          <w:b w:val="false"/>
          <w:i w:val="false"/>
          <w:color w:val="000000"/>
          <w:sz w:val="28"/>
        </w:rPr>
        <w:t xml:space="preserve">
      7. 7 "Қауіптілік коды" бағанында 2-4-белгілік әріптік-цифрлық қауіптілік коды көрсетілген. </w:t>
      </w:r>
      <w:r>
        <w:br/>
      </w:r>
      <w:r>
        <w:rPr>
          <w:rFonts w:ascii="Times New Roman"/>
          <w:b w:val="false"/>
          <w:i w:val="false"/>
          <w:color w:val="000000"/>
          <w:sz w:val="28"/>
        </w:rPr>
        <w:t xml:space="preserve">
      8. 8 "Қандай цистерналарда тасымалдауға рұқсат етіледі" бағанында вагон-цистерналардың құрылымдық ерекшеліктері көрсетілген. Бұл ретте егер цистерналарға арналған 11 бағанда "Х" немесе "П" үлгісі көзделген болса, мұндай цистерна жүк жөнелтушінің (жүк алушының) меншігінде болуы немесе олардың тасымалдаушыдан жалға алынуы тиіс. </w:t>
      </w:r>
      <w:r>
        <w:br/>
      </w:r>
      <w:r>
        <w:rPr>
          <w:rFonts w:ascii="Times New Roman"/>
          <w:b w:val="false"/>
          <w:i w:val="false"/>
          <w:color w:val="000000"/>
          <w:sz w:val="28"/>
        </w:rPr>
        <w:t xml:space="preserve">
      9. 9 "Цистерна коды" бағанында 3.1.12.1 (2-сыныптың заттары үшін) немесе 3.1.13.1-тармақтарға (3 - 9-сыныптардың заттары үшін) сәйкес цистернаның тұрпатын белгілейтін әріптік-цифрлық коды көрсетілген. Цистернаның тұрпаты тиісті заттарды тасымалдау кезінде қолданылатын цистерналарға қойылатын халықаралық талаптарға сәйкес келеді. </w:t>
      </w:r>
      <w:r>
        <w:br/>
      </w:r>
      <w:r>
        <w:rPr>
          <w:rFonts w:ascii="Times New Roman"/>
          <w:b w:val="false"/>
          <w:i w:val="false"/>
          <w:color w:val="000000"/>
          <w:sz w:val="28"/>
        </w:rPr>
        <w:t xml:space="preserve">
      10. 10 "Арнайы ережелер" бағанында арнайы ережелердің әріптік-цифрлық кодтары көрсетілген: </w:t>
      </w:r>
      <w:r>
        <w:br/>
      </w:r>
      <w:r>
        <w:rPr>
          <w:rFonts w:ascii="Times New Roman"/>
          <w:b w:val="false"/>
          <w:i w:val="false"/>
          <w:color w:val="000000"/>
          <w:sz w:val="28"/>
        </w:rPr>
        <w:t xml:space="preserve">
      TU - цистерналарды пайдалану бойынша; </w:t>
      </w:r>
      <w:r>
        <w:br/>
      </w:r>
      <w:r>
        <w:rPr>
          <w:rFonts w:ascii="Times New Roman"/>
          <w:b w:val="false"/>
          <w:i w:val="false"/>
          <w:color w:val="000000"/>
          <w:sz w:val="28"/>
        </w:rPr>
        <w:t xml:space="preserve">
      ТС - цистерналарды жасау бойынша; </w:t>
      </w:r>
      <w:r>
        <w:br/>
      </w:r>
      <w:r>
        <w:rPr>
          <w:rFonts w:ascii="Times New Roman"/>
          <w:b w:val="false"/>
          <w:i w:val="false"/>
          <w:color w:val="000000"/>
          <w:sz w:val="28"/>
        </w:rPr>
        <w:t xml:space="preserve">
      ТЕ - цистерналарды жабдықтаудың элементтері бойынша; </w:t>
      </w:r>
      <w:r>
        <w:br/>
      </w:r>
      <w:r>
        <w:rPr>
          <w:rFonts w:ascii="Times New Roman"/>
          <w:b w:val="false"/>
          <w:i w:val="false"/>
          <w:color w:val="000000"/>
          <w:sz w:val="28"/>
        </w:rPr>
        <w:t xml:space="preserve">
      ТА - цистерналардың тұрпатын ресми бекіту бойынша; </w:t>
      </w:r>
      <w:r>
        <w:br/>
      </w:r>
      <w:r>
        <w:rPr>
          <w:rFonts w:ascii="Times New Roman"/>
          <w:b w:val="false"/>
          <w:i w:val="false"/>
          <w:color w:val="000000"/>
          <w:sz w:val="28"/>
        </w:rPr>
        <w:t xml:space="preserve">
      ТТ - цистерналарды сынау бойынша; </w:t>
      </w:r>
      <w:r>
        <w:br/>
      </w:r>
      <w:r>
        <w:rPr>
          <w:rFonts w:ascii="Times New Roman"/>
          <w:b w:val="false"/>
          <w:i w:val="false"/>
          <w:color w:val="000000"/>
          <w:sz w:val="28"/>
        </w:rPr>
        <w:t xml:space="preserve">
      ТМ - цистерналарды таңбалау бойынша. </w:t>
      </w:r>
      <w:r>
        <w:br/>
      </w:r>
      <w:r>
        <w:rPr>
          <w:rFonts w:ascii="Times New Roman"/>
          <w:b w:val="false"/>
          <w:i w:val="false"/>
          <w:color w:val="000000"/>
          <w:sz w:val="28"/>
        </w:rPr>
        <w:t xml:space="preserve">
      11. 11 "Цистернадағы арнайы үлгілер" бағанында жүктің атауы, сұрыптау дөңестерінен таратудың шарттары, сондай-ақ вагон-цистерналардың қазанына жазылатын: "С" - мөлдір мұнай өнімдері, "Т" - күңгірт мұнай өнімдері, "Х" - химиялық жүктер, "П" - тағамдық жүктер. </w:t>
      </w:r>
      <w:r>
        <w:br/>
      </w:r>
      <w:r>
        <w:rPr>
          <w:rFonts w:ascii="Times New Roman"/>
          <w:b w:val="false"/>
          <w:i w:val="false"/>
          <w:color w:val="000000"/>
          <w:sz w:val="28"/>
        </w:rPr>
        <w:t xml:space="preserve">
      12. 12 "Тасымалдау құжаттарындағы мөрқалыптар" бағанында жүктердің қауіптілігін сипаттайтын мөрқалыптардың мазмұны, сондай-ақ паналаудың барынша аз нормалары туралы мәліметтер (нақты паналау вагондарының барынша аз саны): </w:t>
      </w:r>
      <w:r>
        <w:br/>
      </w:r>
      <w:r>
        <w:rPr>
          <w:rFonts w:ascii="Times New Roman"/>
          <w:b w:val="false"/>
          <w:i w:val="false"/>
          <w:color w:val="000000"/>
          <w:sz w:val="28"/>
        </w:rPr>
        <w:t xml:space="preserve">
      бірінші цифр - жетекші локомотивтен (егер бөлшек болса, алымы - қатты отынды паровоздан, бөлімі - электровоздан, тепловоздан немесе мұнай отынды паровоздан); </w:t>
      </w:r>
      <w:r>
        <w:br/>
      </w:r>
      <w:r>
        <w:rPr>
          <w:rFonts w:ascii="Times New Roman"/>
          <w:b w:val="false"/>
          <w:i w:val="false"/>
          <w:color w:val="000000"/>
          <w:sz w:val="28"/>
        </w:rPr>
        <w:t xml:space="preserve">
      екінші цифр - қатты отынды итермелегіш локомотивтен, "*" белгісімен - барлық итермелегіш локомотивтен; </w:t>
      </w:r>
      <w:r>
        <w:br/>
      </w:r>
      <w:r>
        <w:rPr>
          <w:rFonts w:ascii="Times New Roman"/>
          <w:b w:val="false"/>
          <w:i w:val="false"/>
          <w:color w:val="000000"/>
          <w:sz w:val="28"/>
        </w:rPr>
        <w:t xml:space="preserve">
      үшінші цифр - адамдары бар вагондардан; </w:t>
      </w:r>
      <w:r>
        <w:br/>
      </w:r>
      <w:r>
        <w:rPr>
          <w:rFonts w:ascii="Times New Roman"/>
          <w:b w:val="false"/>
          <w:i w:val="false"/>
          <w:color w:val="000000"/>
          <w:sz w:val="28"/>
        </w:rPr>
        <w:t xml:space="preserve">
      төртінші цифр - маневрлер кезіндегі қатты отынды локомотивтерден; </w:t>
      </w:r>
      <w:r>
        <w:br/>
      </w:r>
      <w:r>
        <w:rPr>
          <w:rFonts w:ascii="Times New Roman"/>
          <w:b w:val="false"/>
          <w:i w:val="false"/>
          <w:color w:val="000000"/>
          <w:sz w:val="28"/>
        </w:rPr>
        <w:t xml:space="preserve">
      "0" - паналау қажет емес. </w:t>
      </w:r>
    </w:p>
    <w:bookmarkStart w:name="z118" w:id="1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министрі міндетін атқарушының </w:t>
      </w:r>
      <w:r>
        <w:br/>
      </w:r>
      <w:r>
        <w:rPr>
          <w:rFonts w:ascii="Times New Roman"/>
          <w:b w:val="false"/>
          <w:i w:val="false"/>
          <w:color w:val="000000"/>
          <w:sz w:val="28"/>
        </w:rPr>
        <w:t xml:space="preserve">
2007 жылғы 27 қарашадағы  </w:t>
      </w:r>
      <w:r>
        <w:br/>
      </w:r>
      <w:r>
        <w:rPr>
          <w:rFonts w:ascii="Times New Roman"/>
          <w:b w:val="false"/>
          <w:i w:val="false"/>
          <w:color w:val="000000"/>
          <w:sz w:val="28"/>
        </w:rPr>
        <w:t xml:space="preserve">
N 252 бұйрығына     </w:t>
      </w:r>
      <w:r>
        <w:br/>
      </w:r>
      <w:r>
        <w:rPr>
          <w:rFonts w:ascii="Times New Roman"/>
          <w:b w:val="false"/>
          <w:i w:val="false"/>
          <w:color w:val="000000"/>
          <w:sz w:val="28"/>
        </w:rPr>
        <w:t xml:space="preserve">
8-қосымша        </w:t>
      </w:r>
    </w:p>
    <w:bookmarkEnd w:id="118"/>
    <w:p>
      <w:pPr>
        <w:spacing w:after="0"/>
        <w:ind w:left="0"/>
        <w:jc w:val="both"/>
      </w:pPr>
      <w:r>
        <w:rPr>
          <w:rFonts w:ascii="Times New Roman"/>
          <w:b w:val="false"/>
          <w:i w:val="false"/>
          <w:color w:val="000000"/>
          <w:sz w:val="28"/>
        </w:rPr>
        <w:t xml:space="preserve">Жүк тасымалдау ережесіне </w:t>
      </w:r>
      <w:r>
        <w:br/>
      </w:r>
      <w:r>
        <w:rPr>
          <w:rFonts w:ascii="Times New Roman"/>
          <w:b w:val="false"/>
          <w:i w:val="false"/>
          <w:color w:val="000000"/>
          <w:sz w:val="28"/>
        </w:rPr>
        <w:t xml:space="preserve">
48-қосымша       </w:t>
      </w:r>
    </w:p>
    <w:p>
      <w:pPr>
        <w:spacing w:after="0"/>
        <w:ind w:left="0"/>
        <w:jc w:val="left"/>
      </w:pPr>
      <w:r>
        <w:rPr>
          <w:rFonts w:ascii="Times New Roman"/>
          <w:b/>
          <w:i w:val="false"/>
          <w:color w:val="000000"/>
        </w:rPr>
        <w:t xml:space="preserve"> Қаупті жүкті тасымалдауға арналған вагон-цистернаның </w:t>
      </w:r>
      <w:r>
        <w:br/>
      </w:r>
      <w:r>
        <w:rPr>
          <w:rFonts w:ascii="Times New Roman"/>
          <w:b/>
          <w:i w:val="false"/>
          <w:color w:val="000000"/>
        </w:rPr>
        <w:t xml:space="preserve">
техникалық жағдайы туралы </w:t>
      </w:r>
      <w:r>
        <w:br/>
      </w:r>
      <w:r>
        <w:rPr>
          <w:rFonts w:ascii="Times New Roman"/>
          <w:b/>
          <w:i w:val="false"/>
          <w:color w:val="000000"/>
        </w:rPr>
        <w:t xml:space="preserve">
N__ КУӘЛІК </w:t>
      </w:r>
      <w:r>
        <w:br/>
      </w:r>
      <w:r>
        <w:rPr>
          <w:rFonts w:ascii="Times New Roman"/>
          <w:b/>
          <w:i w:val="false"/>
          <w:color w:val="000000"/>
        </w:rPr>
        <w:t xml:space="preserve">
(бір тасымалға жарамды) </w:t>
      </w:r>
    </w:p>
    <w:p>
      <w:pPr>
        <w:spacing w:after="0"/>
        <w:ind w:left="0"/>
        <w:jc w:val="both"/>
      </w:pPr>
      <w:r>
        <w:rPr>
          <w:rFonts w:ascii="Times New Roman"/>
          <w:b w:val="false"/>
          <w:i w:val="false"/>
          <w:color w:val="000000"/>
          <w:sz w:val="28"/>
        </w:rPr>
        <w:t xml:space="preserve">      Осы куәлік N_______________вагон-цистернаның жасалғанын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(жасалған күні мен орны және жасаушы кәсіпорынның атауы) </w:t>
      </w:r>
      <w:r>
        <w:br/>
      </w:r>
      <w:r>
        <w:rPr>
          <w:rFonts w:ascii="Times New Roman"/>
          <w:b w:val="false"/>
          <w:i w:val="false"/>
          <w:color w:val="000000"/>
          <w:sz w:val="28"/>
        </w:rPr>
        <w:t xml:space="preserve">
      қазанды күрделі жөндеуі және техникалық куәландіру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(вагон жөндеу кәсіпорнының күні, орны немесе шартты нөмірі,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қазанды, арматураны және әмбебап құю аспабын техникалық </w:t>
      </w:r>
      <w:r>
        <w:br/>
      </w:r>
      <w:r>
        <w:rPr>
          <w:rFonts w:ascii="Times New Roman"/>
          <w:b w:val="false"/>
          <w:i w:val="false"/>
          <w:color w:val="000000"/>
          <w:sz w:val="28"/>
        </w:rPr>
        <w:t xml:space="preserve">
              куәландыруды жүргізу күні және орны) </w:t>
      </w:r>
      <w:r>
        <w:br/>
      </w:r>
      <w:r>
        <w:rPr>
          <w:rFonts w:ascii="Times New Roman"/>
          <w:b w:val="false"/>
          <w:i w:val="false"/>
          <w:color w:val="000000"/>
          <w:sz w:val="28"/>
        </w:rPr>
        <w:t xml:space="preserve">
      қазандықты деполық жөндеу және техникалық куәланыдыру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(вагон жөндеу кәсіпорнының күні, орны немесе шартты нөмірі,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қазанды техникалық куәләндіруді жүргізу күні және орны) </w:t>
      </w:r>
      <w:r>
        <w:br/>
      </w:r>
      <w:r>
        <w:rPr>
          <w:rFonts w:ascii="Times New Roman"/>
          <w:b w:val="false"/>
          <w:i w:val="false"/>
          <w:color w:val="000000"/>
          <w:sz w:val="28"/>
        </w:rPr>
        <w:t xml:space="preserve">
      қазанның, арматураның және әмбебап құю аспабының техникалық жағдайы бойынша, жұмыс және конструктивті жабдықты қоса алғанда, ақаусыз және  _____________________ станциясына дейін темір жол көлігімен қауіпсіз тасымалдау кепілдендіріледі.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(қауіпті жүктің атауы және БҰҰ тізімі  бойынша нөмірі) </w:t>
      </w:r>
      <w:r>
        <w:br/>
      </w:r>
      <w:r>
        <w:rPr>
          <w:rFonts w:ascii="Times New Roman"/>
          <w:b w:val="false"/>
          <w:i w:val="false"/>
          <w:color w:val="000000"/>
          <w:sz w:val="28"/>
        </w:rPr>
        <w:t xml:space="preserve">
      "________" _____________20_____ ж. </w:t>
      </w:r>
      <w:r>
        <w:br/>
      </w:r>
      <w:r>
        <w:rPr>
          <w:rFonts w:ascii="Times New Roman"/>
          <w:b w:val="false"/>
          <w:i w:val="false"/>
          <w:color w:val="000000"/>
          <w:sz w:val="28"/>
        </w:rPr>
        <w:t xml:space="preserve">
      Вагон-цистернаның техникалық жағдайы үшін жауапты жүк жөнелтуші) </w:t>
      </w:r>
    </w:p>
    <w:p>
      <w:pPr>
        <w:spacing w:after="0"/>
        <w:ind w:left="0"/>
        <w:jc w:val="both"/>
      </w:pPr>
      <w:r>
        <w:rPr>
          <w:rFonts w:ascii="Times New Roman"/>
          <w:b w:val="false"/>
          <w:i w:val="false"/>
          <w:color w:val="000000"/>
          <w:sz w:val="28"/>
        </w:rPr>
        <w:t xml:space="preserve">           ___________ ______________________________________ </w:t>
      </w:r>
      <w:r>
        <w:br/>
      </w:r>
      <w:r>
        <w:rPr>
          <w:rFonts w:ascii="Times New Roman"/>
          <w:b w:val="false"/>
          <w:i w:val="false"/>
          <w:color w:val="000000"/>
          <w:sz w:val="28"/>
        </w:rPr>
        <w:t xml:space="preserve">
              (қолы)                (Т.А.Ә.) </w:t>
      </w:r>
    </w:p>
    <w:bookmarkStart w:name="z119" w:id="1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министрі міндетін атқарушының </w:t>
      </w:r>
      <w:r>
        <w:br/>
      </w:r>
      <w:r>
        <w:rPr>
          <w:rFonts w:ascii="Times New Roman"/>
          <w:b w:val="false"/>
          <w:i w:val="false"/>
          <w:color w:val="000000"/>
          <w:sz w:val="28"/>
        </w:rPr>
        <w:t xml:space="preserve">
2007 жылғы 27 қарашадағы  </w:t>
      </w:r>
      <w:r>
        <w:br/>
      </w:r>
      <w:r>
        <w:rPr>
          <w:rFonts w:ascii="Times New Roman"/>
          <w:b w:val="false"/>
          <w:i w:val="false"/>
          <w:color w:val="000000"/>
          <w:sz w:val="28"/>
        </w:rPr>
        <w:t xml:space="preserve">
N 252 бұйрығына      </w:t>
      </w:r>
      <w:r>
        <w:br/>
      </w:r>
      <w:r>
        <w:rPr>
          <w:rFonts w:ascii="Times New Roman"/>
          <w:b w:val="false"/>
          <w:i w:val="false"/>
          <w:color w:val="000000"/>
          <w:sz w:val="28"/>
        </w:rPr>
        <w:t xml:space="preserve">
9-қосымша         </w:t>
      </w:r>
    </w:p>
    <w:bookmarkEnd w:id="119"/>
    <w:p>
      <w:pPr>
        <w:spacing w:after="0"/>
        <w:ind w:left="0"/>
        <w:jc w:val="both"/>
      </w:pPr>
      <w:r>
        <w:rPr>
          <w:rFonts w:ascii="Times New Roman"/>
          <w:b w:val="false"/>
          <w:i w:val="false"/>
          <w:color w:val="000000"/>
          <w:sz w:val="28"/>
        </w:rPr>
        <w:t xml:space="preserve">Жүк тасымалдау ережесіне </w:t>
      </w:r>
      <w:r>
        <w:br/>
      </w:r>
      <w:r>
        <w:rPr>
          <w:rFonts w:ascii="Times New Roman"/>
          <w:b w:val="false"/>
          <w:i w:val="false"/>
          <w:color w:val="000000"/>
          <w:sz w:val="28"/>
        </w:rPr>
        <w:t xml:space="preserve">
49-қосымша     </w:t>
      </w:r>
    </w:p>
    <w:p>
      <w:pPr>
        <w:spacing w:after="0"/>
        <w:ind w:left="0"/>
        <w:jc w:val="left"/>
      </w:pPr>
      <w:r>
        <w:rPr>
          <w:rFonts w:ascii="Times New Roman"/>
          <w:b/>
          <w:i w:val="false"/>
          <w:color w:val="000000"/>
        </w:rPr>
        <w:t xml:space="preserve"> ЦИСТЕРНАЛАРДЫ ТОЛТЫРУ ДӘРЕЖЕСІН ЕСЕПТЕУ </w:t>
      </w:r>
    </w:p>
    <w:p>
      <w:pPr>
        <w:spacing w:after="0"/>
        <w:ind w:left="0"/>
        <w:jc w:val="both"/>
      </w:pPr>
      <w:r>
        <w:rPr>
          <w:rFonts w:ascii="Times New Roman"/>
          <w:b w:val="false"/>
          <w:i w:val="false"/>
          <w:color w:val="000000"/>
          <w:sz w:val="28"/>
        </w:rPr>
        <w:t xml:space="preserve">      1. Цистернаға тез жанатын, улы, зәрлі немесе басқа қауіпті қасиеттері болмайтын сұйықтарды құю кезінде сақтандырғыш клапаны бар немесе болмайтын қысым компенсаторымен жабдықталған цистерналарда: max толтыру дәрежесі көлемінің </w:t>
      </w:r>
      <w:r>
        <w:rPr>
          <w:rFonts w:ascii="Times New Roman"/>
          <w:b w:val="false"/>
          <w:i w:val="false"/>
          <w:color w:val="000000"/>
          <w:sz w:val="28"/>
          <w:u w:val="single"/>
        </w:rPr>
        <w:t xml:space="preserve">   100 % </w:t>
      </w:r>
      <w:r>
        <w:rPr>
          <w:rFonts w:ascii="Times New Roman"/>
          <w:b w:val="false"/>
          <w:i w:val="false"/>
          <w:color w:val="000000"/>
          <w:sz w:val="28"/>
        </w:rPr>
        <w:t xml:space="preserve">  немесе </w:t>
      </w:r>
      <w:r>
        <w:br/>
      </w:r>
      <w:r>
        <w:rPr>
          <w:rFonts w:ascii="Times New Roman"/>
          <w:b w:val="false"/>
          <w:i w:val="false"/>
          <w:color w:val="000000"/>
          <w:sz w:val="28"/>
        </w:rPr>
        <w:t xml:space="preserve">
                                              1+a(50-t </w:t>
      </w:r>
      <w:r>
        <w:rPr>
          <w:rFonts w:ascii="Times New Roman"/>
          <w:b w:val="false"/>
          <w:i w:val="false"/>
          <w:color w:val="000000"/>
          <w:vertAlign w:val="subscript"/>
        </w:rPr>
        <w:t xml:space="preserve">f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u w:val="single"/>
        </w:rPr>
        <w:t xml:space="preserve">100 % </w:t>
      </w:r>
      <w:r>
        <w:rPr>
          <w:rFonts w:ascii="Times New Roman"/>
          <w:b w:val="false"/>
          <w:i w:val="false"/>
          <w:color w:val="000000"/>
          <w:sz w:val="28"/>
        </w:rPr>
        <w:t xml:space="preserve">тең; </w:t>
      </w:r>
      <w:r>
        <w:br/>
      </w:r>
      <w:r>
        <w:rPr>
          <w:rFonts w:ascii="Times New Roman"/>
          <w:b w:val="false"/>
          <w:i w:val="false"/>
          <w:color w:val="000000"/>
          <w:sz w:val="28"/>
        </w:rPr>
        <w:t xml:space="preserve">
1+35а </w:t>
      </w:r>
      <w:r>
        <w:br/>
      </w:r>
      <w:r>
        <w:rPr>
          <w:rFonts w:ascii="Times New Roman"/>
          <w:b w:val="false"/>
          <w:i w:val="false"/>
          <w:color w:val="000000"/>
          <w:sz w:val="28"/>
        </w:rPr>
        <w:t xml:space="preserve">
      Жабық цистерналардағы тез жанатын сұйықтар, әлсіз қышқылдар және сілтілер үшін, max толтыру дәрежесі көлемнің </w:t>
      </w:r>
      <w:r>
        <w:rPr>
          <w:rFonts w:ascii="Times New Roman"/>
          <w:b w:val="false"/>
          <w:i w:val="false"/>
          <w:color w:val="000000"/>
          <w:sz w:val="28"/>
          <w:u w:val="single"/>
        </w:rPr>
        <w:t xml:space="preserve">97 %  </w:t>
      </w:r>
      <w:r>
        <w:rPr>
          <w:rFonts w:ascii="Times New Roman"/>
          <w:b w:val="false"/>
          <w:i w:val="false"/>
          <w:color w:val="000000"/>
          <w:sz w:val="28"/>
        </w:rPr>
        <w:t xml:space="preserve">немесе </w:t>
      </w:r>
      <w:r>
        <w:br/>
      </w:r>
      <w:r>
        <w:rPr>
          <w:rFonts w:ascii="Times New Roman"/>
          <w:b w:val="false"/>
          <w:i w:val="false"/>
          <w:color w:val="000000"/>
          <w:sz w:val="28"/>
        </w:rPr>
        <w:t xml:space="preserve">
                                                  1+а(50-t) </w:t>
      </w:r>
      <w:r>
        <w:br/>
      </w:r>
      <w:r>
        <w:rPr>
          <w:rFonts w:ascii="Times New Roman"/>
          <w:b w:val="false"/>
          <w:i w:val="false"/>
          <w:color w:val="000000"/>
          <w:sz w:val="28"/>
        </w:rPr>
        <w:t>
</w:t>
      </w:r>
      <w:r>
        <w:rPr>
          <w:rFonts w:ascii="Times New Roman"/>
          <w:b w:val="false"/>
          <w:i w:val="false"/>
          <w:color w:val="000000"/>
          <w:sz w:val="28"/>
          <w:u w:val="single"/>
        </w:rPr>
        <w:t xml:space="preserve">97 % </w:t>
      </w:r>
      <w:r>
        <w:rPr>
          <w:rFonts w:ascii="Times New Roman"/>
          <w:b w:val="false"/>
          <w:i w:val="false"/>
          <w:color w:val="000000"/>
          <w:sz w:val="28"/>
        </w:rPr>
        <w:t xml:space="preserve">тең; </w:t>
      </w:r>
      <w:r>
        <w:br/>
      </w:r>
      <w:r>
        <w:rPr>
          <w:rFonts w:ascii="Times New Roman"/>
          <w:b w:val="false"/>
          <w:i w:val="false"/>
          <w:color w:val="000000"/>
          <w:sz w:val="28"/>
        </w:rPr>
        <w:t xml:space="preserve">
1+35а </w:t>
      </w:r>
      <w:r>
        <w:br/>
      </w:r>
      <w:r>
        <w:rPr>
          <w:rFonts w:ascii="Times New Roman"/>
          <w:b w:val="false"/>
          <w:i w:val="false"/>
          <w:color w:val="000000"/>
          <w:sz w:val="28"/>
        </w:rPr>
        <w:t xml:space="preserve">
      2. Цистернаға улы немесе зәрлі заттарды құю кезінде (олардың тез жанатын болуына немесе болмауына тәуелсіз) сақтандырғыш клапаны бар немесе болмайтын қысым компенсаторымен жабдықталған цистерналарда:  max толтыру деңгейі көлемінің </w:t>
      </w:r>
      <w:r>
        <w:rPr>
          <w:rFonts w:ascii="Times New Roman"/>
          <w:b w:val="false"/>
          <w:i w:val="false"/>
          <w:color w:val="000000"/>
          <w:sz w:val="28"/>
          <w:u w:val="single"/>
        </w:rPr>
        <w:t xml:space="preserve">   98 %    </w:t>
      </w:r>
      <w:r>
        <w:rPr>
          <w:rFonts w:ascii="Times New Roman"/>
          <w:b w:val="false"/>
          <w:i w:val="false"/>
          <w:color w:val="000000"/>
          <w:sz w:val="28"/>
        </w:rPr>
        <w:t xml:space="preserve">немесе </w:t>
      </w:r>
      <w:r>
        <w:br/>
      </w:r>
      <w:r>
        <w:rPr>
          <w:rFonts w:ascii="Times New Roman"/>
          <w:b w:val="false"/>
          <w:i w:val="false"/>
          <w:color w:val="000000"/>
          <w:sz w:val="28"/>
        </w:rPr>
        <w:t xml:space="preserve">
                                               1+a(50-t </w:t>
      </w:r>
      <w:r>
        <w:rPr>
          <w:rFonts w:ascii="Times New Roman"/>
          <w:b w:val="false"/>
          <w:i w:val="false"/>
          <w:color w:val="000000"/>
          <w:vertAlign w:val="subscript"/>
        </w:rPr>
        <w:t xml:space="preserve">f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u w:val="single"/>
        </w:rPr>
        <w:t xml:space="preserve">98 %     </w:t>
      </w:r>
      <w:r>
        <w:rPr>
          <w:rFonts w:ascii="Times New Roman"/>
          <w:b w:val="false"/>
          <w:i w:val="false"/>
          <w:color w:val="000000"/>
          <w:sz w:val="28"/>
        </w:rPr>
        <w:t xml:space="preserve">тең; </w:t>
      </w:r>
      <w:r>
        <w:br/>
      </w:r>
      <w:r>
        <w:rPr>
          <w:rFonts w:ascii="Times New Roman"/>
          <w:b w:val="false"/>
          <w:i w:val="false"/>
          <w:color w:val="000000"/>
          <w:sz w:val="28"/>
        </w:rPr>
        <w:t xml:space="preserve">
1+ а(50-t </w:t>
      </w:r>
      <w:r>
        <w:rPr>
          <w:rFonts w:ascii="Times New Roman"/>
          <w:b w:val="false"/>
          <w:i w:val="false"/>
          <w:color w:val="000000"/>
          <w:vertAlign w:val="subscript"/>
        </w:rPr>
        <w:t xml:space="preserve">f </w:t>
      </w:r>
      <w:r>
        <w:rPr>
          <w:rFonts w:ascii="Times New Roman"/>
          <w:b w:val="false"/>
          <w:i w:val="false"/>
          <w:color w:val="000000"/>
          <w:sz w:val="28"/>
        </w:rPr>
        <w:t xml:space="preserve">) </w:t>
      </w:r>
      <w:r>
        <w:br/>
      </w:r>
      <w:r>
        <w:rPr>
          <w:rFonts w:ascii="Times New Roman"/>
          <w:b w:val="false"/>
          <w:i w:val="false"/>
          <w:color w:val="000000"/>
          <w:sz w:val="28"/>
        </w:rPr>
        <w:t xml:space="preserve">
      жабық цистерналардағы улы заттар мен күшті қышқылдар және сілтілер үшін: mах толтыру дәрежесі көлемінің  </w:t>
      </w:r>
      <w:r>
        <w:rPr>
          <w:rFonts w:ascii="Times New Roman"/>
          <w:b w:val="false"/>
          <w:i w:val="false"/>
          <w:color w:val="000000"/>
          <w:sz w:val="28"/>
          <w:u w:val="single"/>
        </w:rPr>
        <w:t xml:space="preserve">95      </w:t>
      </w:r>
      <w:r>
        <w:rPr>
          <w:rFonts w:ascii="Times New Roman"/>
          <w:b w:val="false"/>
          <w:i w:val="false"/>
          <w:color w:val="000000"/>
          <w:sz w:val="28"/>
        </w:rPr>
        <w:t xml:space="preserve">% немесе </w:t>
      </w:r>
      <w:r>
        <w:br/>
      </w:r>
      <w:r>
        <w:rPr>
          <w:rFonts w:ascii="Times New Roman"/>
          <w:b w:val="false"/>
          <w:i w:val="false"/>
          <w:color w:val="000000"/>
          <w:sz w:val="28"/>
        </w:rPr>
        <w:t xml:space="preserve">
                                                    1+а(50-t) </w:t>
      </w:r>
      <w:r>
        <w:br/>
      </w:r>
      <w:r>
        <w:rPr>
          <w:rFonts w:ascii="Times New Roman"/>
          <w:b w:val="false"/>
          <w:i w:val="false"/>
          <w:color w:val="000000"/>
          <w:sz w:val="28"/>
        </w:rPr>
        <w:t>
</w:t>
      </w:r>
      <w:r>
        <w:rPr>
          <w:rFonts w:ascii="Times New Roman"/>
          <w:b w:val="false"/>
          <w:i w:val="false"/>
          <w:color w:val="000000"/>
          <w:sz w:val="28"/>
          <w:u w:val="single"/>
        </w:rPr>
        <w:t xml:space="preserve">  95   </w:t>
      </w:r>
      <w:r>
        <w:rPr>
          <w:rFonts w:ascii="Times New Roman"/>
          <w:b w:val="false"/>
          <w:i w:val="false"/>
          <w:color w:val="000000"/>
          <w:sz w:val="28"/>
        </w:rPr>
        <w:t xml:space="preserve">% тең; </w:t>
      </w:r>
      <w:r>
        <w:br/>
      </w:r>
      <w:r>
        <w:rPr>
          <w:rFonts w:ascii="Times New Roman"/>
          <w:b w:val="false"/>
          <w:i w:val="false"/>
          <w:color w:val="000000"/>
          <w:sz w:val="28"/>
        </w:rPr>
        <w:t xml:space="preserve">
1+ 35a </w:t>
      </w:r>
      <w:r>
        <w:br/>
      </w:r>
      <w:r>
        <w:rPr>
          <w:rFonts w:ascii="Times New Roman"/>
          <w:b w:val="false"/>
          <w:i w:val="false"/>
          <w:color w:val="000000"/>
          <w:sz w:val="28"/>
        </w:rPr>
        <w:t xml:space="preserve">
      Шартты белгілері: 15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 жағдайындағы сұйық көлемін кеңейтудің а-орташа коэффициенті (оның барынша 35 </w:t>
      </w:r>
      <w:r>
        <w:rPr>
          <w:rFonts w:ascii="Times New Roman"/>
          <w:b w:val="false"/>
          <w:i w:val="false"/>
          <w:color w:val="000000"/>
          <w:vertAlign w:val="superscript"/>
        </w:rPr>
        <w:t xml:space="preserve">о </w:t>
      </w:r>
      <w:r>
        <w:rPr>
          <w:rFonts w:ascii="Times New Roman"/>
          <w:b w:val="false"/>
          <w:i w:val="false"/>
          <w:color w:val="000000"/>
          <w:sz w:val="28"/>
        </w:rPr>
        <w:t xml:space="preserve">С-ге көтерілуі кезінде) а= </w:t>
      </w:r>
      <w:r>
        <w:rPr>
          <w:rFonts w:ascii="Times New Roman"/>
          <w:b w:val="false"/>
          <w:i w:val="false"/>
          <w:color w:val="000000"/>
          <w:sz w:val="28"/>
          <w:u w:val="single"/>
        </w:rPr>
        <w:t xml:space="preserve">d15- d50 </w:t>
      </w:r>
      <w:r>
        <w:rPr>
          <w:rFonts w:ascii="Times New Roman"/>
          <w:b w:val="false"/>
          <w:i w:val="false"/>
          <w:color w:val="000000"/>
          <w:sz w:val="28"/>
        </w:rPr>
        <w:t xml:space="preserve">формула бойынша анықталады. </w:t>
      </w:r>
      <w:r>
        <w:br/>
      </w:r>
      <w:r>
        <w:rPr>
          <w:rFonts w:ascii="Times New Roman"/>
          <w:b w:val="false"/>
          <w:i w:val="false"/>
          <w:color w:val="000000"/>
          <w:sz w:val="28"/>
        </w:rPr>
        <w:t xml:space="preserve">
               35=d50 </w:t>
      </w:r>
      <w:r>
        <w:br/>
      </w:r>
      <w:r>
        <w:rPr>
          <w:rFonts w:ascii="Times New Roman"/>
          <w:b w:val="false"/>
          <w:i w:val="false"/>
          <w:color w:val="000000"/>
          <w:sz w:val="28"/>
        </w:rPr>
        <w:t xml:space="preserve">
      мұнда - 15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 жағдайындағы сұйық көлемін кеңейтудің орташа коэффициенті, оның барынша 35 </w:t>
      </w:r>
      <w:r>
        <w:rPr>
          <w:rFonts w:ascii="Times New Roman"/>
          <w:b w:val="false"/>
          <w:i w:val="false"/>
          <w:color w:val="000000"/>
          <w:vertAlign w:val="superscript"/>
        </w:rPr>
        <w:t xml:space="preserve">о </w:t>
      </w:r>
      <w:r>
        <w:rPr>
          <w:rFonts w:ascii="Times New Roman"/>
          <w:b w:val="false"/>
          <w:i w:val="false"/>
          <w:color w:val="000000"/>
          <w:sz w:val="28"/>
        </w:rPr>
        <w:t xml:space="preserve">С-ге көтерілуі кезінде формула бойынша анықталатын </w:t>
      </w:r>
      <w:r>
        <w:br/>
      </w:r>
      <w:r>
        <w:rPr>
          <w:rFonts w:ascii="Times New Roman"/>
          <w:b w:val="false"/>
          <w:i w:val="false"/>
          <w:color w:val="000000"/>
          <w:sz w:val="28"/>
        </w:rPr>
        <w:t xml:space="preserve">
      d </w:t>
      </w:r>
      <w:r>
        <w:rPr>
          <w:rFonts w:ascii="Times New Roman"/>
          <w:b w:val="false"/>
          <w:i w:val="false"/>
          <w:color w:val="000000"/>
          <w:vertAlign w:val="subscript"/>
        </w:rPr>
        <w:t xml:space="preserve">15 </w:t>
      </w:r>
      <w:r>
        <w:rPr>
          <w:rFonts w:ascii="Times New Roman"/>
          <w:b w:val="false"/>
          <w:i w:val="false"/>
          <w:color w:val="000000"/>
          <w:sz w:val="28"/>
        </w:rPr>
        <w:t xml:space="preserve">- 15 </w:t>
      </w:r>
      <w:r>
        <w:rPr>
          <w:rFonts w:ascii="Times New Roman"/>
          <w:b w:val="false"/>
          <w:i w:val="false"/>
          <w:color w:val="000000"/>
          <w:vertAlign w:val="superscript"/>
        </w:rPr>
        <w:t xml:space="preserve">0 </w:t>
      </w:r>
      <w:r>
        <w:rPr>
          <w:rFonts w:ascii="Times New Roman"/>
          <w:b w:val="false"/>
          <w:i w:val="false"/>
          <w:color w:val="000000"/>
          <w:sz w:val="28"/>
        </w:rPr>
        <w:t xml:space="preserve">С температура кезіндегі сұйықтың тығыздығы; </w:t>
      </w:r>
      <w:r>
        <w:br/>
      </w:r>
      <w:r>
        <w:rPr>
          <w:rFonts w:ascii="Times New Roman"/>
          <w:b w:val="false"/>
          <w:i w:val="false"/>
          <w:color w:val="000000"/>
          <w:sz w:val="28"/>
        </w:rPr>
        <w:t xml:space="preserve">
      d </w:t>
      </w:r>
      <w:r>
        <w:rPr>
          <w:rFonts w:ascii="Times New Roman"/>
          <w:b w:val="false"/>
          <w:i w:val="false"/>
          <w:color w:val="000000"/>
          <w:vertAlign w:val="subscript"/>
        </w:rPr>
        <w:t xml:space="preserve">50 </w:t>
      </w:r>
      <w:r>
        <w:rPr>
          <w:rFonts w:ascii="Times New Roman"/>
          <w:b w:val="false"/>
          <w:i w:val="false"/>
          <w:color w:val="000000"/>
          <w:sz w:val="28"/>
        </w:rPr>
        <w:t xml:space="preserve">- 50 </w:t>
      </w:r>
      <w:r>
        <w:rPr>
          <w:rFonts w:ascii="Times New Roman"/>
          <w:b w:val="false"/>
          <w:i w:val="false"/>
          <w:color w:val="000000"/>
          <w:vertAlign w:val="superscript"/>
        </w:rPr>
        <w:t xml:space="preserve">0 </w:t>
      </w:r>
      <w:r>
        <w:rPr>
          <w:rFonts w:ascii="Times New Roman"/>
          <w:b w:val="false"/>
          <w:i w:val="false"/>
          <w:color w:val="000000"/>
          <w:sz w:val="28"/>
        </w:rPr>
        <w:t xml:space="preserve">С температура кезіндегі сұйықтың тығыздығы; </w:t>
      </w:r>
      <w:r>
        <w:br/>
      </w:r>
      <w:r>
        <w:rPr>
          <w:rFonts w:ascii="Times New Roman"/>
          <w:b w:val="false"/>
          <w:i w:val="false"/>
          <w:color w:val="000000"/>
          <w:sz w:val="28"/>
        </w:rPr>
        <w:t xml:space="preserve">
      t </w:t>
      </w:r>
      <w:r>
        <w:rPr>
          <w:rFonts w:ascii="Times New Roman"/>
          <w:b w:val="false"/>
          <w:i w:val="false"/>
          <w:color w:val="000000"/>
          <w:vertAlign w:val="subscript"/>
        </w:rPr>
        <w:t xml:space="preserve">F </w:t>
      </w:r>
      <w:r>
        <w:rPr>
          <w:rFonts w:ascii="Times New Roman"/>
          <w:b w:val="false"/>
          <w:i w:val="false"/>
          <w:color w:val="000000"/>
          <w:sz w:val="28"/>
        </w:rPr>
        <w:t xml:space="preserve">- құю уақытындағы сұйықтың орташа температурасы. </w:t>
      </w:r>
      <w:r>
        <w:br/>
      </w:r>
      <w:r>
        <w:rPr>
          <w:rFonts w:ascii="Times New Roman"/>
          <w:b w:val="false"/>
          <w:i w:val="false"/>
          <w:color w:val="000000"/>
          <w:sz w:val="28"/>
        </w:rPr>
        <w:t xml:space="preserve">
      Будың қысымы кезінде (абсолютті) 1,75 бардан артық, 50 </w:t>
      </w:r>
      <w:r>
        <w:rPr>
          <w:rFonts w:ascii="Times New Roman"/>
          <w:b w:val="false"/>
          <w:i w:val="false"/>
          <w:color w:val="000000"/>
          <w:vertAlign w:val="superscript"/>
        </w:rPr>
        <w:t xml:space="preserve">о </w:t>
      </w:r>
      <w:r>
        <w:rPr>
          <w:rFonts w:ascii="Times New Roman"/>
          <w:b w:val="false"/>
          <w:i w:val="false"/>
          <w:color w:val="000000"/>
          <w:sz w:val="28"/>
        </w:rPr>
        <w:t xml:space="preserve">С құю температурасы жағдайында жабық цистерналарды: </w:t>
      </w:r>
      <w:r>
        <w:br/>
      </w:r>
      <w:r>
        <w:rPr>
          <w:rFonts w:ascii="Times New Roman"/>
          <w:b w:val="false"/>
          <w:i w:val="false"/>
          <w:color w:val="000000"/>
          <w:sz w:val="28"/>
        </w:rPr>
        <w:t xml:space="preserve">
      метилформиатпен және 150х10 </w:t>
      </w:r>
      <w:r>
        <w:rPr>
          <w:rFonts w:ascii="Times New Roman"/>
          <w:b w:val="false"/>
          <w:i w:val="false"/>
          <w:color w:val="000000"/>
          <w:vertAlign w:val="superscript"/>
        </w:rPr>
        <w:t xml:space="preserve">-5 </w:t>
      </w:r>
      <w:r>
        <w:rPr>
          <w:rFonts w:ascii="Times New Roman"/>
          <w:b w:val="false"/>
          <w:i w:val="false"/>
          <w:color w:val="000000"/>
          <w:sz w:val="28"/>
        </w:rPr>
        <w:t xml:space="preserve">-ден 180х10 </w:t>
      </w:r>
      <w:r>
        <w:rPr>
          <w:rFonts w:ascii="Times New Roman"/>
          <w:b w:val="false"/>
          <w:i w:val="false"/>
          <w:color w:val="000000"/>
          <w:vertAlign w:val="superscript"/>
        </w:rPr>
        <w:t xml:space="preserve">-5 </w:t>
      </w:r>
      <w:r>
        <w:rPr>
          <w:rFonts w:ascii="Times New Roman"/>
          <w:b w:val="false"/>
          <w:i w:val="false"/>
          <w:color w:val="000000"/>
          <w:sz w:val="28"/>
        </w:rPr>
        <w:t xml:space="preserve">дейінгі көлемді кеңейту коэффициенті бар - көлемнің 91% артық болмайтын басқа сұйықтармен; </w:t>
      </w:r>
      <w:r>
        <w:br/>
      </w:r>
      <w:r>
        <w:rPr>
          <w:rFonts w:ascii="Times New Roman"/>
          <w:b w:val="false"/>
          <w:i w:val="false"/>
          <w:color w:val="000000"/>
          <w:sz w:val="28"/>
        </w:rPr>
        <w:t xml:space="preserve">
      ацетальдегидпен және 180х10 </w:t>
      </w:r>
      <w:r>
        <w:rPr>
          <w:rFonts w:ascii="Times New Roman"/>
          <w:b w:val="false"/>
          <w:i w:val="false"/>
          <w:color w:val="000000"/>
          <w:vertAlign w:val="superscript"/>
        </w:rPr>
        <w:t xml:space="preserve">-5 </w:t>
      </w:r>
      <w:r>
        <w:rPr>
          <w:rFonts w:ascii="Times New Roman"/>
          <w:b w:val="false"/>
          <w:i w:val="false"/>
          <w:color w:val="000000"/>
          <w:sz w:val="28"/>
        </w:rPr>
        <w:t xml:space="preserve">-ден 230х10 </w:t>
      </w:r>
      <w:r>
        <w:rPr>
          <w:rFonts w:ascii="Times New Roman"/>
          <w:b w:val="false"/>
          <w:i w:val="false"/>
          <w:color w:val="000000"/>
          <w:vertAlign w:val="superscript"/>
        </w:rPr>
        <w:t xml:space="preserve">-5 </w:t>
      </w:r>
      <w:r>
        <w:rPr>
          <w:rFonts w:ascii="Times New Roman"/>
          <w:b w:val="false"/>
          <w:i w:val="false"/>
          <w:color w:val="000000"/>
          <w:sz w:val="28"/>
        </w:rPr>
        <w:t xml:space="preserve">дейінгі көлемді кеңейту коэффициенті бар - көлемнің 91% артық болмайтын басқа сұйықтармен толтыру рұқсат етіледі. </w:t>
      </w:r>
      <w:r>
        <w:br/>
      </w:r>
      <w:r>
        <w:rPr>
          <w:rFonts w:ascii="Times New Roman"/>
          <w:b w:val="false"/>
          <w:i w:val="false"/>
          <w:color w:val="000000"/>
          <w:sz w:val="28"/>
        </w:rPr>
        <w:t xml:space="preserve">
      Осы есеп цистерналармен, сондай-ақ мамандандырылған контейнер-цистерналарда тасымалданатын сұйық күйдегі барлық жүктерге бірдей таратылады. </w:t>
      </w:r>
    </w:p>
    <w:bookmarkStart w:name="z120" w:id="1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министрі міндетін атқарушының </w:t>
      </w:r>
      <w:r>
        <w:br/>
      </w:r>
      <w:r>
        <w:rPr>
          <w:rFonts w:ascii="Times New Roman"/>
          <w:b w:val="false"/>
          <w:i w:val="false"/>
          <w:color w:val="000000"/>
          <w:sz w:val="28"/>
        </w:rPr>
        <w:t xml:space="preserve">
2007 жылғы 27 қарашадағы  </w:t>
      </w:r>
      <w:r>
        <w:br/>
      </w:r>
      <w:r>
        <w:rPr>
          <w:rFonts w:ascii="Times New Roman"/>
          <w:b w:val="false"/>
          <w:i w:val="false"/>
          <w:color w:val="000000"/>
          <w:sz w:val="28"/>
        </w:rPr>
        <w:t xml:space="preserve">
N 252 бұйрығына     </w:t>
      </w:r>
      <w:r>
        <w:br/>
      </w:r>
      <w:r>
        <w:rPr>
          <w:rFonts w:ascii="Times New Roman"/>
          <w:b w:val="false"/>
          <w:i w:val="false"/>
          <w:color w:val="000000"/>
          <w:sz w:val="28"/>
        </w:rPr>
        <w:t xml:space="preserve">
10-қосымша        </w:t>
      </w:r>
    </w:p>
    <w:bookmarkEnd w:id="120"/>
    <w:p>
      <w:pPr>
        <w:spacing w:after="0"/>
        <w:ind w:left="0"/>
        <w:jc w:val="both"/>
      </w:pPr>
      <w:r>
        <w:rPr>
          <w:rFonts w:ascii="Times New Roman"/>
          <w:b w:val="false"/>
          <w:i w:val="false"/>
          <w:color w:val="000000"/>
          <w:sz w:val="28"/>
        </w:rPr>
        <w:t xml:space="preserve">Жүк тасымалдау ережесіне </w:t>
      </w:r>
      <w:r>
        <w:br/>
      </w:r>
      <w:r>
        <w:rPr>
          <w:rFonts w:ascii="Times New Roman"/>
          <w:b w:val="false"/>
          <w:i w:val="false"/>
          <w:color w:val="000000"/>
          <w:sz w:val="28"/>
        </w:rPr>
        <w:t xml:space="preserve">
50-қосымша      </w:t>
      </w:r>
    </w:p>
    <w:p>
      <w:pPr>
        <w:spacing w:after="0"/>
        <w:ind w:left="0"/>
        <w:jc w:val="left"/>
      </w:pPr>
      <w:r>
        <w:rPr>
          <w:rFonts w:ascii="Times New Roman"/>
          <w:b/>
          <w:i w:val="false"/>
          <w:color w:val="000000"/>
        </w:rPr>
        <w:t xml:space="preserve"> Оларды түсіргеннен кейін жабық вагондарды </w:t>
      </w:r>
      <w:r>
        <w:br/>
      </w:r>
      <w:r>
        <w:rPr>
          <w:rFonts w:ascii="Times New Roman"/>
          <w:b/>
          <w:i w:val="false"/>
          <w:color w:val="000000"/>
        </w:rPr>
        <w:t xml:space="preserve">
жуу жүргізілетін жүктердің тізбесі </w:t>
      </w:r>
    </w:p>
    <w:p>
      <w:pPr>
        <w:spacing w:after="0"/>
        <w:ind w:left="0"/>
        <w:jc w:val="both"/>
      </w:pPr>
      <w:r>
        <w:rPr>
          <w:rFonts w:ascii="Times New Roman"/>
          <w:b w:val="false"/>
          <w:i w:val="false"/>
          <w:color w:val="000000"/>
          <w:sz w:val="28"/>
        </w:rPr>
        <w:t xml:space="preserve">      Кесек және ұсақталған алебастр (гипс) </w:t>
      </w:r>
      <w:r>
        <w:br/>
      </w:r>
      <w:r>
        <w:rPr>
          <w:rFonts w:ascii="Times New Roman"/>
          <w:b w:val="false"/>
          <w:i w:val="false"/>
          <w:color w:val="000000"/>
          <w:sz w:val="28"/>
        </w:rPr>
        <w:t xml:space="preserve">
      Аргиллит </w:t>
      </w:r>
      <w:r>
        <w:br/>
      </w:r>
      <w:r>
        <w:rPr>
          <w:rFonts w:ascii="Times New Roman"/>
          <w:b w:val="false"/>
          <w:i w:val="false"/>
          <w:color w:val="000000"/>
          <w:sz w:val="28"/>
        </w:rPr>
        <w:t xml:space="preserve">
      Асбест </w:t>
      </w:r>
      <w:r>
        <w:br/>
      </w:r>
      <w:r>
        <w:rPr>
          <w:rFonts w:ascii="Times New Roman"/>
          <w:b w:val="false"/>
          <w:i w:val="false"/>
          <w:color w:val="000000"/>
          <w:sz w:val="28"/>
        </w:rPr>
        <w:t xml:space="preserve">
      Барит (ауыр шпат) </w:t>
      </w:r>
      <w:r>
        <w:br/>
      </w:r>
      <w:r>
        <w:rPr>
          <w:rFonts w:ascii="Times New Roman"/>
          <w:b w:val="false"/>
          <w:i w:val="false"/>
          <w:color w:val="000000"/>
          <w:sz w:val="28"/>
        </w:rPr>
        <w:t xml:space="preserve">
      Минералды мақта </w:t>
      </w:r>
      <w:r>
        <w:br/>
      </w:r>
      <w:r>
        <w:rPr>
          <w:rFonts w:ascii="Times New Roman"/>
          <w:b w:val="false"/>
          <w:i w:val="false"/>
          <w:color w:val="000000"/>
          <w:sz w:val="28"/>
        </w:rPr>
        <w:t xml:space="preserve">
      Көкөніс сығындылары </w:t>
      </w:r>
      <w:r>
        <w:br/>
      </w:r>
      <w:r>
        <w:rPr>
          <w:rFonts w:ascii="Times New Roman"/>
          <w:b w:val="false"/>
          <w:i w:val="false"/>
          <w:color w:val="000000"/>
          <w:sz w:val="28"/>
        </w:rPr>
        <w:t xml:space="preserve">
      Гажа (гипсті мергель) </w:t>
      </w:r>
      <w:r>
        <w:br/>
      </w:r>
      <w:r>
        <w:rPr>
          <w:rFonts w:ascii="Times New Roman"/>
          <w:b w:val="false"/>
          <w:i w:val="false"/>
          <w:color w:val="000000"/>
          <w:sz w:val="28"/>
        </w:rPr>
        <w:t xml:space="preserve">
      Гипс </w:t>
      </w:r>
      <w:r>
        <w:br/>
      </w:r>
      <w:r>
        <w:rPr>
          <w:rFonts w:ascii="Times New Roman"/>
          <w:b w:val="false"/>
          <w:i w:val="false"/>
          <w:color w:val="000000"/>
          <w:sz w:val="28"/>
        </w:rPr>
        <w:t xml:space="preserve">
      Түрлі саз балшық </w:t>
      </w:r>
      <w:r>
        <w:br/>
      </w:r>
      <w:r>
        <w:rPr>
          <w:rFonts w:ascii="Times New Roman"/>
          <w:b w:val="false"/>
          <w:i w:val="false"/>
          <w:color w:val="000000"/>
          <w:sz w:val="28"/>
        </w:rPr>
        <w:t xml:space="preserve">
      Алюминий тотығы </w:t>
      </w:r>
      <w:r>
        <w:br/>
      </w:r>
      <w:r>
        <w:rPr>
          <w:rFonts w:ascii="Times New Roman"/>
          <w:b w:val="false"/>
          <w:i w:val="false"/>
          <w:color w:val="000000"/>
          <w:sz w:val="28"/>
        </w:rPr>
        <w:t xml:space="preserve">
      Доломит </w:t>
      </w:r>
      <w:r>
        <w:br/>
      </w:r>
      <w:r>
        <w:rPr>
          <w:rFonts w:ascii="Times New Roman"/>
          <w:b w:val="false"/>
          <w:i w:val="false"/>
          <w:color w:val="000000"/>
          <w:sz w:val="28"/>
        </w:rPr>
        <w:t xml:space="preserve">
      Графит </w:t>
      </w:r>
      <w:r>
        <w:br/>
      </w:r>
      <w:r>
        <w:rPr>
          <w:rFonts w:ascii="Times New Roman"/>
          <w:b w:val="false"/>
          <w:i w:val="false"/>
          <w:color w:val="000000"/>
          <w:sz w:val="28"/>
        </w:rPr>
        <w:t xml:space="preserve">
      Ванналарға арналған минералды балшықтар </w:t>
      </w:r>
      <w:r>
        <w:br/>
      </w:r>
      <w:r>
        <w:rPr>
          <w:rFonts w:ascii="Times New Roman"/>
          <w:b w:val="false"/>
          <w:i w:val="false"/>
          <w:color w:val="000000"/>
          <w:sz w:val="28"/>
        </w:rPr>
        <w:t xml:space="preserve">
      Жемдік ашытқы (гидролизді сульфатты) </w:t>
      </w:r>
      <w:r>
        <w:br/>
      </w:r>
      <w:r>
        <w:rPr>
          <w:rFonts w:ascii="Times New Roman"/>
          <w:b w:val="false"/>
          <w:i w:val="false"/>
          <w:color w:val="000000"/>
          <w:sz w:val="28"/>
        </w:rPr>
        <w:t xml:space="preserve">
      Картофельді және қызылшалы жом </w:t>
      </w:r>
      <w:r>
        <w:br/>
      </w:r>
      <w:r>
        <w:rPr>
          <w:rFonts w:ascii="Times New Roman"/>
          <w:b w:val="false"/>
          <w:i w:val="false"/>
          <w:color w:val="000000"/>
          <w:sz w:val="28"/>
        </w:rPr>
        <w:t xml:space="preserve">
      Әр түрлі күл </w:t>
      </w:r>
      <w:r>
        <w:br/>
      </w:r>
      <w:r>
        <w:rPr>
          <w:rFonts w:ascii="Times New Roman"/>
          <w:b w:val="false"/>
          <w:i w:val="false"/>
          <w:color w:val="000000"/>
          <w:sz w:val="28"/>
        </w:rPr>
        <w:t xml:space="preserve">
      Әр түрлі ізбес </w:t>
      </w:r>
      <w:r>
        <w:br/>
      </w:r>
      <w:r>
        <w:rPr>
          <w:rFonts w:ascii="Times New Roman"/>
          <w:b w:val="false"/>
          <w:i w:val="false"/>
          <w:color w:val="000000"/>
          <w:sz w:val="28"/>
        </w:rPr>
        <w:t xml:space="preserve">
      Әр түрлі қабыршақ </w:t>
      </w:r>
      <w:r>
        <w:br/>
      </w:r>
      <w:r>
        <w:rPr>
          <w:rFonts w:ascii="Times New Roman"/>
          <w:b w:val="false"/>
          <w:i w:val="false"/>
          <w:color w:val="000000"/>
          <w:sz w:val="28"/>
        </w:rPr>
        <w:t xml:space="preserve">
      Каолин </w:t>
      </w:r>
      <w:r>
        <w:br/>
      </w:r>
      <w:r>
        <w:rPr>
          <w:rFonts w:ascii="Times New Roman"/>
          <w:b w:val="false"/>
          <w:i w:val="false"/>
          <w:color w:val="000000"/>
          <w:sz w:val="28"/>
        </w:rPr>
        <w:t xml:space="preserve">
      Асбесті картон </w:t>
      </w:r>
      <w:r>
        <w:br/>
      </w:r>
      <w:r>
        <w:rPr>
          <w:rFonts w:ascii="Times New Roman"/>
          <w:b w:val="false"/>
          <w:i w:val="false"/>
          <w:color w:val="000000"/>
          <w:sz w:val="28"/>
        </w:rPr>
        <w:t xml:space="preserve">
      Әр түрлі кірпіш </w:t>
      </w:r>
      <w:r>
        <w:br/>
      </w:r>
      <w:r>
        <w:rPr>
          <w:rFonts w:ascii="Times New Roman"/>
          <w:b w:val="false"/>
          <w:i w:val="false"/>
          <w:color w:val="000000"/>
          <w:sz w:val="28"/>
        </w:rPr>
        <w:t xml:space="preserve">
      Әр түрлі коагулянттар </w:t>
      </w:r>
      <w:r>
        <w:br/>
      </w:r>
      <w:r>
        <w:rPr>
          <w:rFonts w:ascii="Times New Roman"/>
          <w:b w:val="false"/>
          <w:i w:val="false"/>
          <w:color w:val="000000"/>
          <w:sz w:val="28"/>
        </w:rPr>
        <w:t xml:space="preserve">
      Әр түрлі құрама жемдер </w:t>
      </w:r>
      <w:r>
        <w:br/>
      </w:r>
      <w:r>
        <w:rPr>
          <w:rFonts w:ascii="Times New Roman"/>
          <w:b w:val="false"/>
          <w:i w:val="false"/>
          <w:color w:val="000000"/>
          <w:sz w:val="28"/>
        </w:rPr>
        <w:t xml:space="preserve">
      Апатитті концентрат </w:t>
      </w:r>
      <w:r>
        <w:br/>
      </w:r>
      <w:r>
        <w:rPr>
          <w:rFonts w:ascii="Times New Roman"/>
          <w:b w:val="false"/>
          <w:i w:val="false"/>
          <w:color w:val="000000"/>
          <w:sz w:val="28"/>
        </w:rPr>
        <w:t xml:space="preserve">
      Нефелинді концентрат </w:t>
      </w:r>
      <w:r>
        <w:br/>
      </w:r>
      <w:r>
        <w:rPr>
          <w:rFonts w:ascii="Times New Roman"/>
          <w:b w:val="false"/>
          <w:i w:val="false"/>
          <w:color w:val="000000"/>
          <w:sz w:val="28"/>
        </w:rPr>
        <w:t xml:space="preserve">
      Құрғақ бояулар мен бояғыш заттар </w:t>
      </w:r>
      <w:r>
        <w:br/>
      </w:r>
      <w:r>
        <w:rPr>
          <w:rFonts w:ascii="Times New Roman"/>
          <w:b w:val="false"/>
          <w:i w:val="false"/>
          <w:color w:val="000000"/>
          <w:sz w:val="28"/>
        </w:rPr>
        <w:t xml:space="preserve">
      Әр түрлі жармалар (тұтынушы бумасы зақымдалған жағдайында) </w:t>
      </w:r>
      <w:r>
        <w:br/>
      </w:r>
      <w:r>
        <w:rPr>
          <w:rFonts w:ascii="Times New Roman"/>
          <w:b w:val="false"/>
          <w:i w:val="false"/>
          <w:color w:val="000000"/>
          <w:sz w:val="28"/>
        </w:rPr>
        <w:t xml:space="preserve">
      Әр түрлі бор </w:t>
      </w:r>
      <w:r>
        <w:br/>
      </w:r>
      <w:r>
        <w:rPr>
          <w:rFonts w:ascii="Times New Roman"/>
          <w:b w:val="false"/>
          <w:i w:val="false"/>
          <w:color w:val="000000"/>
          <w:sz w:val="28"/>
        </w:rPr>
        <w:t xml:space="preserve">
      Мертельдер </w:t>
      </w:r>
      <w:r>
        <w:br/>
      </w:r>
      <w:r>
        <w:rPr>
          <w:rFonts w:ascii="Times New Roman"/>
          <w:b w:val="false"/>
          <w:i w:val="false"/>
          <w:color w:val="000000"/>
          <w:sz w:val="28"/>
        </w:rPr>
        <w:t xml:space="preserve">
      Ағаш көгерішінен жасалған витаминді ұн </w:t>
      </w:r>
      <w:r>
        <w:br/>
      </w:r>
      <w:r>
        <w:rPr>
          <w:rFonts w:ascii="Times New Roman"/>
          <w:b w:val="false"/>
          <w:i w:val="false"/>
          <w:color w:val="000000"/>
          <w:sz w:val="28"/>
        </w:rPr>
        <w:t xml:space="preserve">
      Доломитті ұн </w:t>
      </w:r>
      <w:r>
        <w:br/>
      </w:r>
      <w:r>
        <w:rPr>
          <w:rFonts w:ascii="Times New Roman"/>
          <w:b w:val="false"/>
          <w:i w:val="false"/>
          <w:color w:val="000000"/>
          <w:sz w:val="28"/>
        </w:rPr>
        <w:t xml:space="preserve">
      Әр түрлі жемдік ұн </w:t>
      </w:r>
      <w:r>
        <w:br/>
      </w:r>
      <w:r>
        <w:rPr>
          <w:rFonts w:ascii="Times New Roman"/>
          <w:b w:val="false"/>
          <w:i w:val="false"/>
          <w:color w:val="000000"/>
          <w:sz w:val="28"/>
        </w:rPr>
        <w:t xml:space="preserve">
      Әр түрлі азықтық ұн </w:t>
      </w:r>
      <w:r>
        <w:br/>
      </w:r>
      <w:r>
        <w:rPr>
          <w:rFonts w:ascii="Times New Roman"/>
          <w:b w:val="false"/>
          <w:i w:val="false"/>
          <w:color w:val="000000"/>
          <w:sz w:val="28"/>
        </w:rPr>
        <w:t xml:space="preserve">
      Қылқанды-витаминді ұн </w:t>
      </w:r>
      <w:r>
        <w:br/>
      </w:r>
      <w:r>
        <w:rPr>
          <w:rFonts w:ascii="Times New Roman"/>
          <w:b w:val="false"/>
          <w:i w:val="false"/>
          <w:color w:val="000000"/>
          <w:sz w:val="28"/>
        </w:rPr>
        <w:t xml:space="preserve">
      Түсті металдар ұнтағы </w:t>
      </w:r>
      <w:r>
        <w:br/>
      </w:r>
      <w:r>
        <w:rPr>
          <w:rFonts w:ascii="Times New Roman"/>
          <w:b w:val="false"/>
          <w:i w:val="false"/>
          <w:color w:val="000000"/>
          <w:sz w:val="28"/>
        </w:rPr>
        <w:t xml:space="preserve">
      Әр түрлі қалдықтар </w:t>
      </w:r>
      <w:r>
        <w:br/>
      </w:r>
      <w:r>
        <w:rPr>
          <w:rFonts w:ascii="Times New Roman"/>
          <w:b w:val="false"/>
          <w:i w:val="false"/>
          <w:color w:val="000000"/>
          <w:sz w:val="28"/>
        </w:rPr>
        <w:t xml:space="preserve">
      Пегматит </w:t>
      </w:r>
      <w:r>
        <w:br/>
      </w:r>
      <w:r>
        <w:rPr>
          <w:rFonts w:ascii="Times New Roman"/>
          <w:b w:val="false"/>
          <w:i w:val="false"/>
          <w:color w:val="000000"/>
          <w:sz w:val="28"/>
        </w:rPr>
        <w:t xml:space="preserve">
      Асфальтті ұнтақ </w:t>
      </w:r>
      <w:r>
        <w:br/>
      </w:r>
      <w:r>
        <w:rPr>
          <w:rFonts w:ascii="Times New Roman"/>
          <w:b w:val="false"/>
          <w:i w:val="false"/>
          <w:color w:val="000000"/>
          <w:sz w:val="28"/>
        </w:rPr>
        <w:t xml:space="preserve">
      Ізбес ұнтағы </w:t>
      </w:r>
      <w:r>
        <w:br/>
      </w:r>
      <w:r>
        <w:rPr>
          <w:rFonts w:ascii="Times New Roman"/>
          <w:b w:val="false"/>
          <w:i w:val="false"/>
          <w:color w:val="000000"/>
          <w:sz w:val="28"/>
        </w:rPr>
        <w:t xml:space="preserve">
      Магнезитті металлургиялық ұнтақ </w:t>
      </w:r>
      <w:r>
        <w:br/>
      </w:r>
      <w:r>
        <w:rPr>
          <w:rFonts w:ascii="Times New Roman"/>
          <w:b w:val="false"/>
          <w:i w:val="false"/>
          <w:color w:val="000000"/>
          <w:sz w:val="28"/>
        </w:rPr>
        <w:t xml:space="preserve">
      Шамотты ұнтақ </w:t>
      </w:r>
      <w:r>
        <w:br/>
      </w:r>
      <w:r>
        <w:rPr>
          <w:rFonts w:ascii="Times New Roman"/>
          <w:b w:val="false"/>
          <w:i w:val="false"/>
          <w:color w:val="000000"/>
          <w:sz w:val="28"/>
        </w:rPr>
        <w:t xml:space="preserve">
      Әр түрлі ұнтақ </w:t>
      </w:r>
      <w:r>
        <w:br/>
      </w:r>
      <w:r>
        <w:rPr>
          <w:rFonts w:ascii="Times New Roman"/>
          <w:b w:val="false"/>
          <w:i w:val="false"/>
          <w:color w:val="000000"/>
          <w:sz w:val="28"/>
        </w:rPr>
        <w:t xml:space="preserve">
      Аммиакты селитра </w:t>
      </w:r>
      <w:r>
        <w:br/>
      </w:r>
      <w:r>
        <w:rPr>
          <w:rFonts w:ascii="Times New Roman"/>
          <w:b w:val="false"/>
          <w:i w:val="false"/>
          <w:color w:val="000000"/>
          <w:sz w:val="28"/>
        </w:rPr>
        <w:t xml:space="preserve">
      Сигареттер (папиросалар) (тұтынушы бумасы зақымдалған жағдайында) </w:t>
      </w:r>
      <w:r>
        <w:br/>
      </w:r>
      <w:r>
        <w:rPr>
          <w:rFonts w:ascii="Times New Roman"/>
          <w:b w:val="false"/>
          <w:i w:val="false"/>
          <w:color w:val="000000"/>
          <w:sz w:val="28"/>
        </w:rPr>
        <w:t xml:space="preserve">
      Асқа салатын және техникалық тұз </w:t>
      </w:r>
      <w:r>
        <w:br/>
      </w:r>
      <w:r>
        <w:rPr>
          <w:rFonts w:ascii="Times New Roman"/>
          <w:b w:val="false"/>
          <w:i w:val="false"/>
          <w:color w:val="000000"/>
          <w:sz w:val="28"/>
        </w:rPr>
        <w:t xml:space="preserve">
      Жуғыш ұнтақ тәріздес құралдар </w:t>
      </w:r>
      <w:r>
        <w:br/>
      </w:r>
      <w:r>
        <w:rPr>
          <w:rFonts w:ascii="Times New Roman"/>
          <w:b w:val="false"/>
          <w:i w:val="false"/>
          <w:color w:val="000000"/>
          <w:sz w:val="28"/>
        </w:rPr>
        <w:t xml:space="preserve">
      Техникалық және құрылыс шыны (сынған жағдайда) </w:t>
      </w:r>
      <w:r>
        <w:br/>
      </w:r>
      <w:r>
        <w:rPr>
          <w:rFonts w:ascii="Times New Roman"/>
          <w:b w:val="false"/>
          <w:i w:val="false"/>
          <w:color w:val="000000"/>
          <w:sz w:val="28"/>
        </w:rPr>
        <w:t xml:space="preserve">
      Түсті металдардың және олардың қоспаларының жоңқасы </w:t>
      </w:r>
      <w:r>
        <w:br/>
      </w:r>
      <w:r>
        <w:rPr>
          <w:rFonts w:ascii="Times New Roman"/>
          <w:b w:val="false"/>
          <w:i w:val="false"/>
          <w:color w:val="000000"/>
          <w:sz w:val="28"/>
        </w:rPr>
        <w:t xml:space="preserve">
      Қауіптілерінен басқа әр түрлі сульфаттар </w:t>
      </w:r>
      <w:r>
        <w:br/>
      </w:r>
      <w:r>
        <w:rPr>
          <w:rFonts w:ascii="Times New Roman"/>
          <w:b w:val="false"/>
          <w:i w:val="false"/>
          <w:color w:val="000000"/>
          <w:sz w:val="28"/>
        </w:rPr>
        <w:t xml:space="preserve">
      Темекі мен махорка шикізаты </w:t>
      </w:r>
      <w:r>
        <w:br/>
      </w:r>
      <w:r>
        <w:rPr>
          <w:rFonts w:ascii="Times New Roman"/>
          <w:b w:val="false"/>
          <w:i w:val="false"/>
          <w:color w:val="000000"/>
          <w:sz w:val="28"/>
        </w:rPr>
        <w:t xml:space="preserve">
      Әр түрлі темекі (жапырақтар мен түбірлердегі, иіскейтін, өңделген) </w:t>
      </w:r>
      <w:r>
        <w:br/>
      </w:r>
      <w:r>
        <w:rPr>
          <w:rFonts w:ascii="Times New Roman"/>
          <w:b w:val="false"/>
          <w:i w:val="false"/>
          <w:color w:val="000000"/>
          <w:sz w:val="28"/>
        </w:rPr>
        <w:t xml:space="preserve">
      Ұнтақталған және кесек тальк (талькті тас) </w:t>
      </w:r>
      <w:r>
        <w:br/>
      </w:r>
      <w:r>
        <w:rPr>
          <w:rFonts w:ascii="Times New Roman"/>
          <w:b w:val="false"/>
          <w:i w:val="false"/>
          <w:color w:val="000000"/>
          <w:sz w:val="28"/>
        </w:rPr>
        <w:t xml:space="preserve">
      Әр түрлі шыны ыдыс (сынған жағдайда) </w:t>
      </w:r>
      <w:r>
        <w:br/>
      </w:r>
      <w:r>
        <w:rPr>
          <w:rFonts w:ascii="Times New Roman"/>
          <w:b w:val="false"/>
          <w:i w:val="false"/>
          <w:color w:val="000000"/>
          <w:sz w:val="28"/>
        </w:rPr>
        <w:t xml:space="preserve">
      Торф және торф өнімдері </w:t>
      </w:r>
      <w:r>
        <w:br/>
      </w:r>
      <w:r>
        <w:rPr>
          <w:rFonts w:ascii="Times New Roman"/>
          <w:b w:val="false"/>
          <w:i w:val="false"/>
          <w:color w:val="000000"/>
          <w:sz w:val="28"/>
        </w:rPr>
        <w:t xml:space="preserve">
      Органикалық және жинақтық тыңайтқыштар </w:t>
      </w:r>
      <w:r>
        <w:br/>
      </w:r>
      <w:r>
        <w:rPr>
          <w:rFonts w:ascii="Times New Roman"/>
          <w:b w:val="false"/>
          <w:i w:val="false"/>
          <w:color w:val="000000"/>
          <w:sz w:val="28"/>
        </w:rPr>
        <w:t xml:space="preserve">
      Химиялық және минералды тыңайтқыштар </w:t>
      </w:r>
      <w:r>
        <w:br/>
      </w:r>
      <w:r>
        <w:rPr>
          <w:rFonts w:ascii="Times New Roman"/>
          <w:b w:val="false"/>
          <w:i w:val="false"/>
          <w:color w:val="000000"/>
          <w:sz w:val="28"/>
        </w:rPr>
        <w:t xml:space="preserve">
      Кептірілген еттен жасалған фарш (қаптарда) </w:t>
      </w:r>
      <w:r>
        <w:br/>
      </w:r>
      <w:r>
        <w:rPr>
          <w:rFonts w:ascii="Times New Roman"/>
          <w:b w:val="false"/>
          <w:i w:val="false"/>
          <w:color w:val="000000"/>
          <w:sz w:val="28"/>
        </w:rPr>
        <w:t xml:space="preserve">
      Ферроқорытпалар </w:t>
      </w:r>
      <w:r>
        <w:br/>
      </w:r>
      <w:r>
        <w:rPr>
          <w:rFonts w:ascii="Times New Roman"/>
          <w:b w:val="false"/>
          <w:i w:val="false"/>
          <w:color w:val="000000"/>
          <w:sz w:val="28"/>
        </w:rPr>
        <w:t xml:space="preserve">
      Әр түрлі цемент </w:t>
      </w:r>
      <w:r>
        <w:br/>
      </w:r>
      <w:r>
        <w:rPr>
          <w:rFonts w:ascii="Times New Roman"/>
          <w:b w:val="false"/>
          <w:i w:val="false"/>
          <w:color w:val="000000"/>
          <w:sz w:val="28"/>
        </w:rPr>
        <w:t xml:space="preserve">
      Кесек шамот </w:t>
      </w:r>
      <w:r>
        <w:br/>
      </w:r>
      <w:r>
        <w:rPr>
          <w:rFonts w:ascii="Times New Roman"/>
          <w:b w:val="false"/>
          <w:i w:val="false"/>
          <w:color w:val="000000"/>
          <w:sz w:val="28"/>
        </w:rPr>
        <w:t xml:space="preserve">
      Жемдік шрот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