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d646" w14:textId="75cd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2007 жылғы 5 желтоқсандағы N 327 Бұйрығы. Қазақстан Республикасының Әділет министрлігінде 2007 жылғы 26 желтоқсанда Нормативтік құқықтық кесімдерді мемлекеттік тіркеудің тізіліміне N 5064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"Әділет органдары туралы" Қазақстан Республикасы Заңының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3) тармақшасын басшылыққа ала отырып,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Ішкі істер министрінің 2012.03.29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күнтізбелік он күн өткен соң қолданысқа енгізіледі) Бұйрығымен.</w:t>
      </w:r>
    </w:p>
    <w:bookmarkEnd w:id="0"/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Ішкі істер министрінің 2012.03.29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күнтізбелік он күн өткен соң қолданысқа енгізіледі) Бұйрығымен.</w:t>
      </w:r>
    </w:p>
    <w:bookmarkEnd w:id="1"/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Ішкі істер министрінің 2012.03.30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 қолданысқа енгізіледі) Бұйрығымен.</w:t>
      </w:r>
    </w:p>
    <w:bookmarkEnd w:id="2"/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Әділет министрлігі Қылмыстық-атқару жүйесі комитетінің төрағасына жүктелсін. </w:t>
      </w:r>
    </w:p>
    <w:bookmarkEnd w:id="3"/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ресми жарияланған күнінен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Әділет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прокуроры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2007 жылғы 19 желтоқсан ___________ </w:t>
      </w:r>
    </w:p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327 бұйрығына қосымша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Қосымшаның күші жойылды - ҚР Ішкі істер министрінің 2012.03.30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 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