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cd16" w14:textId="060c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Инновациялық білім беру бағдарламаларын енгізетін университеттердің конкурстық іріктеу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2007 жылғы 14 желтоқсандағы N 631 Бұйрығы. Қазақстан Республикасының Әділет министрлігінде 2007 жылғы 3 қаңтарда Нормативтік құқықтық кесімдерді мемлекеттік тіркеудің тізіліміне N 5077 болып енгізілді. Күші жойылды - ҚР Білім және ғылым министрінің 2009 жылғы 23 қаңтардағы N 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ҚР Білім және ғылым министрінің министрінің 2009.01.23 N 20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Премьер-Министрі Кеңсесі Басшысының 2008 жылғы 16 қаңтардағы N 20-55/П-8629 тапсырмасына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"Инновациялық білім беру бағдарламаларын енгізетін университеттерді конкурстық іріктеу ережесін бекіту туралы" Қазақстан Республикасы Білім және ғылым министрінің 2007 жылғы 14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631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бұйрығының (Қазақстан Республикасының Нормативтік құқықтық актілерді мемлекеттік тіркеу тізілімінде 2008 жылғы 3 қаңтарда N 5077 болып тіркелген, Қазақстан Республикасының атқарушы және орталық мемлекеттік органдарының актілер жинағында 2008 жылғы 27 сәуірде N 3 болып жарияланған)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       Ж. Түймебаев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Бұйрықтың 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 </w:t>
      </w:r>
      <w:r>
        <w:rPr>
          <w:rFonts w:ascii="Times New Roman"/>
          <w:b w:val="false"/>
          <w:i w:val="false"/>
          <w:color w:val="000000"/>
          <w:sz w:val="28"/>
        </w:rPr>
        <w:t>
 7)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Инновациялық білім беру бағдарламаларын енгізетін университеттерді конкурстық іріктеу ережесі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(C. Өмірбаев) осы бұйрықты белгіленген тәртіппен Қазақстан Республикасы Әділет министрлігіне мемлекеттік тіркеуге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К.Н.Шәмшидиноваға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желтоқсанда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631 бұйрығымен 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Инновациялық білім беру бағдарламаларын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енгізетін университеттерді конкурстық іріктеу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"Білім туралы" Қазақстан Республикасы Заңы 5-бабының 7) тармақшасына сәйкес әзірленген және инновациялық білім беру бағдарламаларын енгізетін университеттерді конкурстық іріктеуді өткізудің тәртібі мен өлшемдерін айқындайды.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Конкурсқа қатысушыларға қойылатын талап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Конкурсқа қатысушы университеттер төмендегі өлшемдер бойынша іріктеледі: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стратегиялық бағдарламасы дамыған менеджмент сапасының жүйесі енгізілуі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халықаралық және ұлттық деңгейде сыйақысы бар болуы керек;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ғылыми және ғылыми-технологиялық жобаларды, оның ішінде шетелдік серіктестіктермен өткізілуі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ғылыми-зерттеу институты және ғылыми қызметкерлердің штат кестесі болуы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құрылған ашық құрал-жабдықтары бар ғылыми объектісі болуы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әр түрлі отандық және шетелдік университеттер мен белсенді қызметтес шарттар болуы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жоғары, жоғары оқу орнынан кейінгі және қосымша білім беру бағдарламаларының болуы;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ғылыми қызметті коммерциализациялауды қолдау жүйесі болуы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жетілген ақпараттық базасы, Web-порталы, Интернетке қосылған компьютер желісі болуы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3.Конкурсқа хабарландыру беру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саласындағы уәкілетті орган конкурстық іріктеуді өткізуге бұқаралық ақпарат құралдары арқылы хабарландыру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өткізу туралы хабарландыру мынадай мәліметтерден тұруы тиіс: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өтінімдерді қабылдайтын уәкілетті органдардың мекен-жайы (қажет болған жағдайда қабылдау уақыты, бөлменің нөмірі, байланыс телефонының нөмірі көрсетілуі тиіс);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өтінімдерді қабылдаудың мерзімі (конкурс өткізу туралы хабарландыру шыққаннан кейін отыз күнтізбелік күн);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конкурс өткізудің күні, уақыты және орны;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конкурсқа қатысу туралы өтінішке қоса құжаттардың тізімі.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Конкурстық комиссияның қалыптасуының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Инновациялық білім беру бағдарламаларын енгізетін университеттерді конкурстық іріктеу құрылған конкурстық комиссияның (бұдан әрі - комиссия) құрылуы және оның құрамы білім саласындағы уәкілетті органның басшысының бұйрығымен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Комиссияның құрамына: төраға, төрағаның орынбасары, хатшысы және мүшелері кіреді. Комиссияның құрамының саны кем дегенде тоғыз адамнан аспауы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құрамына тәуелсіз сарапшылар, мамандар және республикадаға жетекші мамандар тартылады.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Конкурсқа қатысатын комиссияның құрамы және құжат тапсыру уақыты жыл сайын Қазақстан Республикасы Білім және ғылым министрінің бұйрығымен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Конкурсқа Қазақстан Республикасының барлық университеттері қатыса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5. Конкурсты өткізу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Конкурсқа қатысушы университет конкурс өткізу туралы хабарландыруда көрсетілген мерзімде комиссияға төмендегі құжаттарды тапсырады: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конкурсқа қатысуға өтінім;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инновациялық университеттің мәртебесін беру туралы құжаттардың жобасы;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тіркеуден өткен заңды тұлғаның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беруді іске асыруға құқығы бар лицензияның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университеттің жарғысының көшірмесі;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потенциалды кадрлардың көрсеткіштері;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халықаралық келісім-шарттардың көшірмелері;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бюджеттен ғылыми-зерттеу жұмыстарын орындағаны туралы мәлімет.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тапсырылған құжаттарды барлық жағынан ақпараттың дұрыстығын, белгіленген талаптарға өлшемдерінің сәйкестігін анықтап бағалайды.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Қажет болған жағдайда конкурстық комиссия университеттерден қосымша мәліметтер сұратады.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Комиссиялардың шешімі қарапайым көпшілік дауыстармен қабылданады. Комиссия мүшелерінің дауыстары тең болған жағдайда комиссия төрағасының дауысы шешуші дауыс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шешімі отырысқа қатысқан барлық комиссия мүшелері және хатшысы қол қоятын хаттамалармен ресімделеді.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Конкурстық іріктеуінің оң қортындысын алған университеттердің қортындылары хабарландыру шыққаннан кейін жеті күнге дейін баспасөз және бұқаралық ақпарат құралдарында жарияланады.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Комиссияның шешімімен келіспеген жағдайда белгіленген тәртіппен Қазақстан Республикасының заңнамасына сәйкес шағымдануына болады.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