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b0d5" w14:textId="22fb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2007 жылғы 30 қарашадағы N 289-ө Бұйрығы. Қазақстан Республикасының Әділет министрлігінде 2008 жылғы 8 қаңтарда Нормативтік құқықтық кесімдерді мемлекеттік тіркеудің тізіліміне N 5081 болып енгізілді. Күші жойылды - Қазақстан Республикасы Еңбек және халықты әлеуметтік қорғау министрінің 2011 жылғы 6 мамырдағы № 165-ө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2011.05.06 № 165-ө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қызмет көрсетудің үлгі стандартын бекіту туралы" Қазақстан Республикасы Үкіметінің 2007 жылғы 30 маусымдағы N 558 қаулысының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Әлеуметтік жеке код беру жөніндегі мемлекеттік қызмет көрсету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Оралман мәртебесін беру және тіркеу жөніндегі мемлекеттік қызмет көрсету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Көші-қон квотасы бойынша келген оралмандарға тұрақты тұратын жеріне жол жүру және мүлікті (оның ішінде малды) жеткізу шығыстарын өтеу, келген жерінде тұрғын үй сатып алуға қаражат бөлу және біржолғы жәрдемақы төлеу жөніндегі мемлекеттік қызмет көрсету стандарты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Зейнетақы төлеу жөніндегі мемлекеттік орталықтан төленетін зейнетақы төлемдерін тағайындау жөніндегі мемлекеттік қызмет көрсету стандарты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Базалық зейнетақы төлемін тағайындау жөніндегі мемлекеттік қызмет көрсету стандарты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Мүгедектігі бойынша, асыраушысынан айрылу жағдайы бойынша және жасына байланысты берілетін мемлекеттік әлеуметтік жәрдемақыларды тағайындау жөніндегі мемлекеттік қызмет көрсету стандарты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Мемлекеттік арнайы жәрдемақыларды тағайындау жөніндегі мемлекеттік қызмет көрсету стандарты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Әлеуметтік қатерлер: еңбек ету қабілетінен айрылған; асыраушысынан айрылған; жұмысынан айрылған жағдайларда берілетін әлеуметтік төлемді тағайындау жөніндегі мемлекеттік қызмет көрсету стандарты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Бала туғанда және бала күтімі жөніндегі жәрдемақыларды тағайындау жөніндегі мемлекеттік қызмет көрсету стандарты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Арнаулы мемлекеттік жәрдемақыларды тағайындау жөніндегі мемлекеттік қызмет көрсету стандарты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 мен Қазақстан Республикасы Еңбек және халықты әлеуметтік қорғау министрлігінің Көші-қон комитетінің аумақтық органдарының және Қазақстан Республикасы Еңбек және халықты әлеуметтік қорғау министрлігінің Зейнетақы төлеу жөніндегі мемлекеттік орталығының филиалдарының басшылары көрсетілген стандарттарды енгізуді және оларды сақтауды қамтамасыз етсін.</w:t>
      </w:r>
    </w:p>
    <w:bookmarkEnd w:id="2"/>
    <w:bookmarkStart w:name="z4" w:id="3"/>
    <w:p>
      <w:pPr>
        <w:spacing w:after="0"/>
        <w:ind w:left="0"/>
        <w:jc w:val="both"/>
      </w:pPr>
      <w:r>
        <w:rPr>
          <w:rFonts w:ascii="Times New Roman"/>
          <w:b w:val="false"/>
          <w:i w:val="false"/>
          <w:color w:val="000000"/>
          <w:sz w:val="28"/>
        </w:rPr>
        <w:t>
      3. Құқықтық қамтамасыз ету және ақпараттық талдау жұмысы департаменті (Сарбасов А.А.) осы бұйрықтың заңнамада белгіленген тәртіппен Қазақстан Республикасы Әділет министрлігінде мемлекеттік тіркеуден өткізілуін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министрлігінің Жауапты хатшысы Г.Н. Әбдіхалықоваға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p>
      <w:pPr>
        <w:spacing w:after="0"/>
        <w:ind w:left="0"/>
        <w:jc w:val="both"/>
      </w:pPr>
      <w:r>
        <w:rPr>
          <w:rFonts w:ascii="Times New Roman"/>
          <w:b w:val="false"/>
          <w:i/>
          <w:color w:val="000000"/>
          <w:sz w:val="28"/>
        </w:rPr>
        <w:t>      Министр</w:t>
      </w:r>
    </w:p>
    <w:bookmarkStart w:name="z7"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Әлеуметтік жеке код беру жөніндегі мемлекеттік</w:t>
      </w:r>
      <w:r>
        <w:br/>
      </w:r>
      <w:r>
        <w:rPr>
          <w:rFonts w:ascii="Times New Roman"/>
          <w:b/>
          <w:i w:val="false"/>
          <w:color w:val="000000"/>
        </w:rPr>
        <w:t>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әлеуметтік жеке кодты беру жөніндегі мемлекеттік қызмет көрсету тәртібін айқындайды (бұдан әрі - мемлекеттік қызмет).</w:t>
      </w:r>
    </w:p>
    <w:bookmarkStart w:name="z8" w:id="7"/>
    <w:p>
      <w:pPr>
        <w:spacing w:after="0"/>
        <w:ind w:left="0"/>
        <w:jc w:val="both"/>
      </w:pPr>
      <w:r>
        <w:rPr>
          <w:rFonts w:ascii="Times New Roman"/>
          <w:b w:val="false"/>
          <w:i w:val="false"/>
          <w:color w:val="000000"/>
          <w:sz w:val="28"/>
        </w:rPr>
        <w:t>
      2. Көрсетілетін мемлекеттік қызмет нысаны: автоматтандырылған.</w:t>
      </w:r>
    </w:p>
    <w:bookmarkEnd w:id="7"/>
    <w:bookmarkStart w:name="z9" w:id="8"/>
    <w:p>
      <w:pPr>
        <w:spacing w:after="0"/>
        <w:ind w:left="0"/>
        <w:jc w:val="both"/>
      </w:pPr>
      <w:r>
        <w:rPr>
          <w:rFonts w:ascii="Times New Roman"/>
          <w:b w:val="false"/>
          <w:i w:val="false"/>
          <w:color w:val="000000"/>
          <w:sz w:val="28"/>
        </w:rPr>
        <w:t>
      3. Мемлекеттік қызмет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 Үкіметінің 1997 жылғы 16 қыркүйектегі </w:t>
      </w:r>
      <w:r>
        <w:rPr>
          <w:rFonts w:ascii="Times New Roman"/>
          <w:b w:val="false"/>
          <w:i w:val="false"/>
          <w:color w:val="000000"/>
          <w:sz w:val="28"/>
        </w:rPr>
        <w:t>N 1342</w:t>
      </w:r>
      <w:r>
        <w:rPr>
          <w:rFonts w:ascii="Times New Roman"/>
          <w:b w:val="false"/>
          <w:i w:val="false"/>
          <w:color w:val="000000"/>
          <w:sz w:val="28"/>
        </w:rPr>
        <w:t xml:space="preserve"> қаулысымен бекітілген уәкілетті ұйымның әлеуметтік жеке кодты беру тәртібі негізінде жүзеге асырылады.</w:t>
      </w:r>
    </w:p>
    <w:bookmarkEnd w:id="8"/>
    <w:bookmarkStart w:name="z10" w:id="9"/>
    <w:p>
      <w:pPr>
        <w:spacing w:after="0"/>
        <w:ind w:left="0"/>
        <w:jc w:val="both"/>
      </w:pPr>
      <w:r>
        <w:rPr>
          <w:rFonts w:ascii="Times New Roman"/>
          <w:b w:val="false"/>
          <w:i w:val="false"/>
          <w:color w:val="000000"/>
          <w:sz w:val="28"/>
        </w:rPr>
        <w:t>
      4. Мемлекеттік қызмет азаматтарға, сондай-ақ Қазақстан Республикасында зейнетақымен қамсыздандыру туралы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зейнетақымен қамсыздандыру құқығы қолданылатын адамдарға (бұдан әрі - тұтынушылар) көрсетіледі.</w:t>
      </w:r>
    </w:p>
    <w:bookmarkEnd w:id="9"/>
    <w:bookmarkStart w:name="z11" w:id="10"/>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мемлекеттiк қазыналық кәсiпорны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Астана қ. Манас көшесі 2 мекен-жайы бойынша орналасқан "Қазақстан Республикасы Еңбек және халықты әлеуметтік қорғау министрлігінің Зейнетақы төлеу жөніндегі мемлекеттік орталығы" РМҚК (бұдан әрі - Орталық) көрсетеді.</w:t>
      </w:r>
    </w:p>
    <w:bookmarkEnd w:id="10"/>
    <w:bookmarkStart w:name="z12" w:id="11"/>
    <w:p>
      <w:pPr>
        <w:spacing w:after="0"/>
        <w:ind w:left="0"/>
        <w:jc w:val="both"/>
      </w:pPr>
      <w:r>
        <w:rPr>
          <w:rFonts w:ascii="Times New Roman"/>
          <w:b w:val="false"/>
          <w:i w:val="false"/>
          <w:color w:val="000000"/>
          <w:sz w:val="28"/>
        </w:rPr>
        <w:t>
      6. Көрсетілетін мемлекеттік қызметтің аяқталу нысаны әлеуметтiк жеке код беру туралы куәлiгін беру болып табылады (бұдан әрі - ӘЖК).</w:t>
      </w:r>
    </w:p>
    <w:bookmarkEnd w:id="11"/>
    <w:bookmarkStart w:name="z13" w:id="12"/>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 тұтынушы тіркеу кәртішкесін толтырған және тапсырған күннен бастап үш жұмыс күні ішінде көрсетіледі;</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r>
        <w:br/>
      </w:r>
      <w:r>
        <w:rPr>
          <w:rFonts w:ascii="Times New Roman"/>
          <w:b w:val="false"/>
          <w:i w:val="false"/>
          <w:color w:val="000000"/>
          <w:sz w:val="28"/>
        </w:rPr>
        <w:t>
      3) құжаттарды алу кезінде кезекте күтудің ең жоғары шекті уақыты - 15 минут.</w:t>
      </w:r>
    </w:p>
    <w:bookmarkEnd w:id="12"/>
    <w:bookmarkStart w:name="z14" w:id="13"/>
    <w:p>
      <w:pPr>
        <w:spacing w:after="0"/>
        <w:ind w:left="0"/>
        <w:jc w:val="both"/>
      </w:pPr>
      <w:r>
        <w:rPr>
          <w:rFonts w:ascii="Times New Roman"/>
          <w:b w:val="false"/>
          <w:i w:val="false"/>
          <w:color w:val="000000"/>
          <w:sz w:val="28"/>
        </w:rPr>
        <w:t>
      8. Мемлекеттік қызмет ақысыз көрсетіледі.</w:t>
      </w:r>
    </w:p>
    <w:bookmarkEnd w:id="13"/>
    <w:bookmarkStart w:name="z15" w:id="14"/>
    <w:p>
      <w:pPr>
        <w:spacing w:after="0"/>
        <w:ind w:left="0"/>
        <w:jc w:val="both"/>
      </w:pPr>
      <w:r>
        <w:rPr>
          <w:rFonts w:ascii="Times New Roman"/>
          <w:b w:val="false"/>
          <w:i w:val="false"/>
          <w:color w:val="000000"/>
          <w:sz w:val="28"/>
        </w:rPr>
        <w:t>
      9. Мемлекеттік қызметті көрсетудің тәртібі туралы толық ақпарат Қазақстан Республикасы Еңбек және халықты әлеуметтік қорғау министрлігінің веб-сайтында (бұдан әрі - веб-сайт) орналастырылады (ww.enbek.kz).</w:t>
      </w:r>
    </w:p>
    <w:bookmarkEnd w:id="14"/>
    <w:bookmarkStart w:name="z16" w:id="15"/>
    <w:p>
      <w:pPr>
        <w:spacing w:after="0"/>
        <w:ind w:left="0"/>
        <w:jc w:val="both"/>
      </w:pPr>
      <w:r>
        <w:rPr>
          <w:rFonts w:ascii="Times New Roman"/>
          <w:b w:val="false"/>
          <w:i w:val="false"/>
          <w:color w:val="000000"/>
          <w:sz w:val="28"/>
        </w:rPr>
        <w:t>
      10. Мемлекеттік қызмет, сенбі және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Орталықтың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15"/>
    <w:bookmarkStart w:name="z17" w:id="16"/>
    <w:p>
      <w:pPr>
        <w:spacing w:after="0"/>
        <w:ind w:left="0"/>
        <w:jc w:val="both"/>
      </w:pPr>
      <w:r>
        <w:rPr>
          <w:rFonts w:ascii="Times New Roman"/>
          <w:b w:val="false"/>
          <w:i w:val="false"/>
          <w:color w:val="000000"/>
          <w:sz w:val="28"/>
        </w:rPr>
        <w:t>
      11. Қызмет көрсетілетін ғимараттың ішіндегі орын жай көлемі, орналасуы және конфигурациясы жағынан сапалы қызмет көрсету шарттарына сәйкес келеді және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16"/>
    <w:bookmarkStart w:name="z18" w:id="17"/>
    <w:p>
      <w:pPr>
        <w:spacing w:after="0"/>
        <w:ind w:left="0"/>
        <w:jc w:val="left"/>
      </w:pPr>
      <w:r>
        <w:rPr>
          <w:rFonts w:ascii="Times New Roman"/>
          <w:b/>
          <w:i w:val="false"/>
          <w:color w:val="000000"/>
        </w:rPr>
        <w:t xml:space="preserve"> 
2. Мемлекеттік қызметті көрсетудің тәртібі</w:t>
      </w:r>
    </w:p>
    <w:bookmarkEnd w:id="17"/>
    <w:p>
      <w:pPr>
        <w:spacing w:after="0"/>
        <w:ind w:left="0"/>
        <w:jc w:val="both"/>
      </w:pPr>
      <w:r>
        <w:rPr>
          <w:rFonts w:ascii="Times New Roman"/>
          <w:b w:val="false"/>
          <w:i w:val="false"/>
          <w:color w:val="000000"/>
          <w:sz w:val="28"/>
        </w:rPr>
        <w:t>      12. Қызметті алу үшін жеке басын куәландыратын құжатты (16 жасқа дейінгі балаларға - тууы туралы куәлігін) және СТН ұсыну қажет.</w:t>
      </w:r>
    </w:p>
    <w:bookmarkStart w:name="z19" w:id="18"/>
    <w:p>
      <w:pPr>
        <w:spacing w:after="0"/>
        <w:ind w:left="0"/>
        <w:jc w:val="both"/>
      </w:pPr>
      <w:r>
        <w:rPr>
          <w:rFonts w:ascii="Times New Roman"/>
          <w:b w:val="false"/>
          <w:i w:val="false"/>
          <w:color w:val="000000"/>
          <w:sz w:val="28"/>
        </w:rPr>
        <w:t>
      13. ӘЖК алу үшін азаматтар ЗТМО құрылымдық бөлімшелерінде белгіленген нысандағы тіркеу кәртішкелерін толтырады.</w:t>
      </w:r>
    </w:p>
    <w:bookmarkEnd w:id="18"/>
    <w:bookmarkStart w:name="z20" w:id="19"/>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19"/>
    <w:bookmarkStart w:name="z21" w:id="20"/>
    <w:p>
      <w:pPr>
        <w:spacing w:after="0"/>
        <w:ind w:left="0"/>
        <w:jc w:val="both"/>
      </w:pPr>
      <w:r>
        <w:rPr>
          <w:rFonts w:ascii="Times New Roman"/>
          <w:b w:val="false"/>
          <w:i w:val="false"/>
          <w:color w:val="000000"/>
          <w:sz w:val="28"/>
        </w:rPr>
        <w:t>
      15. Белгіленген нысандағы толтырылған тіркеу кәртішкелері журналға тіркеледі.</w:t>
      </w:r>
      <w:r>
        <w:br/>
      </w:r>
      <w:r>
        <w:rPr>
          <w:rFonts w:ascii="Times New Roman"/>
          <w:b w:val="false"/>
          <w:i w:val="false"/>
          <w:color w:val="000000"/>
          <w:sz w:val="28"/>
        </w:rPr>
        <w:t>
      Тұтынушыға құжаттың қабылданғаны және мемлекеттік қызметтің түпкілікті нәтижесін алатын күні көрсетілген белгісі бар талон беріледі.</w:t>
      </w:r>
    </w:p>
    <w:bookmarkEnd w:id="20"/>
    <w:bookmarkStart w:name="z22" w:id="21"/>
    <w:p>
      <w:pPr>
        <w:spacing w:after="0"/>
        <w:ind w:left="0"/>
        <w:jc w:val="both"/>
      </w:pPr>
      <w:r>
        <w:rPr>
          <w:rFonts w:ascii="Times New Roman"/>
          <w:b w:val="false"/>
          <w:i w:val="false"/>
          <w:color w:val="000000"/>
          <w:sz w:val="28"/>
        </w:rPr>
        <w:t>
      16. ӘЖК беру ЗТМО құрылымдық бөлімшесінің басшылығы бекіткен кесте бойынша жүргізіледі.</w:t>
      </w:r>
      <w:r>
        <w:br/>
      </w:r>
      <w:r>
        <w:rPr>
          <w:rFonts w:ascii="Times New Roman"/>
          <w:b w:val="false"/>
          <w:i w:val="false"/>
          <w:color w:val="000000"/>
          <w:sz w:val="28"/>
        </w:rPr>
        <w:t>
      Көрсетілген мемлекеттік қызметтің нәтижесін алу үшін:</w:t>
      </w:r>
      <w:r>
        <w:br/>
      </w:r>
      <w:r>
        <w:rPr>
          <w:rFonts w:ascii="Times New Roman"/>
          <w:b w:val="false"/>
          <w:i w:val="false"/>
          <w:color w:val="000000"/>
          <w:sz w:val="28"/>
        </w:rPr>
        <w:t>
      мерзiмдi қызметтің әскери қызметшілерi;</w:t>
      </w:r>
      <w:r>
        <w:br/>
      </w:r>
      <w:r>
        <w:rPr>
          <w:rFonts w:ascii="Times New Roman"/>
          <w:b w:val="false"/>
          <w:i w:val="false"/>
          <w:color w:val="000000"/>
          <w:sz w:val="28"/>
        </w:rPr>
        <w:t>
      сотталғандар;</w:t>
      </w:r>
      <w:r>
        <w:br/>
      </w:r>
      <w:r>
        <w:rPr>
          <w:rFonts w:ascii="Times New Roman"/>
          <w:b w:val="false"/>
          <w:i w:val="false"/>
          <w:color w:val="000000"/>
          <w:sz w:val="28"/>
        </w:rPr>
        <w:t>
      қарттар үйі, мүгедектер үйі және балалар үйінде тұратындардан басқа тұтынушылардың өзі келуі талап етіледі.</w:t>
      </w:r>
    </w:p>
    <w:bookmarkEnd w:id="21"/>
    <w:bookmarkStart w:name="z23" w:id="22"/>
    <w:p>
      <w:pPr>
        <w:spacing w:after="0"/>
        <w:ind w:left="0"/>
        <w:jc w:val="both"/>
      </w:pPr>
      <w:r>
        <w:rPr>
          <w:rFonts w:ascii="Times New Roman"/>
          <w:b w:val="false"/>
          <w:i w:val="false"/>
          <w:color w:val="000000"/>
          <w:sz w:val="28"/>
        </w:rPr>
        <w:t>
      17. Адамның бұдан бұрын ӘЖК-сы болған, сондай-ақ осы Стандарттың 12-тармағына сәйкес құжаттарды ұсынбаған жағдайларда, мемлекеттік қызметті көрсетуден бас тартылады.</w:t>
      </w:r>
    </w:p>
    <w:bookmarkEnd w:id="22"/>
    <w:bookmarkStart w:name="z24" w:id="23"/>
    <w:p>
      <w:pPr>
        <w:spacing w:after="0"/>
        <w:ind w:left="0"/>
        <w:jc w:val="left"/>
      </w:pPr>
      <w:r>
        <w:rPr>
          <w:rFonts w:ascii="Times New Roman"/>
          <w:b/>
          <w:i w:val="false"/>
          <w:color w:val="000000"/>
        </w:rPr>
        <w:t xml:space="preserve"> 
3. Жұмыс принциптері</w:t>
      </w:r>
    </w:p>
    <w:bookmarkEnd w:id="23"/>
    <w:p>
      <w:pPr>
        <w:spacing w:after="0"/>
        <w:ind w:left="0"/>
        <w:jc w:val="both"/>
      </w:pPr>
      <w:r>
        <w:rPr>
          <w:rFonts w:ascii="Times New Roman"/>
          <w:b w:val="false"/>
          <w:i w:val="false"/>
          <w:color w:val="000000"/>
          <w:sz w:val="28"/>
        </w:rPr>
        <w:t>      18. ЗТМО құрылымдық бөлімшесі мен Орталық қызметтері адамның конституциялық құқығының сақталуына, қызметтiк борышын атқару кезінде заңдылықтың сақталуына негiзделедi және сыпайылық, толық ақпараттың берілуін ұсыну, оның сақталуын, қорғауды және құпиялылығын қамтамасыз ету принциптерінде жүзеге асырылады.</w:t>
      </w:r>
    </w:p>
    <w:bookmarkStart w:name="z25" w:id="24"/>
    <w:p>
      <w:pPr>
        <w:spacing w:after="0"/>
        <w:ind w:left="0"/>
        <w:jc w:val="left"/>
      </w:pPr>
      <w:r>
        <w:rPr>
          <w:rFonts w:ascii="Times New Roman"/>
          <w:b/>
          <w:i w:val="false"/>
          <w:color w:val="000000"/>
        </w:rPr>
        <w:t xml:space="preserve"> 
4. Жұмыс нәтижесі</w:t>
      </w:r>
    </w:p>
    <w:bookmarkEnd w:id="24"/>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26" w:id="25"/>
    <w:p>
      <w:pPr>
        <w:spacing w:after="0"/>
        <w:ind w:left="0"/>
        <w:jc w:val="both"/>
      </w:pPr>
      <w:r>
        <w:rPr>
          <w:rFonts w:ascii="Times New Roman"/>
          <w:b w:val="false"/>
          <w:i w:val="false"/>
          <w:color w:val="000000"/>
          <w:sz w:val="28"/>
        </w:rPr>
        <w:t>
      20. ЗТМО құрылымдық бөлімшесі мен Орталықтың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25"/>
    <w:bookmarkStart w:name="z27" w:id="26"/>
    <w:p>
      <w:pPr>
        <w:spacing w:after="0"/>
        <w:ind w:left="0"/>
        <w:jc w:val="left"/>
      </w:pPr>
      <w:r>
        <w:rPr>
          <w:rFonts w:ascii="Times New Roman"/>
          <w:b/>
          <w:i w:val="false"/>
          <w:color w:val="000000"/>
        </w:rPr>
        <w:t xml:space="preserve"> 
5. Шағымдану тәртібі</w:t>
      </w:r>
    </w:p>
    <w:bookmarkEnd w:id="26"/>
    <w:p>
      <w:pPr>
        <w:spacing w:after="0"/>
        <w:ind w:left="0"/>
        <w:jc w:val="both"/>
      </w:pPr>
      <w:r>
        <w:rPr>
          <w:rFonts w:ascii="Times New Roman"/>
          <w:b w:val="false"/>
          <w:i w:val="false"/>
          <w:color w:val="000000"/>
          <w:sz w:val="28"/>
        </w:rPr>
        <w:t>      21. Мемлекеттік қызметті ұсыну сапасы жөнінде шағымдар болған жағдайда ЗТМО құрылымдық бөлімшесі немесе Орталық қызметкерлерінің әрекетіне шағым олардың басшыларының атына жазылады.</w:t>
      </w:r>
      <w:r>
        <w:br/>
      </w:r>
      <w:r>
        <w:rPr>
          <w:rFonts w:ascii="Times New Roman"/>
          <w:b w:val="false"/>
          <w:i w:val="false"/>
          <w:color w:val="000000"/>
          <w:sz w:val="28"/>
        </w:rPr>
        <w:t>
      Даулы мәселелер азаматтық сот өндірісі тәртібімен шешіледі.</w:t>
      </w:r>
    </w:p>
    <w:bookmarkStart w:name="z28" w:id="27"/>
    <w:p>
      <w:pPr>
        <w:spacing w:after="0"/>
        <w:ind w:left="0"/>
        <w:jc w:val="both"/>
      </w:pPr>
      <w:r>
        <w:rPr>
          <w:rFonts w:ascii="Times New Roman"/>
          <w:b w:val="false"/>
          <w:i w:val="false"/>
          <w:color w:val="000000"/>
          <w:sz w:val="28"/>
        </w:rPr>
        <w:t>
      22. Шағымдар жазбаша түрде пошта бойынша не қолма-қол ЗТМО құрылымдық бөлімшесінің немесе Орталықтың кеңсесі арқылы жұмыс күндері қабылданады.</w:t>
      </w:r>
    </w:p>
    <w:bookmarkEnd w:id="27"/>
    <w:bookmarkStart w:name="z29" w:id="28"/>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өтініштер міндетті түрде қабылдауға, тіркеуге, есепке алуға және қарауға жатады.</w:t>
      </w:r>
    </w:p>
    <w:bookmarkEnd w:id="28"/>
    <w:bookmarkStart w:name="z30" w:id="29"/>
    <w:p>
      <w:pPr>
        <w:spacing w:after="0"/>
        <w:ind w:left="0"/>
        <w:jc w:val="left"/>
      </w:pPr>
      <w:r>
        <w:rPr>
          <w:rFonts w:ascii="Times New Roman"/>
          <w:b/>
          <w:i w:val="false"/>
          <w:color w:val="000000"/>
        </w:rPr>
        <w:t xml:space="preserve"> 
6. Байланыс ақпараты</w:t>
      </w:r>
    </w:p>
    <w:bookmarkEnd w:id="29"/>
    <w:p>
      <w:pPr>
        <w:spacing w:after="0"/>
        <w:ind w:left="0"/>
        <w:jc w:val="both"/>
      </w:pPr>
      <w:r>
        <w:rPr>
          <w:rFonts w:ascii="Times New Roman"/>
          <w:b w:val="false"/>
          <w:i w:val="false"/>
          <w:color w:val="000000"/>
          <w:sz w:val="28"/>
        </w:rPr>
        <w:t>      24. Мемлекеттік қызмет көрсететін ұйымдардың басшылары мен атқарушыларының байланыс деректері туралы ақпарат аталған органдардың ғимараттарындағы ақпараттық стендте мемлекеттік және орыс тілдерінде орналастырылады.</w:t>
      </w:r>
    </w:p>
    <w:bookmarkStart w:name="z31" w:id="30"/>
    <w:p>
      <w:pPr>
        <w:spacing w:after="0"/>
        <w:ind w:left="0"/>
        <w:jc w:val="both"/>
      </w:pPr>
      <w:r>
        <w:rPr>
          <w:rFonts w:ascii="Times New Roman"/>
          <w:b w:val="false"/>
          <w:i w:val="false"/>
          <w:color w:val="000000"/>
          <w:sz w:val="28"/>
        </w:rPr>
        <w:t>
      25. ЗТМО құрылымдық бөлімшесінің қызметі туралы ақпарат веб-сайтқа орналастырылады.</w:t>
      </w:r>
    </w:p>
    <w:bookmarkEnd w:id="30"/>
    <w:bookmarkStart w:name="z32" w:id="31"/>
    <w:p>
      <w:pPr>
        <w:spacing w:after="0"/>
        <w:ind w:left="0"/>
        <w:jc w:val="both"/>
      </w:pPr>
      <w:r>
        <w:rPr>
          <w:rFonts w:ascii="Times New Roman"/>
          <w:b w:val="false"/>
          <w:i w:val="false"/>
          <w:color w:val="000000"/>
          <w:sz w:val="28"/>
        </w:rPr>
        <w:t xml:space="preserve">
Әлеуметтік жеке код беру  </w:t>
      </w:r>
      <w:r>
        <w:br/>
      </w:r>
      <w:r>
        <w:rPr>
          <w:rFonts w:ascii="Times New Roman"/>
          <w:b w:val="false"/>
          <w:i w:val="false"/>
          <w:color w:val="000000"/>
          <w:sz w:val="28"/>
        </w:rPr>
        <w:t>
жөніндегі мемлекеттік қызмет</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31"/>
    <w:p>
      <w:pPr>
        <w:spacing w:after="0"/>
        <w:ind w:left="0"/>
        <w:jc w:val="left"/>
      </w:pPr>
      <w:r>
        <w:rPr>
          <w:rFonts w:ascii="Times New Roman"/>
          <w:b/>
          <w:i w:val="false"/>
          <w:color w:val="000000"/>
        </w:rPr>
        <w:t xml:space="preserve"> Әлеуметтік жеке кодты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3"/>
        <w:gridCol w:w="1933"/>
        <w:gridCol w:w="2313"/>
        <w:gridCol w:w="2173"/>
      </w:tblGrid>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w:t>
            </w:r>
            <w:r>
              <w:br/>
            </w:r>
            <w:r>
              <w:rPr>
                <w:rFonts w:ascii="Times New Roman"/>
                <w:b w:val="false"/>
                <w:i w:val="false"/>
                <w:color w:val="000000"/>
                <w:sz w:val="20"/>
              </w:rPr>
              <w:t>
ағмдағы</w:t>
            </w:r>
            <w:r>
              <w:br/>
            </w:r>
            <w:r>
              <w:rPr>
                <w:rFonts w:ascii="Times New Roman"/>
                <w:b w:val="false"/>
                <w:i w:val="false"/>
                <w:color w:val="000000"/>
                <w:sz w:val="20"/>
              </w:rPr>
              <w:t>
мәні</w:t>
            </w:r>
          </w:p>
        </w:tc>
      </w:tr>
      <w:tr>
        <w:trPr>
          <w:trHeight w:val="165"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тұынушы-</w:t>
            </w:r>
            <w:r>
              <w:br/>
            </w:r>
            <w:r>
              <w:rPr>
                <w:rFonts w:ascii="Times New Roman"/>
                <w:b w:val="false"/>
                <w:i w:val="false"/>
                <w:color w:val="000000"/>
                <w:sz w:val="20"/>
              </w:rPr>
              <w:t>
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w:t>
            </w:r>
            <w:r>
              <w:br/>
            </w:r>
            <w:r>
              <w:rPr>
                <w:rFonts w:ascii="Times New Roman"/>
                <w:b w:val="false"/>
                <w:i w:val="false"/>
                <w:color w:val="000000"/>
                <w:sz w:val="20"/>
              </w:rPr>
              <w:t>
қызметтерінің ақпарат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w:t>
            </w:r>
            <w:r>
              <w:br/>
            </w:r>
            <w:r>
              <w:rPr>
                <w:rFonts w:ascii="Times New Roman"/>
                <w:b w:val="false"/>
                <w:i w:val="false"/>
                <w:color w:val="000000"/>
                <w:sz w:val="20"/>
              </w:rPr>
              <w:t>
шылардың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2-қосымша          </w:t>
      </w:r>
    </w:p>
    <w:bookmarkEnd w:id="32"/>
    <w:p>
      <w:pPr>
        <w:spacing w:after="0"/>
        <w:ind w:left="0"/>
        <w:jc w:val="left"/>
      </w:pPr>
      <w:r>
        <w:rPr>
          <w:rFonts w:ascii="Times New Roman"/>
          <w:b/>
          <w:i w:val="false"/>
          <w:color w:val="000000"/>
        </w:rPr>
        <w:t xml:space="preserve"> Оралман мәртебесін беру және тіркеу жөніндегі</w:t>
      </w:r>
      <w:r>
        <w:br/>
      </w:r>
      <w:r>
        <w:rPr>
          <w:rFonts w:ascii="Times New Roman"/>
          <w:b/>
          <w:i w:val="false"/>
          <w:color w:val="000000"/>
        </w:rPr>
        <w:t>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оралман мәртебесін беру және тіркеу жөніндегі мемлекеттік қызмет көрсету (бұдан әрі - мемлекеттік қызмет) тәртібін айқындайды.</w:t>
      </w:r>
    </w:p>
    <w:bookmarkStart w:name="z34" w:id="33"/>
    <w:p>
      <w:pPr>
        <w:spacing w:after="0"/>
        <w:ind w:left="0"/>
        <w:jc w:val="both"/>
      </w:pPr>
      <w:r>
        <w:rPr>
          <w:rFonts w:ascii="Times New Roman"/>
          <w:b w:val="false"/>
          <w:i w:val="false"/>
          <w:color w:val="000000"/>
          <w:sz w:val="28"/>
        </w:rPr>
        <w:t>
      2. Көрсетілетін мемлекеттік қызмет нысаны ішінара автоматтандырылған.</w:t>
      </w:r>
    </w:p>
    <w:bookmarkEnd w:id="33"/>
    <w:bookmarkStart w:name="z35" w:id="34"/>
    <w:p>
      <w:pPr>
        <w:spacing w:after="0"/>
        <w:ind w:left="0"/>
        <w:jc w:val="both"/>
      </w:pPr>
      <w:r>
        <w:rPr>
          <w:rFonts w:ascii="Times New Roman"/>
          <w:b w:val="false"/>
          <w:i w:val="false"/>
          <w:color w:val="000000"/>
          <w:sz w:val="28"/>
        </w:rPr>
        <w:t>
      3. Мемлекеттік қызмет "Халықтың көші-қоны туралы" Қазақстан Республикасының 1997 жылғы 13 желтоқсандағы </w:t>
      </w:r>
      <w:r>
        <w:rPr>
          <w:rFonts w:ascii="Times New Roman"/>
          <w:b w:val="false"/>
          <w:i w:val="false"/>
          <w:color w:val="000000"/>
          <w:sz w:val="28"/>
        </w:rPr>
        <w:t>Заңы</w:t>
      </w:r>
      <w:r>
        <w:rPr>
          <w:rFonts w:ascii="Times New Roman"/>
          <w:b w:val="false"/>
          <w:i w:val="false"/>
          <w:color w:val="000000"/>
          <w:sz w:val="28"/>
        </w:rPr>
        <w:t xml:space="preserve"> мен "Оралман мәртебесін беру ережесін бекіту туралы" Қазақстан Республикасы Еңбек және халықты әлеуметтік қорғау министрі міндетін атқарушының 2007 жылғы 27 қыркүйектегі N 224-ө (Қазақстан Республикасы Әділет министрлігінде 2007 жылғы 10 қазанда N 4964 тіркелген) </w:t>
      </w:r>
      <w:r>
        <w:rPr>
          <w:rFonts w:ascii="Times New Roman"/>
          <w:b w:val="false"/>
          <w:i w:val="false"/>
          <w:color w:val="000000"/>
          <w:sz w:val="28"/>
        </w:rPr>
        <w:t>бұйрығының</w:t>
      </w:r>
      <w:r>
        <w:rPr>
          <w:rFonts w:ascii="Times New Roman"/>
          <w:b w:val="false"/>
          <w:i w:val="false"/>
          <w:color w:val="000000"/>
          <w:sz w:val="28"/>
        </w:rPr>
        <w:t xml:space="preserve"> негізінде жүзеге асырылады. </w:t>
      </w:r>
      <w:r>
        <w:rPr>
          <w:rFonts w:ascii="Times New Roman"/>
          <w:b w:val="false"/>
          <w:i w:val="false"/>
          <w:color w:val="000000"/>
          <w:sz w:val="28"/>
        </w:rPr>
        <w:t>қараңыз.V1006698</w:t>
      </w:r>
    </w:p>
    <w:bookmarkEnd w:id="34"/>
    <w:bookmarkStart w:name="z36" w:id="35"/>
    <w:p>
      <w:pPr>
        <w:spacing w:after="0"/>
        <w:ind w:left="0"/>
        <w:jc w:val="both"/>
      </w:pPr>
      <w:r>
        <w:rPr>
          <w:rFonts w:ascii="Times New Roman"/>
          <w:b w:val="false"/>
          <w:i w:val="false"/>
          <w:color w:val="000000"/>
          <w:sz w:val="28"/>
        </w:rPr>
        <w:t>
      4. Мемлекеттік қызмет оралмандарға және олардың отбасы мүшелеріне (бұдан әрі - тұтынушылар) көрсетіледі.</w:t>
      </w:r>
    </w:p>
    <w:bookmarkEnd w:id="35"/>
    <w:bookmarkStart w:name="z37" w:id="36"/>
    <w:p>
      <w:pPr>
        <w:spacing w:after="0"/>
        <w:ind w:left="0"/>
        <w:jc w:val="both"/>
      </w:pPr>
      <w:r>
        <w:rPr>
          <w:rFonts w:ascii="Times New Roman"/>
          <w:b w:val="false"/>
          <w:i w:val="false"/>
          <w:color w:val="000000"/>
          <w:sz w:val="28"/>
        </w:rPr>
        <w:t>
      5. Мемлекеттік қызметті Қазақстан Республикасы Еңбек және халықты әлеуметтік қорғау министрлігі Көші-қон комитетінің аумақтық органдары (бұдан әрі - аумақтық орган) тұтынушының тұратын жері бойынша аумақтық органының ғимаратында көрсетеді.</w:t>
      </w:r>
    </w:p>
    <w:bookmarkEnd w:id="36"/>
    <w:bookmarkStart w:name="z38" w:id="37"/>
    <w:p>
      <w:pPr>
        <w:spacing w:after="0"/>
        <w:ind w:left="0"/>
        <w:jc w:val="both"/>
      </w:pPr>
      <w:r>
        <w:rPr>
          <w:rFonts w:ascii="Times New Roman"/>
          <w:b w:val="false"/>
          <w:i w:val="false"/>
          <w:color w:val="000000"/>
          <w:sz w:val="28"/>
        </w:rPr>
        <w:t>
      6. Көрсетілетін мемлекеттік қызметтің аяқталу нысаны </w:t>
      </w:r>
      <w:r>
        <w:rPr>
          <w:rFonts w:ascii="Times New Roman"/>
          <w:b w:val="false"/>
          <w:i w:val="false"/>
          <w:color w:val="000000"/>
          <w:sz w:val="28"/>
        </w:rPr>
        <w:t>оралман куәлігін</w:t>
      </w:r>
      <w:r>
        <w:rPr>
          <w:rFonts w:ascii="Times New Roman"/>
          <w:b w:val="false"/>
          <w:i w:val="false"/>
          <w:color w:val="000000"/>
          <w:sz w:val="28"/>
        </w:rPr>
        <w:t xml:space="preserve"> беру болып табылады.</w:t>
      </w:r>
    </w:p>
    <w:bookmarkEnd w:id="37"/>
    <w:bookmarkStart w:name="z39" w:id="38"/>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 тұтынушы қажетті құжаттарды тапсырған сәттен бастап, аумақтық органда тіркелген күнінен бастап екі ай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15-30 минуттан есептелгенде кезектегі адамдардың санына байланысты болады.</w:t>
      </w:r>
    </w:p>
    <w:bookmarkEnd w:id="38"/>
    <w:bookmarkStart w:name="z40" w:id="39"/>
    <w:p>
      <w:pPr>
        <w:spacing w:after="0"/>
        <w:ind w:left="0"/>
        <w:jc w:val="both"/>
      </w:pPr>
      <w:r>
        <w:rPr>
          <w:rFonts w:ascii="Times New Roman"/>
          <w:b w:val="false"/>
          <w:i w:val="false"/>
          <w:color w:val="000000"/>
          <w:sz w:val="28"/>
        </w:rPr>
        <w:t>
      8. Мемлекеттік қызмет ақысыз көрсетіледі.</w:t>
      </w:r>
    </w:p>
    <w:bookmarkEnd w:id="39"/>
    <w:bookmarkStart w:name="z41" w:id="40"/>
    <w:p>
      <w:pPr>
        <w:spacing w:after="0"/>
        <w:ind w:left="0"/>
        <w:jc w:val="both"/>
      </w:pPr>
      <w:r>
        <w:rPr>
          <w:rFonts w:ascii="Times New Roman"/>
          <w:b w:val="false"/>
          <w:i w:val="false"/>
          <w:color w:val="000000"/>
          <w:sz w:val="28"/>
        </w:rPr>
        <w:t>
      9. Мемлекеттік қызметті көрсетудің тәртібі туралы толық ақпарат Қазақстан Республикасы Еңбек және халықты әлеуметтік қорғау министрлігінің ресми веб-сайтында (бұдан әрі - веб-сайт) орналастырылады (www.enbek.kz).</w:t>
      </w:r>
    </w:p>
    <w:bookmarkEnd w:id="40"/>
    <w:bookmarkStart w:name="z42" w:id="41"/>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41"/>
    <w:bookmarkStart w:name="z43" w:id="42"/>
    <w:p>
      <w:pPr>
        <w:spacing w:after="0"/>
        <w:ind w:left="0"/>
        <w:jc w:val="both"/>
      </w:pPr>
      <w:r>
        <w:rPr>
          <w:rFonts w:ascii="Times New Roman"/>
          <w:b w:val="false"/>
          <w:i w:val="false"/>
          <w:color w:val="000000"/>
          <w:sz w:val="28"/>
        </w:rPr>
        <w:t>
      11. Қызмет көрсетілетін ғимараттың ішіндегі орынжай көлемі, орналасуы және конфигурациясы жағынан сапалы қызмет көрсету шарттарына сәйкес келеді және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42"/>
    <w:bookmarkStart w:name="z44" w:id="43"/>
    <w:p>
      <w:pPr>
        <w:spacing w:after="0"/>
        <w:ind w:left="0"/>
        <w:jc w:val="left"/>
      </w:pPr>
      <w:r>
        <w:rPr>
          <w:rFonts w:ascii="Times New Roman"/>
          <w:b/>
          <w:i w:val="false"/>
          <w:color w:val="000000"/>
        </w:rPr>
        <w:t xml:space="preserve"> 
2. Мемлекеттік қызметті көрсетудің тәртібі</w:t>
      </w:r>
    </w:p>
    <w:bookmarkEnd w:id="43"/>
    <w:p>
      <w:pPr>
        <w:spacing w:after="0"/>
        <w:ind w:left="0"/>
        <w:jc w:val="both"/>
      </w:pPr>
      <w:r>
        <w:rPr>
          <w:rFonts w:ascii="Times New Roman"/>
          <w:b w:val="false"/>
          <w:i w:val="false"/>
          <w:color w:val="000000"/>
          <w:sz w:val="28"/>
        </w:rPr>
        <w:t>      12. Қызметті алу үшін мынадай құжаттарды:</w:t>
      </w:r>
      <w:r>
        <w:br/>
      </w:r>
      <w:r>
        <w:rPr>
          <w:rFonts w:ascii="Times New Roman"/>
          <w:b w:val="false"/>
          <w:i w:val="false"/>
          <w:color w:val="000000"/>
          <w:sz w:val="28"/>
        </w:rPr>
        <w:t>
      1) оралман мәртебесін беру туралы өтінішті;</w:t>
      </w:r>
      <w:r>
        <w:br/>
      </w:r>
      <w:r>
        <w:rPr>
          <w:rFonts w:ascii="Times New Roman"/>
          <w:b w:val="false"/>
          <w:i w:val="false"/>
          <w:color w:val="000000"/>
          <w:sz w:val="28"/>
        </w:rPr>
        <w:t>
      2) өмірбаянды;</w:t>
      </w:r>
      <w:r>
        <w:br/>
      </w:r>
      <w:r>
        <w:rPr>
          <w:rFonts w:ascii="Times New Roman"/>
          <w:b w:val="false"/>
          <w:i w:val="false"/>
          <w:color w:val="000000"/>
          <w:sz w:val="28"/>
        </w:rPr>
        <w:t>
      3) өтініш берушінің және онымен бірге қоныс аударған отбасы мүшелерінің жеке басын куәландыратын құжаттардың көшірмелері (паспорт, кәмелеттік жасқа толмаған балаларының туу туралы куәлігі);</w:t>
      </w:r>
      <w:r>
        <w:br/>
      </w:r>
      <w:r>
        <w:rPr>
          <w:rFonts w:ascii="Times New Roman"/>
          <w:b w:val="false"/>
          <w:i w:val="false"/>
          <w:color w:val="000000"/>
          <w:sz w:val="28"/>
        </w:rPr>
        <w:t>
      4) келесі құжаттардың бірін: неке немесе ажырасу туралы куәліктерінің; аттестатының; дипломының; әскери билет немесе еңбек кітапшасының көшірмелерін (өтініш беруші оралман мәртебесіне сай келетіндігін анықтау мүмкіндігі болмаған жағдайда ұсынылады) ұсыну қажет.</w:t>
      </w:r>
    </w:p>
    <w:bookmarkStart w:name="z45" w:id="44"/>
    <w:p>
      <w:pPr>
        <w:spacing w:after="0"/>
        <w:ind w:left="0"/>
        <w:jc w:val="both"/>
      </w:pPr>
      <w:r>
        <w:rPr>
          <w:rFonts w:ascii="Times New Roman"/>
          <w:b w:val="false"/>
          <w:i w:val="false"/>
          <w:color w:val="000000"/>
          <w:sz w:val="28"/>
        </w:rPr>
        <w:t>
      13. Бланкілердің қажетті үлгілерін өтініш берген аумақтық органда тікелей алуға болады.</w:t>
      </w:r>
    </w:p>
    <w:bookmarkEnd w:id="44"/>
    <w:bookmarkStart w:name="z46" w:id="45"/>
    <w:p>
      <w:pPr>
        <w:spacing w:after="0"/>
        <w:ind w:left="0"/>
        <w:jc w:val="both"/>
      </w:pPr>
      <w:r>
        <w:rPr>
          <w:rFonts w:ascii="Times New Roman"/>
          <w:b w:val="false"/>
          <w:i w:val="false"/>
          <w:color w:val="000000"/>
          <w:sz w:val="28"/>
        </w:rPr>
        <w:t>
      14. Құжаттарды қабылдау тікелей тұтынушының тұратын жері бойынша аумақтық органның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аумақтық органның ғимаратының көрнекті жеріне мемлекеттік және орыс тілдерінде ілініп қойылады.</w:t>
      </w:r>
    </w:p>
    <w:bookmarkEnd w:id="45"/>
    <w:bookmarkStart w:name="z47" w:id="46"/>
    <w:p>
      <w:pPr>
        <w:spacing w:after="0"/>
        <w:ind w:left="0"/>
        <w:jc w:val="both"/>
      </w:pPr>
      <w:r>
        <w:rPr>
          <w:rFonts w:ascii="Times New Roman"/>
          <w:b w:val="false"/>
          <w:i w:val="false"/>
          <w:color w:val="000000"/>
          <w:sz w:val="28"/>
        </w:rPr>
        <w:t>
      15. Аумақтық органның қызметкері өтініш пен тиісті құжаттарды қабылдап алады, өтінішті журналға тіркейді және өтініш берушіге оның тіркелгені, тұтынушының мемлекеттік қызметтің соңғы нәтижесін алатын күні көрсетілген хабарламаны береді.</w:t>
      </w:r>
      <w:r>
        <w:br/>
      </w:r>
      <w:r>
        <w:rPr>
          <w:rFonts w:ascii="Times New Roman"/>
          <w:b w:val="false"/>
          <w:i w:val="false"/>
          <w:color w:val="000000"/>
          <w:sz w:val="28"/>
        </w:rPr>
        <w:t>
      Оралман мәртебесін беру туралы өтініш берушінің бұрын уәкілетті органның басқа аумақтық органдарына өтініш берілгені анықталған жағдайда өтініш берушіден жаңа өтініш қабылданбайды. Бұл жөнінде тұтынушы сол сәтте хабардар етіледі.</w:t>
      </w:r>
    </w:p>
    <w:bookmarkEnd w:id="46"/>
    <w:bookmarkStart w:name="z48" w:id="47"/>
    <w:p>
      <w:pPr>
        <w:spacing w:after="0"/>
        <w:ind w:left="0"/>
        <w:jc w:val="both"/>
      </w:pPr>
      <w:r>
        <w:rPr>
          <w:rFonts w:ascii="Times New Roman"/>
          <w:b w:val="false"/>
          <w:i w:val="false"/>
          <w:color w:val="000000"/>
          <w:sz w:val="28"/>
        </w:rPr>
        <w:t>
      16. Көрсетілген мемлекеттік қызметтің нәтижесін алу үшін тұтынушының өзі немесе оның нотариалды куәландырылған сенімхаты бар уәкілетті өкілінің келуі талап етіледі.</w:t>
      </w:r>
      <w:r>
        <w:br/>
      </w:r>
      <w:r>
        <w:rPr>
          <w:rFonts w:ascii="Times New Roman"/>
          <w:b w:val="false"/>
          <w:i w:val="false"/>
          <w:color w:val="000000"/>
          <w:sz w:val="28"/>
        </w:rPr>
        <w:t>
      Оралман куәлігін тұтынушының тұратын жері бойынша аумақтық органның ғимаратынан тікелей алуға болады.</w:t>
      </w:r>
    </w:p>
    <w:bookmarkEnd w:id="47"/>
    <w:bookmarkStart w:name="z49" w:id="48"/>
    <w:p>
      <w:pPr>
        <w:spacing w:after="0"/>
        <w:ind w:left="0"/>
        <w:jc w:val="both"/>
      </w:pPr>
      <w:r>
        <w:rPr>
          <w:rFonts w:ascii="Times New Roman"/>
          <w:b w:val="false"/>
          <w:i w:val="false"/>
          <w:color w:val="000000"/>
          <w:sz w:val="28"/>
        </w:rPr>
        <w:t>
      17. Адамды оралман деп танудан бас тартқан жағдайда, аумақтық орган тиісті шешімді тұтынушыға жібереді.</w:t>
      </w:r>
      <w:r>
        <w:br/>
      </w:r>
      <w:r>
        <w:rPr>
          <w:rFonts w:ascii="Times New Roman"/>
          <w:b w:val="false"/>
          <w:i w:val="false"/>
          <w:color w:val="000000"/>
          <w:sz w:val="28"/>
        </w:rPr>
        <w:t>
      Оралман мәртебесі Қазақстан Республикасы егемендік алған сәтте одан тыс жерде тұрақты тұрған және тұрақты тұру мақсатымен Қазақстанға келген, ұлты қазақ шетелдіктер мен азаматтығы жоқ адамдарға беріледі.</w:t>
      </w:r>
    </w:p>
    <w:bookmarkEnd w:id="48"/>
    <w:bookmarkStart w:name="z50" w:id="49"/>
    <w:p>
      <w:pPr>
        <w:spacing w:after="0"/>
        <w:ind w:left="0"/>
        <w:jc w:val="left"/>
      </w:pPr>
      <w:r>
        <w:rPr>
          <w:rFonts w:ascii="Times New Roman"/>
          <w:b/>
          <w:i w:val="false"/>
          <w:color w:val="000000"/>
        </w:rPr>
        <w:t xml:space="preserve"> 
3. Жұмыс принциптері</w:t>
      </w:r>
    </w:p>
    <w:bookmarkEnd w:id="49"/>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қызметтiк борышын атқару кезінде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негiзделедi және сыпайылық, толық ақпараттың берілуін, оның сақталуын, қорғалуын және құпиялылығын қамтамасыз ету принциптерінде жүзеге асырылады.</w:t>
      </w:r>
    </w:p>
    <w:bookmarkStart w:name="z51" w:id="50"/>
    <w:p>
      <w:pPr>
        <w:spacing w:after="0"/>
        <w:ind w:left="0"/>
        <w:jc w:val="left"/>
      </w:pPr>
      <w:r>
        <w:rPr>
          <w:rFonts w:ascii="Times New Roman"/>
          <w:b/>
          <w:i w:val="false"/>
          <w:color w:val="000000"/>
        </w:rPr>
        <w:t xml:space="preserve"> 
4. Жұмыс нәтижесі</w:t>
      </w:r>
    </w:p>
    <w:bookmarkEnd w:id="50"/>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52" w:id="51"/>
    <w:p>
      <w:pPr>
        <w:spacing w:after="0"/>
        <w:ind w:left="0"/>
        <w:jc w:val="both"/>
      </w:pPr>
      <w:r>
        <w:rPr>
          <w:rFonts w:ascii="Times New Roman"/>
          <w:b w:val="false"/>
          <w:i w:val="false"/>
          <w:color w:val="000000"/>
          <w:sz w:val="28"/>
        </w:rPr>
        <w:t>
      20. Аумақтық органдардың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51"/>
    <w:bookmarkStart w:name="z53" w:id="52"/>
    <w:p>
      <w:pPr>
        <w:spacing w:after="0"/>
        <w:ind w:left="0"/>
        <w:jc w:val="left"/>
      </w:pPr>
      <w:r>
        <w:rPr>
          <w:rFonts w:ascii="Times New Roman"/>
          <w:b/>
          <w:i w:val="false"/>
          <w:color w:val="000000"/>
        </w:rPr>
        <w:t xml:space="preserve"> 
5. Шағымдану тәртібі</w:t>
      </w:r>
    </w:p>
    <w:bookmarkEnd w:id="52"/>
    <w:p>
      <w:pPr>
        <w:spacing w:after="0"/>
        <w:ind w:left="0"/>
        <w:jc w:val="both"/>
      </w:pPr>
      <w:r>
        <w:rPr>
          <w:rFonts w:ascii="Times New Roman"/>
          <w:b w:val="false"/>
          <w:i w:val="false"/>
          <w:color w:val="000000"/>
          <w:sz w:val="28"/>
        </w:rPr>
        <w:t>      21. Мемлекеттік қызметті ұсыну сапасы жөнінде шағымдар болған жағдайда аумақтық қызметкерлердің әрекетіне шағым оның басшысының атына жазылады.</w:t>
      </w:r>
      <w:r>
        <w:br/>
      </w:r>
      <w:r>
        <w:rPr>
          <w:rFonts w:ascii="Times New Roman"/>
          <w:b w:val="false"/>
          <w:i w:val="false"/>
          <w:color w:val="000000"/>
          <w:sz w:val="28"/>
        </w:rPr>
        <w:t>
      Аумақтық органның оралман мәртебесін беруден бас тартуы туралы шағымдар Қазақстан Республикасы Еңбек және халықты әлеуметтік қорғау министрлігінің Көші-қон комитетінде қаралады.</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өндірісі тәртібімен шешіледі.</w:t>
      </w:r>
    </w:p>
    <w:bookmarkStart w:name="z54" w:id="53"/>
    <w:p>
      <w:pPr>
        <w:spacing w:after="0"/>
        <w:ind w:left="0"/>
        <w:jc w:val="both"/>
      </w:pPr>
      <w:r>
        <w:rPr>
          <w:rFonts w:ascii="Times New Roman"/>
          <w:b w:val="false"/>
          <w:i w:val="false"/>
          <w:color w:val="000000"/>
          <w:sz w:val="28"/>
        </w:rPr>
        <w:t>
      22. Шағымдар жазбаша түрде пошта бойынша не қолма-қол кеңсе арқылы қабылданады.</w:t>
      </w:r>
    </w:p>
    <w:bookmarkEnd w:id="53"/>
    <w:bookmarkStart w:name="z55" w:id="54"/>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r>
        <w:br/>
      </w:r>
      <w:r>
        <w:rPr>
          <w:rFonts w:ascii="Times New Roman"/>
          <w:b w:val="false"/>
          <w:i w:val="false"/>
          <w:color w:val="000000"/>
          <w:sz w:val="28"/>
        </w:rPr>
        <w:t>
      Сондай-ақ тұтынушының аумақтық органның шешіміне сот тәртібімен шағымдануға құқығы бар.</w:t>
      </w:r>
    </w:p>
    <w:bookmarkEnd w:id="54"/>
    <w:bookmarkStart w:name="z56" w:id="55"/>
    <w:p>
      <w:pPr>
        <w:spacing w:after="0"/>
        <w:ind w:left="0"/>
        <w:jc w:val="left"/>
      </w:pPr>
      <w:r>
        <w:rPr>
          <w:rFonts w:ascii="Times New Roman"/>
          <w:b/>
          <w:i w:val="false"/>
          <w:color w:val="000000"/>
        </w:rPr>
        <w:t xml:space="preserve"> 
6. Байланыс ақпараты</w:t>
      </w:r>
    </w:p>
    <w:bookmarkEnd w:id="55"/>
    <w:p>
      <w:pPr>
        <w:spacing w:after="0"/>
        <w:ind w:left="0"/>
        <w:jc w:val="both"/>
      </w:pPr>
      <w:r>
        <w:rPr>
          <w:rFonts w:ascii="Times New Roman"/>
          <w:b w:val="false"/>
          <w:i w:val="false"/>
          <w:color w:val="000000"/>
          <w:sz w:val="28"/>
        </w:rPr>
        <w:t>      24. Осы ұйымдардың басшылары мен мемлекеттік қызметті көрсететін орындаушылардың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57" w:id="56"/>
    <w:p>
      <w:pPr>
        <w:spacing w:after="0"/>
        <w:ind w:left="0"/>
        <w:jc w:val="both"/>
      </w:pPr>
      <w:r>
        <w:rPr>
          <w:rFonts w:ascii="Times New Roman"/>
          <w:b w:val="false"/>
          <w:i w:val="false"/>
          <w:color w:val="000000"/>
          <w:sz w:val="28"/>
        </w:rPr>
        <w:t>
      25. Аумақтық органның қызметі туралы ақпарат веб-сайтта орналастырылады.</w:t>
      </w:r>
    </w:p>
    <w:bookmarkEnd w:id="56"/>
    <w:bookmarkStart w:name="z58" w:id="57"/>
    <w:p>
      <w:pPr>
        <w:spacing w:after="0"/>
        <w:ind w:left="0"/>
        <w:jc w:val="both"/>
      </w:pPr>
      <w:r>
        <w:rPr>
          <w:rFonts w:ascii="Times New Roman"/>
          <w:b w:val="false"/>
          <w:i w:val="false"/>
          <w:color w:val="000000"/>
          <w:sz w:val="28"/>
        </w:rPr>
        <w:t xml:space="preserve">
Оралман мәртебесін беру және </w:t>
      </w:r>
      <w:r>
        <w:br/>
      </w:r>
      <w:r>
        <w:rPr>
          <w:rFonts w:ascii="Times New Roman"/>
          <w:b w:val="false"/>
          <w:i w:val="false"/>
          <w:color w:val="000000"/>
          <w:sz w:val="28"/>
        </w:rPr>
        <w:t xml:space="preserve">
      тіркеу жөніндегі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қосымша            </w:t>
      </w:r>
    </w:p>
    <w:bookmarkEnd w:id="57"/>
    <w:p>
      <w:pPr>
        <w:spacing w:after="0"/>
        <w:ind w:left="0"/>
        <w:jc w:val="left"/>
      </w:pPr>
      <w:r>
        <w:rPr>
          <w:rFonts w:ascii="Times New Roman"/>
          <w:b/>
          <w:i w:val="false"/>
          <w:color w:val="000000"/>
        </w:rPr>
        <w:t xml:space="preserve"> Оралман мәртебесін беру және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w:t>
            </w:r>
            <w:r>
              <w:br/>
            </w:r>
            <w:r>
              <w:rPr>
                <w:rFonts w:ascii="Times New Roman"/>
                <w:b w:val="false"/>
                <w:i w:val="false"/>
                <w:color w:val="000000"/>
                <w:sz w:val="20"/>
              </w:rPr>
              <w:t>
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w:t>
            </w:r>
            <w:r>
              <w:br/>
            </w:r>
            <w:r>
              <w:rPr>
                <w:rFonts w:ascii="Times New Roman"/>
                <w:b w:val="false"/>
                <w:i w:val="false"/>
                <w:color w:val="000000"/>
                <w:sz w:val="20"/>
              </w:rPr>
              <w:t>
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5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3-қосымша          </w:t>
      </w:r>
    </w:p>
    <w:bookmarkEnd w:id="58"/>
    <w:p>
      <w:pPr>
        <w:spacing w:after="0"/>
        <w:ind w:left="0"/>
        <w:jc w:val="left"/>
      </w:pPr>
      <w:r>
        <w:rPr>
          <w:rFonts w:ascii="Times New Roman"/>
          <w:b/>
          <w:i w:val="false"/>
          <w:color w:val="000000"/>
        </w:rPr>
        <w:t xml:space="preserve"> Көші-қон квотасы бойынша келген оралмандарға тұрақты тұратын жеріне жол жүру және мүлікті (оның ішінде малды) жеткізу шығыстарын өтеу, келген жерінде тұрғын үй сатып алуға қаражат бөлу және біржолғы жәрдемақы төлеу жөніндегі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Қазақстан Республикасына тұрақты тұру мақсатымен келген және оралмандардың көші-қон квотасына енген оралмандар мен олардың отбасы мүшелерінің тұрақты тұратын жеріне жол жүру және мүлікті (оның ішінде малды) жеткізу шығыстарын өтеу, келген жерінде тұрғын үй сатып алуға және біржолғы жәрдемақы төлеміне қаражат бөлу жөніндегі мемлекеттік қызметті көрсету тәртібін белгілейді.</w:t>
      </w:r>
    </w:p>
    <w:bookmarkStart w:name="z60" w:id="59"/>
    <w:p>
      <w:pPr>
        <w:spacing w:after="0"/>
        <w:ind w:left="0"/>
        <w:jc w:val="both"/>
      </w:pPr>
      <w:r>
        <w:rPr>
          <w:rFonts w:ascii="Times New Roman"/>
          <w:b w:val="false"/>
          <w:i w:val="false"/>
          <w:color w:val="000000"/>
          <w:sz w:val="28"/>
        </w:rPr>
        <w:t>
      2. Көрсетілетін мемлекеттік қызмет нысаны ішінара автоматтандырылған.</w:t>
      </w:r>
    </w:p>
    <w:bookmarkEnd w:id="59"/>
    <w:bookmarkStart w:name="z61" w:id="60"/>
    <w:p>
      <w:pPr>
        <w:spacing w:after="0"/>
        <w:ind w:left="0"/>
        <w:jc w:val="both"/>
      </w:pPr>
      <w:r>
        <w:rPr>
          <w:rFonts w:ascii="Times New Roman"/>
          <w:b w:val="false"/>
          <w:i w:val="false"/>
          <w:color w:val="000000"/>
          <w:sz w:val="28"/>
        </w:rPr>
        <w:t>
      3. Мемлекеттік қызмет "Халықтың көші-қоны туралы" Қазақстан Республикасының 1997 жылғы 13 желтоқсандағы Заңының </w:t>
      </w:r>
      <w:r>
        <w:rPr>
          <w:rFonts w:ascii="Times New Roman"/>
          <w:b w:val="false"/>
          <w:i w:val="false"/>
          <w:color w:val="000000"/>
          <w:sz w:val="28"/>
        </w:rPr>
        <w:t>29-4-бабы</w:t>
      </w:r>
      <w:r>
        <w:rPr>
          <w:rFonts w:ascii="Times New Roman"/>
          <w:b w:val="false"/>
          <w:i w:val="false"/>
          <w:color w:val="000000"/>
          <w:sz w:val="28"/>
        </w:rPr>
        <w:t xml:space="preserve"> мен Қазақстан Республикасы Үкіметінің 2006 жылғы 6 қаңтардағы </w:t>
      </w:r>
      <w:r>
        <w:rPr>
          <w:rFonts w:ascii="Times New Roman"/>
          <w:b w:val="false"/>
          <w:i w:val="false"/>
          <w:color w:val="000000"/>
          <w:sz w:val="28"/>
        </w:rPr>
        <w:t>N 15</w:t>
      </w:r>
      <w:r>
        <w:rPr>
          <w:rFonts w:ascii="Times New Roman"/>
          <w:b w:val="false"/>
          <w:i w:val="false"/>
          <w:color w:val="000000"/>
          <w:sz w:val="28"/>
        </w:rPr>
        <w:t xml:space="preserve"> қаулысымен бекітілген Көші-қон квотасы бойынша келген оралмандарға тұрақты тұратын жеріне жол жүру және мүлікті (оның ішінде малды) жеткізу шығыстарын өтеу, келген жерінде тұрғын үй сатып алуға қаражат бөлу және біржолғы жәрдемақы төлеу ережесімен реттеледі.</w:t>
      </w:r>
    </w:p>
    <w:bookmarkEnd w:id="60"/>
    <w:bookmarkStart w:name="z62" w:id="61"/>
    <w:p>
      <w:pPr>
        <w:spacing w:after="0"/>
        <w:ind w:left="0"/>
        <w:jc w:val="both"/>
      </w:pPr>
      <w:r>
        <w:rPr>
          <w:rFonts w:ascii="Times New Roman"/>
          <w:b w:val="false"/>
          <w:i w:val="false"/>
          <w:color w:val="000000"/>
          <w:sz w:val="28"/>
        </w:rPr>
        <w:t>
      4. Мемлекеттік қызмет оралмандарға және олардың отбасы мүшелеріне (бұдан әрі - тұтынушыларға) беріледі.</w:t>
      </w:r>
    </w:p>
    <w:bookmarkEnd w:id="61"/>
    <w:bookmarkStart w:name="z63" w:id="62"/>
    <w:p>
      <w:pPr>
        <w:spacing w:after="0"/>
        <w:ind w:left="0"/>
        <w:jc w:val="both"/>
      </w:pPr>
      <w:r>
        <w:rPr>
          <w:rFonts w:ascii="Times New Roman"/>
          <w:b w:val="false"/>
          <w:i w:val="false"/>
          <w:color w:val="000000"/>
          <w:sz w:val="28"/>
        </w:rPr>
        <w:t>
      5. Мемлекеттік қызметті Қазақстан Республикасы Еңбек және халықты әлеуметтік қорғау министрлігі Көші-қон комитетінің аумақтық органдары (бұдан әрі - аумақтық орган) тұтынушының тұратын жері бойынша аумақтық органының ғимаратында көрсетеді</w:t>
      </w:r>
    </w:p>
    <w:bookmarkEnd w:id="62"/>
    <w:bookmarkStart w:name="z64" w:id="63"/>
    <w:p>
      <w:pPr>
        <w:spacing w:after="0"/>
        <w:ind w:left="0"/>
        <w:jc w:val="both"/>
      </w:pPr>
      <w:r>
        <w:rPr>
          <w:rFonts w:ascii="Times New Roman"/>
          <w:b w:val="false"/>
          <w:i w:val="false"/>
          <w:color w:val="000000"/>
          <w:sz w:val="28"/>
        </w:rPr>
        <w:t>
      6. Көрсетілетін мемлекеттік қызметтің аяқталу нысаны қосымша жеңілдіктер тағайындау (тағайындаудан бас тарту) болып табылады.</w:t>
      </w:r>
    </w:p>
    <w:bookmarkEnd w:id="63"/>
    <w:bookmarkStart w:name="z65" w:id="64"/>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өтініш берілген күннен бастап бес күннің ішінде және барлық құжаттар болған кезде аумақтық орган қосымша жеңілдіктерді тағайындау туралы немесе тағайындаудан бас тарту туралы шешім шығарады;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15-30 минуттан есептелгенде кезектегі адамдардың санына байланысты болады.</w:t>
      </w:r>
    </w:p>
    <w:bookmarkEnd w:id="64"/>
    <w:bookmarkStart w:name="z66" w:id="65"/>
    <w:p>
      <w:pPr>
        <w:spacing w:after="0"/>
        <w:ind w:left="0"/>
        <w:jc w:val="both"/>
      </w:pPr>
      <w:r>
        <w:rPr>
          <w:rFonts w:ascii="Times New Roman"/>
          <w:b w:val="false"/>
          <w:i w:val="false"/>
          <w:color w:val="000000"/>
          <w:sz w:val="28"/>
        </w:rPr>
        <w:t>
      8. Мемлекеттік қызмет тегін көрсетіледі.</w:t>
      </w:r>
    </w:p>
    <w:bookmarkEnd w:id="65"/>
    <w:bookmarkStart w:name="z67" w:id="66"/>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w:t>
      </w:r>
      <w:r>
        <w:br/>
      </w:r>
      <w:r>
        <w:rPr>
          <w:rFonts w:ascii="Times New Roman"/>
          <w:b w:val="false"/>
          <w:i w:val="false"/>
          <w:color w:val="000000"/>
          <w:sz w:val="28"/>
        </w:rPr>
        <w:t>
(www.enbek.kz) ресми веб-сайтында орналастырылады.</w:t>
      </w:r>
    </w:p>
    <w:bookmarkEnd w:id="66"/>
    <w:bookmarkStart w:name="z68" w:id="67"/>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67"/>
    <w:bookmarkStart w:name="z69" w:id="68"/>
    <w:p>
      <w:pPr>
        <w:spacing w:after="0"/>
        <w:ind w:left="0"/>
        <w:jc w:val="both"/>
      </w:pPr>
      <w:r>
        <w:rPr>
          <w:rFonts w:ascii="Times New Roman"/>
          <w:b w:val="false"/>
          <w:i w:val="false"/>
          <w:color w:val="000000"/>
          <w:sz w:val="28"/>
        </w:rPr>
        <w:t>
      11. Қызмет көрсетілетін ғимараттың ішіндегі орынжай көлемі, орналасуы және конфигурациясы жағынан сапалы қызмет көрсету шарттарына сәйкес келеді және ақпараттық стенділермен жабдықталған. Күту және қажетті құжаттарды дайындаудың ыңғайлылығы үшін орынжай орындықтармен және үстелдермен жабдықталған.</w:t>
      </w:r>
    </w:p>
    <w:bookmarkEnd w:id="68"/>
    <w:bookmarkStart w:name="z70" w:id="69"/>
    <w:p>
      <w:pPr>
        <w:spacing w:after="0"/>
        <w:ind w:left="0"/>
        <w:jc w:val="left"/>
      </w:pPr>
      <w:r>
        <w:rPr>
          <w:rFonts w:ascii="Times New Roman"/>
          <w:b/>
          <w:i w:val="false"/>
          <w:color w:val="000000"/>
        </w:rPr>
        <w:t xml:space="preserve"> 
2. Мемлекеттік қызметті көрсетудің тәртібі</w:t>
      </w:r>
    </w:p>
    <w:bookmarkEnd w:id="69"/>
    <w:p>
      <w:pPr>
        <w:spacing w:after="0"/>
        <w:ind w:left="0"/>
        <w:jc w:val="both"/>
      </w:pPr>
      <w:r>
        <w:rPr>
          <w:rFonts w:ascii="Times New Roman"/>
          <w:b w:val="false"/>
          <w:i w:val="false"/>
          <w:color w:val="000000"/>
          <w:sz w:val="28"/>
        </w:rPr>
        <w:t>      12. Қосымша жеңілдіктерді тағайындау және төлеу үшін оралман отбасының басшысы тұрғылықты жердегі аумақтық органға отбасының атынан төлеу жөніндегі уәкілетті ұйымда алдын ала ашылған жеке шотын көрсете отырып </w:t>
      </w:r>
      <w:r>
        <w:rPr>
          <w:rFonts w:ascii="Times New Roman"/>
          <w:b w:val="false"/>
          <w:i w:val="false"/>
          <w:color w:val="000000"/>
          <w:sz w:val="28"/>
        </w:rPr>
        <w:t>белгіленген</w:t>
      </w:r>
      <w:r>
        <w:rPr>
          <w:rFonts w:ascii="Times New Roman"/>
          <w:b w:val="false"/>
          <w:i w:val="false"/>
          <w:color w:val="000000"/>
          <w:sz w:val="28"/>
        </w:rPr>
        <w:t xml:space="preserve"> нысандағы өтінішті береді.</w:t>
      </w:r>
      <w:r>
        <w:br/>
      </w:r>
      <w:r>
        <w:rPr>
          <w:rFonts w:ascii="Times New Roman"/>
          <w:b w:val="false"/>
          <w:i w:val="false"/>
          <w:color w:val="000000"/>
          <w:sz w:val="28"/>
        </w:rPr>
        <w:t>
      Өтінішке мынадай құжаттар:</w:t>
      </w:r>
      <w:r>
        <w:br/>
      </w:r>
      <w:r>
        <w:rPr>
          <w:rFonts w:ascii="Times New Roman"/>
          <w:b w:val="false"/>
          <w:i w:val="false"/>
          <w:color w:val="000000"/>
          <w:sz w:val="28"/>
        </w:rPr>
        <w:t>
      1) тұлғаның тұрғылықты тұратын жері бойынша тіркелгенін растайтын құжат;</w:t>
      </w:r>
      <w:r>
        <w:br/>
      </w:r>
      <w:r>
        <w:rPr>
          <w:rFonts w:ascii="Times New Roman"/>
          <w:b w:val="false"/>
          <w:i w:val="false"/>
          <w:color w:val="000000"/>
          <w:sz w:val="28"/>
        </w:rPr>
        <w:t>
      2) қазақ ұлты емес отбасы мүшелерін қоспағанда, ішкі істер органдарынан Қазақстан Республикасының азаматтығын алуға қолдаухаттар туралы анықтама;</w:t>
      </w:r>
      <w:r>
        <w:br/>
      </w:r>
      <w:r>
        <w:rPr>
          <w:rFonts w:ascii="Times New Roman"/>
          <w:b w:val="false"/>
          <w:i w:val="false"/>
          <w:color w:val="000000"/>
          <w:sz w:val="28"/>
        </w:rPr>
        <w:t>
      3) жеке басын куәландыратын құжаттардың көшірмелері қоса беріледі.</w:t>
      </w:r>
    </w:p>
    <w:bookmarkStart w:name="z71" w:id="70"/>
    <w:p>
      <w:pPr>
        <w:spacing w:after="0"/>
        <w:ind w:left="0"/>
        <w:jc w:val="both"/>
      </w:pPr>
      <w:r>
        <w:rPr>
          <w:rFonts w:ascii="Times New Roman"/>
          <w:b w:val="false"/>
          <w:i w:val="false"/>
          <w:color w:val="000000"/>
          <w:sz w:val="28"/>
        </w:rPr>
        <w:t>
      13. Өтініш бланкісінің үлгісі өтініш берілген аумақтық органда тікелей беріледі.</w:t>
      </w:r>
    </w:p>
    <w:bookmarkEnd w:id="70"/>
    <w:bookmarkStart w:name="z72" w:id="71"/>
    <w:p>
      <w:pPr>
        <w:spacing w:after="0"/>
        <w:ind w:left="0"/>
        <w:jc w:val="both"/>
      </w:pPr>
      <w:r>
        <w:rPr>
          <w:rFonts w:ascii="Times New Roman"/>
          <w:b w:val="false"/>
          <w:i w:val="false"/>
          <w:color w:val="000000"/>
          <w:sz w:val="28"/>
        </w:rPr>
        <w:t>
      14. Құжаттарды қабылдау тікелей тұтынушының тұратын жері бойынша аумақтық органның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аумақтық органның ғимаратының көрнекті жеріне мемлекеттік және орыс тілдерінде ілініп қойылады.</w:t>
      </w:r>
    </w:p>
    <w:bookmarkEnd w:id="71"/>
    <w:bookmarkStart w:name="z73" w:id="72"/>
    <w:p>
      <w:pPr>
        <w:spacing w:after="0"/>
        <w:ind w:left="0"/>
        <w:jc w:val="both"/>
      </w:pPr>
      <w:r>
        <w:rPr>
          <w:rFonts w:ascii="Times New Roman"/>
          <w:b w:val="false"/>
          <w:i w:val="false"/>
          <w:color w:val="000000"/>
          <w:sz w:val="28"/>
        </w:rPr>
        <w:t>
      15. Аумақтық органның қызметкері өтініш пен тиісті құжаттарды қабылдап алады, өтінішті журналға тіркейді және өтініш берушіге оның тіркелгені, тұтынушының мемлекеттік қызметтің соңғы нәтижесін алған күні көрсетілген хабарламаны береді.</w:t>
      </w:r>
    </w:p>
    <w:bookmarkEnd w:id="72"/>
    <w:bookmarkStart w:name="z74" w:id="73"/>
    <w:p>
      <w:pPr>
        <w:spacing w:after="0"/>
        <w:ind w:left="0"/>
        <w:jc w:val="both"/>
      </w:pPr>
      <w:r>
        <w:rPr>
          <w:rFonts w:ascii="Times New Roman"/>
          <w:b w:val="false"/>
          <w:i w:val="false"/>
          <w:color w:val="000000"/>
          <w:sz w:val="28"/>
        </w:rPr>
        <w:t>
      16. Қосымша жеңілдіктер тағайындау туралы шешім шығарылғаннан кейін аумақтық орган тиісті төлемдерді тұтынушылардың жеке шоттарына аударады.</w:t>
      </w:r>
    </w:p>
    <w:bookmarkEnd w:id="73"/>
    <w:bookmarkStart w:name="z75" w:id="74"/>
    <w:p>
      <w:pPr>
        <w:spacing w:after="0"/>
        <w:ind w:left="0"/>
        <w:jc w:val="both"/>
      </w:pPr>
      <w:r>
        <w:rPr>
          <w:rFonts w:ascii="Times New Roman"/>
          <w:b w:val="false"/>
          <w:i w:val="false"/>
          <w:color w:val="000000"/>
          <w:sz w:val="28"/>
        </w:rPr>
        <w:t>
      17. Қосымша жеңілдіктер тағайындаудан бас тартқан жағдайда, аумақтық орган бір айдың ішінде, бас тарту себептерін көрсете отырып тұтынушыны хабардар етеді.</w:t>
      </w:r>
    </w:p>
    <w:bookmarkEnd w:id="74"/>
    <w:bookmarkStart w:name="z76" w:id="75"/>
    <w:p>
      <w:pPr>
        <w:spacing w:after="0"/>
        <w:ind w:left="0"/>
        <w:jc w:val="left"/>
      </w:pPr>
      <w:r>
        <w:rPr>
          <w:rFonts w:ascii="Times New Roman"/>
          <w:b/>
          <w:i w:val="false"/>
          <w:color w:val="000000"/>
        </w:rPr>
        <w:t xml:space="preserve"> 
3. Жұмыс принциптері</w:t>
      </w:r>
    </w:p>
    <w:bookmarkEnd w:id="75"/>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қызметтік міндетін орындау барысында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Start w:name="z77" w:id="76"/>
    <w:p>
      <w:pPr>
        <w:spacing w:after="0"/>
        <w:ind w:left="0"/>
        <w:jc w:val="left"/>
      </w:pPr>
      <w:r>
        <w:rPr>
          <w:rFonts w:ascii="Times New Roman"/>
          <w:b/>
          <w:i w:val="false"/>
          <w:color w:val="000000"/>
        </w:rPr>
        <w:t xml:space="preserve"> 
4. Жұмыс нәтижесі</w:t>
      </w:r>
    </w:p>
    <w:bookmarkEnd w:id="76"/>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78" w:id="77"/>
    <w:p>
      <w:pPr>
        <w:spacing w:after="0"/>
        <w:ind w:left="0"/>
        <w:jc w:val="both"/>
      </w:pPr>
      <w:r>
        <w:rPr>
          <w:rFonts w:ascii="Times New Roman"/>
          <w:b w:val="false"/>
          <w:i w:val="false"/>
          <w:color w:val="000000"/>
          <w:sz w:val="28"/>
        </w:rPr>
        <w:t>
      20. Аумақтық органдардың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77"/>
    <w:bookmarkStart w:name="z79" w:id="78"/>
    <w:p>
      <w:pPr>
        <w:spacing w:after="0"/>
        <w:ind w:left="0"/>
        <w:jc w:val="left"/>
      </w:pPr>
      <w:r>
        <w:rPr>
          <w:rFonts w:ascii="Times New Roman"/>
          <w:b/>
          <w:i w:val="false"/>
          <w:color w:val="000000"/>
        </w:rPr>
        <w:t xml:space="preserve"> 
5. Шағымдану тәртібі</w:t>
      </w:r>
    </w:p>
    <w:bookmarkEnd w:id="78"/>
    <w:p>
      <w:pPr>
        <w:spacing w:after="0"/>
        <w:ind w:left="0"/>
        <w:jc w:val="both"/>
      </w:pPr>
      <w:r>
        <w:rPr>
          <w:rFonts w:ascii="Times New Roman"/>
          <w:b w:val="false"/>
          <w:i w:val="false"/>
          <w:color w:val="000000"/>
          <w:sz w:val="28"/>
        </w:rPr>
        <w:t>      21. Мемлекеттік қызметті көрсету сапасы бойынша шағымдар болған жағдайда аумақтық орган қызметкерлерінің әрекеттеріне шағымдар оның басшысының атына беріледі.</w:t>
      </w:r>
      <w:r>
        <w:br/>
      </w:r>
      <w:r>
        <w:rPr>
          <w:rFonts w:ascii="Times New Roman"/>
          <w:b w:val="false"/>
          <w:i w:val="false"/>
          <w:color w:val="000000"/>
          <w:sz w:val="28"/>
        </w:rPr>
        <w:t>
      Аумақтық органдардың оралман мәртебесін беруден бас тартуы туралы шағымдарын Қазақстан Республикасы Еңбек және халықты әлеуметтік қорғау министрлігінің Көші-қон комитеті қарайды.</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жүргізу тәртібімен шешіледі.</w:t>
      </w:r>
    </w:p>
    <w:bookmarkStart w:name="z80" w:id="79"/>
    <w:p>
      <w:pPr>
        <w:spacing w:after="0"/>
        <w:ind w:left="0"/>
        <w:jc w:val="both"/>
      </w:pPr>
      <w:r>
        <w:rPr>
          <w:rFonts w:ascii="Times New Roman"/>
          <w:b w:val="false"/>
          <w:i w:val="false"/>
          <w:color w:val="000000"/>
          <w:sz w:val="28"/>
        </w:rPr>
        <w:t>
      22. Шағымдар жазбаша түрде пошта бойынша не қолма-қол Комитеттің кеңсесі арқылы жұмыс күндері қабылданады.</w:t>
      </w:r>
    </w:p>
    <w:bookmarkEnd w:id="79"/>
    <w:bookmarkStart w:name="z81" w:id="80"/>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p>
    <w:bookmarkEnd w:id="80"/>
    <w:bookmarkStart w:name="z82" w:id="81"/>
    <w:p>
      <w:pPr>
        <w:spacing w:after="0"/>
        <w:ind w:left="0"/>
        <w:jc w:val="left"/>
      </w:pPr>
      <w:r>
        <w:rPr>
          <w:rFonts w:ascii="Times New Roman"/>
          <w:b/>
          <w:i w:val="false"/>
          <w:color w:val="000000"/>
        </w:rPr>
        <w:t xml:space="preserve"> 
6. Байланыс ақпараты</w:t>
      </w:r>
    </w:p>
    <w:bookmarkEnd w:id="81"/>
    <w:p>
      <w:pPr>
        <w:spacing w:after="0"/>
        <w:ind w:left="0"/>
        <w:jc w:val="both"/>
      </w:pPr>
      <w:r>
        <w:rPr>
          <w:rFonts w:ascii="Times New Roman"/>
          <w:b w:val="false"/>
          <w:i w:val="false"/>
          <w:color w:val="000000"/>
          <w:sz w:val="28"/>
        </w:rPr>
        <w:t>      24. Мемлекеттік қызметті көрсететін осы ұйымдар басшылары мен орындаушыларының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83" w:id="82"/>
    <w:p>
      <w:pPr>
        <w:spacing w:after="0"/>
        <w:ind w:left="0"/>
        <w:jc w:val="both"/>
      </w:pPr>
      <w:r>
        <w:rPr>
          <w:rFonts w:ascii="Times New Roman"/>
          <w:b w:val="false"/>
          <w:i w:val="false"/>
          <w:color w:val="000000"/>
          <w:sz w:val="28"/>
        </w:rPr>
        <w:t>
      25. Аумақтық органның қызметі туралы ақпарат веб-сайтта орналастырылады.</w:t>
      </w:r>
    </w:p>
    <w:bookmarkEnd w:id="82"/>
    <w:bookmarkStart w:name="z84" w:id="83"/>
    <w:p>
      <w:pPr>
        <w:spacing w:after="0"/>
        <w:ind w:left="0"/>
        <w:jc w:val="both"/>
      </w:pPr>
      <w:r>
        <w:rPr>
          <w:rFonts w:ascii="Times New Roman"/>
          <w:b w:val="false"/>
          <w:i w:val="false"/>
          <w:color w:val="000000"/>
          <w:sz w:val="28"/>
        </w:rPr>
        <w:t xml:space="preserve">
Көші-қон квотасы бойынша келген    </w:t>
      </w:r>
      <w:r>
        <w:br/>
      </w:r>
      <w:r>
        <w:rPr>
          <w:rFonts w:ascii="Times New Roman"/>
          <w:b w:val="false"/>
          <w:i w:val="false"/>
          <w:color w:val="000000"/>
          <w:sz w:val="28"/>
        </w:rPr>
        <w:t xml:space="preserve">
оралмандарға тұрақты тұратын жеріне  </w:t>
      </w:r>
      <w:r>
        <w:br/>
      </w:r>
      <w:r>
        <w:rPr>
          <w:rFonts w:ascii="Times New Roman"/>
          <w:b w:val="false"/>
          <w:i w:val="false"/>
          <w:color w:val="000000"/>
          <w:sz w:val="28"/>
        </w:rPr>
        <w:t xml:space="preserve">
жол жүру және мүлікті (оның ішінде  </w:t>
      </w:r>
      <w:r>
        <w:br/>
      </w:r>
      <w:r>
        <w:rPr>
          <w:rFonts w:ascii="Times New Roman"/>
          <w:b w:val="false"/>
          <w:i w:val="false"/>
          <w:color w:val="000000"/>
          <w:sz w:val="28"/>
        </w:rPr>
        <w:t>
малды) жеткізу шығыстарын өтеу, келген</w:t>
      </w:r>
      <w:r>
        <w:br/>
      </w:r>
      <w:r>
        <w:rPr>
          <w:rFonts w:ascii="Times New Roman"/>
          <w:b w:val="false"/>
          <w:i w:val="false"/>
          <w:color w:val="000000"/>
          <w:sz w:val="28"/>
        </w:rPr>
        <w:t>
жерінде тұрғын үй сатып алуға қаражат</w:t>
      </w:r>
      <w:r>
        <w:br/>
      </w:r>
      <w:r>
        <w:rPr>
          <w:rFonts w:ascii="Times New Roman"/>
          <w:b w:val="false"/>
          <w:i w:val="false"/>
          <w:color w:val="000000"/>
          <w:sz w:val="28"/>
        </w:rPr>
        <w:t xml:space="preserve">
бөлу және біржолғы жәрдемақы төлеу </w:t>
      </w:r>
      <w:r>
        <w:br/>
      </w:r>
      <w:r>
        <w:rPr>
          <w:rFonts w:ascii="Times New Roman"/>
          <w:b w:val="false"/>
          <w:i w:val="false"/>
          <w:color w:val="000000"/>
          <w:sz w:val="28"/>
        </w:rPr>
        <w:t xml:space="preserve">
жөніндегі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қосымша              </w:t>
      </w:r>
    </w:p>
    <w:bookmarkEnd w:id="83"/>
    <w:p>
      <w:pPr>
        <w:spacing w:after="0"/>
        <w:ind w:left="0"/>
        <w:jc w:val="left"/>
      </w:pPr>
      <w:r>
        <w:rPr>
          <w:rFonts w:ascii="Times New Roman"/>
          <w:b/>
          <w:i w:val="false"/>
          <w:color w:val="000000"/>
        </w:rPr>
        <w:t xml:space="preserve"> Көші-қон квотасы бойынша келген оралмандарға</w:t>
      </w:r>
      <w:r>
        <w:br/>
      </w:r>
      <w:r>
        <w:rPr>
          <w:rFonts w:ascii="Times New Roman"/>
          <w:b/>
          <w:i w:val="false"/>
          <w:color w:val="000000"/>
        </w:rPr>
        <w:t>
тұрақты тұратын жеріне жол жүру және мүлікті</w:t>
      </w:r>
      <w:r>
        <w:br/>
      </w:r>
      <w:r>
        <w:rPr>
          <w:rFonts w:ascii="Times New Roman"/>
          <w:b/>
          <w:i w:val="false"/>
          <w:color w:val="000000"/>
        </w:rPr>
        <w:t>
(оның ішінде малды) жеткізу шығыстарын өтеу, келген</w:t>
      </w:r>
      <w:r>
        <w:br/>
      </w:r>
      <w:r>
        <w:rPr>
          <w:rFonts w:ascii="Times New Roman"/>
          <w:b/>
          <w:i w:val="false"/>
          <w:color w:val="000000"/>
        </w:rPr>
        <w:t>
жерінде тұрғын үй сатып алуға қаражат бөлу және біржолғы жәрдемақы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8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4-қосымша         </w:t>
      </w:r>
    </w:p>
    <w:bookmarkEnd w:id="84"/>
    <w:p>
      <w:pPr>
        <w:spacing w:after="0"/>
        <w:ind w:left="0"/>
        <w:jc w:val="left"/>
      </w:pPr>
      <w:r>
        <w:rPr>
          <w:rFonts w:ascii="Times New Roman"/>
          <w:b/>
          <w:i w:val="false"/>
          <w:color w:val="000000"/>
        </w:rPr>
        <w:t xml:space="preserve"> Зейнетақы төлеу жөніндегі мемлекеттік орталықтан</w:t>
      </w:r>
      <w:r>
        <w:br/>
      </w:r>
      <w:r>
        <w:rPr>
          <w:rFonts w:ascii="Times New Roman"/>
          <w:b/>
          <w:i w:val="false"/>
          <w:color w:val="000000"/>
        </w:rPr>
        <w:t>
төленетін зейнетақы төлемдерін тағайындау жөніндегі</w:t>
      </w:r>
      <w:r>
        <w:br/>
      </w:r>
      <w:r>
        <w:rPr>
          <w:rFonts w:ascii="Times New Roman"/>
          <w:b/>
          <w:i w:val="false"/>
          <w:color w:val="000000"/>
        </w:rPr>
        <w:t>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Зейнетақы төлеу жөніндегі мемлекеттік орталықтан төленетін зейнетақы төлемдерін тағайындау жөніндегі мемлекеттік қызметті көрсету тәртібін айқындайды.</w:t>
      </w:r>
    </w:p>
    <w:bookmarkStart w:name="z86" w:id="85"/>
    <w:p>
      <w:pPr>
        <w:spacing w:after="0"/>
        <w:ind w:left="0"/>
        <w:jc w:val="both"/>
      </w:pPr>
      <w:r>
        <w:rPr>
          <w:rFonts w:ascii="Times New Roman"/>
          <w:b w:val="false"/>
          <w:i w:val="false"/>
          <w:color w:val="000000"/>
          <w:sz w:val="28"/>
        </w:rPr>
        <w:t>
      2. Көрсетілетін мемлекеттік қызмет нысаны автоматтандырылмаған.</w:t>
      </w:r>
    </w:p>
    <w:bookmarkEnd w:id="85"/>
    <w:bookmarkStart w:name="z87" w:id="86"/>
    <w:p>
      <w:pPr>
        <w:spacing w:after="0"/>
        <w:ind w:left="0"/>
        <w:jc w:val="both"/>
      </w:pPr>
      <w:r>
        <w:rPr>
          <w:rFonts w:ascii="Times New Roman"/>
          <w:b w:val="false"/>
          <w:i w:val="false"/>
          <w:color w:val="000000"/>
          <w:sz w:val="28"/>
        </w:rPr>
        <w:t>
      3. Мемлекеттік қызмет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Үкіметінің 2006 жылғы 25 тамыздағы </w:t>
      </w:r>
      <w:r>
        <w:rPr>
          <w:rFonts w:ascii="Times New Roman"/>
          <w:b w:val="false"/>
          <w:i w:val="false"/>
          <w:color w:val="000000"/>
          <w:sz w:val="28"/>
        </w:rPr>
        <w:t>N 819</w:t>
      </w:r>
      <w:r>
        <w:rPr>
          <w:rFonts w:ascii="Times New Roman"/>
          <w:b w:val="false"/>
          <w:i w:val="false"/>
          <w:color w:val="000000"/>
          <w:sz w:val="28"/>
        </w:rPr>
        <w:t xml:space="preserve"> қаулысымен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ережесімен (бұдан әрі - Ережелер) реттеледі.</w:t>
      </w:r>
    </w:p>
    <w:bookmarkEnd w:id="86"/>
    <w:bookmarkStart w:name="z88" w:id="87"/>
    <w:p>
      <w:pPr>
        <w:spacing w:after="0"/>
        <w:ind w:left="0"/>
        <w:jc w:val="both"/>
      </w:pPr>
      <w:r>
        <w:rPr>
          <w:rFonts w:ascii="Times New Roman"/>
          <w:b w:val="false"/>
          <w:i w:val="false"/>
          <w:color w:val="000000"/>
          <w:sz w:val="28"/>
        </w:rPr>
        <w:t>
      4. Мемлекеттік қызмет зейнетақы төлемдерін алуға құқығы бар жеке адамдарға (бұдан әрі - тұтынушылар) көрсетіледі.</w:t>
      </w:r>
    </w:p>
    <w:bookmarkEnd w:id="87"/>
    <w:bookmarkStart w:name="z89" w:id="88"/>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РМҚК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88"/>
    <w:bookmarkStart w:name="z90" w:id="89"/>
    <w:p>
      <w:pPr>
        <w:spacing w:after="0"/>
        <w:ind w:left="0"/>
        <w:jc w:val="both"/>
      </w:pPr>
      <w:r>
        <w:rPr>
          <w:rFonts w:ascii="Times New Roman"/>
          <w:b w:val="false"/>
          <w:i w:val="false"/>
          <w:color w:val="000000"/>
          <w:sz w:val="28"/>
        </w:rPr>
        <w:t>
      6. Көрсетілетін мемлекеттік қызметтің аяқталу нысаны базалық зейнетақы төлемдерін тағайындау (тағайындаудан бас тарту) туралы шешім болып табылады.</w:t>
      </w:r>
    </w:p>
    <w:bookmarkEnd w:id="89"/>
    <w:bookmarkStart w:name="z91" w:id="90"/>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қызметті көрсету мерзімдері тұтынушы қажетті құжаттарды тапсырған сәттен, құжаттар ұсынылған күннен бастап он жұмыс күні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90"/>
    <w:bookmarkStart w:name="z92" w:id="91"/>
    <w:p>
      <w:pPr>
        <w:spacing w:after="0"/>
        <w:ind w:left="0"/>
        <w:jc w:val="both"/>
      </w:pPr>
      <w:r>
        <w:rPr>
          <w:rFonts w:ascii="Times New Roman"/>
          <w:b w:val="false"/>
          <w:i w:val="false"/>
          <w:color w:val="000000"/>
          <w:sz w:val="28"/>
        </w:rPr>
        <w:t>
      8. Мемлекеттік қызмет ақысыз көрсетіледі.</w:t>
      </w:r>
    </w:p>
    <w:bookmarkEnd w:id="91"/>
    <w:bookmarkStart w:name="z93" w:id="92"/>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 ресми веб-сайтында (бұдан әрі - веб-сайт) орналастырылады (www.enbek.kz).</w:t>
      </w:r>
    </w:p>
    <w:bookmarkEnd w:id="92"/>
    <w:bookmarkStart w:name="z94" w:id="93"/>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көзделмеген.</w:t>
      </w:r>
    </w:p>
    <w:bookmarkEnd w:id="93"/>
    <w:bookmarkStart w:name="z95" w:id="94"/>
    <w:p>
      <w:pPr>
        <w:spacing w:after="0"/>
        <w:ind w:left="0"/>
        <w:jc w:val="both"/>
      </w:pPr>
      <w:r>
        <w:rPr>
          <w:rFonts w:ascii="Times New Roman"/>
          <w:b w:val="false"/>
          <w:i w:val="false"/>
          <w:color w:val="000000"/>
          <w:sz w:val="28"/>
        </w:rPr>
        <w:t>
      11. Қызмет көрсетілетін ғимараттың ішіндегі орынжай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94"/>
    <w:bookmarkStart w:name="z96" w:id="95"/>
    <w:p>
      <w:pPr>
        <w:spacing w:after="0"/>
        <w:ind w:left="0"/>
        <w:jc w:val="left"/>
      </w:pPr>
      <w:r>
        <w:rPr>
          <w:rFonts w:ascii="Times New Roman"/>
          <w:b/>
          <w:i w:val="false"/>
          <w:color w:val="000000"/>
        </w:rPr>
        <w:t xml:space="preserve"> 
2. Мемлекеттік қызметті көрсетудің тәртібі</w:t>
      </w:r>
    </w:p>
    <w:bookmarkEnd w:id="95"/>
    <w:p>
      <w:pPr>
        <w:spacing w:after="0"/>
        <w:ind w:left="0"/>
        <w:jc w:val="both"/>
      </w:pPr>
      <w:r>
        <w:rPr>
          <w:rFonts w:ascii="Times New Roman"/>
          <w:b w:val="false"/>
          <w:i w:val="false"/>
          <w:color w:val="000000"/>
          <w:sz w:val="28"/>
        </w:rPr>
        <w:t>      12. Зейнетақы төлемдерін тағайындауға қажетті құжаттардың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97" w:id="96"/>
    <w:p>
      <w:pPr>
        <w:spacing w:after="0"/>
        <w:ind w:left="0"/>
        <w:jc w:val="both"/>
      </w:pPr>
      <w:r>
        <w:rPr>
          <w:rFonts w:ascii="Times New Roman"/>
          <w:b w:val="false"/>
          <w:i w:val="false"/>
          <w:color w:val="000000"/>
          <w:sz w:val="28"/>
        </w:rPr>
        <w:t>
      13. Өтініш бланкісінің үлгісін өтініш берген жердегі ЗТМО құрылымдық бөлімшесінен тікелей алуға болады.</w:t>
      </w:r>
    </w:p>
    <w:bookmarkEnd w:id="96"/>
    <w:bookmarkStart w:name="z98" w:id="97"/>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97"/>
    <w:bookmarkStart w:name="z99" w:id="98"/>
    <w:p>
      <w:pPr>
        <w:spacing w:after="0"/>
        <w:ind w:left="0"/>
        <w:jc w:val="both"/>
      </w:pPr>
      <w:r>
        <w:rPr>
          <w:rFonts w:ascii="Times New Roman"/>
          <w:b w:val="false"/>
          <w:i w:val="false"/>
          <w:color w:val="000000"/>
          <w:sz w:val="28"/>
        </w:rPr>
        <w:t>
      15. ЗТМО құрылымдық бөлімшесінің маманы өтініш пен тиісті құжаттарды қабылдап алады, өтінішті журналға тіркейді және өтініш берушіге құжаттардың қабылданғаны және тұтынушының мемлекеттік қызметтің түпкілікті нәтижесін алатын күні көрсетілген үзбелі талонды береді.</w:t>
      </w:r>
    </w:p>
    <w:bookmarkEnd w:id="98"/>
    <w:bookmarkStart w:name="z100" w:id="99"/>
    <w:p>
      <w:pPr>
        <w:spacing w:after="0"/>
        <w:ind w:left="0"/>
        <w:jc w:val="both"/>
      </w:pPr>
      <w:r>
        <w:rPr>
          <w:rFonts w:ascii="Times New Roman"/>
          <w:b w:val="false"/>
          <w:i w:val="false"/>
          <w:color w:val="000000"/>
          <w:sz w:val="28"/>
        </w:rPr>
        <w:t>
      16. Комитеттің аумақтық органы тұтынушылардың зейнетақы төлемдерін тағайындау туралы шешім қоса берілген құжаттарын олардың келіп түскен күнінен бастап он күннің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Зейнетақы төлемдерін тағайындаудан бас тартқан жағдайда, Комитеттің аумақтық органы ЗТМО құрылымдық бөлімшесі арқылы тағайындаудан бас тарту себептерін көрсете отырып, тұтынушыны жазбаша хабардар етеді және оған құжаттарды қайтарады.</w:t>
      </w:r>
    </w:p>
    <w:bookmarkEnd w:id="99"/>
    <w:bookmarkStart w:name="z101" w:id="100"/>
    <w:p>
      <w:pPr>
        <w:spacing w:after="0"/>
        <w:ind w:left="0"/>
        <w:jc w:val="both"/>
      </w:pPr>
      <w:r>
        <w:rPr>
          <w:rFonts w:ascii="Times New Roman"/>
          <w:b w:val="false"/>
          <w:i w:val="false"/>
          <w:color w:val="000000"/>
          <w:sz w:val="28"/>
        </w:rPr>
        <w:t>
      17. Мемлекеттік қызметті көрсетуден бас тарту үшін:</w:t>
      </w:r>
      <w:r>
        <w:br/>
      </w:r>
      <w:r>
        <w:rPr>
          <w:rFonts w:ascii="Times New Roman"/>
          <w:b w:val="false"/>
          <w:i w:val="false"/>
          <w:color w:val="000000"/>
          <w:sz w:val="28"/>
        </w:rPr>
        <w:t>
      қажетті барлық құжаттардың ұсынылмауы;</w:t>
      </w:r>
      <w:r>
        <w:br/>
      </w:r>
      <w:r>
        <w:rPr>
          <w:rFonts w:ascii="Times New Roman"/>
          <w:b w:val="false"/>
          <w:i w:val="false"/>
          <w:color w:val="000000"/>
          <w:sz w:val="28"/>
        </w:rPr>
        <w:t>
      өтініш берушінің зейнетақы төлемдеріне құқығының болмауы негіздеме болып табылады.</w:t>
      </w:r>
    </w:p>
    <w:bookmarkEnd w:id="100"/>
    <w:bookmarkStart w:name="z102" w:id="101"/>
    <w:p>
      <w:pPr>
        <w:spacing w:after="0"/>
        <w:ind w:left="0"/>
        <w:jc w:val="left"/>
      </w:pPr>
      <w:r>
        <w:rPr>
          <w:rFonts w:ascii="Times New Roman"/>
          <w:b/>
          <w:i w:val="false"/>
          <w:color w:val="000000"/>
        </w:rPr>
        <w:t xml:space="preserve"> 
3. Жұмыс принциптері</w:t>
      </w:r>
    </w:p>
    <w:bookmarkEnd w:id="101"/>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қызметтiк борышын атқару кезінде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негiзделедi және сыпайылық, толық ақпараттың берілуін, оның сақталуын, қорғалуын және құпиялылығын қамтамасыз ету принциптерінде жүзеге асырылады.</w:t>
      </w:r>
    </w:p>
    <w:bookmarkStart w:name="z103" w:id="102"/>
    <w:p>
      <w:pPr>
        <w:spacing w:after="0"/>
        <w:ind w:left="0"/>
        <w:jc w:val="left"/>
      </w:pPr>
      <w:r>
        <w:rPr>
          <w:rFonts w:ascii="Times New Roman"/>
          <w:b/>
          <w:i w:val="false"/>
          <w:color w:val="000000"/>
        </w:rPr>
        <w:t xml:space="preserve"> 
4. Жұмыс нәтижесі</w:t>
      </w:r>
    </w:p>
    <w:bookmarkEnd w:id="102"/>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өлшенеді.</w:t>
      </w:r>
    </w:p>
    <w:bookmarkStart w:name="z104" w:id="103"/>
    <w:p>
      <w:pPr>
        <w:spacing w:after="0"/>
        <w:ind w:left="0"/>
        <w:jc w:val="both"/>
      </w:pPr>
      <w:r>
        <w:rPr>
          <w:rFonts w:ascii="Times New Roman"/>
          <w:b w:val="false"/>
          <w:i w:val="false"/>
          <w:color w:val="000000"/>
          <w:sz w:val="28"/>
        </w:rPr>
        <w:t>
      20. ЗТМО құрылымдық бөлімшесі мен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103"/>
    <w:bookmarkStart w:name="z105" w:id="104"/>
    <w:p>
      <w:pPr>
        <w:spacing w:after="0"/>
        <w:ind w:left="0"/>
        <w:jc w:val="left"/>
      </w:pPr>
      <w:r>
        <w:rPr>
          <w:rFonts w:ascii="Times New Roman"/>
          <w:b/>
          <w:i w:val="false"/>
          <w:color w:val="000000"/>
        </w:rPr>
        <w:t xml:space="preserve"> 
5. Шағымдану тәртібі</w:t>
      </w:r>
    </w:p>
    <w:bookmarkEnd w:id="104"/>
    <w:p>
      <w:pPr>
        <w:spacing w:after="0"/>
        <w:ind w:left="0"/>
        <w:jc w:val="both"/>
      </w:pPr>
      <w:r>
        <w:rPr>
          <w:rFonts w:ascii="Times New Roman"/>
          <w:b w:val="false"/>
          <w:i w:val="false"/>
          <w:color w:val="000000"/>
          <w:sz w:val="28"/>
        </w:rPr>
        <w:t>      21. Мемлекеттік қызметті ұсыну сапасы жөнінде шағымдар болған жағдайда ЗТМО құрылымдық бөлімшелері және Комитеттің аумақтық органы қызметкерлерінің әрекетіне шағым олардың басшыларының атына жазылады.</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өндірісі тәртібімен шешіледі.</w:t>
      </w:r>
    </w:p>
    <w:bookmarkStart w:name="z106" w:id="105"/>
    <w:p>
      <w:pPr>
        <w:spacing w:after="0"/>
        <w:ind w:left="0"/>
        <w:jc w:val="both"/>
      </w:pPr>
      <w:r>
        <w:rPr>
          <w:rFonts w:ascii="Times New Roman"/>
          <w:b w:val="false"/>
          <w:i w:val="false"/>
          <w:color w:val="000000"/>
          <w:sz w:val="28"/>
        </w:rPr>
        <w:t>
      22. Шағымдар жазбаша түрде пошта бойынша не қолма-қол кеңсе арқылы қабылданады.</w:t>
      </w:r>
    </w:p>
    <w:bookmarkEnd w:id="105"/>
    <w:bookmarkStart w:name="z107" w:id="106"/>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p>
    <w:bookmarkEnd w:id="106"/>
    <w:bookmarkStart w:name="z108" w:id="107"/>
    <w:p>
      <w:pPr>
        <w:spacing w:after="0"/>
        <w:ind w:left="0"/>
        <w:jc w:val="left"/>
      </w:pPr>
      <w:r>
        <w:rPr>
          <w:rFonts w:ascii="Times New Roman"/>
          <w:b/>
          <w:i w:val="false"/>
          <w:color w:val="000000"/>
        </w:rPr>
        <w:t xml:space="preserve"> 
6. Байланыс ақпараты</w:t>
      </w:r>
    </w:p>
    <w:bookmarkEnd w:id="107"/>
    <w:p>
      <w:pPr>
        <w:spacing w:after="0"/>
        <w:ind w:left="0"/>
        <w:jc w:val="both"/>
      </w:pPr>
      <w:r>
        <w:rPr>
          <w:rFonts w:ascii="Times New Roman"/>
          <w:b w:val="false"/>
          <w:i w:val="false"/>
          <w:color w:val="000000"/>
          <w:sz w:val="28"/>
        </w:rPr>
        <w:t>      24. Осы ұйымдардың басшылары мен мемлекеттік қызметті көрсететін орындаушылардың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109" w:id="108"/>
    <w:p>
      <w:pPr>
        <w:spacing w:after="0"/>
        <w:ind w:left="0"/>
        <w:jc w:val="both"/>
      </w:pPr>
      <w:r>
        <w:rPr>
          <w:rFonts w:ascii="Times New Roman"/>
          <w:b w:val="false"/>
          <w:i w:val="false"/>
          <w:color w:val="000000"/>
          <w:sz w:val="28"/>
        </w:rPr>
        <w:t>
      25. ЗТМО құрылымдық бөлімшелері мен Комитеттің аумақтық органының қызметі туралы ақпарат веб-сайтта орналастырылады.</w:t>
      </w:r>
    </w:p>
    <w:bookmarkEnd w:id="108"/>
    <w:bookmarkStart w:name="z110" w:id="109"/>
    <w:p>
      <w:pPr>
        <w:spacing w:after="0"/>
        <w:ind w:left="0"/>
        <w:jc w:val="both"/>
      </w:pPr>
      <w:r>
        <w:rPr>
          <w:rFonts w:ascii="Times New Roman"/>
          <w:b w:val="false"/>
          <w:i w:val="false"/>
          <w:color w:val="000000"/>
          <w:sz w:val="28"/>
        </w:rPr>
        <w:t xml:space="preserve">
      Зейнетақы төлеу жөніндегі    </w:t>
      </w:r>
      <w:r>
        <w:br/>
      </w:r>
      <w:r>
        <w:rPr>
          <w:rFonts w:ascii="Times New Roman"/>
          <w:b w:val="false"/>
          <w:i w:val="false"/>
          <w:color w:val="000000"/>
          <w:sz w:val="28"/>
        </w:rPr>
        <w:t xml:space="preserve">
мемлекеттік орталықтан төленетін </w:t>
      </w:r>
      <w:r>
        <w:br/>
      </w:r>
      <w:r>
        <w:rPr>
          <w:rFonts w:ascii="Times New Roman"/>
          <w:b w:val="false"/>
          <w:i w:val="false"/>
          <w:color w:val="000000"/>
          <w:sz w:val="28"/>
        </w:rPr>
        <w:t xml:space="preserve">
      зейнетақы төлемдерін тағайындау </w:t>
      </w:r>
      <w:r>
        <w:br/>
      </w:r>
      <w:r>
        <w:rPr>
          <w:rFonts w:ascii="Times New Roman"/>
          <w:b w:val="false"/>
          <w:i w:val="false"/>
          <w:color w:val="000000"/>
          <w:sz w:val="28"/>
        </w:rPr>
        <w:t xml:space="preserve">
      жөніндегі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09"/>
    <w:p>
      <w:pPr>
        <w:spacing w:after="0"/>
        <w:ind w:left="0"/>
        <w:jc w:val="left"/>
      </w:pPr>
      <w:r>
        <w:rPr>
          <w:rFonts w:ascii="Times New Roman"/>
          <w:b/>
          <w:i w:val="false"/>
          <w:color w:val="000000"/>
        </w:rPr>
        <w:t xml:space="preserve"> ЗТМО-дан зейнетақы төлемдерін тағайындауға</w:t>
      </w:r>
      <w:r>
        <w:br/>
      </w:r>
      <w:r>
        <w:rPr>
          <w:rFonts w:ascii="Times New Roman"/>
          <w:b/>
          <w:i w:val="false"/>
          <w:color w:val="000000"/>
        </w:rPr>
        <w:t>
қажетті құжаттардың тізбесі</w:t>
      </w:r>
    </w:p>
    <w:p>
      <w:pPr>
        <w:spacing w:after="0"/>
        <w:ind w:left="0"/>
        <w:jc w:val="both"/>
      </w:pPr>
      <w:r>
        <w:rPr>
          <w:rFonts w:ascii="Times New Roman"/>
          <w:b w:val="false"/>
          <w:i w:val="false"/>
          <w:color w:val="000000"/>
          <w:sz w:val="28"/>
        </w:rPr>
        <w:t>      ЗТМО-дан зейнетақы төлемдерін алу үшін ЗТМО-ның тұрғылықты жері бойынша аудандық (қалалық) бөлімшелеріне мынадай құжаттар ұсынылады:</w:t>
      </w:r>
      <w:r>
        <w:br/>
      </w:r>
      <w:r>
        <w:rPr>
          <w:rFonts w:ascii="Times New Roman"/>
          <w:b w:val="false"/>
          <w:i w:val="false"/>
          <w:color w:val="000000"/>
          <w:sz w:val="28"/>
        </w:rPr>
        <w:t>
      1) жеке басын куәландыратын құжаттардың (жеке куәлігінің, Қазақстан Республикасы азаматының төлқұжатының, азаматтығы жоқ адамның куәлігі, шетелдіктің тұру рұқсаты, Қазақстан Республикасының азаматтығын алғанға дейін оралман куәлігі) "Нотариат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куәландырылған көшірмелері;</w:t>
      </w:r>
      <w:r>
        <w:br/>
      </w:r>
      <w:r>
        <w:rPr>
          <w:rFonts w:ascii="Times New Roman"/>
          <w:b w:val="false"/>
          <w:i w:val="false"/>
          <w:color w:val="000000"/>
          <w:sz w:val="28"/>
        </w:rPr>
        <w:t>
      2) тұрақты тұратын жері бойынша тіркелгенін растайтын құжат (азаматтарды тіркеу кітабының көшірмесі, мекенжай бюросының анықтамасы, селолық және/немесе ауылдық әкімдердің анықтамасы);</w:t>
      </w:r>
      <w:r>
        <w:br/>
      </w:r>
      <w:r>
        <w:rPr>
          <w:rFonts w:ascii="Times New Roman"/>
          <w:b w:val="false"/>
          <w:i w:val="false"/>
          <w:color w:val="000000"/>
          <w:sz w:val="28"/>
        </w:rPr>
        <w:t>
      3) ӘЖК, СТН, банктегі шотының нөмірі;</w:t>
      </w:r>
      <w:r>
        <w:br/>
      </w:r>
      <w:r>
        <w:rPr>
          <w:rFonts w:ascii="Times New Roman"/>
          <w:b w:val="false"/>
          <w:i w:val="false"/>
          <w:color w:val="000000"/>
          <w:sz w:val="28"/>
        </w:rPr>
        <w:t>
      4) зейнетақылар мен жәрдемақыларды беру жөніндегі уәкілетті ұйымдағы шотының нөмірі туралы деректер;</w:t>
      </w:r>
      <w:r>
        <w:br/>
      </w:r>
      <w:r>
        <w:rPr>
          <w:rFonts w:ascii="Times New Roman"/>
          <w:b w:val="false"/>
          <w:i w:val="false"/>
          <w:color w:val="000000"/>
          <w:sz w:val="28"/>
        </w:rPr>
        <w:t>
      5) жұмыстағы үзілістерге қарамастан 1995 жылғы 1 қаңтардан бастап кез келген қатарынан 3 жылғы кезеңдегі орташа айлық табысы туралы осы Ережеге 2-қосымшаға сәйкес нысандағы анықтама;</w:t>
      </w:r>
      <w:r>
        <w:br/>
      </w:r>
      <w:r>
        <w:rPr>
          <w:rFonts w:ascii="Times New Roman"/>
          <w:b w:val="false"/>
          <w:i w:val="false"/>
          <w:color w:val="000000"/>
          <w:sz w:val="28"/>
        </w:rPr>
        <w:t>
      6) зейнетақы төлемдерін алуға құқығы бар адамдардың еңбек стажын растау үшін болуына қарай, мынадай құжаттар ұсынылады:</w:t>
      </w:r>
      <w:r>
        <w:br/>
      </w:r>
      <w:r>
        <w:rPr>
          <w:rFonts w:ascii="Times New Roman"/>
          <w:b w:val="false"/>
          <w:i w:val="false"/>
          <w:color w:val="000000"/>
          <w:sz w:val="28"/>
        </w:rPr>
        <w:t>
      еңбек кітапшасының көшірмесі;</w:t>
      </w:r>
      <w:r>
        <w:br/>
      </w:r>
      <w:r>
        <w:rPr>
          <w:rFonts w:ascii="Times New Roman"/>
          <w:b w:val="false"/>
          <w:i w:val="false"/>
          <w:color w:val="000000"/>
          <w:sz w:val="28"/>
        </w:rPr>
        <w:t>
      білімі туралы құжаттың көшірмесі;</w:t>
      </w:r>
      <w:r>
        <w:br/>
      </w:r>
      <w:r>
        <w:rPr>
          <w:rFonts w:ascii="Times New Roman"/>
          <w:b w:val="false"/>
          <w:i w:val="false"/>
          <w:color w:val="000000"/>
          <w:sz w:val="28"/>
        </w:rPr>
        <w:t>
      әскери билеттің көшірмесі;</w:t>
      </w:r>
      <w:r>
        <w:br/>
      </w:r>
      <w:r>
        <w:rPr>
          <w:rFonts w:ascii="Times New Roman"/>
          <w:b w:val="false"/>
          <w:i w:val="false"/>
          <w:color w:val="000000"/>
          <w:sz w:val="28"/>
        </w:rPr>
        <w:t>
      балалардың тууы туралы куәліктерінің және балалардың жеке куәліктерінің көшірмелері;</w:t>
      </w:r>
      <w:r>
        <w:br/>
      </w:r>
      <w:r>
        <w:rPr>
          <w:rFonts w:ascii="Times New Roman"/>
          <w:b w:val="false"/>
          <w:i w:val="false"/>
          <w:color w:val="000000"/>
          <w:sz w:val="28"/>
        </w:rPr>
        <w:t>
      балалардың қайтыс болғаны туралы куәліктің көшірмесі, Қазақстан Республикасы Әділет министрлігінің азаматтардың хал-жағдайлары актілерін тіркеу жөніндегі органдары берген тууы туралы актілік жазба;</w:t>
      </w:r>
      <w:r>
        <w:br/>
      </w:r>
      <w:r>
        <w:rPr>
          <w:rFonts w:ascii="Times New Roman"/>
          <w:b w:val="false"/>
          <w:i w:val="false"/>
          <w:color w:val="000000"/>
          <w:sz w:val="28"/>
        </w:rPr>
        <w:t>
      Қазақстан Республикасының Зейнетақы қорына 1998 жылғы 1 қаңтарға дейінгі жұмыс кезеңінде сақтандыру жарналарының төленгені туралы салық органының анықтамасы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5) және 16) тармақшаларына сәйкес стажды есепке алу кезінде);</w:t>
      </w:r>
      <w:r>
        <w:br/>
      </w:r>
      <w:r>
        <w:rPr>
          <w:rFonts w:ascii="Times New Roman"/>
          <w:b w:val="false"/>
          <w:i w:val="false"/>
          <w:color w:val="000000"/>
          <w:sz w:val="28"/>
        </w:rPr>
        <w:t>
      ақталу туралы анықтамасының көшірмесі;</w:t>
      </w:r>
      <w:r>
        <w:br/>
      </w:r>
      <w:r>
        <w:rPr>
          <w:rFonts w:ascii="Times New Roman"/>
          <w:b w:val="false"/>
          <w:i w:val="false"/>
          <w:color w:val="000000"/>
          <w:sz w:val="28"/>
        </w:rPr>
        <w:t>
      әскери іс-қимылдарға қатысқаны туралы әскери комиссариат анықтамасының көшірмесі;</w:t>
      </w:r>
      <w:r>
        <w:br/>
      </w:r>
      <w:r>
        <w:rPr>
          <w:rFonts w:ascii="Times New Roman"/>
          <w:b w:val="false"/>
          <w:i w:val="false"/>
          <w:color w:val="000000"/>
          <w:sz w:val="28"/>
        </w:rPr>
        <w:t>
      бірінші топтағы мүгедектерге, атом сынақтарының, экологиялық апаттар салдарынан зардап шеккен немесе иммундық тапшылық вирусын жұқтырған не ЖҚТБ жұқтырған ауруларға, екінші топтағы жалғызілікті мүгедектер мен сексен жасқа толған қарттарға күтімді жүзеге асырған фактісі мен кезеңін растайтын соттың шешімі;</w:t>
      </w:r>
      <w:r>
        <w:br/>
      </w:r>
      <w:r>
        <w:rPr>
          <w:rFonts w:ascii="Times New Roman"/>
          <w:b w:val="false"/>
          <w:i w:val="false"/>
          <w:color w:val="000000"/>
          <w:sz w:val="28"/>
        </w:rPr>
        <w:t>
      1949 жылғы 29 тамыздан 1963 жылғы 5 шілде аралығында төтенше және аса жоғары радиациялық қатер аймақтарында тұру фактісін растайтын құжаттың көшірмесі;</w:t>
      </w:r>
      <w:r>
        <w:br/>
      </w:r>
      <w:r>
        <w:rPr>
          <w:rFonts w:ascii="Times New Roman"/>
          <w:b w:val="false"/>
          <w:i w:val="false"/>
          <w:color w:val="000000"/>
          <w:sz w:val="28"/>
        </w:rPr>
        <w:t>
      егер еңбек қызметі туралы жазбалар еңбек кітапшасына енгізілмеген немесе түзетулер бар болса, мұрағат мекемелерінен немесе жұмыс орнынан анықтамасы;</w:t>
      </w:r>
      <w:r>
        <w:br/>
      </w:r>
      <w:r>
        <w:rPr>
          <w:rFonts w:ascii="Times New Roman"/>
          <w:b w:val="false"/>
          <w:i w:val="false"/>
          <w:color w:val="000000"/>
          <w:sz w:val="28"/>
        </w:rPr>
        <w:t>
      бұрынғы кеңестік мекемелердің, Қазақстан Республикасы мекемелерінің және халықаралық ұйымдар қызметкерлерінің әйелдерінің (ерлерінің) шетелде тұрғанын растайтын анықтамасы;</w:t>
      </w:r>
      <w:r>
        <w:br/>
      </w:r>
      <w:r>
        <w:rPr>
          <w:rFonts w:ascii="Times New Roman"/>
          <w:b w:val="false"/>
          <w:i w:val="false"/>
          <w:color w:val="000000"/>
          <w:sz w:val="28"/>
        </w:rPr>
        <w:t>
      әскери қызметшілердің әйелдерінің жұмысқа орналасу мүмкіндігі жоқ жерлерде тұрғанын растайтын анықтамасы;</w:t>
      </w:r>
      <w:r>
        <w:br/>
      </w:r>
      <w:r>
        <w:rPr>
          <w:rFonts w:ascii="Times New Roman"/>
          <w:b w:val="false"/>
          <w:i w:val="false"/>
          <w:color w:val="000000"/>
          <w:sz w:val="28"/>
        </w:rPr>
        <w:t>
      неке және (немесе) некені бұзу туралы (тегін өзгерткен кезде) куәліктің көшірмесі.</w:t>
      </w:r>
    </w:p>
    <w:bookmarkStart w:name="z111" w:id="110"/>
    <w:p>
      <w:pPr>
        <w:spacing w:after="0"/>
        <w:ind w:left="0"/>
        <w:jc w:val="both"/>
      </w:pPr>
      <w:r>
        <w:rPr>
          <w:rFonts w:ascii="Times New Roman"/>
          <w:b w:val="false"/>
          <w:i w:val="false"/>
          <w:color w:val="000000"/>
          <w:sz w:val="28"/>
        </w:rPr>
        <w:t xml:space="preserve">
Зейнетақы төлеу жөніндегі    </w:t>
      </w:r>
      <w:r>
        <w:br/>
      </w:r>
      <w:r>
        <w:rPr>
          <w:rFonts w:ascii="Times New Roman"/>
          <w:b w:val="false"/>
          <w:i w:val="false"/>
          <w:color w:val="000000"/>
          <w:sz w:val="28"/>
        </w:rPr>
        <w:t xml:space="preserve">
мемлекеттік орталықтан төленетін </w:t>
      </w:r>
      <w:r>
        <w:br/>
      </w:r>
      <w:r>
        <w:rPr>
          <w:rFonts w:ascii="Times New Roman"/>
          <w:b w:val="false"/>
          <w:i w:val="false"/>
          <w:color w:val="000000"/>
          <w:sz w:val="28"/>
        </w:rPr>
        <w:t xml:space="preserve">
      зейнетақы төлемдерін тағайындау </w:t>
      </w:r>
      <w:r>
        <w:br/>
      </w:r>
      <w:r>
        <w:rPr>
          <w:rFonts w:ascii="Times New Roman"/>
          <w:b w:val="false"/>
          <w:i w:val="false"/>
          <w:color w:val="000000"/>
          <w:sz w:val="28"/>
        </w:rPr>
        <w:t xml:space="preserve">
      жөніндегі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10"/>
    <w:p>
      <w:pPr>
        <w:spacing w:after="0"/>
        <w:ind w:left="0"/>
        <w:jc w:val="left"/>
      </w:pPr>
      <w:r>
        <w:rPr>
          <w:rFonts w:ascii="Times New Roman"/>
          <w:b/>
          <w:i w:val="false"/>
          <w:color w:val="000000"/>
        </w:rPr>
        <w:t xml:space="preserve"> Зейнетақы төлеу жөніндегі мемлекеттік орталықтан</w:t>
      </w:r>
      <w:r>
        <w:br/>
      </w:r>
      <w:r>
        <w:rPr>
          <w:rFonts w:ascii="Times New Roman"/>
          <w:b/>
          <w:i w:val="false"/>
          <w:color w:val="000000"/>
        </w:rPr>
        <w:t>
төленетін зейнетақы төлемдерін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w:t>
            </w:r>
            <w:r>
              <w:br/>
            </w:r>
            <w:r>
              <w:rPr>
                <w:rFonts w:ascii="Times New Roman"/>
                <w:b w:val="false"/>
                <w:i w:val="false"/>
                <w:color w:val="000000"/>
                <w:sz w:val="20"/>
              </w:rPr>
              <w:t>
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5-қосымша         </w:t>
      </w:r>
    </w:p>
    <w:bookmarkEnd w:id="111"/>
    <w:p>
      <w:pPr>
        <w:spacing w:after="0"/>
        <w:ind w:left="0"/>
        <w:jc w:val="left"/>
      </w:pPr>
      <w:r>
        <w:rPr>
          <w:rFonts w:ascii="Times New Roman"/>
          <w:b/>
          <w:i w:val="false"/>
          <w:color w:val="000000"/>
        </w:rPr>
        <w:t xml:space="preserve"> Мемлекеттік базалық зейнетақы төлемдерін тағайындау</w:t>
      </w:r>
      <w:r>
        <w:br/>
      </w:r>
      <w:r>
        <w:rPr>
          <w:rFonts w:ascii="Times New Roman"/>
          <w:b/>
          <w:i w:val="false"/>
          <w:color w:val="000000"/>
        </w:rPr>
        <w:t>
жөніндегі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базалық зейнетақы төлемін тағайындау жөніндегі мемлекеттік қызметті көрсету тәртібін (бұдан әрі - мемлекеттік қызмет) белгілейді.</w:t>
      </w:r>
    </w:p>
    <w:bookmarkStart w:name="z113" w:id="112"/>
    <w:p>
      <w:pPr>
        <w:spacing w:after="0"/>
        <w:ind w:left="0"/>
        <w:jc w:val="both"/>
      </w:pPr>
      <w:r>
        <w:rPr>
          <w:rFonts w:ascii="Times New Roman"/>
          <w:b w:val="false"/>
          <w:i w:val="false"/>
          <w:color w:val="000000"/>
          <w:sz w:val="28"/>
        </w:rPr>
        <w:t>
      2. Көрсетілетін мемлекеттік қызмет нысаны: автоматтандырылмаған.</w:t>
      </w:r>
    </w:p>
    <w:bookmarkEnd w:id="112"/>
    <w:bookmarkStart w:name="z114" w:id="113"/>
    <w:p>
      <w:pPr>
        <w:spacing w:after="0"/>
        <w:ind w:left="0"/>
        <w:jc w:val="both"/>
      </w:pPr>
      <w:r>
        <w:rPr>
          <w:rFonts w:ascii="Times New Roman"/>
          <w:b w:val="false"/>
          <w:i w:val="false"/>
          <w:color w:val="000000"/>
          <w:sz w:val="28"/>
        </w:rPr>
        <w:t>
      3. Зейнетақы төлемін тағайындау және төлеу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Үкіметінің 2006 жылғы 25 тамыздағы </w:t>
      </w:r>
      <w:r>
        <w:rPr>
          <w:rFonts w:ascii="Times New Roman"/>
          <w:b w:val="false"/>
          <w:i w:val="false"/>
          <w:color w:val="000000"/>
          <w:sz w:val="28"/>
        </w:rPr>
        <w:t>N 819</w:t>
      </w:r>
      <w:r>
        <w:rPr>
          <w:rFonts w:ascii="Times New Roman"/>
          <w:b w:val="false"/>
          <w:i w:val="false"/>
          <w:color w:val="000000"/>
          <w:sz w:val="28"/>
        </w:rPr>
        <w:t xml:space="preserve"> қаулысымен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ережесімен реттеледі.</w:t>
      </w:r>
    </w:p>
    <w:bookmarkEnd w:id="113"/>
    <w:bookmarkStart w:name="z115" w:id="114"/>
    <w:p>
      <w:pPr>
        <w:spacing w:after="0"/>
        <w:ind w:left="0"/>
        <w:jc w:val="both"/>
      </w:pPr>
      <w:r>
        <w:rPr>
          <w:rFonts w:ascii="Times New Roman"/>
          <w:b w:val="false"/>
          <w:i w:val="false"/>
          <w:color w:val="000000"/>
          <w:sz w:val="28"/>
        </w:rPr>
        <w:t>
      4. Мемлекеттік қызмет базалық зейнетақы төлемін алуға құқығы бар жеке тұлғаларға (бұдан әрі - тұтынушыларға) көрсетіледі.</w:t>
      </w:r>
    </w:p>
    <w:bookmarkEnd w:id="114"/>
    <w:bookmarkStart w:name="z116" w:id="115"/>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115"/>
    <w:bookmarkStart w:name="z117" w:id="116"/>
    <w:p>
      <w:pPr>
        <w:spacing w:after="0"/>
        <w:ind w:left="0"/>
        <w:jc w:val="both"/>
      </w:pPr>
      <w:r>
        <w:rPr>
          <w:rFonts w:ascii="Times New Roman"/>
          <w:b w:val="false"/>
          <w:i w:val="false"/>
          <w:color w:val="000000"/>
          <w:sz w:val="28"/>
        </w:rPr>
        <w:t>
      6. Көрсетілетін мемлекеттік қызметтің аяқталу нысаны базалық зейнетақы төлемін тағайындау (тағайындаудан бас тарту) болып табылады.</w:t>
      </w:r>
    </w:p>
    <w:bookmarkEnd w:id="116"/>
    <w:bookmarkStart w:name="z118" w:id="117"/>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қызметті көрсету мерзімдері тұтынушы қажетті құжаттарды тапсырған сәттен, құжаттар ұсынылған күннен бастап он жұмыс күні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117"/>
    <w:bookmarkStart w:name="z119" w:id="118"/>
    <w:p>
      <w:pPr>
        <w:spacing w:after="0"/>
        <w:ind w:left="0"/>
        <w:jc w:val="both"/>
      </w:pPr>
      <w:r>
        <w:rPr>
          <w:rFonts w:ascii="Times New Roman"/>
          <w:b w:val="false"/>
          <w:i w:val="false"/>
          <w:color w:val="000000"/>
          <w:sz w:val="28"/>
        </w:rPr>
        <w:t>
      8. Мемлекеттік қызмет тегін көрсетіледі.</w:t>
      </w:r>
    </w:p>
    <w:bookmarkEnd w:id="118"/>
    <w:bookmarkStart w:name="z120" w:id="119"/>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w:t>
      </w:r>
      <w:r>
        <w:br/>
      </w:r>
      <w:r>
        <w:rPr>
          <w:rFonts w:ascii="Times New Roman"/>
          <w:b w:val="false"/>
          <w:i w:val="false"/>
          <w:color w:val="000000"/>
          <w:sz w:val="28"/>
        </w:rPr>
        <w:t>
(www.enbek.kz) ресми веб-сайтында (бұдан әрі - вебсайт) орналастырылады.</w:t>
      </w:r>
    </w:p>
    <w:bookmarkEnd w:id="119"/>
    <w:bookmarkStart w:name="z121" w:id="120"/>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120"/>
    <w:bookmarkStart w:name="z122" w:id="121"/>
    <w:p>
      <w:pPr>
        <w:spacing w:after="0"/>
        <w:ind w:left="0"/>
        <w:jc w:val="both"/>
      </w:pPr>
      <w:r>
        <w:rPr>
          <w:rFonts w:ascii="Times New Roman"/>
          <w:b w:val="false"/>
          <w:i w:val="false"/>
          <w:color w:val="000000"/>
          <w:sz w:val="28"/>
        </w:rPr>
        <w:t>
      11. Қызмет көрсетілетін ғимараттың ішіндегі орынжай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121"/>
    <w:bookmarkStart w:name="z123" w:id="122"/>
    <w:p>
      <w:pPr>
        <w:spacing w:after="0"/>
        <w:ind w:left="0"/>
        <w:jc w:val="left"/>
      </w:pPr>
      <w:r>
        <w:rPr>
          <w:rFonts w:ascii="Times New Roman"/>
          <w:b/>
          <w:i w:val="false"/>
          <w:color w:val="000000"/>
        </w:rPr>
        <w:t xml:space="preserve"> 
2. Мемлекеттік қызметті көрсетудің тәртібі</w:t>
      </w:r>
    </w:p>
    <w:bookmarkEnd w:id="122"/>
    <w:p>
      <w:pPr>
        <w:spacing w:after="0"/>
        <w:ind w:left="0"/>
        <w:jc w:val="both"/>
      </w:pPr>
      <w:r>
        <w:rPr>
          <w:rFonts w:ascii="Times New Roman"/>
          <w:b w:val="false"/>
          <w:i w:val="false"/>
          <w:color w:val="000000"/>
          <w:sz w:val="28"/>
        </w:rPr>
        <w:t>      12. Қызметті алу үшін мынадай құжаттарды:</w:t>
      </w:r>
      <w:r>
        <w:br/>
      </w:r>
      <w:r>
        <w:rPr>
          <w:rFonts w:ascii="Times New Roman"/>
          <w:b w:val="false"/>
          <w:i w:val="false"/>
          <w:color w:val="000000"/>
          <w:sz w:val="28"/>
        </w:rPr>
        <w:t>
      1) жеке басын куәландыратын құжаттардың (Қазақстан Республикасы азаматының жеке бас куәлігінің, төлқұжатының, азаматтығы жоқ тұлғаның куәлігінің, шетелдіктің тұруға ықтиярхатының, оралманның Қазақстан Республикасы азаматтығын алуына дейінгі куәлігінің)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куәландырылған көшірмелері;</w:t>
      </w:r>
      <w:r>
        <w:br/>
      </w:r>
      <w:r>
        <w:rPr>
          <w:rFonts w:ascii="Times New Roman"/>
          <w:b w:val="false"/>
          <w:i w:val="false"/>
          <w:color w:val="000000"/>
          <w:sz w:val="28"/>
        </w:rPr>
        <w:t>
      2) тиісті уәкілетті орган заңнамада белгіленген тәртіппен беретін тұрақты тұратын жері бойынша тіркелгені туралы құжат (азаматтарды тіркеу кітабының көшірмесі, мекен-жай бюросының анықтамасы, селолық және/немесе ауылдық әкімшіліктердің анықтамасы);</w:t>
      </w:r>
      <w:r>
        <w:br/>
      </w:r>
      <w:r>
        <w:rPr>
          <w:rFonts w:ascii="Times New Roman"/>
          <w:b w:val="false"/>
          <w:i w:val="false"/>
          <w:color w:val="000000"/>
          <w:sz w:val="28"/>
        </w:rPr>
        <w:t>
      3) әлеуметтік жеке код (ӘЖК) беру туралы куәліктің көшірмесі;</w:t>
      </w:r>
      <w:r>
        <w:br/>
      </w:r>
      <w:r>
        <w:rPr>
          <w:rFonts w:ascii="Times New Roman"/>
          <w:b w:val="false"/>
          <w:i w:val="false"/>
          <w:color w:val="000000"/>
          <w:sz w:val="28"/>
        </w:rPr>
        <w:t>
      4) салық төлеушінің тіркеу нөмірі (СТН) куәлігінің көшірмесі;</w:t>
      </w:r>
      <w:r>
        <w:br/>
      </w:r>
      <w:r>
        <w:rPr>
          <w:rFonts w:ascii="Times New Roman"/>
          <w:b w:val="false"/>
          <w:i w:val="false"/>
          <w:color w:val="000000"/>
          <w:sz w:val="28"/>
        </w:rPr>
        <w:t>
      5) зейнетақылар мен жәрдемақылар беру жөніндегі уәкілетті органдағы шотының нөмірі туралы мәліметтер;</w:t>
      </w:r>
      <w:r>
        <w:br/>
      </w:r>
      <w:r>
        <w:rPr>
          <w:rFonts w:ascii="Times New Roman"/>
          <w:b w:val="false"/>
          <w:i w:val="false"/>
          <w:color w:val="000000"/>
          <w:sz w:val="28"/>
        </w:rPr>
        <w:t>
      6) тұтынушы ЗТМО құрылымдық бөлімшесіне тікелей өтініш берген кезде берілетін </w:t>
      </w:r>
      <w:r>
        <w:rPr>
          <w:rFonts w:ascii="Times New Roman"/>
          <w:b w:val="false"/>
          <w:i w:val="false"/>
          <w:color w:val="000000"/>
          <w:sz w:val="28"/>
        </w:rPr>
        <w:t>белгіленген</w:t>
      </w:r>
      <w:r>
        <w:rPr>
          <w:rFonts w:ascii="Times New Roman"/>
          <w:b w:val="false"/>
          <w:i w:val="false"/>
          <w:color w:val="000000"/>
          <w:sz w:val="28"/>
        </w:rPr>
        <w:t xml:space="preserve"> үлгідегі өтініш.</w:t>
      </w:r>
    </w:p>
    <w:bookmarkStart w:name="z124" w:id="123"/>
    <w:p>
      <w:pPr>
        <w:spacing w:after="0"/>
        <w:ind w:left="0"/>
        <w:jc w:val="both"/>
      </w:pPr>
      <w:r>
        <w:rPr>
          <w:rFonts w:ascii="Times New Roman"/>
          <w:b w:val="false"/>
          <w:i w:val="false"/>
          <w:color w:val="000000"/>
          <w:sz w:val="28"/>
        </w:rPr>
        <w:t>
      13. Бланкілердің қажетті үлгілері тұтынушы өтініш берген жердегі ЗТМО құрылымдық бөлімшесінде беріледі.</w:t>
      </w:r>
    </w:p>
    <w:bookmarkEnd w:id="123"/>
    <w:bookmarkStart w:name="z125" w:id="124"/>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124"/>
    <w:bookmarkStart w:name="z126" w:id="125"/>
    <w:p>
      <w:pPr>
        <w:spacing w:after="0"/>
        <w:ind w:left="0"/>
        <w:jc w:val="both"/>
      </w:pPr>
      <w:r>
        <w:rPr>
          <w:rFonts w:ascii="Times New Roman"/>
          <w:b w:val="false"/>
          <w:i w:val="false"/>
          <w:color w:val="000000"/>
          <w:sz w:val="28"/>
        </w:rPr>
        <w:t>
      15. ЗТМО құрылымдық бөлімшесінің маманы қоса берілген құжаттарымен өтінішті қабылдап алады, өтінішті журналға тіркейді және өтініш берушіге құжаттардың қабылданғаны және тұтынушының мемлекеттік қызметтің соңғы нәтижесін алған күні көрсетілген үзбелі талонды береді.</w:t>
      </w:r>
    </w:p>
    <w:bookmarkEnd w:id="125"/>
    <w:bookmarkStart w:name="z127" w:id="126"/>
    <w:p>
      <w:pPr>
        <w:spacing w:after="0"/>
        <w:ind w:left="0"/>
        <w:jc w:val="both"/>
      </w:pPr>
      <w:r>
        <w:rPr>
          <w:rFonts w:ascii="Times New Roman"/>
          <w:b w:val="false"/>
          <w:i w:val="false"/>
          <w:color w:val="000000"/>
          <w:sz w:val="28"/>
        </w:rPr>
        <w:t>
      16. Комитеттің аумақтық органы тұтынушылардың құжатын базалық зейнетақы төлемін тағайындау туралы шешім қоса берілген құжаттарын олардың келіп түскен күнінен бастап он күннің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Базалық зейнетақы төлемдерін тағайындаудан бас тартқан жағдайда, Комитеттің аумақтық органы бас тарту себебін жазбаша уәждемелейді және құжаттарды өтініш берушіге табыстау үшін ЗТМО құрылымдық бөлімшесіне қайтарады.</w:t>
      </w:r>
    </w:p>
    <w:bookmarkEnd w:id="126"/>
    <w:bookmarkStart w:name="z128" w:id="127"/>
    <w:p>
      <w:pPr>
        <w:spacing w:after="0"/>
        <w:ind w:left="0"/>
        <w:jc w:val="both"/>
      </w:pPr>
      <w:r>
        <w:rPr>
          <w:rFonts w:ascii="Times New Roman"/>
          <w:b w:val="false"/>
          <w:i w:val="false"/>
          <w:color w:val="000000"/>
          <w:sz w:val="28"/>
        </w:rPr>
        <w:t>
      17.Мемлекеттік қызметті көрсетуден бас тарту үшін:</w:t>
      </w:r>
      <w:r>
        <w:br/>
      </w:r>
      <w:r>
        <w:rPr>
          <w:rFonts w:ascii="Times New Roman"/>
          <w:b w:val="false"/>
          <w:i w:val="false"/>
          <w:color w:val="000000"/>
          <w:sz w:val="28"/>
        </w:rPr>
        <w:t>
      қажетті барлық құжаттардың ұсынылмауы;</w:t>
      </w:r>
      <w:r>
        <w:br/>
      </w:r>
      <w:r>
        <w:rPr>
          <w:rFonts w:ascii="Times New Roman"/>
          <w:b w:val="false"/>
          <w:i w:val="false"/>
          <w:color w:val="000000"/>
          <w:sz w:val="28"/>
        </w:rPr>
        <w:t>
      өтініш берушінің базалық зейнетақы төлемдеріне құқығының болмауы негіздеме болып табылады.</w:t>
      </w:r>
    </w:p>
    <w:bookmarkEnd w:id="127"/>
    <w:bookmarkStart w:name="z129" w:id="128"/>
    <w:p>
      <w:pPr>
        <w:spacing w:after="0"/>
        <w:ind w:left="0"/>
        <w:jc w:val="left"/>
      </w:pPr>
      <w:r>
        <w:rPr>
          <w:rFonts w:ascii="Times New Roman"/>
          <w:b/>
          <w:i w:val="false"/>
          <w:color w:val="000000"/>
        </w:rPr>
        <w:t xml:space="preserve"> 
3. Жұмыс принциптері</w:t>
      </w:r>
    </w:p>
    <w:bookmarkEnd w:id="128"/>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қызметтік міндетін орындау барысында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Start w:name="z130" w:id="129"/>
    <w:p>
      <w:pPr>
        <w:spacing w:after="0"/>
        <w:ind w:left="0"/>
        <w:jc w:val="left"/>
      </w:pPr>
      <w:r>
        <w:rPr>
          <w:rFonts w:ascii="Times New Roman"/>
          <w:b/>
          <w:i w:val="false"/>
          <w:color w:val="000000"/>
        </w:rPr>
        <w:t xml:space="preserve"> 
4. Жұмыс нәтижесі</w:t>
      </w:r>
    </w:p>
    <w:bookmarkEnd w:id="129"/>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131" w:id="130"/>
    <w:p>
      <w:pPr>
        <w:spacing w:after="0"/>
        <w:ind w:left="0"/>
        <w:jc w:val="both"/>
      </w:pPr>
      <w:r>
        <w:rPr>
          <w:rFonts w:ascii="Times New Roman"/>
          <w:b w:val="false"/>
          <w:i w:val="false"/>
          <w:color w:val="000000"/>
          <w:sz w:val="28"/>
        </w:rPr>
        <w:t>
      20. ЗТМО құрылымдық бөлімшесі мен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130"/>
    <w:bookmarkStart w:name="z132" w:id="131"/>
    <w:p>
      <w:pPr>
        <w:spacing w:after="0"/>
        <w:ind w:left="0"/>
        <w:jc w:val="left"/>
      </w:pPr>
      <w:r>
        <w:rPr>
          <w:rFonts w:ascii="Times New Roman"/>
          <w:b/>
          <w:i w:val="false"/>
          <w:color w:val="000000"/>
        </w:rPr>
        <w:t xml:space="preserve"> 
5. Шағымдану тәртібі</w:t>
      </w:r>
    </w:p>
    <w:bookmarkEnd w:id="131"/>
    <w:p>
      <w:pPr>
        <w:spacing w:after="0"/>
        <w:ind w:left="0"/>
        <w:jc w:val="both"/>
      </w:pPr>
      <w:r>
        <w:rPr>
          <w:rFonts w:ascii="Times New Roman"/>
          <w:b w:val="false"/>
          <w:i w:val="false"/>
          <w:color w:val="000000"/>
          <w:sz w:val="28"/>
        </w:rPr>
        <w:t>      21. Мемлекеттік қызметті көрсету сапасы бойынша шағымдар болған жағдайда ЗТМО құрылымдық бөлімшесі немесе Комитеттің аумақтық органы қызметкерлерінің әрекеттеріне шағымдар олардың басшыларының атына беріледі.</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жүргізу тәртібімен шешіледі.</w:t>
      </w:r>
    </w:p>
    <w:bookmarkStart w:name="z133" w:id="132"/>
    <w:p>
      <w:pPr>
        <w:spacing w:after="0"/>
        <w:ind w:left="0"/>
        <w:jc w:val="both"/>
      </w:pPr>
      <w:r>
        <w:rPr>
          <w:rFonts w:ascii="Times New Roman"/>
          <w:b w:val="false"/>
          <w:i w:val="false"/>
          <w:color w:val="000000"/>
          <w:sz w:val="28"/>
        </w:rPr>
        <w:t>
      22. Шағымдар жазбаша түрде пошта бойынша не қолма-қол кеңсесі арқылы жұмыс күндері қабылданады.</w:t>
      </w:r>
    </w:p>
    <w:bookmarkEnd w:id="132"/>
    <w:bookmarkStart w:name="z134" w:id="133"/>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r>
        <w:br/>
      </w:r>
      <w:r>
        <w:rPr>
          <w:rFonts w:ascii="Times New Roman"/>
          <w:b w:val="false"/>
          <w:i w:val="false"/>
          <w:color w:val="000000"/>
          <w:sz w:val="28"/>
        </w:rPr>
        <w:t>
      Сондай-ақ тұтынушының Комитеттің аумақтық органының шешіміне сот тәртібімен шағымдануға құқығы бар.</w:t>
      </w:r>
    </w:p>
    <w:bookmarkEnd w:id="133"/>
    <w:bookmarkStart w:name="z135" w:id="134"/>
    <w:p>
      <w:pPr>
        <w:spacing w:after="0"/>
        <w:ind w:left="0"/>
        <w:jc w:val="left"/>
      </w:pPr>
      <w:r>
        <w:rPr>
          <w:rFonts w:ascii="Times New Roman"/>
          <w:b/>
          <w:i w:val="false"/>
          <w:color w:val="000000"/>
        </w:rPr>
        <w:t xml:space="preserve"> 
6. Байланыс ақпараты</w:t>
      </w:r>
    </w:p>
    <w:bookmarkEnd w:id="134"/>
    <w:p>
      <w:pPr>
        <w:spacing w:after="0"/>
        <w:ind w:left="0"/>
        <w:jc w:val="both"/>
      </w:pPr>
      <w:r>
        <w:rPr>
          <w:rFonts w:ascii="Times New Roman"/>
          <w:b w:val="false"/>
          <w:i w:val="false"/>
          <w:color w:val="000000"/>
          <w:sz w:val="28"/>
        </w:rPr>
        <w:t>      24. Мемлекеттік қызметті көрсететін осы ұйымдар басшылары мен орындаушыларының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136" w:id="135"/>
    <w:p>
      <w:pPr>
        <w:spacing w:after="0"/>
        <w:ind w:left="0"/>
        <w:jc w:val="both"/>
      </w:pPr>
      <w:r>
        <w:rPr>
          <w:rFonts w:ascii="Times New Roman"/>
          <w:b w:val="false"/>
          <w:i w:val="false"/>
          <w:color w:val="000000"/>
          <w:sz w:val="28"/>
        </w:rPr>
        <w:t>
      25. ЗТМО мен Комитеттің аумақтық органының қызметі туралы ақпарат веб-сайтта орналастырылады.</w:t>
      </w:r>
    </w:p>
    <w:bookmarkEnd w:id="135"/>
    <w:bookmarkStart w:name="z137" w:id="136"/>
    <w:p>
      <w:pPr>
        <w:spacing w:after="0"/>
        <w:ind w:left="0"/>
        <w:jc w:val="both"/>
      </w:pPr>
      <w:r>
        <w:rPr>
          <w:rFonts w:ascii="Times New Roman"/>
          <w:b w:val="false"/>
          <w:i w:val="false"/>
          <w:color w:val="000000"/>
          <w:sz w:val="28"/>
        </w:rPr>
        <w:t>
Мемлекеттік базалық зейнетақы төлемдерін</w:t>
      </w:r>
      <w:r>
        <w:br/>
      </w:r>
      <w:r>
        <w:rPr>
          <w:rFonts w:ascii="Times New Roman"/>
          <w:b w:val="false"/>
          <w:i w:val="false"/>
          <w:color w:val="000000"/>
          <w:sz w:val="28"/>
        </w:rPr>
        <w:t>
тағайындау жөніндегі мемлекеттік қызмет</w:t>
      </w:r>
      <w:r>
        <w:br/>
      </w:r>
      <w:r>
        <w:rPr>
          <w:rFonts w:ascii="Times New Roman"/>
          <w:b w:val="false"/>
          <w:i w:val="false"/>
          <w:color w:val="000000"/>
          <w:sz w:val="28"/>
        </w:rPr>
        <w:t xml:space="preserve">
көрсету стандаттарына қосымша     </w:t>
      </w:r>
    </w:p>
    <w:bookmarkEnd w:id="136"/>
    <w:p>
      <w:pPr>
        <w:spacing w:after="0"/>
        <w:ind w:left="0"/>
        <w:jc w:val="left"/>
      </w:pPr>
      <w:r>
        <w:rPr>
          <w:rFonts w:ascii="Times New Roman"/>
          <w:b/>
          <w:i w:val="false"/>
          <w:color w:val="000000"/>
        </w:rPr>
        <w:t xml:space="preserve"> Мемлекеттік базалық зейнетақы төлемдерін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6-қосымша         </w:t>
      </w:r>
    </w:p>
    <w:bookmarkEnd w:id="137"/>
    <w:p>
      <w:pPr>
        <w:spacing w:after="0"/>
        <w:ind w:left="0"/>
        <w:jc w:val="left"/>
      </w:pPr>
      <w:r>
        <w:rPr>
          <w:rFonts w:ascii="Times New Roman"/>
          <w:b/>
          <w:i w:val="false"/>
          <w:color w:val="000000"/>
        </w:rPr>
        <w:t xml:space="preserve"> Мүгедектігі бойынша, асыраушысынан айрылу жағдайы</w:t>
      </w:r>
      <w:r>
        <w:br/>
      </w:r>
      <w:r>
        <w:rPr>
          <w:rFonts w:ascii="Times New Roman"/>
          <w:b/>
          <w:i w:val="false"/>
          <w:color w:val="000000"/>
        </w:rPr>
        <w:t>
бойынша және жасына байланысты берілетін мемлекеттік</w:t>
      </w:r>
      <w:r>
        <w:br/>
      </w:r>
      <w:r>
        <w:rPr>
          <w:rFonts w:ascii="Times New Roman"/>
          <w:b/>
          <w:i w:val="false"/>
          <w:color w:val="000000"/>
        </w:rPr>
        <w:t>
базалық әлеуметтік жәрдемақыларды тағайындау жөніндегі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мүгедектік, асыраушысынан айрылу жағдайы және жасына байланысты мемлекеттік әлеуметтік жәрдемақыларды тағайындау жөніндегі мемлекеттік қызметті (бұдан әрі - мемлекеттік қызмет) көрсету тәртібін белгілейді.</w:t>
      </w:r>
    </w:p>
    <w:bookmarkStart w:name="z139" w:id="138"/>
    <w:p>
      <w:pPr>
        <w:spacing w:after="0"/>
        <w:ind w:left="0"/>
        <w:jc w:val="both"/>
      </w:pPr>
      <w:r>
        <w:rPr>
          <w:rFonts w:ascii="Times New Roman"/>
          <w:b w:val="false"/>
          <w:i w:val="false"/>
          <w:color w:val="000000"/>
          <w:sz w:val="28"/>
        </w:rPr>
        <w:t>
      2. Көрсетілетін мемлекеттік қызмет нысаны автоматтандырылмаған.</w:t>
      </w:r>
    </w:p>
    <w:bookmarkEnd w:id="138"/>
    <w:bookmarkStart w:name="z140" w:id="139"/>
    <w:p>
      <w:pPr>
        <w:spacing w:after="0"/>
        <w:ind w:left="0"/>
        <w:jc w:val="both"/>
      </w:pPr>
      <w:r>
        <w:rPr>
          <w:rFonts w:ascii="Times New Roman"/>
          <w:b w:val="false"/>
          <w:i w:val="false"/>
          <w:color w:val="000000"/>
          <w:sz w:val="28"/>
        </w:rPr>
        <w:t>
      3. Мемлекеттік қызмет "Мүгедектігі бойынша, асыраушысынан айрылу жағдайы бойынша және жасына байланысты берілетін мемлекеттік әлеуметтік жәрдемақылар туралы" Қазақстан Республикасының 1997 жылғы 16 маусымдағы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Үкіметінің  2006 жылғы 25 тамыздағы </w:t>
      </w:r>
      <w:r>
        <w:rPr>
          <w:rFonts w:ascii="Times New Roman"/>
          <w:b w:val="false"/>
          <w:i w:val="false"/>
          <w:color w:val="000000"/>
          <w:sz w:val="28"/>
        </w:rPr>
        <w:t>N 819</w:t>
      </w:r>
      <w:r>
        <w:rPr>
          <w:rFonts w:ascii="Times New Roman"/>
          <w:b w:val="false"/>
          <w:i w:val="false"/>
          <w:color w:val="000000"/>
          <w:sz w:val="28"/>
        </w:rPr>
        <w:t xml:space="preserve"> қаулысымен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ережесімен (бұдан әрі - Ережелер) реттеледі.</w:t>
      </w:r>
    </w:p>
    <w:bookmarkEnd w:id="139"/>
    <w:bookmarkStart w:name="z141" w:id="140"/>
    <w:p>
      <w:pPr>
        <w:spacing w:after="0"/>
        <w:ind w:left="0"/>
        <w:jc w:val="both"/>
      </w:pPr>
      <w:r>
        <w:rPr>
          <w:rFonts w:ascii="Times New Roman"/>
          <w:b w:val="false"/>
          <w:i w:val="false"/>
          <w:color w:val="000000"/>
          <w:sz w:val="28"/>
        </w:rPr>
        <w:t>
      4. Мемлекеттік қызмет әлеуметтік жәрдемақы алуға құқығы бар жеке тұлғаларға (бұдан әрі - тұтынушыларға) көрсетіледі.</w:t>
      </w:r>
    </w:p>
    <w:bookmarkEnd w:id="140"/>
    <w:bookmarkStart w:name="z142" w:id="141"/>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141"/>
    <w:bookmarkStart w:name="z143" w:id="142"/>
    <w:p>
      <w:pPr>
        <w:spacing w:after="0"/>
        <w:ind w:left="0"/>
        <w:jc w:val="both"/>
      </w:pPr>
      <w:r>
        <w:rPr>
          <w:rFonts w:ascii="Times New Roman"/>
          <w:b w:val="false"/>
          <w:i w:val="false"/>
          <w:color w:val="000000"/>
          <w:sz w:val="28"/>
        </w:rPr>
        <w:t>
      6. Көрсетілетін мемлекеттік қызметтің аяқталу нысаны әлеуметтік жәрдемақыны тағайындау (тағайындаудан бас тарту) болып табылады.</w:t>
      </w:r>
      <w:r>
        <w:br/>
      </w: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қызметті көрсету мерзімдері тұтынушы қажетті құжаттарды тапсырған сәттен, құжаттар ұсынылған күннен бастап он жұмыс күні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142"/>
    <w:bookmarkStart w:name="z144" w:id="143"/>
    <w:p>
      <w:pPr>
        <w:spacing w:after="0"/>
        <w:ind w:left="0"/>
        <w:jc w:val="both"/>
      </w:pPr>
      <w:r>
        <w:rPr>
          <w:rFonts w:ascii="Times New Roman"/>
          <w:b w:val="false"/>
          <w:i w:val="false"/>
          <w:color w:val="000000"/>
          <w:sz w:val="28"/>
        </w:rPr>
        <w:t>
      8. Мемлекеттік қызмет тегін көрсетіледі.</w:t>
      </w:r>
    </w:p>
    <w:bookmarkEnd w:id="143"/>
    <w:bookmarkStart w:name="z145" w:id="144"/>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w:t>
      </w:r>
      <w:r>
        <w:br/>
      </w:r>
      <w:r>
        <w:rPr>
          <w:rFonts w:ascii="Times New Roman"/>
          <w:b w:val="false"/>
          <w:i w:val="false"/>
          <w:color w:val="000000"/>
          <w:sz w:val="28"/>
        </w:rPr>
        <w:t>
(www.enbek.kz) ресми веб-сайтында (бұдан әрі - веб-сайт) орналастырылады.</w:t>
      </w:r>
    </w:p>
    <w:bookmarkEnd w:id="144"/>
    <w:bookmarkStart w:name="z146" w:id="145"/>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145"/>
    <w:bookmarkStart w:name="z147" w:id="146"/>
    <w:p>
      <w:pPr>
        <w:spacing w:after="0"/>
        <w:ind w:left="0"/>
        <w:jc w:val="both"/>
      </w:pPr>
      <w:r>
        <w:rPr>
          <w:rFonts w:ascii="Times New Roman"/>
          <w:b w:val="false"/>
          <w:i w:val="false"/>
          <w:color w:val="000000"/>
          <w:sz w:val="28"/>
        </w:rPr>
        <w:t>
      11. Қызмет көрсетілетін ғимараттың ішіндегі орынжай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146"/>
    <w:bookmarkStart w:name="z148" w:id="147"/>
    <w:p>
      <w:pPr>
        <w:spacing w:after="0"/>
        <w:ind w:left="0"/>
        <w:jc w:val="left"/>
      </w:pPr>
      <w:r>
        <w:rPr>
          <w:rFonts w:ascii="Times New Roman"/>
          <w:b/>
          <w:i w:val="false"/>
          <w:color w:val="000000"/>
        </w:rPr>
        <w:t xml:space="preserve"> 
2. Мемлекеттік қызметті көрсетудің тәртібі</w:t>
      </w:r>
    </w:p>
    <w:bookmarkEnd w:id="147"/>
    <w:p>
      <w:pPr>
        <w:spacing w:after="0"/>
        <w:ind w:left="0"/>
        <w:jc w:val="both"/>
      </w:pPr>
      <w:r>
        <w:rPr>
          <w:rFonts w:ascii="Times New Roman"/>
          <w:b w:val="false"/>
          <w:i w:val="false"/>
          <w:color w:val="000000"/>
          <w:sz w:val="28"/>
        </w:rPr>
        <w:t>      12. Әлеуметтік жәрдемақы тағайындауға қажетті құжаттардың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149" w:id="148"/>
    <w:p>
      <w:pPr>
        <w:spacing w:after="0"/>
        <w:ind w:left="0"/>
        <w:jc w:val="both"/>
      </w:pPr>
      <w:r>
        <w:rPr>
          <w:rFonts w:ascii="Times New Roman"/>
          <w:b w:val="false"/>
          <w:i w:val="false"/>
          <w:color w:val="000000"/>
          <w:sz w:val="28"/>
        </w:rPr>
        <w:t>
      13. Өтініш бланкісінің үлгісін тұтынушы тікелей өтініш берген жердегі ЗТМО құрылымдық бөлімшесінде алуға болады.</w:t>
      </w:r>
    </w:p>
    <w:bookmarkEnd w:id="148"/>
    <w:bookmarkStart w:name="z150" w:id="149"/>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149"/>
    <w:bookmarkStart w:name="z151" w:id="150"/>
    <w:p>
      <w:pPr>
        <w:spacing w:after="0"/>
        <w:ind w:left="0"/>
        <w:jc w:val="both"/>
      </w:pPr>
      <w:r>
        <w:rPr>
          <w:rFonts w:ascii="Times New Roman"/>
          <w:b w:val="false"/>
          <w:i w:val="false"/>
          <w:color w:val="000000"/>
          <w:sz w:val="28"/>
        </w:rPr>
        <w:t>
      15. ЗТМО құрылымдық бөлімшесінің маманы қоса берілген құжаттарымен өтінішті қабылдап алады, өтінішті журналға тіркейді және өтініш берушіге құжаттардың қабылданғаны және тұтынушының мемлекеттік қызметтің соңғы нәтижесін алған күні көрсетілген үзбелі талонды береді.</w:t>
      </w:r>
    </w:p>
    <w:bookmarkEnd w:id="150"/>
    <w:bookmarkStart w:name="z152" w:id="151"/>
    <w:p>
      <w:pPr>
        <w:spacing w:after="0"/>
        <w:ind w:left="0"/>
        <w:jc w:val="both"/>
      </w:pPr>
      <w:r>
        <w:rPr>
          <w:rFonts w:ascii="Times New Roman"/>
          <w:b w:val="false"/>
          <w:i w:val="false"/>
          <w:color w:val="000000"/>
          <w:sz w:val="28"/>
        </w:rPr>
        <w:t>
      16. Комитеттің аумақтық органы тұтынушылардың құжатын әлеуметтік төлемді тағайындау туралы шешіммен қоса құжаттардың келіп түскен күнінен бастап он жұмыс күнінің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Әлеуметтік төлемді тағайындаудан бас тартқан жағдайда, Комитеттің аумақтық органы бас тарту себебін жазбаша уәждемелейді және құжаттарды өтініш берушіге табыстау үшін ЗТМО құрылымдық бөлімшесіне қайтарады.</w:t>
      </w:r>
    </w:p>
    <w:bookmarkEnd w:id="151"/>
    <w:bookmarkStart w:name="z153" w:id="152"/>
    <w:p>
      <w:pPr>
        <w:spacing w:after="0"/>
        <w:ind w:left="0"/>
        <w:jc w:val="both"/>
      </w:pPr>
      <w:r>
        <w:rPr>
          <w:rFonts w:ascii="Times New Roman"/>
          <w:b w:val="false"/>
          <w:i w:val="false"/>
          <w:color w:val="000000"/>
          <w:sz w:val="28"/>
        </w:rPr>
        <w:t>
      17. Мемлекеттік қызметті көрсетуден бас тарту үшін:</w:t>
      </w:r>
      <w:r>
        <w:br/>
      </w:r>
      <w:r>
        <w:rPr>
          <w:rFonts w:ascii="Times New Roman"/>
          <w:b w:val="false"/>
          <w:i w:val="false"/>
          <w:color w:val="000000"/>
          <w:sz w:val="28"/>
        </w:rPr>
        <w:t>
      қажетті барлық құжаттардың ұсынылмауы;</w:t>
      </w:r>
      <w:r>
        <w:br/>
      </w:r>
      <w:r>
        <w:rPr>
          <w:rFonts w:ascii="Times New Roman"/>
          <w:b w:val="false"/>
          <w:i w:val="false"/>
          <w:color w:val="000000"/>
          <w:sz w:val="28"/>
        </w:rPr>
        <w:t>
      өтініш берушінің әлеуметтік жәрдемақыға құқығының болмауы негіздеме болып табылады.</w:t>
      </w:r>
    </w:p>
    <w:bookmarkEnd w:id="152"/>
    <w:bookmarkStart w:name="z154" w:id="153"/>
    <w:p>
      <w:pPr>
        <w:spacing w:after="0"/>
        <w:ind w:left="0"/>
        <w:jc w:val="left"/>
      </w:pPr>
      <w:r>
        <w:rPr>
          <w:rFonts w:ascii="Times New Roman"/>
          <w:b/>
          <w:i w:val="false"/>
          <w:color w:val="000000"/>
        </w:rPr>
        <w:t xml:space="preserve"> 
3. Жұмыс принциптері</w:t>
      </w:r>
    </w:p>
    <w:bookmarkEnd w:id="153"/>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қызметтік міндетін орындау барысында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Start w:name="z155" w:id="154"/>
    <w:p>
      <w:pPr>
        <w:spacing w:after="0"/>
        <w:ind w:left="0"/>
        <w:jc w:val="left"/>
      </w:pPr>
      <w:r>
        <w:rPr>
          <w:rFonts w:ascii="Times New Roman"/>
          <w:b/>
          <w:i w:val="false"/>
          <w:color w:val="000000"/>
        </w:rPr>
        <w:t xml:space="preserve"> 
4. Жұмыс нәтижесі</w:t>
      </w:r>
    </w:p>
    <w:bookmarkEnd w:id="154"/>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өлшенеді.</w:t>
      </w:r>
    </w:p>
    <w:bookmarkStart w:name="z156" w:id="155"/>
    <w:p>
      <w:pPr>
        <w:spacing w:after="0"/>
        <w:ind w:left="0"/>
        <w:jc w:val="both"/>
      </w:pPr>
      <w:r>
        <w:rPr>
          <w:rFonts w:ascii="Times New Roman"/>
          <w:b w:val="false"/>
          <w:i w:val="false"/>
          <w:color w:val="000000"/>
          <w:sz w:val="28"/>
        </w:rPr>
        <w:t>
      20. ЗТМО құрылымдық бөлімшесі мен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155"/>
    <w:bookmarkStart w:name="z157" w:id="156"/>
    <w:p>
      <w:pPr>
        <w:spacing w:after="0"/>
        <w:ind w:left="0"/>
        <w:jc w:val="left"/>
      </w:pPr>
      <w:r>
        <w:rPr>
          <w:rFonts w:ascii="Times New Roman"/>
          <w:b/>
          <w:i w:val="false"/>
          <w:color w:val="000000"/>
        </w:rPr>
        <w:t xml:space="preserve"> 
5. Шағымдану тәртібі</w:t>
      </w:r>
    </w:p>
    <w:bookmarkEnd w:id="156"/>
    <w:p>
      <w:pPr>
        <w:spacing w:after="0"/>
        <w:ind w:left="0"/>
        <w:jc w:val="both"/>
      </w:pPr>
      <w:r>
        <w:rPr>
          <w:rFonts w:ascii="Times New Roman"/>
          <w:b w:val="false"/>
          <w:i w:val="false"/>
          <w:color w:val="000000"/>
          <w:sz w:val="28"/>
        </w:rPr>
        <w:t>      21. Мемлекеттік қызметті көрсету сапасы бойынша шағымдар болған жағдайда ЗТМО құрылымдық бөлімшесі немесе Комитеттің аумақтық органы қызметкерлерінің әрекеттеріне шағымдар олардың басшыларының атына беріледі.</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жүргізу тәртібімен шешіледі.</w:t>
      </w:r>
    </w:p>
    <w:bookmarkStart w:name="z158" w:id="157"/>
    <w:p>
      <w:pPr>
        <w:spacing w:after="0"/>
        <w:ind w:left="0"/>
        <w:jc w:val="both"/>
      </w:pPr>
      <w:r>
        <w:rPr>
          <w:rFonts w:ascii="Times New Roman"/>
          <w:b w:val="false"/>
          <w:i w:val="false"/>
          <w:color w:val="000000"/>
          <w:sz w:val="28"/>
        </w:rPr>
        <w:t>
      22. Шағымдар жазбаша түрде пошта бойынша не қолма-қол кеңсе арқылы жұмыс күндері қабылданады.</w:t>
      </w:r>
    </w:p>
    <w:bookmarkEnd w:id="157"/>
    <w:bookmarkStart w:name="z159" w:id="158"/>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p>
    <w:bookmarkEnd w:id="158"/>
    <w:bookmarkStart w:name="z160" w:id="159"/>
    <w:p>
      <w:pPr>
        <w:spacing w:after="0"/>
        <w:ind w:left="0"/>
        <w:jc w:val="left"/>
      </w:pPr>
      <w:r>
        <w:rPr>
          <w:rFonts w:ascii="Times New Roman"/>
          <w:b/>
          <w:i w:val="false"/>
          <w:color w:val="000000"/>
        </w:rPr>
        <w:t xml:space="preserve"> 
6. Байланыс ақпараты</w:t>
      </w:r>
    </w:p>
    <w:bookmarkEnd w:id="159"/>
    <w:p>
      <w:pPr>
        <w:spacing w:after="0"/>
        <w:ind w:left="0"/>
        <w:jc w:val="both"/>
      </w:pPr>
      <w:r>
        <w:rPr>
          <w:rFonts w:ascii="Times New Roman"/>
          <w:b w:val="false"/>
          <w:i w:val="false"/>
          <w:color w:val="000000"/>
          <w:sz w:val="28"/>
        </w:rPr>
        <w:t>      24. Мемлекеттік қызметті көрсететін осы ұйымдар басшылары мен орындаушыларының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161" w:id="160"/>
    <w:p>
      <w:pPr>
        <w:spacing w:after="0"/>
        <w:ind w:left="0"/>
        <w:jc w:val="both"/>
      </w:pPr>
      <w:r>
        <w:rPr>
          <w:rFonts w:ascii="Times New Roman"/>
          <w:b w:val="false"/>
          <w:i w:val="false"/>
          <w:color w:val="000000"/>
          <w:sz w:val="28"/>
        </w:rPr>
        <w:t>
      25. ЗТМО мен Комитеттің аумақтық органының қызметі туралы ақпарат веб-сайтта орналастырылады.</w:t>
      </w:r>
    </w:p>
    <w:bookmarkEnd w:id="160"/>
    <w:bookmarkStart w:name="z162" w:id="161"/>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айрылу жағдайы бойынша және жасына  </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xml:space="preserve">
тағайындау жөніндегі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161"/>
    <w:p>
      <w:pPr>
        <w:spacing w:after="0"/>
        <w:ind w:left="0"/>
        <w:jc w:val="left"/>
      </w:pPr>
      <w:r>
        <w:rPr>
          <w:rFonts w:ascii="Times New Roman"/>
          <w:b/>
          <w:i w:val="false"/>
          <w:color w:val="000000"/>
        </w:rPr>
        <w:t xml:space="preserve"> Құжаттардың тізбесі</w:t>
      </w:r>
    </w:p>
    <w:p>
      <w:pPr>
        <w:spacing w:after="0"/>
        <w:ind w:left="0"/>
        <w:jc w:val="both"/>
      </w:pPr>
      <w:r>
        <w:rPr>
          <w:rFonts w:ascii="Times New Roman"/>
          <w:b w:val="false"/>
          <w:i w:val="false"/>
          <w:color w:val="000000"/>
          <w:sz w:val="28"/>
        </w:rPr>
        <w:t>      Мемлекеттік базалық элеуметтік жәрдемақыларды тағайындау үшін Орталықтың тұрғылықты жері бойынша аудандық (қалалық) бөлімшелеріне мынадай құжаттар ұсынылады:</w:t>
      </w:r>
      <w:r>
        <w:br/>
      </w:r>
      <w:r>
        <w:rPr>
          <w:rFonts w:ascii="Times New Roman"/>
          <w:b w:val="false"/>
          <w:i w:val="false"/>
          <w:color w:val="000000"/>
          <w:sz w:val="28"/>
        </w:rPr>
        <w:t>
      - жеке басын куэландыратын құжаттар;</w:t>
      </w:r>
      <w:r>
        <w:br/>
      </w:r>
      <w:r>
        <w:rPr>
          <w:rFonts w:ascii="Times New Roman"/>
          <w:b w:val="false"/>
          <w:i w:val="false"/>
          <w:color w:val="000000"/>
          <w:sz w:val="28"/>
        </w:rPr>
        <w:t>
      - тұрғылықты жері бойынша тіркелуі туралы құжат;</w:t>
      </w:r>
      <w:r>
        <w:br/>
      </w:r>
      <w:r>
        <w:rPr>
          <w:rFonts w:ascii="Times New Roman"/>
          <w:b w:val="false"/>
          <w:i w:val="false"/>
          <w:color w:val="000000"/>
          <w:sz w:val="28"/>
        </w:rPr>
        <w:t>
      - ӘЖК, СТН, банктегі шотының нөмірі;</w:t>
      </w:r>
      <w:r>
        <w:br/>
      </w:r>
      <w:r>
        <w:rPr>
          <w:rFonts w:ascii="Times New Roman"/>
          <w:b w:val="false"/>
          <w:i w:val="false"/>
          <w:color w:val="000000"/>
          <w:sz w:val="28"/>
        </w:rPr>
        <w:t>
      - белгіленген үлгідегі өтініш (қоса беріледі).</w:t>
      </w:r>
      <w:r>
        <w:br/>
      </w:r>
      <w:r>
        <w:rPr>
          <w:rFonts w:ascii="Times New Roman"/>
          <w:b w:val="false"/>
          <w:i w:val="false"/>
          <w:color w:val="000000"/>
          <w:sz w:val="28"/>
        </w:rPr>
        <w:t>
      Мүгедектік бойынша мемлекеттік әлеуметтік жәрдемақыларды тағайындау үшін белгіленген нысандағы мүгедектік туралы анықтамадан көшірме ұсынылады.</w:t>
      </w:r>
      <w:r>
        <w:br/>
      </w:r>
      <w:r>
        <w:rPr>
          <w:rFonts w:ascii="Times New Roman"/>
          <w:b w:val="false"/>
          <w:i w:val="false"/>
          <w:color w:val="000000"/>
          <w:sz w:val="28"/>
        </w:rPr>
        <w:t>
      Сонымен қатар, олардың бар болуына қарай, мынадай құжаттар ұсыньшады:</w:t>
      </w:r>
      <w:r>
        <w:br/>
      </w:r>
      <w:r>
        <w:rPr>
          <w:rFonts w:ascii="Times New Roman"/>
          <w:b w:val="false"/>
          <w:i w:val="false"/>
          <w:color w:val="000000"/>
          <w:sz w:val="28"/>
        </w:rPr>
        <w:t>
      1) Радиациялық әсерге тап болған адамдардың ауруларының, мүгедектігінің себепті байланысын анықтау жөніндегі Ведомствоаралық сарапшылар кеңесінің шешімі;</w:t>
      </w:r>
      <w:r>
        <w:br/>
      </w:r>
      <w:r>
        <w:rPr>
          <w:rFonts w:ascii="Times New Roman"/>
          <w:b w:val="false"/>
          <w:i w:val="false"/>
          <w:color w:val="000000"/>
          <w:sz w:val="28"/>
        </w:rPr>
        <w:t>
      2) Орталық әскери-дәрігерлік комиссияның шешімі;</w:t>
      </w:r>
      <w:r>
        <w:br/>
      </w:r>
      <w:r>
        <w:rPr>
          <w:rFonts w:ascii="Times New Roman"/>
          <w:b w:val="false"/>
          <w:i w:val="false"/>
          <w:color w:val="000000"/>
          <w:sz w:val="28"/>
        </w:rPr>
        <w:t>
      3) госпиталь берген ауруы туралы куәлік немесе әскери-дәрігерлік комиссияның қорытындысы;</w:t>
      </w:r>
      <w:r>
        <w:br/>
      </w:r>
      <w:r>
        <w:rPr>
          <w:rFonts w:ascii="Times New Roman"/>
          <w:b w:val="false"/>
          <w:i w:val="false"/>
          <w:color w:val="000000"/>
          <w:sz w:val="28"/>
        </w:rPr>
        <w:t>
      4) 16 жасқа дейінгі мүгедек баланың тууытуралы куәлігінің көшірмесі.</w:t>
      </w:r>
      <w:r>
        <w:br/>
      </w:r>
      <w:r>
        <w:rPr>
          <w:rFonts w:ascii="Times New Roman"/>
          <w:b w:val="false"/>
          <w:i w:val="false"/>
          <w:color w:val="000000"/>
          <w:sz w:val="28"/>
        </w:rPr>
        <w:t>
      Асыраушысынан айырылу жагдайы бойынша берілетін мемлекеттік элеуметтік жәрдемақыларды тағайындау үшін сонымен қатар асыраушының қайтыс болуы туралы куэлігінің көшірмесі немесе адамды хабарсыз кетті немесе қайтыс болды деп тану туралы соттың шешімі ұсынылады.</w:t>
      </w:r>
      <w:r>
        <w:br/>
      </w:r>
      <w:r>
        <w:rPr>
          <w:rFonts w:ascii="Times New Roman"/>
          <w:b w:val="false"/>
          <w:i w:val="false"/>
          <w:color w:val="000000"/>
          <w:sz w:val="28"/>
        </w:rPr>
        <w:t>
      Сонымен қатар, олардың бар болуына қарай, мынадай құжаттар ұсынылады:</w:t>
      </w:r>
      <w:r>
        <w:br/>
      </w:r>
      <w:r>
        <w:rPr>
          <w:rFonts w:ascii="Times New Roman"/>
          <w:b w:val="false"/>
          <w:i w:val="false"/>
          <w:color w:val="000000"/>
          <w:sz w:val="28"/>
        </w:rPr>
        <w:t>
      1) қайтыс болған адаммен туысқандық қатынастарды растайтын құжаттың көшірмесі (туу туралы, неке туралы, некені бұзу, әкелікті (аналықты) анықтау туралы куэліктер, жеке куәлігі жэне басқалары);</w:t>
      </w:r>
      <w:r>
        <w:br/>
      </w:r>
      <w:r>
        <w:rPr>
          <w:rFonts w:ascii="Times New Roman"/>
          <w:b w:val="false"/>
          <w:i w:val="false"/>
          <w:color w:val="000000"/>
          <w:sz w:val="28"/>
        </w:rPr>
        <w:t>
      2) егер туу туралы куәлікте әкесі туралы мәліметтер анасының айтуы бойынша жазылған болса, Қазақстан Республикасы Әділет министрлігінің азаматтық хал актілерін тіркеу жөніндегі органдарының белгіленген нысандағы анықтамасы;</w:t>
      </w:r>
      <w:r>
        <w:br/>
      </w:r>
      <w:r>
        <w:rPr>
          <w:rFonts w:ascii="Times New Roman"/>
          <w:b w:val="false"/>
          <w:i w:val="false"/>
          <w:color w:val="000000"/>
          <w:sz w:val="28"/>
        </w:rPr>
        <w:t>
      3) қамқорлықты (қамқоршылықты) растайтын құжаттың көшірмесі;</w:t>
      </w:r>
      <w:r>
        <w:br/>
      </w:r>
      <w:r>
        <w:rPr>
          <w:rFonts w:ascii="Times New Roman"/>
          <w:b w:val="false"/>
          <w:i w:val="false"/>
          <w:color w:val="000000"/>
          <w:sz w:val="28"/>
        </w:rPr>
        <w:t>
      4) оқу орнының 18-ден 23 жасқа дейінгі адамдар күндізгі оқу нысанының оқушылары немесе студенттері болып табылатыны туралы осы Ережеге 3-қосымшаға сәйкес нысанындағы анықтамасы (жыл сайын оқу жылы басталғанда беріледі);</w:t>
      </w:r>
      <w:r>
        <w:br/>
      </w:r>
      <w:r>
        <w:rPr>
          <w:rFonts w:ascii="Times New Roman"/>
          <w:b w:val="false"/>
          <w:i w:val="false"/>
          <w:color w:val="000000"/>
          <w:sz w:val="28"/>
        </w:rPr>
        <w:t>
      5) қаза тапқан адамның (қайтыс болған адамның) әскери билетінің көшірмесі немесе әскери қызметті откеруі туралы анықтама;</w:t>
      </w:r>
      <w:r>
        <w:br/>
      </w:r>
      <w:r>
        <w:rPr>
          <w:rFonts w:ascii="Times New Roman"/>
          <w:b w:val="false"/>
          <w:i w:val="false"/>
          <w:color w:val="000000"/>
          <w:sz w:val="28"/>
        </w:rPr>
        <w:t>
      6) әскери қызметшінің, ішкі істер органдарының және Қазақстан Республикасының бұрынғы Мемлекеттік тергеу комитеті қызметкерінің қазасы немесе өлімі қызметтік міндеттерін атқару немесе әскер қызметін откеру кезінде жарақат алу, контузияға ұшырау, мертігу, ауру салдарынан болғанын растайтын анықтама.</w:t>
      </w:r>
      <w:r>
        <w:br/>
      </w:r>
      <w:r>
        <w:rPr>
          <w:rFonts w:ascii="Times New Roman"/>
          <w:b w:val="false"/>
          <w:i w:val="false"/>
          <w:color w:val="000000"/>
          <w:sz w:val="28"/>
        </w:rPr>
        <w:t>
      Қайтыс болған адамның 8 жасқа толмаған балаларын, інілерін, қарындастарын немесе немерелерін бағып-күтумен айналысатын азаматтар мынадай құжаттарды ұсынады:</w:t>
      </w:r>
      <w:r>
        <w:br/>
      </w:r>
      <w:r>
        <w:rPr>
          <w:rFonts w:ascii="Times New Roman"/>
          <w:b w:val="false"/>
          <w:i w:val="false"/>
          <w:color w:val="000000"/>
          <w:sz w:val="28"/>
        </w:rPr>
        <w:t>
      1) еңбек қызметінің тоқтатылғанын растайтын еңбек кітапшасының көшірмесі (кошірмесі еңбек кітапшасының түпнұсқасымен жыл сайын тексеріліп отырады);</w:t>
      </w:r>
      <w:r>
        <w:br/>
      </w:r>
      <w:r>
        <w:rPr>
          <w:rFonts w:ascii="Times New Roman"/>
          <w:b w:val="false"/>
          <w:i w:val="false"/>
          <w:color w:val="000000"/>
          <w:sz w:val="28"/>
        </w:rPr>
        <w:t>
      2) Жұмыспен қамту орталыгының анықтамасы;</w:t>
      </w:r>
      <w:r>
        <w:br/>
      </w:r>
      <w:r>
        <w:rPr>
          <w:rFonts w:ascii="Times New Roman"/>
          <w:b w:val="false"/>
          <w:i w:val="false"/>
          <w:color w:val="000000"/>
          <w:sz w:val="28"/>
        </w:rPr>
        <w:t>
      3) салық органының тұлға жеке кәсіпкер ретінде тіркелмегені туралы анықтамасы (жыл сайын жаңартылып отырады).</w:t>
      </w:r>
    </w:p>
    <w:bookmarkStart w:name="z163" w:id="162"/>
    <w:p>
      <w:pPr>
        <w:spacing w:after="0"/>
        <w:ind w:left="0"/>
        <w:jc w:val="both"/>
      </w:pPr>
      <w:r>
        <w:rPr>
          <w:rFonts w:ascii="Times New Roman"/>
          <w:b w:val="false"/>
          <w:i w:val="false"/>
          <w:color w:val="000000"/>
          <w:sz w:val="28"/>
        </w:rPr>
        <w:t>
Мүгедектігі бойынша, асыраушысынан</w:t>
      </w:r>
      <w:r>
        <w:br/>
      </w:r>
      <w:r>
        <w:rPr>
          <w:rFonts w:ascii="Times New Roman"/>
          <w:b w:val="false"/>
          <w:i w:val="false"/>
          <w:color w:val="000000"/>
          <w:sz w:val="28"/>
        </w:rPr>
        <w:t>
айрылу жағдайы бойынша және жасына</w:t>
      </w:r>
      <w:r>
        <w:br/>
      </w:r>
      <w:r>
        <w:rPr>
          <w:rFonts w:ascii="Times New Roman"/>
          <w:b w:val="false"/>
          <w:i w:val="false"/>
          <w:color w:val="000000"/>
          <w:sz w:val="28"/>
        </w:rPr>
        <w:t>
байланысты берілетін мемлекеттік</w:t>
      </w:r>
      <w:r>
        <w:br/>
      </w:r>
      <w:r>
        <w:rPr>
          <w:rFonts w:ascii="Times New Roman"/>
          <w:b w:val="false"/>
          <w:i w:val="false"/>
          <w:color w:val="000000"/>
          <w:sz w:val="28"/>
        </w:rPr>
        <w:t>
базалық әлеуметтік жәрдемақыларды</w:t>
      </w:r>
      <w:r>
        <w:br/>
      </w:r>
      <w:r>
        <w:rPr>
          <w:rFonts w:ascii="Times New Roman"/>
          <w:b w:val="false"/>
          <w:i w:val="false"/>
          <w:color w:val="000000"/>
          <w:sz w:val="28"/>
        </w:rPr>
        <w:t>
      тағайындау жөніндегі мемлекеттік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162"/>
    <w:p>
      <w:pPr>
        <w:spacing w:after="0"/>
        <w:ind w:left="0"/>
        <w:jc w:val="left"/>
      </w:pPr>
      <w:r>
        <w:rPr>
          <w:rFonts w:ascii="Times New Roman"/>
          <w:b/>
          <w:i w:val="false"/>
          <w:color w:val="000000"/>
        </w:rPr>
        <w:t xml:space="preserve"> Мүгедектігі бойынша, асыраушысынан айрылу жағдайы</w:t>
      </w:r>
      <w:r>
        <w:br/>
      </w:r>
      <w:r>
        <w:rPr>
          <w:rFonts w:ascii="Times New Roman"/>
          <w:b/>
          <w:i w:val="false"/>
          <w:color w:val="000000"/>
        </w:rPr>
        <w:t>
бойынша және жасына байланысты берілетін мемлекеттік</w:t>
      </w:r>
      <w:r>
        <w:br/>
      </w:r>
      <w:r>
        <w:rPr>
          <w:rFonts w:ascii="Times New Roman"/>
          <w:b/>
          <w:i w:val="false"/>
          <w:color w:val="000000"/>
        </w:rPr>
        <w:t>
базалық әлеуметтік жәрдемақыларды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xml:space="preserve">
дұрыс ресімдеген жағдайдың </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7-қосымша         </w:t>
      </w:r>
    </w:p>
    <w:bookmarkEnd w:id="163"/>
    <w:p>
      <w:pPr>
        <w:spacing w:after="0"/>
        <w:ind w:left="0"/>
        <w:jc w:val="left"/>
      </w:pPr>
      <w:r>
        <w:rPr>
          <w:rFonts w:ascii="Times New Roman"/>
          <w:b/>
          <w:i w:val="false"/>
          <w:color w:val="000000"/>
        </w:rPr>
        <w:t xml:space="preserve"> Мемлекеттік арнайы жәрдемақыларды тағайындау жөніндегі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мемлекеттік арнайы жәрдемақылар тағайындау жөніндегі мемлекеттік қызметті (бұдан әрі - мемлекеттік қызмет) көрсету тәртібін белгілейді.</w:t>
      </w:r>
    </w:p>
    <w:bookmarkStart w:name="z165" w:id="164"/>
    <w:p>
      <w:pPr>
        <w:spacing w:after="0"/>
        <w:ind w:left="0"/>
        <w:jc w:val="both"/>
      </w:pP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Үкіметінің 2006 жылғы 25 тамыздағы </w:t>
      </w:r>
      <w:r>
        <w:rPr>
          <w:rFonts w:ascii="Times New Roman"/>
          <w:b w:val="false"/>
          <w:i w:val="false"/>
          <w:color w:val="000000"/>
          <w:sz w:val="28"/>
        </w:rPr>
        <w:t>N 819</w:t>
      </w:r>
      <w:r>
        <w:rPr>
          <w:rFonts w:ascii="Times New Roman"/>
          <w:b w:val="false"/>
          <w:i w:val="false"/>
          <w:color w:val="000000"/>
          <w:sz w:val="28"/>
        </w:rPr>
        <w:t xml:space="preserve"> қаулысымен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тағайындауды және төлеуді жүзеге асыру ережесімен реттеледі.</w:t>
      </w:r>
    </w:p>
    <w:bookmarkEnd w:id="164"/>
    <w:bookmarkStart w:name="z166" w:id="165"/>
    <w:p>
      <w:pPr>
        <w:spacing w:after="0"/>
        <w:ind w:left="0"/>
        <w:jc w:val="both"/>
      </w:pPr>
      <w:r>
        <w:rPr>
          <w:rFonts w:ascii="Times New Roman"/>
          <w:b w:val="false"/>
          <w:i w:val="false"/>
          <w:color w:val="000000"/>
          <w:sz w:val="28"/>
        </w:rPr>
        <w:t>
      4. Мемлекеттік қызмет жәрдемақы алуға құқығы бар жеке тұлғаларға (бұдан әрі - тұтынушыларға) көрсетіледі.</w:t>
      </w:r>
    </w:p>
    <w:bookmarkEnd w:id="165"/>
    <w:bookmarkStart w:name="z167" w:id="166"/>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166"/>
    <w:bookmarkStart w:name="z168" w:id="167"/>
    <w:p>
      <w:pPr>
        <w:spacing w:after="0"/>
        <w:ind w:left="0"/>
        <w:jc w:val="both"/>
      </w:pPr>
      <w:r>
        <w:rPr>
          <w:rFonts w:ascii="Times New Roman"/>
          <w:b w:val="false"/>
          <w:i w:val="false"/>
          <w:color w:val="000000"/>
          <w:sz w:val="28"/>
        </w:rPr>
        <w:t>
      6. Көрсетілетін мемлекеттік қызметтің аяқталу нысаны жәрдемақы тағайындау (тағайындаудан бас тарту) болып табылады.</w:t>
      </w:r>
    </w:p>
    <w:bookmarkEnd w:id="167"/>
    <w:bookmarkStart w:name="z169" w:id="168"/>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қызметті көрсету мерзімдері тұтынушы қажетті құжаттарды тапсырған сәттен, құжаттар ұсынылған күннен бастап он жұмыс күні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168"/>
    <w:bookmarkStart w:name="z170" w:id="169"/>
    <w:p>
      <w:pPr>
        <w:spacing w:after="0"/>
        <w:ind w:left="0"/>
        <w:jc w:val="both"/>
      </w:pPr>
      <w:r>
        <w:rPr>
          <w:rFonts w:ascii="Times New Roman"/>
          <w:b w:val="false"/>
          <w:i w:val="false"/>
          <w:color w:val="000000"/>
          <w:sz w:val="28"/>
        </w:rPr>
        <w:t>
      8. Мемлекеттік қызмет тегін көрсетіледі.</w:t>
      </w:r>
    </w:p>
    <w:bookmarkEnd w:id="169"/>
    <w:bookmarkStart w:name="z171" w:id="170"/>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w:t>
      </w:r>
      <w:r>
        <w:br/>
      </w:r>
      <w:r>
        <w:rPr>
          <w:rFonts w:ascii="Times New Roman"/>
          <w:b w:val="false"/>
          <w:i w:val="false"/>
          <w:color w:val="000000"/>
          <w:sz w:val="28"/>
        </w:rPr>
        <w:t>
(www.enbek.kz) ресми веб-сайтында (бұдан әрі - веб-сайт) орналастырылады.</w:t>
      </w:r>
    </w:p>
    <w:bookmarkEnd w:id="170"/>
    <w:bookmarkStart w:name="z172" w:id="171"/>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171"/>
    <w:bookmarkStart w:name="z173" w:id="172"/>
    <w:p>
      <w:pPr>
        <w:spacing w:after="0"/>
        <w:ind w:left="0"/>
        <w:jc w:val="both"/>
      </w:pPr>
      <w:r>
        <w:rPr>
          <w:rFonts w:ascii="Times New Roman"/>
          <w:b w:val="false"/>
          <w:i w:val="false"/>
          <w:color w:val="000000"/>
          <w:sz w:val="28"/>
        </w:rPr>
        <w:t>
      11. Қызмет көрсетілетін ғимараттың ішіндегі орынжай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172"/>
    <w:bookmarkStart w:name="z174" w:id="173"/>
    <w:p>
      <w:pPr>
        <w:spacing w:after="0"/>
        <w:ind w:left="0"/>
        <w:jc w:val="left"/>
      </w:pPr>
      <w:r>
        <w:rPr>
          <w:rFonts w:ascii="Times New Roman"/>
          <w:b/>
          <w:i w:val="false"/>
          <w:color w:val="000000"/>
        </w:rPr>
        <w:t xml:space="preserve"> 
2. Мемлекеттік қызметті көрсетудің тәртібі</w:t>
      </w:r>
    </w:p>
    <w:bookmarkEnd w:id="173"/>
    <w:p>
      <w:pPr>
        <w:spacing w:after="0"/>
        <w:ind w:left="0"/>
        <w:jc w:val="both"/>
      </w:pPr>
      <w:r>
        <w:rPr>
          <w:rFonts w:ascii="Times New Roman"/>
          <w:b w:val="false"/>
          <w:i w:val="false"/>
          <w:color w:val="000000"/>
          <w:sz w:val="28"/>
        </w:rPr>
        <w:t>      12. Қызметті алу үшін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тиісті уәкілетті орган заңнамада белгіленген тәртіппен беретін тұрақты тұратын жері бойынша тіркелгені туралы құжатты;</w:t>
      </w:r>
      <w:r>
        <w:br/>
      </w:r>
      <w:r>
        <w:rPr>
          <w:rFonts w:ascii="Times New Roman"/>
          <w:b w:val="false"/>
          <w:i w:val="false"/>
          <w:color w:val="000000"/>
          <w:sz w:val="28"/>
        </w:rPr>
        <w:t>
      3) әлеуметтік жеке кодын (ӘЖК) беру туралы куәліктің көшірмесі тиісті уәкілетті орган заңнамада белгіленген тәртіппен беретін құжатты;</w:t>
      </w:r>
      <w:r>
        <w:br/>
      </w:r>
      <w:r>
        <w:rPr>
          <w:rFonts w:ascii="Times New Roman"/>
          <w:b w:val="false"/>
          <w:i w:val="false"/>
          <w:color w:val="000000"/>
          <w:sz w:val="28"/>
        </w:rPr>
        <w:t>
      4) салық төлеушінің тіркеу нөмірі куәлігінің нөмірін;</w:t>
      </w:r>
      <w:r>
        <w:br/>
      </w:r>
      <w:r>
        <w:rPr>
          <w:rFonts w:ascii="Times New Roman"/>
          <w:b w:val="false"/>
          <w:i w:val="false"/>
          <w:color w:val="000000"/>
          <w:sz w:val="28"/>
        </w:rPr>
        <w:t>
      5) тұтынушы өзінің қалауы бойынша ашатын банктегі шотының нөмірін;</w:t>
      </w:r>
      <w:r>
        <w:br/>
      </w:r>
      <w:r>
        <w:rPr>
          <w:rFonts w:ascii="Times New Roman"/>
          <w:b w:val="false"/>
          <w:i w:val="false"/>
          <w:color w:val="000000"/>
          <w:sz w:val="28"/>
        </w:rPr>
        <w:t>
      6) еңбек кітапшасының көшірмесін;</w:t>
      </w:r>
      <w:r>
        <w:br/>
      </w:r>
      <w:r>
        <w:rPr>
          <w:rFonts w:ascii="Times New Roman"/>
          <w:b w:val="false"/>
          <w:i w:val="false"/>
          <w:color w:val="000000"/>
          <w:sz w:val="28"/>
        </w:rPr>
        <w:t>
      7) ұйымның жұмыс сипатын немесе еңбек жағдайларын растайтын,  </w:t>
      </w:r>
      <w:r>
        <w:rPr>
          <w:rFonts w:ascii="Times New Roman"/>
          <w:b w:val="false"/>
          <w:i w:val="false"/>
          <w:color w:val="000000"/>
          <w:sz w:val="28"/>
        </w:rPr>
        <w:t>белгіленген</w:t>
      </w:r>
      <w:r>
        <w:rPr>
          <w:rFonts w:ascii="Times New Roman"/>
          <w:b w:val="false"/>
          <w:i w:val="false"/>
          <w:color w:val="000000"/>
          <w:sz w:val="28"/>
        </w:rPr>
        <w:t>нысандағы анықтаманы;</w:t>
      </w:r>
      <w:r>
        <w:br/>
      </w:r>
      <w:r>
        <w:rPr>
          <w:rFonts w:ascii="Times New Roman"/>
          <w:b w:val="false"/>
          <w:i w:val="false"/>
          <w:color w:val="000000"/>
          <w:sz w:val="28"/>
        </w:rPr>
        <w:t>
      8) ұйым таратылған жағдайда, жұмыс орны, атқарған лауазымы, кәсібі, жұмыс кезеңдері, мұрағаттық іс-қағазының нөмірі, оның парақтары көрсетілген, мұрағат директоры мен мұрағатшының қолдары қойылған мұрағат анықтамасын;</w:t>
      </w:r>
      <w:r>
        <w:br/>
      </w:r>
      <w:r>
        <w:rPr>
          <w:rFonts w:ascii="Times New Roman"/>
          <w:b w:val="false"/>
          <w:i w:val="false"/>
          <w:color w:val="000000"/>
          <w:sz w:val="28"/>
        </w:rPr>
        <w:t>
      9) мұрағат құжаттары болмаған кезде жұмысының айрықша сипаты немесе жұмыс жағдайлары және олардың Қазақстан Республикасының Үкіметі бекіткен Жерасты және ашық кен жұмыстарында, еңбек жағдайлары ерекше зиянды және ерекше ауыр жұмыстардағы жұмыстардың, кәсіптердің, лауазымдар мен көрсеткіштердің </w:t>
      </w:r>
      <w:r>
        <w:rPr>
          <w:rFonts w:ascii="Times New Roman"/>
          <w:b w:val="false"/>
          <w:i w:val="false"/>
          <w:color w:val="000000"/>
          <w:sz w:val="28"/>
        </w:rPr>
        <w:t>N 1 тізіміне</w:t>
      </w:r>
      <w:r>
        <w:rPr>
          <w:rFonts w:ascii="Times New Roman"/>
          <w:b w:val="false"/>
          <w:i w:val="false"/>
          <w:color w:val="000000"/>
          <w:sz w:val="28"/>
        </w:rPr>
        <w:t xml:space="preserve"> сәйкестігі сот органдары арқылы анықталады.</w:t>
      </w:r>
      <w:r>
        <w:br/>
      </w:r>
      <w:r>
        <w:rPr>
          <w:rFonts w:ascii="Times New Roman"/>
          <w:b w:val="false"/>
          <w:i w:val="false"/>
          <w:color w:val="000000"/>
          <w:sz w:val="28"/>
        </w:rPr>
        <w:t>
      10) тұтынушы ЗТМО құрылымдық бөлімшесіне тікелей өтініш берген кезде берілетін, белгіленген үлгідегі өтінішті ұсыну қажет.</w:t>
      </w:r>
    </w:p>
    <w:bookmarkStart w:name="z175" w:id="174"/>
    <w:p>
      <w:pPr>
        <w:spacing w:after="0"/>
        <w:ind w:left="0"/>
        <w:jc w:val="both"/>
      </w:pPr>
      <w:r>
        <w:rPr>
          <w:rFonts w:ascii="Times New Roman"/>
          <w:b w:val="false"/>
          <w:i w:val="false"/>
          <w:color w:val="000000"/>
          <w:sz w:val="28"/>
        </w:rPr>
        <w:t>
      13. Бланкілердің қажетті үлгілері тұтынушы өтініш берген жердегі ЗТМО құрылымдық бөлімшесінде беріледі.</w:t>
      </w:r>
    </w:p>
    <w:bookmarkEnd w:id="174"/>
    <w:bookmarkStart w:name="z176" w:id="175"/>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175"/>
    <w:bookmarkStart w:name="z177" w:id="176"/>
    <w:p>
      <w:pPr>
        <w:spacing w:after="0"/>
        <w:ind w:left="0"/>
        <w:jc w:val="both"/>
      </w:pPr>
      <w:r>
        <w:rPr>
          <w:rFonts w:ascii="Times New Roman"/>
          <w:b w:val="false"/>
          <w:i w:val="false"/>
          <w:color w:val="000000"/>
          <w:sz w:val="28"/>
        </w:rPr>
        <w:t>
      15. ЗТМО құрылымдық бөлімшесінің маманы қоса берілген құжаттарымен өтінішті қабылдап алады, өтінішті журналға тіркейді және өтініш берушіге құжаттардың қабылданғаны және тұтынушының мемлекеттік қызметтің соңғы нәтижесін алатын күні көрсетілген үзбелі талонды береді.</w:t>
      </w:r>
    </w:p>
    <w:bookmarkEnd w:id="176"/>
    <w:bookmarkStart w:name="z178" w:id="177"/>
    <w:p>
      <w:pPr>
        <w:spacing w:after="0"/>
        <w:ind w:left="0"/>
        <w:jc w:val="both"/>
      </w:pPr>
      <w:r>
        <w:rPr>
          <w:rFonts w:ascii="Times New Roman"/>
          <w:b w:val="false"/>
          <w:i w:val="false"/>
          <w:color w:val="000000"/>
          <w:sz w:val="28"/>
        </w:rPr>
        <w:t>
      16. Комитеттің аумақтық органы тұтынушылардың құжатын жәрдемақыны тағайындау туралы шешіммен қоса құжаттардың келіп түскен күнінен бастап он жұмыс күнінің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Жәрдемақыны тағайындаудан бас тартқан жағдайда, Департамент бас тарту себебін жазбаша уәждемелейді және құжаттарды өтініш берушіге табыстау үшін ЗТМО құрылымдық бөлімшесіне қайтарады.</w:t>
      </w:r>
    </w:p>
    <w:bookmarkEnd w:id="177"/>
    <w:bookmarkStart w:name="z179" w:id="178"/>
    <w:p>
      <w:pPr>
        <w:spacing w:after="0"/>
        <w:ind w:left="0"/>
        <w:jc w:val="both"/>
      </w:pPr>
      <w:r>
        <w:rPr>
          <w:rFonts w:ascii="Times New Roman"/>
          <w:b w:val="false"/>
          <w:i w:val="false"/>
          <w:color w:val="000000"/>
          <w:sz w:val="28"/>
        </w:rPr>
        <w:t>
      17. Мемлекеттік қызметті көрсетуден бас тарту үшін:</w:t>
      </w:r>
      <w:r>
        <w:br/>
      </w:r>
      <w:r>
        <w:rPr>
          <w:rFonts w:ascii="Times New Roman"/>
          <w:b w:val="false"/>
          <w:i w:val="false"/>
          <w:color w:val="000000"/>
          <w:sz w:val="28"/>
        </w:rPr>
        <w:t>
      қажетті барлық құжаттардың ұсынылмауы;</w:t>
      </w:r>
      <w:r>
        <w:br/>
      </w:r>
      <w:r>
        <w:rPr>
          <w:rFonts w:ascii="Times New Roman"/>
          <w:b w:val="false"/>
          <w:i w:val="false"/>
          <w:color w:val="000000"/>
          <w:sz w:val="28"/>
        </w:rPr>
        <w:t>
      өтініш берушінің жәрдемақыға құқығының болмауы негіздеме болып табылады.</w:t>
      </w:r>
    </w:p>
    <w:bookmarkEnd w:id="178"/>
    <w:bookmarkStart w:name="z180" w:id="179"/>
    <w:p>
      <w:pPr>
        <w:spacing w:after="0"/>
        <w:ind w:left="0"/>
        <w:jc w:val="left"/>
      </w:pPr>
      <w:r>
        <w:rPr>
          <w:rFonts w:ascii="Times New Roman"/>
          <w:b/>
          <w:i w:val="false"/>
          <w:color w:val="000000"/>
        </w:rPr>
        <w:t xml:space="preserve"> 
3. Жұмыс принциптері</w:t>
      </w:r>
    </w:p>
    <w:bookmarkEnd w:id="179"/>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қызметтік міндетін орындау барысында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Start w:name="z181" w:id="180"/>
    <w:p>
      <w:pPr>
        <w:spacing w:after="0"/>
        <w:ind w:left="0"/>
        <w:jc w:val="left"/>
      </w:pPr>
      <w:r>
        <w:rPr>
          <w:rFonts w:ascii="Times New Roman"/>
          <w:b/>
          <w:i w:val="false"/>
          <w:color w:val="000000"/>
        </w:rPr>
        <w:t xml:space="preserve"> 
4. Жұмыс нәтижесі</w:t>
      </w:r>
    </w:p>
    <w:bookmarkEnd w:id="180"/>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182" w:id="181"/>
    <w:p>
      <w:pPr>
        <w:spacing w:after="0"/>
        <w:ind w:left="0"/>
        <w:jc w:val="both"/>
      </w:pPr>
      <w:r>
        <w:rPr>
          <w:rFonts w:ascii="Times New Roman"/>
          <w:b w:val="false"/>
          <w:i w:val="false"/>
          <w:color w:val="000000"/>
          <w:sz w:val="28"/>
        </w:rPr>
        <w:t>
      20. ЗТМО құрылымдық бөлімшесі мен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181"/>
    <w:bookmarkStart w:name="z183" w:id="182"/>
    <w:p>
      <w:pPr>
        <w:spacing w:after="0"/>
        <w:ind w:left="0"/>
        <w:jc w:val="left"/>
      </w:pPr>
      <w:r>
        <w:rPr>
          <w:rFonts w:ascii="Times New Roman"/>
          <w:b/>
          <w:i w:val="false"/>
          <w:color w:val="000000"/>
        </w:rPr>
        <w:t xml:space="preserve"> 
5. Шағымдану тәртібі</w:t>
      </w:r>
    </w:p>
    <w:bookmarkEnd w:id="182"/>
    <w:p>
      <w:pPr>
        <w:spacing w:after="0"/>
        <w:ind w:left="0"/>
        <w:jc w:val="both"/>
      </w:pPr>
      <w:r>
        <w:rPr>
          <w:rFonts w:ascii="Times New Roman"/>
          <w:b w:val="false"/>
          <w:i w:val="false"/>
          <w:color w:val="000000"/>
          <w:sz w:val="28"/>
        </w:rPr>
        <w:t>      21. Мемлекеттік қызметті көрсету сапасы бойынша шағымдар болған жағдайда ЗТМО құрылымдық бөлімшесі немесе Комитеттің аумақтық органы қызметкерлерінің әрекеттеріне шағымдар олардың басшыларының атына беріледі.</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жүргізу тәртібімен шешіледі.</w:t>
      </w:r>
    </w:p>
    <w:bookmarkStart w:name="z184" w:id="183"/>
    <w:p>
      <w:pPr>
        <w:spacing w:after="0"/>
        <w:ind w:left="0"/>
        <w:jc w:val="both"/>
      </w:pPr>
      <w:r>
        <w:rPr>
          <w:rFonts w:ascii="Times New Roman"/>
          <w:b w:val="false"/>
          <w:i w:val="false"/>
          <w:color w:val="000000"/>
          <w:sz w:val="28"/>
        </w:rPr>
        <w:t>
      22. Шағымдар жазбаша түрде пошта бойынша не шабарманмен кеңсе арқылы жұмыс күндері қабылданады.</w:t>
      </w:r>
    </w:p>
    <w:bookmarkEnd w:id="183"/>
    <w:bookmarkStart w:name="z185" w:id="184"/>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r>
        <w:br/>
      </w:r>
      <w:r>
        <w:rPr>
          <w:rFonts w:ascii="Times New Roman"/>
          <w:b w:val="false"/>
          <w:i w:val="false"/>
          <w:color w:val="000000"/>
          <w:sz w:val="28"/>
        </w:rPr>
        <w:t>
      Сондай-ақ тұтынушының Комитеттің аумақтық органының аумақтық органының шешіміне сот тәртібімен шағымдануға құқығы бар.</w:t>
      </w:r>
    </w:p>
    <w:bookmarkEnd w:id="184"/>
    <w:bookmarkStart w:name="z186" w:id="185"/>
    <w:p>
      <w:pPr>
        <w:spacing w:after="0"/>
        <w:ind w:left="0"/>
        <w:jc w:val="left"/>
      </w:pPr>
      <w:r>
        <w:rPr>
          <w:rFonts w:ascii="Times New Roman"/>
          <w:b/>
          <w:i w:val="false"/>
          <w:color w:val="000000"/>
        </w:rPr>
        <w:t xml:space="preserve"> 
6. Байланыс ақпараты</w:t>
      </w:r>
    </w:p>
    <w:bookmarkEnd w:id="185"/>
    <w:p>
      <w:pPr>
        <w:spacing w:after="0"/>
        <w:ind w:left="0"/>
        <w:jc w:val="both"/>
      </w:pPr>
      <w:r>
        <w:rPr>
          <w:rFonts w:ascii="Times New Roman"/>
          <w:b w:val="false"/>
          <w:i w:val="false"/>
          <w:color w:val="000000"/>
          <w:sz w:val="28"/>
        </w:rPr>
        <w:t>      24. Мемлекеттік қызметті көрсететін осы ұйымдардың басшылары мен мемлекеттік қызметті көрсететін орындаушылардың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187" w:id="186"/>
    <w:p>
      <w:pPr>
        <w:spacing w:after="0"/>
        <w:ind w:left="0"/>
        <w:jc w:val="both"/>
      </w:pPr>
      <w:r>
        <w:rPr>
          <w:rFonts w:ascii="Times New Roman"/>
          <w:b w:val="false"/>
          <w:i w:val="false"/>
          <w:color w:val="000000"/>
          <w:sz w:val="28"/>
        </w:rPr>
        <w:t>
      25. ЗТМО құрылымдық бөлімшесінің және Комитеттің аумақтық органының қызметі туралы ақпарат веб-сайтта орналастырылады.</w:t>
      </w:r>
    </w:p>
    <w:bookmarkEnd w:id="186"/>
    <w:bookmarkStart w:name="z188" w:id="187"/>
    <w:p>
      <w:pPr>
        <w:spacing w:after="0"/>
        <w:ind w:left="0"/>
        <w:jc w:val="both"/>
      </w:pPr>
      <w:r>
        <w:rPr>
          <w:rFonts w:ascii="Times New Roman"/>
          <w:b w:val="false"/>
          <w:i w:val="false"/>
          <w:color w:val="000000"/>
          <w:sz w:val="28"/>
        </w:rPr>
        <w:t xml:space="preserve">
Мемлекеттік арнайы жәрдемақыларды </w:t>
      </w:r>
      <w:r>
        <w:br/>
      </w:r>
      <w:r>
        <w:rPr>
          <w:rFonts w:ascii="Times New Roman"/>
          <w:b w:val="false"/>
          <w:i w:val="false"/>
          <w:color w:val="000000"/>
          <w:sz w:val="28"/>
        </w:rPr>
        <w:t xml:space="preserve">
тағайындау жөніндегі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қосымша             </w:t>
      </w:r>
    </w:p>
    <w:bookmarkEnd w:id="187"/>
    <w:p>
      <w:pPr>
        <w:spacing w:after="0"/>
        <w:ind w:left="0"/>
        <w:jc w:val="left"/>
      </w:pPr>
      <w:r>
        <w:rPr>
          <w:rFonts w:ascii="Times New Roman"/>
          <w:b/>
          <w:i w:val="false"/>
          <w:color w:val="000000"/>
        </w:rPr>
        <w:t xml:space="preserve"> Мемлекеттік арнайы жәрдемақыларды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w:t>
            </w:r>
            <w:r>
              <w:br/>
            </w:r>
            <w:r>
              <w:rPr>
                <w:rFonts w:ascii="Times New Roman"/>
                <w:b w:val="false"/>
                <w:i w:val="false"/>
                <w:color w:val="000000"/>
                <w:sz w:val="20"/>
              </w:rPr>
              <w:t>
ған негізделген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8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8-қосымша         </w:t>
      </w:r>
    </w:p>
    <w:bookmarkEnd w:id="188"/>
    <w:p>
      <w:pPr>
        <w:spacing w:after="0"/>
        <w:ind w:left="0"/>
        <w:jc w:val="left"/>
      </w:pPr>
      <w:r>
        <w:rPr>
          <w:rFonts w:ascii="Times New Roman"/>
          <w:b/>
          <w:i w:val="false"/>
          <w:color w:val="000000"/>
        </w:rPr>
        <w:t xml:space="preserve"> Әлеуметтік қатерлер: еңбек ету қабілетінен айрылған; асыраушысынан айрылған; жұмысынан айрылған жағдайларда берілетін әлеуметтік төлемдерді тағайындау жөніндегі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әлеуметтік қатерлер: еңбек ету қабілетінен айрылған; асыраушысынан айрылған; жұмысынан айрылған жағдайларда берілетін әлеуметтік төлемдерді тағайындау (бұдан әрі - мемлекеттік қызмет) тәртібін белгілейді.</w:t>
      </w:r>
    </w:p>
    <w:bookmarkStart w:name="z190" w:id="189"/>
    <w:p>
      <w:pPr>
        <w:spacing w:after="0"/>
        <w:ind w:left="0"/>
        <w:jc w:val="both"/>
      </w:pP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3. Мемлекеттік қызмет "Міндетті әлеуметтік сақтандыру туралы"  2003 жылғы 25 сәуірдегі Қазақстан Республикасы Заңының (бұдан әрі - Заң) </w:t>
      </w:r>
      <w:r>
        <w:rPr>
          <w:rFonts w:ascii="Times New Roman"/>
          <w:b w:val="false"/>
          <w:i w:val="false"/>
          <w:color w:val="000000"/>
          <w:sz w:val="28"/>
        </w:rPr>
        <w:t>20-23 баптарына</w:t>
      </w:r>
      <w:r>
        <w:rPr>
          <w:rFonts w:ascii="Times New Roman"/>
          <w:b w:val="false"/>
          <w:i w:val="false"/>
          <w:color w:val="000000"/>
          <w:sz w:val="28"/>
        </w:rPr>
        <w:t xml:space="preserve"> сәйкес жүргізіледі.</w:t>
      </w:r>
    </w:p>
    <w:bookmarkEnd w:id="189"/>
    <w:bookmarkStart w:name="z191" w:id="190"/>
    <w:p>
      <w:pPr>
        <w:spacing w:after="0"/>
        <w:ind w:left="0"/>
        <w:jc w:val="both"/>
      </w:pPr>
      <w:r>
        <w:rPr>
          <w:rFonts w:ascii="Times New Roman"/>
          <w:b w:val="false"/>
          <w:i w:val="false"/>
          <w:color w:val="000000"/>
          <w:sz w:val="28"/>
        </w:rPr>
        <w:t>
      4. Мемлекеттік қызмет міндетті әлеуметтік сақтандыру түрлері бойынша қатерлер туындаған жағдайда әлеуметтік төлемдер алуға құқылы азаматтарға (бұдан әрі - тұтынушылар) көрсетіледі.</w:t>
      </w:r>
    </w:p>
    <w:bookmarkEnd w:id="190"/>
    <w:bookmarkStart w:name="z192" w:id="191"/>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191"/>
    <w:bookmarkStart w:name="z193" w:id="192"/>
    <w:p>
      <w:pPr>
        <w:spacing w:after="0"/>
        <w:ind w:left="0"/>
        <w:jc w:val="both"/>
      </w:pPr>
      <w:r>
        <w:rPr>
          <w:rFonts w:ascii="Times New Roman"/>
          <w:b w:val="false"/>
          <w:i w:val="false"/>
          <w:color w:val="000000"/>
          <w:sz w:val="28"/>
        </w:rPr>
        <w:t>
      6. Көрсетілетін мемлекеттік қызметтің аяқталу нысаны әлеуметтік төлемдерді тағайындау (тағайындаудан бас тарту) болып табылады.</w:t>
      </w:r>
    </w:p>
    <w:bookmarkEnd w:id="192"/>
    <w:bookmarkStart w:name="z194" w:id="193"/>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қызметті көрсету мерзімдері тұтынушы қажетті құжаттарды тапсырған күннен бастап он бес жұмыс күні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193"/>
    <w:bookmarkStart w:name="z195" w:id="194"/>
    <w:p>
      <w:pPr>
        <w:spacing w:after="0"/>
        <w:ind w:left="0"/>
        <w:jc w:val="both"/>
      </w:pPr>
      <w:r>
        <w:rPr>
          <w:rFonts w:ascii="Times New Roman"/>
          <w:b w:val="false"/>
          <w:i w:val="false"/>
          <w:color w:val="000000"/>
          <w:sz w:val="28"/>
        </w:rPr>
        <w:t>
      8. Мемлекеттік қызмет тегін көрсетіледі.</w:t>
      </w:r>
    </w:p>
    <w:bookmarkEnd w:id="194"/>
    <w:bookmarkStart w:name="z196" w:id="195"/>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w:t>
      </w:r>
      <w:r>
        <w:br/>
      </w:r>
      <w:r>
        <w:rPr>
          <w:rFonts w:ascii="Times New Roman"/>
          <w:b w:val="false"/>
          <w:i w:val="false"/>
          <w:color w:val="000000"/>
          <w:sz w:val="28"/>
        </w:rPr>
        <w:t>
(www.enbek.kz) ресми веб-сайтында (бұдан әрі - веб-сайты) орналастырылады.</w:t>
      </w:r>
    </w:p>
    <w:bookmarkEnd w:id="195"/>
    <w:bookmarkStart w:name="z197" w:id="196"/>
    <w:p>
      <w:pPr>
        <w:spacing w:after="0"/>
        <w:ind w:left="0"/>
        <w:jc w:val="both"/>
      </w:pPr>
      <w:r>
        <w:rPr>
          <w:rFonts w:ascii="Times New Roman"/>
          <w:b w:val="false"/>
          <w:i w:val="false"/>
          <w:color w:val="000000"/>
          <w:sz w:val="28"/>
        </w:rPr>
        <w:t>
      10. Мемлекеттік қызмет әлеуметтік төлем алуға құқығы бар азаматтардың өтініш беруіне қарай,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196"/>
    <w:bookmarkStart w:name="z198" w:id="197"/>
    <w:p>
      <w:pPr>
        <w:spacing w:after="0"/>
        <w:ind w:left="0"/>
        <w:jc w:val="both"/>
      </w:pPr>
      <w:r>
        <w:rPr>
          <w:rFonts w:ascii="Times New Roman"/>
          <w:b w:val="false"/>
          <w:i w:val="false"/>
          <w:color w:val="000000"/>
          <w:sz w:val="28"/>
        </w:rPr>
        <w:t>
      11. Қызмет көрсетілетін ғимараттың ішіндегі орынжай көлемі, орналасуы және конфигурациясы жағынан сапалы қызмет көрсету шарттарына сәйкес келеді және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197"/>
    <w:bookmarkStart w:name="z199" w:id="198"/>
    <w:p>
      <w:pPr>
        <w:spacing w:after="0"/>
        <w:ind w:left="0"/>
        <w:jc w:val="left"/>
      </w:pPr>
      <w:r>
        <w:rPr>
          <w:rFonts w:ascii="Times New Roman"/>
          <w:b/>
          <w:i w:val="false"/>
          <w:color w:val="000000"/>
        </w:rPr>
        <w:t xml:space="preserve"> 
2. Мемлекеттік қызметті көрсетудің тәртібі</w:t>
      </w:r>
    </w:p>
    <w:bookmarkEnd w:id="198"/>
    <w:p>
      <w:pPr>
        <w:spacing w:after="0"/>
        <w:ind w:left="0"/>
        <w:jc w:val="both"/>
      </w:pPr>
      <w:r>
        <w:rPr>
          <w:rFonts w:ascii="Times New Roman"/>
          <w:b w:val="false"/>
          <w:i w:val="false"/>
          <w:color w:val="000000"/>
          <w:sz w:val="28"/>
        </w:rPr>
        <w:t>      12. Қордан әлеуметтік төлем алу үшін өтініш берушінің тұрғылықты жеріндегі ЗТМО құрылымдық бөлімшесіне әлеуметтік қатердің түріне қарай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құжаттар ұсынылады.</w:t>
      </w:r>
    </w:p>
    <w:bookmarkStart w:name="z200" w:id="199"/>
    <w:p>
      <w:pPr>
        <w:spacing w:after="0"/>
        <w:ind w:left="0"/>
        <w:jc w:val="both"/>
      </w:pPr>
      <w:r>
        <w:rPr>
          <w:rFonts w:ascii="Times New Roman"/>
          <w:b w:val="false"/>
          <w:i w:val="false"/>
          <w:color w:val="000000"/>
          <w:sz w:val="28"/>
        </w:rPr>
        <w:t>
      13. Мемлекеттік әлеуметтік сақтандыру қорынан әлеуметтік төлем тағайындау үшін өтініш бланкісін тікелей ЗТМО-ның өтініш иесінің тұратын жері бойынша құрылымдық бөлімшесінен алуға болады.</w:t>
      </w:r>
    </w:p>
    <w:bookmarkEnd w:id="199"/>
    <w:bookmarkStart w:name="z201" w:id="200"/>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200"/>
    <w:bookmarkStart w:name="z202" w:id="201"/>
    <w:p>
      <w:pPr>
        <w:spacing w:after="0"/>
        <w:ind w:left="0"/>
        <w:jc w:val="both"/>
      </w:pPr>
      <w:r>
        <w:rPr>
          <w:rFonts w:ascii="Times New Roman"/>
          <w:b w:val="false"/>
          <w:i w:val="false"/>
          <w:color w:val="000000"/>
          <w:sz w:val="28"/>
        </w:rPr>
        <w:t>
      15. ЗТМО құрылымдық бөлімшесінің маманы қоса берілген құжаттарымен өтінішті қабылдап алады, өтінішті журналға тіркейді және өтініш берушіге құжаттардың қабылданғаны және тұтынушының мемлекеттік қызметтің соңғы нәтижесін алған күні көрсетілген үзбелі талонды береді.</w:t>
      </w:r>
    </w:p>
    <w:bookmarkEnd w:id="201"/>
    <w:bookmarkStart w:name="z203" w:id="202"/>
    <w:p>
      <w:pPr>
        <w:spacing w:after="0"/>
        <w:ind w:left="0"/>
        <w:jc w:val="both"/>
      </w:pPr>
      <w:r>
        <w:rPr>
          <w:rFonts w:ascii="Times New Roman"/>
          <w:b w:val="false"/>
          <w:i w:val="false"/>
          <w:color w:val="000000"/>
          <w:sz w:val="28"/>
        </w:rPr>
        <w:t>
      16. Комитеттің аумақтық органы тұтынушылардың құжатын әлеуметтік төлемді тағайындау туралы шешіммен қоса құжаттардың келіп түскен күнінен бастап он жұмыс күнінің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Әлеуметтік төлемді тағайындаудан бас тартқан жағдайда, Департамент бас тарту себебін жазбаша уәждемелейді және құжаттарды өтініш берушіге табыстау үшін ЗТМО құрылымдық бөлімшесіне қайтарады.</w:t>
      </w:r>
    </w:p>
    <w:bookmarkEnd w:id="202"/>
    <w:bookmarkStart w:name="z204" w:id="203"/>
    <w:p>
      <w:pPr>
        <w:spacing w:after="0"/>
        <w:ind w:left="0"/>
        <w:jc w:val="both"/>
      </w:pPr>
      <w:r>
        <w:rPr>
          <w:rFonts w:ascii="Times New Roman"/>
          <w:b w:val="false"/>
          <w:i w:val="false"/>
          <w:color w:val="000000"/>
          <w:sz w:val="28"/>
        </w:rPr>
        <w:t>
      17. Мемлекеттік қызметті көрсетуден келесі жағдайларда бас тартылуы мүмкін:</w:t>
      </w:r>
      <w:r>
        <w:br/>
      </w:r>
      <w:r>
        <w:rPr>
          <w:rFonts w:ascii="Times New Roman"/>
          <w:b w:val="false"/>
          <w:i w:val="false"/>
          <w:color w:val="000000"/>
          <w:sz w:val="28"/>
        </w:rPr>
        <w:t>
      өтініш иесі міндетті әлеуметтік сақтандыру жүйесінің қатысушысы болмаса;</w:t>
      </w:r>
      <w:r>
        <w:br/>
      </w:r>
      <w:r>
        <w:rPr>
          <w:rFonts w:ascii="Times New Roman"/>
          <w:b w:val="false"/>
          <w:i w:val="false"/>
          <w:color w:val="000000"/>
          <w:sz w:val="28"/>
        </w:rPr>
        <w:t>
      қажетті барлық құжаттардың ұсынылмауы.</w:t>
      </w:r>
    </w:p>
    <w:bookmarkEnd w:id="203"/>
    <w:bookmarkStart w:name="z205" w:id="204"/>
    <w:p>
      <w:pPr>
        <w:spacing w:after="0"/>
        <w:ind w:left="0"/>
        <w:jc w:val="left"/>
      </w:pPr>
      <w:r>
        <w:rPr>
          <w:rFonts w:ascii="Times New Roman"/>
          <w:b/>
          <w:i w:val="false"/>
          <w:color w:val="000000"/>
        </w:rPr>
        <w:t xml:space="preserve"> 
3. Жұмыс принциптері</w:t>
      </w:r>
    </w:p>
    <w:bookmarkEnd w:id="204"/>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қызметтік міндетін орындау барысында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Start w:name="z206" w:id="205"/>
    <w:p>
      <w:pPr>
        <w:spacing w:after="0"/>
        <w:ind w:left="0"/>
        <w:jc w:val="left"/>
      </w:pPr>
      <w:r>
        <w:rPr>
          <w:rFonts w:ascii="Times New Roman"/>
          <w:b/>
          <w:i w:val="false"/>
          <w:color w:val="000000"/>
        </w:rPr>
        <w:t xml:space="preserve"> 
4. Жұмыс нәтижесі</w:t>
      </w:r>
    </w:p>
    <w:bookmarkEnd w:id="205"/>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қолжетімділік көрсеткіштерімен өлшенеді.</w:t>
      </w:r>
    </w:p>
    <w:bookmarkStart w:name="z207" w:id="206"/>
    <w:p>
      <w:pPr>
        <w:spacing w:after="0"/>
        <w:ind w:left="0"/>
        <w:jc w:val="both"/>
      </w:pPr>
      <w:r>
        <w:rPr>
          <w:rFonts w:ascii="Times New Roman"/>
          <w:b w:val="false"/>
          <w:i w:val="false"/>
          <w:color w:val="000000"/>
          <w:sz w:val="28"/>
        </w:rPr>
        <w:t>
      20. ЗТМО құрылымдық бөлімшесі мен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206"/>
    <w:bookmarkStart w:name="z208" w:id="207"/>
    <w:p>
      <w:pPr>
        <w:spacing w:after="0"/>
        <w:ind w:left="0"/>
        <w:jc w:val="left"/>
      </w:pPr>
      <w:r>
        <w:rPr>
          <w:rFonts w:ascii="Times New Roman"/>
          <w:b/>
          <w:i w:val="false"/>
          <w:color w:val="000000"/>
        </w:rPr>
        <w:t xml:space="preserve"> 
5. Шағымдану тәртібі</w:t>
      </w:r>
    </w:p>
    <w:bookmarkEnd w:id="207"/>
    <w:p>
      <w:pPr>
        <w:spacing w:after="0"/>
        <w:ind w:left="0"/>
        <w:jc w:val="both"/>
      </w:pPr>
      <w:r>
        <w:rPr>
          <w:rFonts w:ascii="Times New Roman"/>
          <w:b w:val="false"/>
          <w:i w:val="false"/>
          <w:color w:val="000000"/>
          <w:sz w:val="28"/>
        </w:rPr>
        <w:t>      21. Мемлекеттік қызметті көрсету сапасы бойынша шағымдар болған жағдайда ЗТМО құрылымдық бөлімшесі немесе Комитеттің аумақтық органы қызметкерлерінің әрекеттеріне шағымдар олардың басшыларының атына беріледі.</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жүргізу тәртібімен шешіледі.</w:t>
      </w:r>
    </w:p>
    <w:bookmarkStart w:name="z209" w:id="208"/>
    <w:p>
      <w:pPr>
        <w:spacing w:after="0"/>
        <w:ind w:left="0"/>
        <w:jc w:val="both"/>
      </w:pPr>
      <w:r>
        <w:rPr>
          <w:rFonts w:ascii="Times New Roman"/>
          <w:b w:val="false"/>
          <w:i w:val="false"/>
          <w:color w:val="000000"/>
          <w:sz w:val="28"/>
        </w:rPr>
        <w:t>
      22. Шағымдар жазбаша түрде пошта бойынша не Департаменттің немесе Министрліктің кеңсесі арқылы жұмыс күндері қабылданады.</w:t>
      </w:r>
    </w:p>
    <w:bookmarkEnd w:id="208"/>
    <w:bookmarkStart w:name="z210" w:id="209"/>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r>
        <w:br/>
      </w:r>
      <w:r>
        <w:rPr>
          <w:rFonts w:ascii="Times New Roman"/>
          <w:b w:val="false"/>
          <w:i w:val="false"/>
          <w:color w:val="000000"/>
          <w:sz w:val="28"/>
        </w:rPr>
        <w:t>
      Сондай-ақ тұтынушының Комитеттің аумақтық органының аумақтық органының шешіміне сот тәртібімен шағымдануға құқығы бар.</w:t>
      </w:r>
    </w:p>
    <w:bookmarkEnd w:id="209"/>
    <w:bookmarkStart w:name="z211" w:id="210"/>
    <w:p>
      <w:pPr>
        <w:spacing w:after="0"/>
        <w:ind w:left="0"/>
        <w:jc w:val="left"/>
      </w:pPr>
      <w:r>
        <w:rPr>
          <w:rFonts w:ascii="Times New Roman"/>
          <w:b/>
          <w:i w:val="false"/>
          <w:color w:val="000000"/>
        </w:rPr>
        <w:t xml:space="preserve"> 
6. Байланыс ақпараты</w:t>
      </w:r>
    </w:p>
    <w:bookmarkEnd w:id="210"/>
    <w:p>
      <w:pPr>
        <w:spacing w:after="0"/>
        <w:ind w:left="0"/>
        <w:jc w:val="both"/>
      </w:pPr>
      <w:r>
        <w:rPr>
          <w:rFonts w:ascii="Times New Roman"/>
          <w:b w:val="false"/>
          <w:i w:val="false"/>
          <w:color w:val="000000"/>
          <w:sz w:val="28"/>
        </w:rPr>
        <w:t>      24. Осы ұйымдардың басшылары мен мемлекеттік қызметті көрсететін орындаушылардың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212" w:id="211"/>
    <w:p>
      <w:pPr>
        <w:spacing w:after="0"/>
        <w:ind w:left="0"/>
        <w:jc w:val="both"/>
      </w:pPr>
      <w:r>
        <w:rPr>
          <w:rFonts w:ascii="Times New Roman"/>
          <w:b w:val="false"/>
          <w:i w:val="false"/>
          <w:color w:val="000000"/>
          <w:sz w:val="28"/>
        </w:rPr>
        <w:t>
      25. ЗТМО құрылымдық бөлімшесінің қызметі туралы ақпарат веб-сайтта орналастырылады.</w:t>
      </w:r>
    </w:p>
    <w:bookmarkEnd w:id="211"/>
    <w:bookmarkStart w:name="z213" w:id="212"/>
    <w:p>
      <w:pPr>
        <w:spacing w:after="0"/>
        <w:ind w:left="0"/>
        <w:jc w:val="both"/>
      </w:pPr>
      <w:r>
        <w:rPr>
          <w:rFonts w:ascii="Times New Roman"/>
          <w:b w:val="false"/>
          <w:i w:val="false"/>
          <w:color w:val="000000"/>
          <w:sz w:val="28"/>
        </w:rPr>
        <w:t xml:space="preserve">
      Әлеуметтік қатерлер: еңбек ету  </w:t>
      </w:r>
      <w:r>
        <w:br/>
      </w:r>
      <w:r>
        <w:rPr>
          <w:rFonts w:ascii="Times New Roman"/>
          <w:b w:val="false"/>
          <w:i w:val="false"/>
          <w:color w:val="000000"/>
          <w:sz w:val="28"/>
        </w:rPr>
        <w:t>
қабілетінен айрылған, асыраушысынан</w:t>
      </w:r>
      <w:r>
        <w:br/>
      </w:r>
      <w:r>
        <w:rPr>
          <w:rFonts w:ascii="Times New Roman"/>
          <w:b w:val="false"/>
          <w:i w:val="false"/>
          <w:color w:val="000000"/>
          <w:sz w:val="28"/>
        </w:rPr>
        <w:t xml:space="preserve">
айырылған, жұмысынан айрылған   </w:t>
      </w:r>
      <w:r>
        <w:br/>
      </w:r>
      <w:r>
        <w:rPr>
          <w:rFonts w:ascii="Times New Roman"/>
          <w:b w:val="false"/>
          <w:i w:val="false"/>
          <w:color w:val="000000"/>
          <w:sz w:val="28"/>
        </w:rPr>
        <w:t xml:space="preserve">
жағдайларда әлеуметтік төлемдер  </w:t>
      </w:r>
      <w:r>
        <w:br/>
      </w:r>
      <w:r>
        <w:rPr>
          <w:rFonts w:ascii="Times New Roman"/>
          <w:b w:val="false"/>
          <w:i w:val="false"/>
          <w:color w:val="000000"/>
          <w:sz w:val="28"/>
        </w:rPr>
        <w:t xml:space="preserve">
тағайындау мемлекеттік қызметін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212"/>
    <w:p>
      <w:pPr>
        <w:spacing w:after="0"/>
        <w:ind w:left="0"/>
        <w:jc w:val="both"/>
      </w:pPr>
      <w:r>
        <w:rPr>
          <w:rFonts w:ascii="Times New Roman"/>
          <w:b/>
          <w:i w:val="false"/>
          <w:color w:val="000000"/>
          <w:sz w:val="28"/>
        </w:rPr>
        <w:t>Әлеуметтік төлем тағайындау үшін қажетті құжаттардың тізбесі</w:t>
      </w:r>
    </w:p>
    <w:p>
      <w:pPr>
        <w:spacing w:after="0"/>
        <w:ind w:left="0"/>
        <w:jc w:val="both"/>
      </w:pPr>
      <w:r>
        <w:rPr>
          <w:rFonts w:ascii="Times New Roman"/>
          <w:b w:val="false"/>
          <w:i w:val="false"/>
          <w:color w:val="000000"/>
          <w:sz w:val="28"/>
        </w:rPr>
        <w:t>      1. Еңбек ету қабілетінен айрылған жағдайда әлеуметтік төлем тағайындау үшін өтінішке:</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тұрғылықты мекен-жайы туралы мәліметтер;</w:t>
      </w:r>
      <w:r>
        <w:br/>
      </w:r>
      <w:r>
        <w:rPr>
          <w:rFonts w:ascii="Times New Roman"/>
          <w:b w:val="false"/>
          <w:i w:val="false"/>
          <w:color w:val="000000"/>
          <w:sz w:val="28"/>
        </w:rPr>
        <w:t>
      3) куәландырудан өткізу және еңбек ету қабілетінен айрылу дәрежесін белгілеу туралы мәліметтер қоса беріледі.</w:t>
      </w:r>
      <w:r>
        <w:br/>
      </w:r>
      <w:r>
        <w:rPr>
          <w:rFonts w:ascii="Times New Roman"/>
          <w:b w:val="false"/>
          <w:i w:val="false"/>
          <w:color w:val="000000"/>
          <w:sz w:val="28"/>
        </w:rPr>
        <w:t>
      2. Асыраушысынан айрылу жағдайына байланысты әлеуметтік төлем тағайындау үшін өтінішке:</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отбасы құрамы туралы мәліметтер;</w:t>
      </w:r>
      <w:r>
        <w:br/>
      </w:r>
      <w:r>
        <w:rPr>
          <w:rFonts w:ascii="Times New Roman"/>
          <w:b w:val="false"/>
          <w:i w:val="false"/>
          <w:color w:val="000000"/>
          <w:sz w:val="28"/>
        </w:rPr>
        <w:t>
      3) асыраушының қайтыс болғаны туралы куәліктің немесе соттың оны хабарсыз кеткен немесе қайтыс болды деп жариялаған шешімінің көшірмелері;</w:t>
      </w:r>
      <w:r>
        <w:br/>
      </w:r>
      <w:r>
        <w:rPr>
          <w:rFonts w:ascii="Times New Roman"/>
          <w:b w:val="false"/>
          <w:i w:val="false"/>
          <w:color w:val="000000"/>
          <w:sz w:val="28"/>
        </w:rPr>
        <w:t>
      4) қайтыс болған (сот оны хабарсыз кеткен немесе қайтыс болды деп жариялаған) адаммен туыстық қатынастарын растайтын құжаттың көшірмесі (неке туралы, қайтыс болған асыраушының балаларының тууы туралы, асырап алу туралы куәліктер);</w:t>
      </w:r>
      <w:r>
        <w:br/>
      </w:r>
      <w:r>
        <w:rPr>
          <w:rFonts w:ascii="Times New Roman"/>
          <w:b w:val="false"/>
          <w:i w:val="false"/>
          <w:color w:val="000000"/>
          <w:sz w:val="28"/>
        </w:rPr>
        <w:t>
      5) оқу орнынан отбасы мүшелерінің оқушы немесе студент екендігі туралы анықтама (жыл сайын оқу жылының басында жаңартылады);</w:t>
      </w:r>
      <w:r>
        <w:br/>
      </w:r>
      <w:r>
        <w:rPr>
          <w:rFonts w:ascii="Times New Roman"/>
          <w:b w:val="false"/>
          <w:i w:val="false"/>
          <w:color w:val="000000"/>
          <w:sz w:val="28"/>
        </w:rPr>
        <w:t>
      6) қамқорлыққа алынғаны туралы құжат (қажет болған жағдайда);</w:t>
      </w:r>
      <w:r>
        <w:br/>
      </w:r>
      <w:r>
        <w:rPr>
          <w:rFonts w:ascii="Times New Roman"/>
          <w:b w:val="false"/>
          <w:i w:val="false"/>
          <w:color w:val="000000"/>
          <w:sz w:val="28"/>
        </w:rPr>
        <w:t>
      7) (он сегіз жасқа толмаған, оның ішінде асырап алынған ағалары, әпкелері және немерелері және ол жастан жоғары бала жасынан I және II топтағы мүгедек деп танылған балалары болған жағдайда) куәландырудан өткізу және мүгедектік топ белгіленгендігі туралы мәліметтер қоса беріледі.</w:t>
      </w:r>
      <w:r>
        <w:br/>
      </w:r>
      <w:r>
        <w:rPr>
          <w:rFonts w:ascii="Times New Roman"/>
          <w:b w:val="false"/>
          <w:i w:val="false"/>
          <w:color w:val="000000"/>
          <w:sz w:val="28"/>
        </w:rPr>
        <w:t>
      3. Жұмысынан айрылған жағдайда әлеуметтік төлем тағайындау үшін өтінішке:</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тұрғылықты мекен-жайы туралы мәліметтер;</w:t>
      </w:r>
      <w:r>
        <w:br/>
      </w:r>
      <w:r>
        <w:rPr>
          <w:rFonts w:ascii="Times New Roman"/>
          <w:b w:val="false"/>
          <w:i w:val="false"/>
          <w:color w:val="000000"/>
          <w:sz w:val="28"/>
        </w:rPr>
        <w:t>
      3) жұмыспен қамту мәселелері жөніндегі уәкілетті органның анықтамасы қоса беріледі.</w:t>
      </w:r>
    </w:p>
    <w:bookmarkStart w:name="z214" w:id="213"/>
    <w:p>
      <w:pPr>
        <w:spacing w:after="0"/>
        <w:ind w:left="0"/>
        <w:jc w:val="both"/>
      </w:pPr>
      <w:r>
        <w:rPr>
          <w:rFonts w:ascii="Times New Roman"/>
          <w:b w:val="false"/>
          <w:i w:val="false"/>
          <w:color w:val="000000"/>
          <w:sz w:val="28"/>
        </w:rPr>
        <w:t xml:space="preserve">
Әлеуметтік қатерлер: еңбек ету  </w:t>
      </w:r>
      <w:r>
        <w:br/>
      </w:r>
      <w:r>
        <w:rPr>
          <w:rFonts w:ascii="Times New Roman"/>
          <w:b w:val="false"/>
          <w:i w:val="false"/>
          <w:color w:val="000000"/>
          <w:sz w:val="28"/>
        </w:rPr>
        <w:t>
қабілетінен айрылған; асыраушысынан</w:t>
      </w:r>
      <w:r>
        <w:br/>
      </w:r>
      <w:r>
        <w:rPr>
          <w:rFonts w:ascii="Times New Roman"/>
          <w:b w:val="false"/>
          <w:i w:val="false"/>
          <w:color w:val="000000"/>
          <w:sz w:val="28"/>
        </w:rPr>
        <w:t xml:space="preserve">
айырылған; жұмысынан айрылған   </w:t>
      </w:r>
      <w:r>
        <w:br/>
      </w:r>
      <w:r>
        <w:rPr>
          <w:rFonts w:ascii="Times New Roman"/>
          <w:b w:val="false"/>
          <w:i w:val="false"/>
          <w:color w:val="000000"/>
          <w:sz w:val="28"/>
        </w:rPr>
        <w:t xml:space="preserve">
жағдайларда әлеуметтік төлемдер  </w:t>
      </w:r>
      <w:r>
        <w:br/>
      </w:r>
      <w:r>
        <w:rPr>
          <w:rFonts w:ascii="Times New Roman"/>
          <w:b w:val="false"/>
          <w:i w:val="false"/>
          <w:color w:val="000000"/>
          <w:sz w:val="28"/>
        </w:rPr>
        <w:t xml:space="preserve">
тағайындау мемлекеттік қызметін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213"/>
    <w:p>
      <w:pPr>
        <w:spacing w:after="0"/>
        <w:ind w:left="0"/>
        <w:jc w:val="left"/>
      </w:pPr>
      <w:r>
        <w:rPr>
          <w:rFonts w:ascii="Times New Roman"/>
          <w:b/>
          <w:i w:val="false"/>
          <w:color w:val="000000"/>
        </w:rPr>
        <w:t xml:space="preserve"> Әлеуметтік қатерлер: еңбек ету қабілетінен айрылған; асыраушысынан айырылған; жұмысынан айрылған жағдайларда әлеуметтік төлемдер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2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9-қосымша         </w:t>
      </w:r>
    </w:p>
    <w:bookmarkEnd w:id="214"/>
    <w:p>
      <w:pPr>
        <w:spacing w:after="0"/>
        <w:ind w:left="0"/>
        <w:jc w:val="left"/>
      </w:pPr>
      <w:r>
        <w:rPr>
          <w:rFonts w:ascii="Times New Roman"/>
          <w:b/>
          <w:i w:val="false"/>
          <w:color w:val="000000"/>
        </w:rPr>
        <w:t xml:space="preserve"> Бала туғанда және бала күтімі жөніндегі</w:t>
      </w:r>
      <w:r>
        <w:br/>
      </w:r>
      <w:r>
        <w:rPr>
          <w:rFonts w:ascii="Times New Roman"/>
          <w:b/>
          <w:i w:val="false"/>
          <w:color w:val="000000"/>
        </w:rPr>
        <w:t>
жәрдемақыларды тағайындау жөніндегі мемлекеттік</w:t>
      </w:r>
      <w:r>
        <w:br/>
      </w:r>
      <w:r>
        <w:rPr>
          <w:rFonts w:ascii="Times New Roman"/>
          <w:b/>
          <w:i w:val="false"/>
          <w:color w:val="000000"/>
        </w:rPr>
        <w:t>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бала тууына байланысты берілетін жәрдемақы және бала күтімі жөніндегі жәрдемақы тағайындау жөніндегі мемлекеттік қызмет (бұдан әрі - мемлекеттік қызмет) көрсету тәртібін айқындайды.</w:t>
      </w:r>
    </w:p>
    <w:bookmarkStart w:name="z216" w:id="215"/>
    <w:p>
      <w:pPr>
        <w:spacing w:after="0"/>
        <w:ind w:left="0"/>
        <w:jc w:val="both"/>
      </w:pPr>
      <w:r>
        <w:rPr>
          <w:rFonts w:ascii="Times New Roman"/>
          <w:b w:val="false"/>
          <w:i w:val="false"/>
          <w:color w:val="000000"/>
          <w:sz w:val="28"/>
        </w:rPr>
        <w:t>
      2. Көрсетілетін мемлекеттік қызмет нысаны ішінара автоматтандырылған.</w:t>
      </w:r>
    </w:p>
    <w:bookmarkEnd w:id="215"/>
    <w:bookmarkStart w:name="z217" w:id="216"/>
    <w:p>
      <w:pPr>
        <w:spacing w:after="0"/>
        <w:ind w:left="0"/>
        <w:jc w:val="both"/>
      </w:pPr>
      <w:r>
        <w:rPr>
          <w:rFonts w:ascii="Times New Roman"/>
          <w:b w:val="false"/>
          <w:i w:val="false"/>
          <w:color w:val="000000"/>
          <w:sz w:val="28"/>
        </w:rPr>
        <w:t>
      3. Мемлекеттік қызмет 2005 жылғы 28 маусымдағы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Үкіметінің 2005 жылғы 2 қарашадағы </w:t>
      </w:r>
      <w:r>
        <w:rPr>
          <w:rFonts w:ascii="Times New Roman"/>
          <w:b w:val="false"/>
          <w:i w:val="false"/>
          <w:color w:val="000000"/>
          <w:sz w:val="28"/>
        </w:rPr>
        <w:t>N 1092</w:t>
      </w:r>
      <w:r>
        <w:rPr>
          <w:rFonts w:ascii="Times New Roman"/>
          <w:b w:val="false"/>
          <w:i w:val="false"/>
          <w:color w:val="000000"/>
          <w:sz w:val="28"/>
        </w:rPr>
        <w:t xml:space="preserve"> қаулысымен бекітілген балалы отбасыларға берілетін мемлекеттік жәрдемақыларды тағайындау және төлеу ережесімен реттеледі.</w:t>
      </w:r>
    </w:p>
    <w:bookmarkEnd w:id="216"/>
    <w:bookmarkStart w:name="z218" w:id="217"/>
    <w:p>
      <w:pPr>
        <w:spacing w:after="0"/>
        <w:ind w:left="0"/>
        <w:jc w:val="both"/>
      </w:pPr>
      <w:r>
        <w:rPr>
          <w:rFonts w:ascii="Times New Roman"/>
          <w:b w:val="false"/>
          <w:i w:val="false"/>
          <w:color w:val="000000"/>
          <w:sz w:val="28"/>
        </w:rPr>
        <w:t>
      4. Мемлекеттік қызмет балалары бар отбасыларға (бұдан әрі - тұтынушылар) көрсетіледі.</w:t>
      </w:r>
    </w:p>
    <w:bookmarkEnd w:id="217"/>
    <w:bookmarkStart w:name="z219" w:id="218"/>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РМҚК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218"/>
    <w:bookmarkStart w:name="z220" w:id="219"/>
    <w:p>
      <w:pPr>
        <w:spacing w:after="0"/>
        <w:ind w:left="0"/>
        <w:jc w:val="both"/>
      </w:pPr>
      <w:r>
        <w:rPr>
          <w:rFonts w:ascii="Times New Roman"/>
          <w:b w:val="false"/>
          <w:i w:val="false"/>
          <w:color w:val="000000"/>
          <w:sz w:val="28"/>
        </w:rPr>
        <w:t>
      6. Көрсетілетін мемлекеттік қызметтің аяқталу нысаны жәрдемақыларды тағайындау (тағайындаудан бас тарту) туралы шешім болып табылады.</w:t>
      </w:r>
    </w:p>
    <w:bookmarkEnd w:id="219"/>
    <w:bookmarkStart w:name="z221" w:id="220"/>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жәрдемақыларды тағайындауға өтініш беру мерзімдері бала туған күннен бастап он екі айдан аспауға тиіс;</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220"/>
    <w:bookmarkStart w:name="z222" w:id="221"/>
    <w:p>
      <w:pPr>
        <w:spacing w:after="0"/>
        <w:ind w:left="0"/>
        <w:jc w:val="both"/>
      </w:pPr>
      <w:r>
        <w:rPr>
          <w:rFonts w:ascii="Times New Roman"/>
          <w:b w:val="false"/>
          <w:i w:val="false"/>
          <w:color w:val="000000"/>
          <w:sz w:val="28"/>
        </w:rPr>
        <w:t>
      8. Мемлекеттік қызмет ақысыз көрсетіледі.</w:t>
      </w:r>
    </w:p>
    <w:bookmarkEnd w:id="221"/>
    <w:bookmarkStart w:name="z223" w:id="222"/>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 ресми веб-сайтында (бұдан әрі - веб-сайт) орналастырылады (www.enbek.kz).</w:t>
      </w:r>
    </w:p>
    <w:bookmarkEnd w:id="222"/>
    <w:bookmarkStart w:name="z224" w:id="223"/>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223"/>
    <w:bookmarkStart w:name="z225" w:id="224"/>
    <w:p>
      <w:pPr>
        <w:spacing w:after="0"/>
        <w:ind w:left="0"/>
        <w:jc w:val="both"/>
      </w:pPr>
      <w:r>
        <w:rPr>
          <w:rFonts w:ascii="Times New Roman"/>
          <w:b w:val="false"/>
          <w:i w:val="false"/>
          <w:color w:val="000000"/>
          <w:sz w:val="28"/>
        </w:rPr>
        <w:t>
      11. Қызмет көрсетілетін ғимараттың ішіндегі орынжай көлемі, орналасуы және конфигурациясы жағынан сапалы қызмет көрсету шарттарына сәйкес келеді және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224"/>
    <w:bookmarkStart w:name="z226" w:id="225"/>
    <w:p>
      <w:pPr>
        <w:spacing w:after="0"/>
        <w:ind w:left="0"/>
        <w:jc w:val="left"/>
      </w:pPr>
      <w:r>
        <w:rPr>
          <w:rFonts w:ascii="Times New Roman"/>
          <w:b/>
          <w:i w:val="false"/>
          <w:color w:val="000000"/>
        </w:rPr>
        <w:t xml:space="preserve"> 
2. Мемлекеттік қызметті көрсетудің тәртібі</w:t>
      </w:r>
    </w:p>
    <w:bookmarkEnd w:id="225"/>
    <w:p>
      <w:pPr>
        <w:spacing w:after="0"/>
        <w:ind w:left="0"/>
        <w:jc w:val="both"/>
      </w:pPr>
      <w:r>
        <w:rPr>
          <w:rFonts w:ascii="Times New Roman"/>
          <w:b w:val="false"/>
          <w:i w:val="false"/>
          <w:color w:val="000000"/>
          <w:sz w:val="28"/>
        </w:rPr>
        <w:t>      12. Қызметті алу үшін:</w:t>
      </w:r>
      <w:r>
        <w:br/>
      </w:r>
      <w:r>
        <w:rPr>
          <w:rFonts w:ascii="Times New Roman"/>
          <w:b w:val="false"/>
          <w:i w:val="false"/>
          <w:color w:val="000000"/>
          <w:sz w:val="28"/>
        </w:rPr>
        <w:t>
      1) белгіленген үлгідегі өтінішті;</w:t>
      </w:r>
      <w:r>
        <w:br/>
      </w:r>
      <w:r>
        <w:rPr>
          <w:rFonts w:ascii="Times New Roman"/>
          <w:b w:val="false"/>
          <w:i w:val="false"/>
          <w:color w:val="000000"/>
          <w:sz w:val="28"/>
        </w:rPr>
        <w:t>
      2) баланың тууы туралы куәлігінің көшірмесін;</w:t>
      </w:r>
      <w:r>
        <w:br/>
      </w:r>
      <w:r>
        <w:rPr>
          <w:rFonts w:ascii="Times New Roman"/>
          <w:b w:val="false"/>
          <w:i w:val="false"/>
          <w:color w:val="000000"/>
          <w:sz w:val="28"/>
        </w:rPr>
        <w:t>
      3) өтініш берушінің жеке басын куәландыратын құжаттың көшірмесін;</w:t>
      </w:r>
      <w:r>
        <w:br/>
      </w:r>
      <w:r>
        <w:rPr>
          <w:rFonts w:ascii="Times New Roman"/>
          <w:b w:val="false"/>
          <w:i w:val="false"/>
          <w:color w:val="000000"/>
          <w:sz w:val="28"/>
        </w:rPr>
        <w:t>
      4) отбасының тұрғылықты жерін растайтын құжаттың көшірмесін;</w:t>
      </w:r>
      <w:r>
        <w:br/>
      </w:r>
      <w:r>
        <w:rPr>
          <w:rFonts w:ascii="Times New Roman"/>
          <w:b w:val="false"/>
          <w:i w:val="false"/>
          <w:color w:val="000000"/>
          <w:sz w:val="28"/>
        </w:rPr>
        <w:t>
      5) бекітілген нысанға сәйкес отбасының құрамы туралы деректерді (бала күтімі жөніндегі жәрдемақы алуға) ұсыну қажет.</w:t>
      </w:r>
    </w:p>
    <w:bookmarkStart w:name="z227" w:id="226"/>
    <w:p>
      <w:pPr>
        <w:spacing w:after="0"/>
        <w:ind w:left="0"/>
        <w:jc w:val="both"/>
      </w:pPr>
      <w:r>
        <w:rPr>
          <w:rFonts w:ascii="Times New Roman"/>
          <w:b w:val="false"/>
          <w:i w:val="false"/>
          <w:color w:val="000000"/>
          <w:sz w:val="28"/>
        </w:rPr>
        <w:t>
      13. Өтініш және отбасының құрамы туралы мәліметтер бланкісін тікелей ЗТМО-ның өтініш иесінің тұратын жері бойынша құрылымдық бөлімшесінен алуға болады.</w:t>
      </w:r>
    </w:p>
    <w:bookmarkEnd w:id="226"/>
    <w:bookmarkStart w:name="z228" w:id="227"/>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227"/>
    <w:bookmarkStart w:name="z229" w:id="228"/>
    <w:p>
      <w:pPr>
        <w:spacing w:after="0"/>
        <w:ind w:left="0"/>
        <w:jc w:val="both"/>
      </w:pPr>
      <w:r>
        <w:rPr>
          <w:rFonts w:ascii="Times New Roman"/>
          <w:b w:val="false"/>
          <w:i w:val="false"/>
          <w:color w:val="000000"/>
          <w:sz w:val="28"/>
        </w:rPr>
        <w:t>
      15. ЗТМО құрылымдық бөлімшесінің маманы өтініш пен қоса берілген құжаттарды қабылдап алады, өтінішті журналға тіркейді және өтініш берушіге құжаттардың қабылданғаны және тұтынушыға мемлекеттік қызметтің соңғы нәтижесін алатын күні көрсетілген белгісі бар үзбелі талонды береді.</w:t>
      </w:r>
    </w:p>
    <w:bookmarkEnd w:id="228"/>
    <w:bookmarkStart w:name="z230" w:id="229"/>
    <w:p>
      <w:pPr>
        <w:spacing w:after="0"/>
        <w:ind w:left="0"/>
        <w:jc w:val="both"/>
      </w:pPr>
      <w:r>
        <w:rPr>
          <w:rFonts w:ascii="Times New Roman"/>
          <w:b w:val="false"/>
          <w:i w:val="false"/>
          <w:color w:val="000000"/>
          <w:sz w:val="28"/>
        </w:rPr>
        <w:t>
      16. Комитеттің аумақтық органы тұтынушылардың жәрдемақыларды тағайындау туралы шешім қоса берілген құжаттарын олардың келіп түскен күнінен бастап он күннің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Жәрдемақы тағайындаудан бас тартқан жағдайда Комитеттің аумақтық органы ЗТМО құрылымдық бөлімшесі арқылы тұтынушыға бас тартудың себебiн жазбаша хабарлайды және оған құжаттарды қайтарады.</w:t>
      </w:r>
    </w:p>
    <w:bookmarkEnd w:id="229"/>
    <w:bookmarkStart w:name="z231" w:id="230"/>
    <w:p>
      <w:pPr>
        <w:spacing w:after="0"/>
        <w:ind w:left="0"/>
        <w:jc w:val="both"/>
      </w:pPr>
      <w:r>
        <w:rPr>
          <w:rFonts w:ascii="Times New Roman"/>
          <w:b w:val="false"/>
          <w:i w:val="false"/>
          <w:color w:val="000000"/>
          <w:sz w:val="28"/>
        </w:rPr>
        <w:t>
      17. Бала тууына байланысты және бала бір жасқа толғанға дейін оның күтімі жөніндегі жәрдемақыны тағайындау бойынша мемлекеттік қызметті көрсетуден бас тарту үшін:</w:t>
      </w:r>
      <w:r>
        <w:br/>
      </w:r>
      <w:r>
        <w:rPr>
          <w:rFonts w:ascii="Times New Roman"/>
          <w:b w:val="false"/>
          <w:i w:val="false"/>
          <w:color w:val="000000"/>
          <w:sz w:val="28"/>
        </w:rPr>
        <w:t>
      осы Стандарттың 12 тармағында көрсетілген құжаттардың болмауы;</w:t>
      </w:r>
      <w:r>
        <w:br/>
      </w:r>
      <w:r>
        <w:rPr>
          <w:rFonts w:ascii="Times New Roman"/>
          <w:b w:val="false"/>
          <w:i w:val="false"/>
          <w:color w:val="000000"/>
          <w:sz w:val="28"/>
        </w:rPr>
        <w:t>
      бір жасқа толмаған балаға (балаларға) қатысты ата-аналық құқығынан айрылуы;</w:t>
      </w:r>
      <w:r>
        <w:br/>
      </w:r>
      <w:r>
        <w:rPr>
          <w:rFonts w:ascii="Times New Roman"/>
          <w:b w:val="false"/>
          <w:i w:val="false"/>
          <w:color w:val="000000"/>
          <w:sz w:val="28"/>
        </w:rPr>
        <w:t>
      жәрдемақыларды тағайындауға қажетті мәліметтерді толық емес және дұрыс емес түрде беру негіздеме болып табылады.</w:t>
      </w:r>
    </w:p>
    <w:bookmarkEnd w:id="230"/>
    <w:bookmarkStart w:name="z232" w:id="231"/>
    <w:p>
      <w:pPr>
        <w:spacing w:after="0"/>
        <w:ind w:left="0"/>
        <w:jc w:val="left"/>
      </w:pPr>
      <w:r>
        <w:rPr>
          <w:rFonts w:ascii="Times New Roman"/>
          <w:b/>
          <w:i w:val="false"/>
          <w:color w:val="000000"/>
        </w:rPr>
        <w:t xml:space="preserve"> 
3. Жұмыс принциптері</w:t>
      </w:r>
    </w:p>
    <w:bookmarkEnd w:id="231"/>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қызметтiк борышын атқару кезінде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негiзделедi және сыпайылық, толық ақпараттың берілуін, оның сақталуын, қорғалуын және құпиялылығын қамтамасыз ету принциптерінде жүзеге асырылады.</w:t>
      </w:r>
    </w:p>
    <w:bookmarkStart w:name="z233" w:id="232"/>
    <w:p>
      <w:pPr>
        <w:spacing w:after="0"/>
        <w:ind w:left="0"/>
        <w:jc w:val="left"/>
      </w:pPr>
      <w:r>
        <w:rPr>
          <w:rFonts w:ascii="Times New Roman"/>
          <w:b/>
          <w:i w:val="false"/>
          <w:color w:val="000000"/>
        </w:rPr>
        <w:t xml:space="preserve"> 
4. Жұмыс нәтижесі</w:t>
      </w:r>
    </w:p>
    <w:bookmarkEnd w:id="232"/>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234" w:id="233"/>
    <w:p>
      <w:pPr>
        <w:spacing w:after="0"/>
        <w:ind w:left="0"/>
        <w:jc w:val="both"/>
      </w:pPr>
      <w:r>
        <w:rPr>
          <w:rFonts w:ascii="Times New Roman"/>
          <w:b w:val="false"/>
          <w:i w:val="false"/>
          <w:color w:val="000000"/>
          <w:sz w:val="28"/>
        </w:rPr>
        <w:t>
      20. ЗТМО құрылымдық бөлімшесі мен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233"/>
    <w:bookmarkStart w:name="z235" w:id="234"/>
    <w:p>
      <w:pPr>
        <w:spacing w:after="0"/>
        <w:ind w:left="0"/>
        <w:jc w:val="left"/>
      </w:pPr>
      <w:r>
        <w:rPr>
          <w:rFonts w:ascii="Times New Roman"/>
          <w:b/>
          <w:i w:val="false"/>
          <w:color w:val="000000"/>
        </w:rPr>
        <w:t xml:space="preserve"> 
5. Шағымдану тәртібі</w:t>
      </w:r>
    </w:p>
    <w:bookmarkEnd w:id="234"/>
    <w:p>
      <w:pPr>
        <w:spacing w:after="0"/>
        <w:ind w:left="0"/>
        <w:jc w:val="both"/>
      </w:pPr>
      <w:r>
        <w:rPr>
          <w:rFonts w:ascii="Times New Roman"/>
          <w:b w:val="false"/>
          <w:i w:val="false"/>
          <w:color w:val="000000"/>
          <w:sz w:val="28"/>
        </w:rPr>
        <w:t>      21. Мемлекеттік қызметті ұсыну сапасы жөнінде шағымдар болған жағдайда ЗТМО құрылымдық бөлімшесі немесе Орталық қызметкерлерінің әрекетіне шағым олардың басшыларының атына жазылады.</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өндірісі тәртібімен шешіледі.</w:t>
      </w:r>
    </w:p>
    <w:bookmarkStart w:name="z236" w:id="235"/>
    <w:p>
      <w:pPr>
        <w:spacing w:after="0"/>
        <w:ind w:left="0"/>
        <w:jc w:val="both"/>
      </w:pPr>
      <w:r>
        <w:rPr>
          <w:rFonts w:ascii="Times New Roman"/>
          <w:b w:val="false"/>
          <w:i w:val="false"/>
          <w:color w:val="000000"/>
          <w:sz w:val="28"/>
        </w:rPr>
        <w:t>
      22. Шағымдар жазбаша түрде пошта бойынша не қолма-қол кеңсе арқылы қабылданады.</w:t>
      </w:r>
    </w:p>
    <w:bookmarkEnd w:id="235"/>
    <w:bookmarkStart w:name="z237" w:id="236"/>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p>
    <w:bookmarkEnd w:id="236"/>
    <w:bookmarkStart w:name="z238" w:id="237"/>
    <w:p>
      <w:pPr>
        <w:spacing w:after="0"/>
        <w:ind w:left="0"/>
        <w:jc w:val="left"/>
      </w:pPr>
      <w:r>
        <w:rPr>
          <w:rFonts w:ascii="Times New Roman"/>
          <w:b/>
          <w:i w:val="false"/>
          <w:color w:val="000000"/>
        </w:rPr>
        <w:t xml:space="preserve"> 
6. Байланыс ақпараты</w:t>
      </w:r>
    </w:p>
    <w:bookmarkEnd w:id="237"/>
    <w:p>
      <w:pPr>
        <w:spacing w:after="0"/>
        <w:ind w:left="0"/>
        <w:jc w:val="both"/>
      </w:pPr>
      <w:r>
        <w:rPr>
          <w:rFonts w:ascii="Times New Roman"/>
          <w:b w:val="false"/>
          <w:i w:val="false"/>
          <w:color w:val="000000"/>
          <w:sz w:val="28"/>
        </w:rPr>
        <w:t>      24. Осы ұйымдардың басшылары мен мемлекеттік қызметті көрсететін орындаушылардың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239" w:id="238"/>
    <w:p>
      <w:pPr>
        <w:spacing w:after="0"/>
        <w:ind w:left="0"/>
        <w:jc w:val="both"/>
      </w:pPr>
      <w:r>
        <w:rPr>
          <w:rFonts w:ascii="Times New Roman"/>
          <w:b w:val="false"/>
          <w:i w:val="false"/>
          <w:color w:val="000000"/>
          <w:sz w:val="28"/>
        </w:rPr>
        <w:t>
      25. ЗТМО құрылымдық бөлімшесінің және Комитеттің аумақтық органның қызметі туралы ақпарат веб-сайтта орналастырылады.</w:t>
      </w:r>
    </w:p>
    <w:bookmarkEnd w:id="238"/>
    <w:bookmarkStart w:name="z240" w:id="239"/>
    <w:p>
      <w:pPr>
        <w:spacing w:after="0"/>
        <w:ind w:left="0"/>
        <w:jc w:val="both"/>
      </w:pPr>
      <w:r>
        <w:rPr>
          <w:rFonts w:ascii="Times New Roman"/>
          <w:b w:val="false"/>
          <w:i w:val="false"/>
          <w:color w:val="000000"/>
          <w:sz w:val="28"/>
        </w:rPr>
        <w:t>
Бала туғанда және бала күтімі жөніндегі</w:t>
      </w:r>
      <w:r>
        <w:br/>
      </w:r>
      <w:r>
        <w:rPr>
          <w:rFonts w:ascii="Times New Roman"/>
          <w:b w:val="false"/>
          <w:i w:val="false"/>
          <w:color w:val="000000"/>
          <w:sz w:val="28"/>
        </w:rPr>
        <w:t xml:space="preserve">
жәрдемақыларды тағайындау жөніндегі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қосымша               </w:t>
      </w:r>
    </w:p>
    <w:bookmarkEnd w:id="239"/>
    <w:p>
      <w:pPr>
        <w:spacing w:after="0"/>
        <w:ind w:left="0"/>
        <w:jc w:val="left"/>
      </w:pPr>
      <w:r>
        <w:rPr>
          <w:rFonts w:ascii="Times New Roman"/>
          <w:b/>
          <w:i w:val="false"/>
          <w:color w:val="000000"/>
        </w:rPr>
        <w:t xml:space="preserve"> Бала туғанда және бала күтімі жөніндегі</w:t>
      </w:r>
      <w:r>
        <w:br/>
      </w:r>
      <w:r>
        <w:rPr>
          <w:rFonts w:ascii="Times New Roman"/>
          <w:b/>
          <w:i w:val="false"/>
          <w:color w:val="000000"/>
        </w:rPr>
        <w:t>
жәрдемақыларды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4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2007 жылғы 30 қарашадағы   </w:t>
      </w:r>
      <w:r>
        <w:br/>
      </w:r>
      <w:r>
        <w:rPr>
          <w:rFonts w:ascii="Times New Roman"/>
          <w:b w:val="false"/>
          <w:i w:val="false"/>
          <w:color w:val="000000"/>
          <w:sz w:val="28"/>
        </w:rPr>
        <w:t xml:space="preserve">
N 289-ө бұйрығына      </w:t>
      </w:r>
      <w:r>
        <w:br/>
      </w:r>
      <w:r>
        <w:rPr>
          <w:rFonts w:ascii="Times New Roman"/>
          <w:b w:val="false"/>
          <w:i w:val="false"/>
          <w:color w:val="000000"/>
          <w:sz w:val="28"/>
        </w:rPr>
        <w:t xml:space="preserve">
10-қосымша         </w:t>
      </w:r>
    </w:p>
    <w:bookmarkEnd w:id="240"/>
    <w:p>
      <w:pPr>
        <w:spacing w:after="0"/>
        <w:ind w:left="0"/>
        <w:jc w:val="left"/>
      </w:pPr>
      <w:r>
        <w:rPr>
          <w:rFonts w:ascii="Times New Roman"/>
          <w:b/>
          <w:i w:val="false"/>
          <w:color w:val="000000"/>
        </w:rPr>
        <w:t xml:space="preserve"> Арнаулы мемлекеттік жәрдемақыларды тағайындау жөніндегі мемлекеттік қызмет көрсету стандарты 1. Жалпы ережелер</w:t>
      </w:r>
    </w:p>
    <w:p>
      <w:pPr>
        <w:spacing w:after="0"/>
        <w:ind w:left="0"/>
        <w:jc w:val="both"/>
      </w:pPr>
      <w:r>
        <w:rPr>
          <w:rFonts w:ascii="Times New Roman"/>
          <w:b w:val="false"/>
          <w:i w:val="false"/>
          <w:color w:val="000000"/>
          <w:sz w:val="28"/>
        </w:rPr>
        <w:t>      1. Мемлекеттік қызмет көрсетудің осы стандарты (бұдан әрі - Стандарт) мемлекеттік арнайы жәрдемақылар тағайындау жөніндегі мемлекеттік қызмет (бұдан әрі - мемлекеттік қызмет) көрсету тәртібін айқындайды.</w:t>
      </w:r>
    </w:p>
    <w:bookmarkStart w:name="z242" w:id="241"/>
    <w:p>
      <w:pPr>
        <w:spacing w:after="0"/>
        <w:ind w:left="0"/>
        <w:jc w:val="both"/>
      </w:pPr>
      <w:r>
        <w:rPr>
          <w:rFonts w:ascii="Times New Roman"/>
          <w:b w:val="false"/>
          <w:i w:val="false"/>
          <w:color w:val="000000"/>
          <w:sz w:val="28"/>
        </w:rPr>
        <w:t>
      2. Көрсетілетін мемлекеттік қызмет нысаны ішінара автоматтандырылған.</w:t>
      </w:r>
    </w:p>
    <w:bookmarkEnd w:id="241"/>
    <w:bookmarkStart w:name="z243" w:id="242"/>
    <w:p>
      <w:pPr>
        <w:spacing w:after="0"/>
        <w:ind w:left="0"/>
        <w:jc w:val="both"/>
      </w:pPr>
      <w:r>
        <w:rPr>
          <w:rFonts w:ascii="Times New Roman"/>
          <w:b w:val="false"/>
          <w:i w:val="false"/>
          <w:color w:val="000000"/>
          <w:sz w:val="28"/>
        </w:rPr>
        <w:t>
      3. Мемлекеттік қызмет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Заңымен</w:t>
      </w:r>
      <w:r>
        <w:rPr>
          <w:rFonts w:ascii="Times New Roman"/>
          <w:b w:val="false"/>
          <w:i w:val="false"/>
          <w:color w:val="000000"/>
          <w:sz w:val="28"/>
        </w:rPr>
        <w:t xml:space="preserve"> (бұдан әрі - Заң) және Қазақстан Республикасы Үкіметінің 2006 жылғы 25 тамыздағы </w:t>
      </w:r>
      <w:r>
        <w:rPr>
          <w:rFonts w:ascii="Times New Roman"/>
          <w:b w:val="false"/>
          <w:i w:val="false"/>
          <w:color w:val="000000"/>
          <w:sz w:val="28"/>
        </w:rPr>
        <w:t>N 161</w:t>
      </w:r>
      <w:r>
        <w:rPr>
          <w:rFonts w:ascii="Times New Roman"/>
          <w:b w:val="false"/>
          <w:i w:val="false"/>
          <w:color w:val="000000"/>
          <w:sz w:val="28"/>
        </w:rPr>
        <w:t xml:space="preserve"> қаулысымен бекітілген арнаулы мемлекеттік жәрдемақыларды тағайындау және төлеу ережесімен реттеледі.</w:t>
      </w:r>
    </w:p>
    <w:bookmarkEnd w:id="242"/>
    <w:bookmarkStart w:name="z244" w:id="243"/>
    <w:p>
      <w:pPr>
        <w:spacing w:after="0"/>
        <w:ind w:left="0"/>
        <w:jc w:val="both"/>
      </w:pPr>
      <w:r>
        <w:rPr>
          <w:rFonts w:ascii="Times New Roman"/>
          <w:b w:val="false"/>
          <w:i w:val="false"/>
          <w:color w:val="000000"/>
          <w:sz w:val="28"/>
        </w:rPr>
        <w:t>
      4. Мемлекеттік қызмет жәрдемақы алуға құқығы бар жеке адамдарға (бұдан әрі - тұтынушылар) көрсетіледі.</w:t>
      </w:r>
    </w:p>
    <w:bookmarkEnd w:id="243"/>
    <w:bookmarkStart w:name="z245" w:id="244"/>
    <w:p>
      <w:pPr>
        <w:spacing w:after="0"/>
        <w:ind w:left="0"/>
        <w:jc w:val="both"/>
      </w:pPr>
      <w:r>
        <w:rPr>
          <w:rFonts w:ascii="Times New Roman"/>
          <w:b w:val="false"/>
          <w:i w:val="false"/>
          <w:color w:val="000000"/>
          <w:sz w:val="28"/>
        </w:rPr>
        <w:t>
      5. Мемлекеттік қызметті:</w:t>
      </w:r>
      <w:r>
        <w:br/>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РМҚК құрылымдық бөлімшесі (бұдан әрі - ЗТМО құрылымдық бөлімшесі) тұтынушының тұратын жері бойынша ЗТМО құрылымдық бөлімшесінің ғимаратында;</w:t>
      </w:r>
      <w:r>
        <w:br/>
      </w:r>
      <w:r>
        <w:rPr>
          <w:rFonts w:ascii="Times New Roman"/>
          <w:b w:val="false"/>
          <w:i w:val="false"/>
          <w:color w:val="000000"/>
          <w:sz w:val="28"/>
        </w:rPr>
        <w:t>
      2) Қазақстан Республикасы Еңбек және халықты әлеуметтік қорғау министрлігінің Бақылау және әлеуметтік қорғау комитетінің аумақтық органы (бұдан әрі - Комитеттің аумақтық органы), тұтынушының тұратын жері бойынша Комитеттің аумақтық органының ғимаратында көрсетеді.</w:t>
      </w:r>
    </w:p>
    <w:bookmarkEnd w:id="244"/>
    <w:bookmarkStart w:name="z246" w:id="245"/>
    <w:p>
      <w:pPr>
        <w:spacing w:after="0"/>
        <w:ind w:left="0"/>
        <w:jc w:val="both"/>
      </w:pPr>
      <w:r>
        <w:rPr>
          <w:rFonts w:ascii="Times New Roman"/>
          <w:b w:val="false"/>
          <w:i w:val="false"/>
          <w:color w:val="000000"/>
          <w:sz w:val="28"/>
        </w:rPr>
        <w:t>
      6. Көрсетілетін мемлекеттік қызметтің аяқталу нысаны жәрдемақы тағайындау (тағайындаудан бас тарту) туралы шешім болып табылады.</w:t>
      </w:r>
    </w:p>
    <w:bookmarkEnd w:id="245"/>
    <w:bookmarkStart w:name="z247" w:id="246"/>
    <w:p>
      <w:pPr>
        <w:spacing w:after="0"/>
        <w:ind w:left="0"/>
        <w:jc w:val="both"/>
      </w:pP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мемлекеттік қызметті көрсету мерзімдері тұтынушы қажетті құжаттарды тапсырған сәттен, құжаттар ұсынылған күннен бастап он жұмыс күні ішінде жүзеге асырылады;</w:t>
      </w:r>
      <w:r>
        <w:br/>
      </w:r>
      <w:r>
        <w:rPr>
          <w:rFonts w:ascii="Times New Roman"/>
          <w:b w:val="false"/>
          <w:i w:val="false"/>
          <w:color w:val="000000"/>
          <w:sz w:val="28"/>
        </w:rPr>
        <w:t>
      2) қажетті құжаттарды тапсыру кезінде кезекте күтудің ең жоғары шекті уақыты бір адамға қызмет көрсетуге 15 минуттан есептелгенде кезектегі адамдардың санына байланысты болады.</w:t>
      </w:r>
    </w:p>
    <w:bookmarkEnd w:id="246"/>
    <w:bookmarkStart w:name="z248" w:id="247"/>
    <w:p>
      <w:pPr>
        <w:spacing w:after="0"/>
        <w:ind w:left="0"/>
        <w:jc w:val="both"/>
      </w:pPr>
      <w:r>
        <w:rPr>
          <w:rFonts w:ascii="Times New Roman"/>
          <w:b w:val="false"/>
          <w:i w:val="false"/>
          <w:color w:val="000000"/>
          <w:sz w:val="28"/>
        </w:rPr>
        <w:t>
      8. Мемлекеттік қызмет ақысыз көрсетіледі.</w:t>
      </w:r>
    </w:p>
    <w:bookmarkEnd w:id="247"/>
    <w:bookmarkStart w:name="z249" w:id="248"/>
    <w:p>
      <w:pPr>
        <w:spacing w:after="0"/>
        <w:ind w:left="0"/>
        <w:jc w:val="both"/>
      </w:pPr>
      <w:r>
        <w:rPr>
          <w:rFonts w:ascii="Times New Roman"/>
          <w:b w:val="false"/>
          <w:i w:val="false"/>
          <w:color w:val="000000"/>
          <w:sz w:val="28"/>
        </w:rPr>
        <w:t>
      9. Мемлекеттік қызметті көрсетудің тәртібі туралы толық ақпарат Еңбек және халықты әлеуметтік қорғау министрлігінің ресми веб-сайтында (бұдан әрі - веб-сайт) орналастырылады (www.enbek.kz).</w:t>
      </w:r>
    </w:p>
    <w:bookmarkEnd w:id="248"/>
    <w:bookmarkStart w:name="z250" w:id="249"/>
    <w:p>
      <w:pPr>
        <w:spacing w:after="0"/>
        <w:ind w:left="0"/>
        <w:jc w:val="both"/>
      </w:pPr>
      <w:r>
        <w:rPr>
          <w:rFonts w:ascii="Times New Roman"/>
          <w:b w:val="false"/>
          <w:i w:val="false"/>
          <w:color w:val="000000"/>
          <w:sz w:val="28"/>
        </w:rPr>
        <w:t>
      10. Мемлекеттік қызмет сенбі, жексенбі күндерін қоспағанда, күн сайын көрсетіледі.</w:t>
      </w:r>
      <w:r>
        <w:br/>
      </w:r>
      <w:r>
        <w:rPr>
          <w:rFonts w:ascii="Times New Roman"/>
          <w:b w:val="false"/>
          <w:i w:val="false"/>
          <w:color w:val="000000"/>
          <w:sz w:val="28"/>
        </w:rPr>
        <w:t>
      ЗТМО құрылымдық бөлімшесінің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Комитеттің аумақтық органының жұмыс кестесі: 9 сағат 00 минуттан бастап 18 сағат 30 минутқа дейін, үзіліс 13 сағат 00 минуттан бастап 14 сағат 30 минутқа дейін.</w:t>
      </w:r>
      <w:r>
        <w:br/>
      </w:r>
      <w:r>
        <w:rPr>
          <w:rFonts w:ascii="Times New Roman"/>
          <w:b w:val="false"/>
          <w:i w:val="false"/>
          <w:color w:val="000000"/>
          <w:sz w:val="28"/>
        </w:rPr>
        <w:t>
      Алдын ала жазу және қызметті жедел ресімдеу қызметі көзделмеген.</w:t>
      </w:r>
    </w:p>
    <w:bookmarkEnd w:id="249"/>
    <w:bookmarkStart w:name="z251" w:id="250"/>
    <w:p>
      <w:pPr>
        <w:spacing w:after="0"/>
        <w:ind w:left="0"/>
        <w:jc w:val="both"/>
      </w:pPr>
      <w:r>
        <w:rPr>
          <w:rFonts w:ascii="Times New Roman"/>
          <w:b w:val="false"/>
          <w:i w:val="false"/>
          <w:color w:val="000000"/>
          <w:sz w:val="28"/>
        </w:rPr>
        <w:t>
      11. Қызмет көрсетілетін ғимараттың ішіндегі орынжай көлемі, орналасуы және конфигурациясы жағынан сапалы қызмет көрсету шарттарына сәйкес келеді және ақпараттық стенділермен жабдықталған. Күту және қажетті құжаттарды дайындаудың ыңғайлылығы үшін орынжай орындықтармен және үстелмен жабдықталған.</w:t>
      </w:r>
    </w:p>
    <w:bookmarkEnd w:id="250"/>
    <w:bookmarkStart w:name="z252" w:id="251"/>
    <w:p>
      <w:pPr>
        <w:spacing w:after="0"/>
        <w:ind w:left="0"/>
        <w:jc w:val="left"/>
      </w:pPr>
      <w:r>
        <w:rPr>
          <w:rFonts w:ascii="Times New Roman"/>
          <w:b/>
          <w:i w:val="false"/>
          <w:color w:val="000000"/>
        </w:rPr>
        <w:t xml:space="preserve"> 
2. Мемлекеттік қызметті көрсетудің тәртібі</w:t>
      </w:r>
    </w:p>
    <w:bookmarkEnd w:id="251"/>
    <w:p>
      <w:pPr>
        <w:spacing w:after="0"/>
        <w:ind w:left="0"/>
        <w:jc w:val="both"/>
      </w:pPr>
      <w:r>
        <w:rPr>
          <w:rFonts w:ascii="Times New Roman"/>
          <w:b w:val="false"/>
          <w:i w:val="false"/>
          <w:color w:val="000000"/>
          <w:sz w:val="28"/>
        </w:rPr>
        <w:t>      12. Қызметті алу үшін мынадай құжаттарды:</w:t>
      </w:r>
      <w:r>
        <w:br/>
      </w:r>
      <w:r>
        <w:rPr>
          <w:rFonts w:ascii="Times New Roman"/>
          <w:b w:val="false"/>
          <w:i w:val="false"/>
          <w:color w:val="000000"/>
          <w:sz w:val="28"/>
        </w:rPr>
        <w:t>
      1) белгіленген үлгідегі өтінішті;</w:t>
      </w:r>
      <w:r>
        <w:br/>
      </w:r>
      <w:r>
        <w:rPr>
          <w:rFonts w:ascii="Times New Roman"/>
          <w:b w:val="false"/>
          <w:i w:val="false"/>
          <w:color w:val="000000"/>
          <w:sz w:val="28"/>
        </w:rPr>
        <w:t>
      2) жеке басын куәландыратын құжатты;</w:t>
      </w:r>
      <w:r>
        <w:br/>
      </w:r>
      <w:r>
        <w:rPr>
          <w:rFonts w:ascii="Times New Roman"/>
          <w:b w:val="false"/>
          <w:i w:val="false"/>
          <w:color w:val="000000"/>
          <w:sz w:val="28"/>
        </w:rPr>
        <w:t>
      3) жәрдемақы алу құқығын растайтын құжаттарды;</w:t>
      </w:r>
      <w:r>
        <w:br/>
      </w:r>
      <w:r>
        <w:rPr>
          <w:rFonts w:ascii="Times New Roman"/>
          <w:b w:val="false"/>
          <w:i w:val="false"/>
          <w:color w:val="000000"/>
          <w:sz w:val="28"/>
        </w:rPr>
        <w:t>
      4) ЖИН (ӘЖК) беру туралы куәлікті;</w:t>
      </w:r>
      <w:r>
        <w:br/>
      </w:r>
      <w:r>
        <w:rPr>
          <w:rFonts w:ascii="Times New Roman"/>
          <w:b w:val="false"/>
          <w:i w:val="false"/>
          <w:color w:val="000000"/>
          <w:sz w:val="28"/>
        </w:rPr>
        <w:t>
      5) азаматтарды тіркеу кітабын ұсыну қажет.</w:t>
      </w:r>
    </w:p>
    <w:bookmarkStart w:name="z253" w:id="252"/>
    <w:p>
      <w:pPr>
        <w:spacing w:after="0"/>
        <w:ind w:left="0"/>
        <w:jc w:val="both"/>
      </w:pPr>
      <w:r>
        <w:rPr>
          <w:rFonts w:ascii="Times New Roman"/>
          <w:b w:val="false"/>
          <w:i w:val="false"/>
          <w:color w:val="000000"/>
          <w:sz w:val="28"/>
        </w:rPr>
        <w:t>
      13. Өтініш бланкісінің үлгісі тікелей өтініш берген жердегі ЗТМО құрылымдық бөлімшесінде беріледі.</w:t>
      </w:r>
    </w:p>
    <w:bookmarkEnd w:id="252"/>
    <w:bookmarkStart w:name="z254" w:id="253"/>
    <w:p>
      <w:pPr>
        <w:spacing w:after="0"/>
        <w:ind w:left="0"/>
        <w:jc w:val="both"/>
      </w:pPr>
      <w:r>
        <w:rPr>
          <w:rFonts w:ascii="Times New Roman"/>
          <w:b w:val="false"/>
          <w:i w:val="false"/>
          <w:color w:val="000000"/>
          <w:sz w:val="28"/>
        </w:rPr>
        <w:t>
      14. Құжаттарды қабылдау тікелей тұтынушының тұратын жері бойынша ЗТМО құрылымдық бөлімшесінің ғимаратында жүзеге асырылады.</w:t>
      </w:r>
      <w:r>
        <w:br/>
      </w:r>
      <w:r>
        <w:rPr>
          <w:rFonts w:ascii="Times New Roman"/>
          <w:b w:val="false"/>
          <w:i w:val="false"/>
          <w:color w:val="000000"/>
          <w:sz w:val="28"/>
        </w:rPr>
        <w:t>
      Мемлекеттік қызметті алу үшін қажетті құжаттар тапсырылатын жауапты тұлғаның деректері ЗТМО құрылымдық бөлімшесі ғимаратының көрнекті жеріне мемлекеттік және орыс тілдерінде ілініп қойылады.</w:t>
      </w:r>
    </w:p>
    <w:bookmarkEnd w:id="253"/>
    <w:bookmarkStart w:name="z255" w:id="254"/>
    <w:p>
      <w:pPr>
        <w:spacing w:after="0"/>
        <w:ind w:left="0"/>
        <w:jc w:val="both"/>
      </w:pPr>
      <w:r>
        <w:rPr>
          <w:rFonts w:ascii="Times New Roman"/>
          <w:b w:val="false"/>
          <w:i w:val="false"/>
          <w:color w:val="000000"/>
          <w:sz w:val="28"/>
        </w:rPr>
        <w:t>
      15. ЗТМО құрылымдық бөлімшесінің маманы қоса берілген құжаттарымен өтінішті қабылдап алады, өтінішті журналға тіркейді және өтініш берушіге құжаттардың қабылданғаны және тұтынушының мемлекеттік қызметтің түпкілікті нәтижесін алатын күні көрсетілген үзбелі талонды береді.</w:t>
      </w:r>
    </w:p>
    <w:bookmarkEnd w:id="254"/>
    <w:bookmarkStart w:name="z256" w:id="255"/>
    <w:p>
      <w:pPr>
        <w:spacing w:after="0"/>
        <w:ind w:left="0"/>
        <w:jc w:val="both"/>
      </w:pPr>
      <w:r>
        <w:rPr>
          <w:rFonts w:ascii="Times New Roman"/>
          <w:b w:val="false"/>
          <w:i w:val="false"/>
          <w:color w:val="000000"/>
          <w:sz w:val="28"/>
        </w:rPr>
        <w:t>
      16. Комитеттің аумақтық органы тұтынушылардың әлеуметтік төлемді тағайындау туралы шешім қоса берілген құжаттарын олардың келіп түскен күнінен бастап он күннің ішінде төлемді жүзеге асыру үшін ЗТМО құрылымдық бөлімшесіне жібереді.</w:t>
      </w:r>
      <w:r>
        <w:br/>
      </w:r>
      <w:r>
        <w:rPr>
          <w:rFonts w:ascii="Times New Roman"/>
          <w:b w:val="false"/>
          <w:i w:val="false"/>
          <w:color w:val="000000"/>
          <w:sz w:val="28"/>
        </w:rPr>
        <w:t>
      Зейнетақы төлемдерін тағайындау туралы шешім тұтынушының қолына берілмейді.</w:t>
      </w:r>
      <w:r>
        <w:br/>
      </w:r>
      <w:r>
        <w:rPr>
          <w:rFonts w:ascii="Times New Roman"/>
          <w:b w:val="false"/>
          <w:i w:val="false"/>
          <w:color w:val="000000"/>
          <w:sz w:val="28"/>
        </w:rPr>
        <w:t>
      Әлеуметтік төлемді тағайындаудан бас тартқан жағдайда, Комитеттің аумақтық органы бас тарту себебін жазбаша уәждемелейді және оған құжаттарды қайтарады.</w:t>
      </w:r>
    </w:p>
    <w:bookmarkEnd w:id="255"/>
    <w:bookmarkStart w:name="z257" w:id="256"/>
    <w:p>
      <w:pPr>
        <w:spacing w:after="0"/>
        <w:ind w:left="0"/>
        <w:jc w:val="both"/>
      </w:pPr>
      <w:r>
        <w:rPr>
          <w:rFonts w:ascii="Times New Roman"/>
          <w:b w:val="false"/>
          <w:i w:val="false"/>
          <w:color w:val="000000"/>
          <w:sz w:val="28"/>
        </w:rPr>
        <w:t>
      17. Жәрдемақы тағайындаудан бас тарту, төлеуді тоқтату немесе тоқтата тұру үшін негіздемелер:</w:t>
      </w:r>
      <w:r>
        <w:br/>
      </w:r>
      <w:r>
        <w:rPr>
          <w:rFonts w:ascii="Times New Roman"/>
          <w:b w:val="false"/>
          <w:i w:val="false"/>
          <w:color w:val="000000"/>
          <w:sz w:val="28"/>
        </w:rPr>
        <w:t xml:space="preserve">
      1) жәрдемақы тағайындау үшiн растайтын құжаттарды табыс етпеген немесе деректерi дұрыс емес құжаттарды табыс еткен адамдарға жәрдемақы тағайындалмайды; </w:t>
      </w:r>
      <w:r>
        <w:br/>
      </w:r>
      <w:r>
        <w:rPr>
          <w:rFonts w:ascii="Times New Roman"/>
          <w:b w:val="false"/>
          <w:i w:val="false"/>
          <w:color w:val="000000"/>
          <w:sz w:val="28"/>
        </w:rPr>
        <w:t>
      2) жәрдемақы төлеу оны тағайындау негіздемесі жойылған жағдайда немесе алушы қайтыс болған күннен бастап тоқтатылады;</w:t>
      </w:r>
      <w:r>
        <w:br/>
      </w:r>
      <w:r>
        <w:rPr>
          <w:rFonts w:ascii="Times New Roman"/>
          <w:b w:val="false"/>
          <w:i w:val="false"/>
          <w:color w:val="000000"/>
          <w:sz w:val="28"/>
        </w:rPr>
        <w:t>
      3) жәрдемақы төлеу жәрдемақы алушының сот тағайындаған бас бостандығынан айыру түріндегі қылмыстық жазаны өтеу кезеңінде тоқтатыла тұрады. Егер мұндай жәрдемақы алушы Қазақстан Республикасының 1999 жылғы 5 сәуірдегі "Қазақстан Республикасындағы арнаулы мемлекеттік жәрдемақы туралы" Заңының </w:t>
      </w:r>
      <w:r>
        <w:rPr>
          <w:rFonts w:ascii="Times New Roman"/>
          <w:b w:val="false"/>
          <w:i w:val="false"/>
          <w:color w:val="000000"/>
          <w:sz w:val="28"/>
        </w:rPr>
        <w:t>4-бабының</w:t>
      </w:r>
      <w:r>
        <w:rPr>
          <w:rFonts w:ascii="Times New Roman"/>
          <w:b w:val="false"/>
          <w:i w:val="false"/>
          <w:color w:val="000000"/>
          <w:sz w:val="28"/>
        </w:rPr>
        <w:t xml:space="preserve"> 3) тармақшасында көрсетілген азаматтарға жататын болса, жәрдемақы отбасының оған құқығы бар басқа мүшесіне қайта ресімделуі мүмкін;</w:t>
      </w:r>
      <w:r>
        <w:br/>
      </w:r>
      <w:r>
        <w:rPr>
          <w:rFonts w:ascii="Times New Roman"/>
          <w:b w:val="false"/>
          <w:i w:val="false"/>
          <w:color w:val="000000"/>
          <w:sz w:val="28"/>
        </w:rPr>
        <w:t>
      4) жәрдемақы алушылардың мемлекеттiк медициналық-әлеуметтiк мекемелерде тұрған кезеңіне жәрдемақы төлеу тоқтатыла тұрады.</w:t>
      </w:r>
    </w:p>
    <w:bookmarkEnd w:id="256"/>
    <w:bookmarkStart w:name="z258" w:id="257"/>
    <w:p>
      <w:pPr>
        <w:spacing w:after="0"/>
        <w:ind w:left="0"/>
        <w:jc w:val="left"/>
      </w:pPr>
      <w:r>
        <w:rPr>
          <w:rFonts w:ascii="Times New Roman"/>
          <w:b/>
          <w:i w:val="false"/>
          <w:color w:val="000000"/>
        </w:rPr>
        <w:t xml:space="preserve"> 
3. Жұмыс принциптері</w:t>
      </w:r>
    </w:p>
    <w:bookmarkEnd w:id="257"/>
    <w:p>
      <w:pPr>
        <w:spacing w:after="0"/>
        <w:ind w:left="0"/>
        <w:jc w:val="both"/>
      </w:pPr>
      <w:r>
        <w:rPr>
          <w:rFonts w:ascii="Times New Roman"/>
          <w:b w:val="false"/>
          <w:i w:val="false"/>
          <w:color w:val="000000"/>
          <w:sz w:val="28"/>
        </w:rPr>
        <w:t>      18. Аумақтық органдардың қызметі адамның конституциялық құқықтарының, қызметтiк борышын атқару кезінде заңдылықтың, Мемлекеттік қызметшілердің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негiзделедi және сыпайылық, толық ақпараттың берілуін, оның сақталуын, қорғалуын және құпиялылығын қамтамасыз ету принциптерінде жүзеге асырылады.</w:t>
      </w:r>
    </w:p>
    <w:bookmarkStart w:name="z259" w:id="258"/>
    <w:p>
      <w:pPr>
        <w:spacing w:after="0"/>
        <w:ind w:left="0"/>
        <w:jc w:val="left"/>
      </w:pPr>
      <w:r>
        <w:rPr>
          <w:rFonts w:ascii="Times New Roman"/>
          <w:b/>
          <w:i w:val="false"/>
          <w:color w:val="000000"/>
        </w:rPr>
        <w:t xml:space="preserve"> 
4. Жұмыс нәтижесі</w:t>
      </w:r>
    </w:p>
    <w:bookmarkEnd w:id="258"/>
    <w:p>
      <w:pPr>
        <w:spacing w:after="0"/>
        <w:ind w:left="0"/>
        <w:jc w:val="both"/>
      </w:pPr>
      <w:r>
        <w:rPr>
          <w:rFonts w:ascii="Times New Roman"/>
          <w:b w:val="false"/>
          <w:i w:val="false"/>
          <w:color w:val="000000"/>
          <w:sz w:val="28"/>
        </w:rPr>
        <w:t>      19. Тұтынушыларға мемлекеттік қызметті көрсету нәтижесі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мен қолжетімділік көрсеткіштерімен өлшенеді.</w:t>
      </w:r>
    </w:p>
    <w:bookmarkStart w:name="z260" w:id="259"/>
    <w:p>
      <w:pPr>
        <w:spacing w:after="0"/>
        <w:ind w:left="0"/>
        <w:jc w:val="both"/>
      </w:pPr>
      <w:r>
        <w:rPr>
          <w:rFonts w:ascii="Times New Roman"/>
          <w:b w:val="false"/>
          <w:i w:val="false"/>
          <w:color w:val="000000"/>
          <w:sz w:val="28"/>
        </w:rPr>
        <w:t>
      20. ЗТМО құрылымдық бөлімшесі және Комитеттің аумақтық органының жұмысы солар бойынша бағаланатын мемлекеттік қызметтердің сапа және қолжетімділік көрсеткіштерінің нысаналы мәндерін арнайы құрылған жұмыс тобы жыл сайын бекітеді.</w:t>
      </w:r>
    </w:p>
    <w:bookmarkEnd w:id="259"/>
    <w:bookmarkStart w:name="z261" w:id="260"/>
    <w:p>
      <w:pPr>
        <w:spacing w:after="0"/>
        <w:ind w:left="0"/>
        <w:jc w:val="left"/>
      </w:pPr>
      <w:r>
        <w:rPr>
          <w:rFonts w:ascii="Times New Roman"/>
          <w:b/>
          <w:i w:val="false"/>
          <w:color w:val="000000"/>
        </w:rPr>
        <w:t xml:space="preserve"> 
5. Шағымдану тәртібі</w:t>
      </w:r>
    </w:p>
    <w:bookmarkEnd w:id="260"/>
    <w:p>
      <w:pPr>
        <w:spacing w:after="0"/>
        <w:ind w:left="0"/>
        <w:jc w:val="both"/>
      </w:pPr>
      <w:r>
        <w:rPr>
          <w:rFonts w:ascii="Times New Roman"/>
          <w:b w:val="false"/>
          <w:i w:val="false"/>
          <w:color w:val="000000"/>
          <w:sz w:val="28"/>
        </w:rPr>
        <w:t>      21. Мемлекеттік қызметті ұсыну сапасы жөнінде шағымдар болған жағдайда ЗТМО құрылымдық бөлімшелері және Комитеттің аумақтық органы қызметкерлерінің әрекетіне шағым олардың басшыларының атына жазылады.</w:t>
      </w:r>
      <w:r>
        <w:br/>
      </w:r>
      <w:r>
        <w:rPr>
          <w:rFonts w:ascii="Times New Roman"/>
          <w:b w:val="false"/>
          <w:i w:val="false"/>
          <w:color w:val="000000"/>
          <w:sz w:val="28"/>
        </w:rPr>
        <w:t>
      Даулы мәселелер </w:t>
      </w:r>
      <w:r>
        <w:rPr>
          <w:rFonts w:ascii="Times New Roman"/>
          <w:b w:val="false"/>
          <w:i w:val="false"/>
          <w:color w:val="000000"/>
          <w:sz w:val="28"/>
        </w:rPr>
        <w:t>азаматтық</w:t>
      </w:r>
      <w:r>
        <w:rPr>
          <w:rFonts w:ascii="Times New Roman"/>
          <w:b w:val="false"/>
          <w:i w:val="false"/>
          <w:color w:val="000000"/>
          <w:sz w:val="28"/>
        </w:rPr>
        <w:t xml:space="preserve"> сот өндірісі тәртібімен шешіледі.</w:t>
      </w:r>
    </w:p>
    <w:bookmarkStart w:name="z262" w:id="261"/>
    <w:p>
      <w:pPr>
        <w:spacing w:after="0"/>
        <w:ind w:left="0"/>
        <w:jc w:val="both"/>
      </w:pPr>
      <w:r>
        <w:rPr>
          <w:rFonts w:ascii="Times New Roman"/>
          <w:b w:val="false"/>
          <w:i w:val="false"/>
          <w:color w:val="000000"/>
          <w:sz w:val="28"/>
        </w:rPr>
        <w:t>
      22. Шағымдар жазбаша түрде пошта бойынша не қолма-қол кеңсе арқылы қабылданады.</w:t>
      </w:r>
    </w:p>
    <w:bookmarkEnd w:id="261"/>
    <w:bookmarkStart w:name="z263" w:id="262"/>
    <w:p>
      <w:pPr>
        <w:spacing w:after="0"/>
        <w:ind w:left="0"/>
        <w:jc w:val="both"/>
      </w:pPr>
      <w:r>
        <w:rPr>
          <w:rFonts w:ascii="Times New Roman"/>
          <w:b w:val="false"/>
          <w:i w:val="false"/>
          <w:color w:val="000000"/>
          <w:sz w:val="28"/>
        </w:rPr>
        <w:t>
      23. Өтініштерді қарау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тапсырған кезде, оның екінші данасында мөртабан соғылады және оған шағымды қабылдаған күні мен оны қарау барысы туралы хабарласып білуге болатын телефон нөмірі көрсетіліп шағымды қабылдаған қызметкердің қолы қойылады.</w:t>
      </w:r>
    </w:p>
    <w:bookmarkEnd w:id="262"/>
    <w:bookmarkStart w:name="z264" w:id="263"/>
    <w:p>
      <w:pPr>
        <w:spacing w:after="0"/>
        <w:ind w:left="0"/>
        <w:jc w:val="left"/>
      </w:pPr>
      <w:r>
        <w:rPr>
          <w:rFonts w:ascii="Times New Roman"/>
          <w:b/>
          <w:i w:val="false"/>
          <w:color w:val="000000"/>
        </w:rPr>
        <w:t xml:space="preserve"> 
6. Байланыс ақпараты</w:t>
      </w:r>
    </w:p>
    <w:bookmarkEnd w:id="263"/>
    <w:p>
      <w:pPr>
        <w:spacing w:after="0"/>
        <w:ind w:left="0"/>
        <w:jc w:val="both"/>
      </w:pPr>
      <w:r>
        <w:rPr>
          <w:rFonts w:ascii="Times New Roman"/>
          <w:b w:val="false"/>
          <w:i w:val="false"/>
          <w:color w:val="000000"/>
          <w:sz w:val="28"/>
        </w:rPr>
        <w:t>      24. Осы ұйымдардың басшылары мен мемлекеттік қызметті көрсететін орындаушылардың байланыс деректері туралы ақпарат аталған органдардың ғимараттарында ақпараттық стендте мемлекеттік және орыс тілдерінде ілініп қойылады.</w:t>
      </w:r>
    </w:p>
    <w:bookmarkStart w:name="z265" w:id="264"/>
    <w:p>
      <w:pPr>
        <w:spacing w:after="0"/>
        <w:ind w:left="0"/>
        <w:jc w:val="both"/>
      </w:pPr>
      <w:r>
        <w:rPr>
          <w:rFonts w:ascii="Times New Roman"/>
          <w:b w:val="false"/>
          <w:i w:val="false"/>
          <w:color w:val="000000"/>
          <w:sz w:val="28"/>
        </w:rPr>
        <w:t>
      25. ЗТМО құрылымдық бөлімшелері мен Комитеттің аумақтық органының қызметі туралы ақпарат веб-сайтта орналастырылады.</w:t>
      </w:r>
    </w:p>
    <w:bookmarkEnd w:id="264"/>
    <w:bookmarkStart w:name="z266" w:id="265"/>
    <w:p>
      <w:pPr>
        <w:spacing w:after="0"/>
        <w:ind w:left="0"/>
        <w:jc w:val="both"/>
      </w:pPr>
      <w:r>
        <w:rPr>
          <w:rFonts w:ascii="Times New Roman"/>
          <w:b w:val="false"/>
          <w:i w:val="false"/>
          <w:color w:val="000000"/>
          <w:sz w:val="28"/>
        </w:rPr>
        <w:t xml:space="preserve">
Арнаулы мемлекеттік жәрдемақыларды </w:t>
      </w:r>
      <w:r>
        <w:br/>
      </w:r>
      <w:r>
        <w:rPr>
          <w:rFonts w:ascii="Times New Roman"/>
          <w:b w:val="false"/>
          <w:i w:val="false"/>
          <w:color w:val="000000"/>
          <w:sz w:val="28"/>
        </w:rPr>
        <w:t xml:space="preserve">
тағайындау жөніндегі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қосымша               </w:t>
      </w:r>
    </w:p>
    <w:bookmarkEnd w:id="265"/>
    <w:p>
      <w:pPr>
        <w:spacing w:after="0"/>
        <w:ind w:left="0"/>
        <w:jc w:val="left"/>
      </w:pPr>
      <w:r>
        <w:rPr>
          <w:rFonts w:ascii="Times New Roman"/>
          <w:b/>
          <w:i w:val="false"/>
          <w:color w:val="000000"/>
        </w:rPr>
        <w:t xml:space="preserve"> Арнаулы мемлекеттік жәрдемақыларды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853"/>
        <w:gridCol w:w="2313"/>
        <w:gridCol w:w="2173"/>
      </w:tblGrid>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w:t>
            </w:r>
            <w:r>
              <w:br/>
            </w:r>
            <w:r>
              <w:rPr>
                <w:rFonts w:ascii="Times New Roman"/>
                <w:b w:val="false"/>
                <w:i w:val="false"/>
                <w:color w:val="000000"/>
                <w:sz w:val="20"/>
              </w:rPr>
              <w:t>
ті жылдағы ағымдағы мәні</w:t>
            </w:r>
          </w:p>
        </w:tc>
      </w:tr>
      <w:tr>
        <w:trPr>
          <w:trHeight w:val="16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w:t>
            </w:r>
            <w:r>
              <w:br/>
            </w:r>
            <w:r>
              <w:rPr>
                <w:rFonts w:ascii="Times New Roman"/>
                <w:b w:val="false"/>
                <w:i w:val="false"/>
                <w:color w:val="000000"/>
                <w:sz w:val="20"/>
              </w:rPr>
              <w:t>
ғаларының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w:t>
            </w:r>
            <w:r>
              <w:br/>
            </w:r>
            <w:r>
              <w:rPr>
                <w:rFonts w:ascii="Times New Roman"/>
                <w:b w:val="false"/>
                <w:i w:val="false"/>
                <w:color w:val="000000"/>
                <w:sz w:val="20"/>
              </w:rPr>
              <w:t>
ді қызметтерінің ақпарат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w:t>
            </w:r>
            <w:r>
              <w:br/>
            </w:r>
            <w:r>
              <w:rPr>
                <w:rFonts w:ascii="Times New Roman"/>
                <w:b w:val="false"/>
                <w:i w:val="false"/>
                <w:color w:val="000000"/>
                <w:sz w:val="20"/>
              </w:rPr>
              <w:t>
дың жалпы санына негізделген</w:t>
            </w:r>
            <w:r>
              <w:br/>
            </w:r>
            <w:r>
              <w:rPr>
                <w:rFonts w:ascii="Times New Roman"/>
                <w:b w:val="false"/>
                <w:i w:val="false"/>
                <w:color w:val="000000"/>
                <w:sz w:val="20"/>
              </w:rPr>
              <w:t>
шағымдардың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w:t>
            </w:r>
            <w:r>
              <w:br/>
            </w:r>
            <w:r>
              <w:rPr>
                <w:rFonts w:ascii="Times New Roman"/>
                <w:b w:val="false"/>
                <w:i w:val="false"/>
                <w:color w:val="000000"/>
                <w:sz w:val="20"/>
              </w:rPr>
              <w:t>
ралған және қанағаттандырылған негізделген шағымдардың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w:t>
            </w:r>
            <w:r>
              <w:br/>
            </w:r>
            <w:r>
              <w:rPr>
                <w:rFonts w:ascii="Times New Roman"/>
                <w:b w:val="false"/>
                <w:i w:val="false"/>
                <w:color w:val="000000"/>
                <w:sz w:val="20"/>
              </w:rPr>
              <w:t>
шылардың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w:t>
            </w:r>
            <w:r>
              <w:br/>
            </w:r>
            <w:r>
              <w:rPr>
                <w:rFonts w:ascii="Times New Roman"/>
                <w:b w:val="false"/>
                <w:i w:val="false"/>
                <w:color w:val="000000"/>
                <w:sz w:val="20"/>
              </w:rPr>
              <w:t>
ғаттанған тұтынушылардың %</w:t>
            </w:r>
            <w:r>
              <w:br/>
            </w:r>
            <w:r>
              <w:rPr>
                <w:rFonts w:ascii="Times New Roman"/>
                <w:b w:val="false"/>
                <w:i w:val="false"/>
                <w:color w:val="000000"/>
                <w:sz w:val="20"/>
              </w:rPr>
              <w:t>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w:t>
            </w:r>
            <w:r>
              <w:br/>
            </w:r>
            <w:r>
              <w:rPr>
                <w:rFonts w:ascii="Times New Roman"/>
                <w:b w:val="false"/>
                <w:i w:val="false"/>
                <w:color w:val="000000"/>
                <w:sz w:val="20"/>
              </w:rPr>
              <w:t>
ғына қанағаттанған тұтынушылар-</w:t>
            </w:r>
            <w:r>
              <w:br/>
            </w:r>
            <w:r>
              <w:rPr>
                <w:rFonts w:ascii="Times New Roman"/>
                <w:b w:val="false"/>
                <w:i w:val="false"/>
                <w:color w:val="000000"/>
                <w:sz w:val="20"/>
              </w:rPr>
              <w:t>
дың % (үлесі)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