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c24c" w14:textId="845c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"Сотталғандарды медициналық куәландырудың және ауруына байланысты жазасын өтеуден босатуға ұсынудың нұсқауын бекіту туралы" Қазақстан Республикасы Әділет министрінің 2001 жылғы 11 желтоқсандағы N 152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2007 жылғы 28 қарашадағы N 320 Бұйрығы. Қазақстан Республикасының Әділет министрлігінде 2008 жылғы 8 қаңтарында Нормативтік құқықтық кесімдерді мемлекеттік тіркеудің тізіліміне N 5082 болып енгізілді. Күші жойылды - Қазақстан Республикасы Әділет министрінің 2009 жылғы 18 қарашадағы N 145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Қазақстан Республикасы Әділет министрінің 2009.11.18 N 145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"Әділет органдары туралы" Қазақстан Республикасы Заңының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 сәйкес және сотталғандарды ауруына байланысты жазасын өтеуден босатуға ұсынуды реттеу мақсатында,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"Сотталғандарды медициналық куәландырудың және ауруына байланысты жазасын өтеуден босатуға ұсынудың нұсқауын бекіту туралы" Қазақстан Республикасы Әділет министрінің 2001 жылғы 11 желтоқсандағы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152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актілерінің мемлекеттік тізілімінде N 1756 болып тіркелген, "Сотталғандарды медициналық куәландырудың және ауруына байланысты жазасын өтеуден босатуға ұсынудың нұсқауын бекіту туралы" Қазақстан Республикасы Әділет министрінің 2001 жылғы 11 желтоқсандағы N 152 бұйрығына өзгеріс енгізу туралы" Қазақстан Республикасы Әділет министрінің 2002 жылғы 20 қарашадағы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165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бұйрығымен, нормативтік құқықтық актілерінің мемлекеттік тізілімінде N 2081 болып тіркелген, "Сотталғандарды медициналық куәландырудың және ауруына байланысты жазасын өтеуден босатуға ұсынудың нұсқауын бекіту туралы" Қазақстан Республикасы Әділет министрінің 2001 жылғы 11 желтоқсандағы N 152 бұйрығына өзгеріс енгізу туралы" Қазақстан Республикасы Әділет министрінің міндетін атқарушы 2004 жылғы 8 желтоқсандағы  </w:t>
      </w:r>
      <w:r>
        <w:rPr>
          <w:rFonts w:ascii="Times New Roman"/>
          <w:b/>
          <w:i w:val="false"/>
          <w:color w:val="008000"/>
          <w:sz w:val="28"/>
          <w:u w:val="single"/>
        </w:rPr>
        <w:t xml:space="preserve">N 356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бұйрығымен, нормативтік құқықтық актілерінің мемлекеттік тізілімінде N 3309 болып тіркелген),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2) тармақшасы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ресми жарияланған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Жоғарғы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12 желтоқсан 2007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 прокуроры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2-дәрежелі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әділет кеңесшісі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19 желтоқсан 2007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Денсаулық сақтау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10 желтоқсан 2007 ж.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