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47c6" w14:textId="9724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"Берешекті және өсімпұлды өтеу туралы хабарламаның нысанын бекіту туралы" Қазақстан Республикасы Қаржы министрлігі Кедендік бақылау комитеті төрағасының 2006 жылғы 16 маусымдағы N 215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2007 жылғы 21 желтоқсандағы N 474 Бұйрығы. Қазақстан Республикасының Әділет министрлігінде 2008 жылғы 10 қаңтарда Нормативтік құқықтық кесімдерді мемлекеттік тіркеудің тізіліміне N 5086 болып енгізілді. Күші жойылды - Қазақстан Республикасы Қаржы министрінің 2015 жылғы 22 мамырдағы № 321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Қаржы министрінің 22.05.2015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Кеден кодексі  </w:t>
      </w:r>
      <w:r>
        <w:rPr>
          <w:rFonts w:ascii="Times New Roman"/>
          <w:b w:val="false"/>
          <w:i w:val="false"/>
          <w:color w:val="000000"/>
          <w:sz w:val="28"/>
        </w:rPr>
        <w:t xml:space="preserve">350-бабының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8-тармағына сәйкес, сондай-ақ Қазақстан Республикасы кеден органдарының берешекті және өсімпұлды өтеу бойынша жұмысын жетілдіру мақсатында,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"Берешекті және өсімпұлды өтеу туралы хабарламаның нысанын бекіту туралы" Қазақстан Республикасы Қаржы министрлігі Кедендік бақылау комитеті төрағасының 2006 жылғы 16 маусымдағы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215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(Қазақстан Республикасының Нормативтік құқықтық актілерді мемлекеттік тіркеу тізілімінде 2006 жылғы 7 шілдеде N 4284 тіркелген, "Заң газеті" газетінде 2006 жылғы 18 тамызда N 151 (1131) болып жарияланған) мынадай өзгерістер мен толықтырулар енгізілсін: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бекітілген, берешекті және өсімпұлды өтеу туралы хабарламаның нысанында: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"Кеден кодексінің" деген сөздерден кейін "350" деген сан "24-баптың 9-тармақшасына, 348"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"тексеру актісі"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 "мөлшерінде" деген сөздердің алдында "2,5 есе"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сегізінші абзацта "350-бабына" деген сөздер "350-бабының 2-тармағына"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тоғызыншы абзац "Берешек пен өсімпұлды өндіріп алу туралы кеден органының ескертуіне шағым он күн ішінде берілуі тиіс."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оныншы абзацта "орындау мерзімі" деген сөздердің алдында "Қазақстан Республикасы Кеден кодексінің 350-бабына сәйкес"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он бірінші, он екінші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"Ескертуге шағым жасалған жағдайда, ескертуде қамтылған талаптарды орындау мерзімін есептеу шағым түскен күнінен бастап шағым бойынша шығарылған шешім заңды күшіне енген күнін қоса алған уақытқа дейін тоқтатыла тұрады.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ретте, шағым өсімпұлдың есептелуін тоқтатпайды.";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екінші абзацта "ашып жазу" деген сөздерден кейін "________ бетте" деген сөздермен толықтырылсын.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2. Қазақстан Республикасы Қаржы министрлігінің Кедендік бақылау комитеті (Қ-К.Ж. Кәрбозов) осы бұйрықтың Қазақстан  республикасының Әділет министрлігінде тіркелуін және бұқаралық ақпарат құралдарында ресми жариялануын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бірінші ресми жарияланған күнінен бастап он күнтізбелік күн өткен соң қолданысқа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