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4c2b0" w14:textId="144c2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нормативтiк құқықтық актілеріне ипотекалық ұйымдардың, банк операцияларының жекелеген түрлерін жүзеге асыратын ұйымдардың қызметін пруденциалдық реттеу мәселелері бойынша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24 желтоқсандағы N 280 Қаулысы. Қазақстан Республикасының Әділет министрлігінде 2008 жылғы 4 ақпандағы Нормативтік құқықтық кесімдерді мемлекеттік тіркеудің тізіліміне N 5122 болып енгізілді. Күші жойылды - Қазақстан Республикасы Ұлттық Банкі Басқармасының 2016 жылғы 26 желтоқсандағы № 308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26.12.2016 </w:t>
      </w:r>
      <w:r>
        <w:rPr>
          <w:rFonts w:ascii="Times New Roman"/>
          <w:b w:val="false"/>
          <w:i w:val="false"/>
          <w:color w:val="ff0000"/>
          <w:sz w:val="28"/>
        </w:rPr>
        <w:t>№ 308</w:t>
      </w:r>
      <w:r>
        <w:rPr>
          <w:rFonts w:ascii="Times New Roman"/>
          <w:b w:val="false"/>
          <w:i w:val="false"/>
          <w:color w:val="ff0000"/>
          <w:sz w:val="28"/>
        </w:rPr>
        <w:t xml:space="preserve"> (01.03.2017 бастап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xml:space="preserve">
      Банк операцияларының жекелеген түрлерін жүзеге асыратын ұйымдардың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Қазақстан Республикасының мынадай нормативтiк құқықтық актілеріне ипотекалық ұйымдардың және банк операцияларының жекелеген түрлерін жүзеге асыратын ұйымдардың қызметін пруденциалдық реттеу мәселелері бойынша өзгерістер мен толықтырулар енгізілсін: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Күші жойылды – ҚР Ұлттық Банкі Басқармасының 26.12.2016 </w:t>
      </w:r>
      <w:r>
        <w:rPr>
          <w:rFonts w:ascii="Times New Roman"/>
          <w:b w:val="false"/>
          <w:i w:val="false"/>
          <w:color w:val="00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Агенттік Басқармасының "Ипотекалық ұйымдарға арналған пруденциалдық нормативтерді есептеу әдістемесі мен олардың нормативтік мәні және олардың орындалуы туралы есеп беру нысандары мен мерзімдері туралы нұсқаулықты бекіту туралы" 2006 жылғы 25 ақпандағы </w:t>
      </w:r>
      <w:r>
        <w:rPr>
          <w:rFonts w:ascii="Times New Roman"/>
          <w:b w:val="false"/>
          <w:i w:val="false"/>
          <w:color w:val="000000"/>
          <w:sz w:val="28"/>
        </w:rPr>
        <w:t xml:space="preserve">N 48 қаулысына </w:t>
      </w:r>
      <w:r>
        <w:rPr>
          <w:rFonts w:ascii="Times New Roman"/>
          <w:b w:val="false"/>
          <w:i w:val="false"/>
          <w:color w:val="000000"/>
          <w:sz w:val="28"/>
        </w:rPr>
        <w:t xml:space="preserve">(Нормативтік құқықтық актілерді мемлекеттік тіркеу тізілімінде N 4158 тіркелген) Агенттік Басқармасының "Қазақстан Республикасы Қаржы нарығын және қаржы ұйымдарын реттеу мен қадағалау агенттігі Басқармасының "Ипотекалық ұйымдарға арналған пруденциалдық нормативтерді есептеу әдістемесі мен олардың нормативтік мәні және олардың орындалуы туралы есеп беру нысандары мен мерзімдері туралы нұсқаулықты бекіту туралы" 2006 жылғы 25 ақпандағы N 48 қаулысына толықтырулар мен өзгерістер енгізу туралы" 2006 жылғы 12 тамыздағы N 153 (Нормативтік құқықтық актілерді мемлекеттік тіркеу тізілімінде N 4383 тіркелген), Агенттік Басқармасының "Қазақстан Республикасы Қаржы нарығын және қаржы ұйымдарын реттеу мен қадағалау агенттігі Басқармасының "Ипотекалық ұйымдарға арналған пруденциалдық нормативтерді есептеу әдістемесі мен олардың нормативтік мәні және олардың орындалуы туралы есеп беру нысандары мен мерзімдері туралы нұсқаулықты бекіту туралы" 2006 жылғы 25 ақпандағы N 48 қаулысына толықтыру мен өзгерістер енгізу туралы" 2006 жылғы 11 желтоқсандағы N 289 (Нормативтік құқықтық актілерді мемлекеттік тіркеу тізілімінде N 4519 тіркелген), Агенттік Басқармасының "Қазақстан Республикасының кейбір нормативтік құқтық актілеріне ипотекалық ұйымдардың қызметін реттеу мәселелері бойынша өзгерістер мен толықтырулар енгізу туралы" 2007 жылғы 25 маусымдағы </w:t>
      </w:r>
      <w:r>
        <w:rPr>
          <w:rFonts w:ascii="Times New Roman"/>
          <w:b w:val="false"/>
          <w:i w:val="false"/>
          <w:color w:val="000000"/>
          <w:sz w:val="28"/>
        </w:rPr>
        <w:t xml:space="preserve">N 189 </w:t>
      </w:r>
      <w:r>
        <w:rPr>
          <w:rFonts w:ascii="Times New Roman"/>
          <w:b w:val="false"/>
          <w:i w:val="false"/>
          <w:color w:val="000000"/>
          <w:sz w:val="28"/>
        </w:rPr>
        <w:t xml:space="preserve">(Нормативтік құқықтық актілерді мемлекеттік тіркеу тізілімінде N 4872 тіркелген) қаулыларымен енгізілген толықтырулармен және өзгерістермен бірге: </w:t>
      </w:r>
    </w:p>
    <w:bookmarkStart w:name="z4" w:id="2"/>
    <w:p>
      <w:pPr>
        <w:spacing w:after="0"/>
        <w:ind w:left="0"/>
        <w:jc w:val="both"/>
      </w:pPr>
      <w:r>
        <w:rPr>
          <w:rFonts w:ascii="Times New Roman"/>
          <w:b w:val="false"/>
          <w:i w:val="false"/>
          <w:color w:val="000000"/>
          <w:sz w:val="28"/>
        </w:rPr>
        <w:t xml:space="preserve">
      атауы және 1-тармақ "Ипотекалық ұйымдарға" деген сөздердің алдына "Акцияларының бақылау пакеті мемлекеттің немесе ұлттық холдингтің не ұлттық басқарушы компанияның иелігіндегі банк операцияларының жекелеген түрлерін жүзеге асыратын ұйымдарға," деген сөздермен толықтырылсын; </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Ипотекалық ұйымдарға арналған пруденциалдық нормативтерді есептеу әдістемесі мен олардың нормативтік мәні және олардың орындалуы туралы есеп беру нысандары мен мерзімдері туралы нұсқаулықта: </w:t>
      </w:r>
    </w:p>
    <w:bookmarkEnd w:id="3"/>
    <w:p>
      <w:pPr>
        <w:spacing w:after="0"/>
        <w:ind w:left="0"/>
        <w:jc w:val="both"/>
      </w:pPr>
      <w:r>
        <w:rPr>
          <w:rFonts w:ascii="Times New Roman"/>
          <w:b w:val="false"/>
          <w:i w:val="false"/>
          <w:color w:val="000000"/>
          <w:sz w:val="28"/>
        </w:rPr>
        <w:t xml:space="preserve">
      атауы "Ипотекалық ұйымдарға" деген сөздердің алдына "Акцияларының бақылау пакеті мемлекеттің немесе ұлттық холдингтің не ұлттық басқарушы компанияның иелігіндегі банк операцияларының жекелеген түрлерін жүзеге асыратын ұйымдарға," деген сөздермен толықтырылсын; </w:t>
      </w:r>
    </w:p>
    <w:bookmarkStart w:name="z6" w:id="4"/>
    <w:p>
      <w:pPr>
        <w:spacing w:after="0"/>
        <w:ind w:left="0"/>
        <w:jc w:val="both"/>
      </w:pPr>
      <w:r>
        <w:rPr>
          <w:rFonts w:ascii="Times New Roman"/>
          <w:b w:val="false"/>
          <w:i w:val="false"/>
          <w:color w:val="000000"/>
          <w:sz w:val="28"/>
        </w:rPr>
        <w:t xml:space="preserve">
      кіріспесі "ипотекалық ұйымдар" деген сөздердің алдына "Акцияларының бақылау пакеті мемлекеттің немесе ұлттық холдингтің не ұлттық басқарушы компанияның (Почтаның ұлттық операторын қоспағанда) иелігіндегі банк операцияларының жекелеген түрлерін жүзеге асыратын ұйымдар (бұдан әрі - ұйымдар)," деген сөздермен толықтырылсын; </w:t>
      </w:r>
    </w:p>
    <w:bookmarkEnd w:id="4"/>
    <w:bookmarkStart w:name="z7" w:id="5"/>
    <w:p>
      <w:pPr>
        <w:spacing w:after="0"/>
        <w:ind w:left="0"/>
        <w:jc w:val="both"/>
      </w:pPr>
      <w:r>
        <w:rPr>
          <w:rFonts w:ascii="Times New Roman"/>
          <w:b w:val="false"/>
          <w:i w:val="false"/>
          <w:color w:val="000000"/>
          <w:sz w:val="28"/>
        </w:rPr>
        <w:t xml:space="preserve">
      1-тараудың атауындағы "Ипотекалық" деген сөз алынып тасталсын; </w:t>
      </w:r>
    </w:p>
    <w:bookmarkEnd w:id="5"/>
    <w:bookmarkStart w:name="z8" w:id="6"/>
    <w:p>
      <w:pPr>
        <w:spacing w:after="0"/>
        <w:ind w:left="0"/>
        <w:jc w:val="both"/>
      </w:pPr>
      <w:r>
        <w:rPr>
          <w:rFonts w:ascii="Times New Roman"/>
          <w:b w:val="false"/>
          <w:i w:val="false"/>
          <w:color w:val="000000"/>
          <w:sz w:val="28"/>
        </w:rPr>
        <w:t xml:space="preserve">
      1-тармақта және бұдан әрі мәтін бойынша "ипотекалық ұйымның", "ипотекалық ұйым", "ипотекалық ұйымнан", "ипотекалық ұйымдар", "ипотекалық ұйымдарға", "ипотекалық ұйымда", "ипотекалық ұйымдардың", "ипотекалық ұйымға" деген сөздер "ұйымның", "ұйым", "ұйымнан", "ұйымдар", "ұйымдарға", "ұйымда", "ұйымдардың", "ұйымға" деген сөздермен ауыстырылсын; </w:t>
      </w:r>
    </w:p>
    <w:bookmarkEnd w:id="6"/>
    <w:bookmarkStart w:name="z9" w:id="7"/>
    <w:p>
      <w:pPr>
        <w:spacing w:after="0"/>
        <w:ind w:left="0"/>
        <w:jc w:val="both"/>
      </w:pPr>
      <w:r>
        <w:rPr>
          <w:rFonts w:ascii="Times New Roman"/>
          <w:b w:val="false"/>
          <w:i w:val="false"/>
          <w:color w:val="000000"/>
          <w:sz w:val="28"/>
        </w:rPr>
        <w:t xml:space="preserve">
      2-тармақ мынадай редакцияда жазылсын: </w:t>
      </w:r>
    </w:p>
    <w:bookmarkEnd w:id="7"/>
    <w:p>
      <w:pPr>
        <w:spacing w:after="0"/>
        <w:ind w:left="0"/>
        <w:jc w:val="both"/>
      </w:pPr>
      <w:r>
        <w:rPr>
          <w:rFonts w:ascii="Times New Roman"/>
          <w:b w:val="false"/>
          <w:i w:val="false"/>
          <w:color w:val="000000"/>
          <w:sz w:val="28"/>
        </w:rPr>
        <w:t xml:space="preserve">
      "2. Ұйымның меншікті капиталының ең аз мөлшері мынаны құрайды: </w:t>
      </w:r>
    </w:p>
    <w:p>
      <w:pPr>
        <w:spacing w:after="0"/>
        <w:ind w:left="0"/>
        <w:jc w:val="both"/>
      </w:pPr>
      <w:r>
        <w:rPr>
          <w:rFonts w:ascii="Times New Roman"/>
          <w:b w:val="false"/>
          <w:i w:val="false"/>
          <w:color w:val="000000"/>
          <w:sz w:val="28"/>
        </w:rPr>
        <w:t xml:space="preserve">
      2008 жылғы 1 сәуірден бастап - 300 (үш жүз миллион теңге); </w:t>
      </w:r>
    </w:p>
    <w:p>
      <w:pPr>
        <w:spacing w:after="0"/>
        <w:ind w:left="0"/>
        <w:jc w:val="both"/>
      </w:pPr>
      <w:r>
        <w:rPr>
          <w:rFonts w:ascii="Times New Roman"/>
          <w:b w:val="false"/>
          <w:i w:val="false"/>
          <w:color w:val="000000"/>
          <w:sz w:val="28"/>
        </w:rPr>
        <w:t xml:space="preserve">
      2008 жылғы 31 желтоқсаннан бастап - 800 (сегіз жүз миллион теңге)"; </w:t>
      </w:r>
    </w:p>
    <w:bookmarkStart w:name="z10" w:id="8"/>
    <w:p>
      <w:pPr>
        <w:spacing w:after="0"/>
        <w:ind w:left="0"/>
        <w:jc w:val="both"/>
      </w:pPr>
      <w:r>
        <w:rPr>
          <w:rFonts w:ascii="Times New Roman"/>
          <w:b w:val="false"/>
          <w:i w:val="false"/>
          <w:color w:val="000000"/>
          <w:sz w:val="28"/>
        </w:rPr>
        <w:t xml:space="preserve">
      6-тармақтағы "0,08-ден кем болмауы тиіс, 2007 жылғы 31 желтоқсаннан бастап" деген сөздер мен цифрлар алынып тасталсын; </w:t>
      </w:r>
    </w:p>
    <w:bookmarkEnd w:id="8"/>
    <w:bookmarkStart w:name="z11" w:id="9"/>
    <w:p>
      <w:pPr>
        <w:spacing w:after="0"/>
        <w:ind w:left="0"/>
        <w:jc w:val="both"/>
      </w:pPr>
      <w:r>
        <w:rPr>
          <w:rFonts w:ascii="Times New Roman"/>
          <w:b w:val="false"/>
          <w:i w:val="false"/>
          <w:color w:val="000000"/>
          <w:sz w:val="28"/>
        </w:rPr>
        <w:t xml:space="preserve">
      10-тармақтың екінші абзацы мынадай редакцияда жазылсын: </w:t>
      </w:r>
    </w:p>
    <w:bookmarkEnd w:id="9"/>
    <w:p>
      <w:pPr>
        <w:spacing w:after="0"/>
        <w:ind w:left="0"/>
        <w:jc w:val="both"/>
      </w:pPr>
      <w:r>
        <w:rPr>
          <w:rFonts w:ascii="Times New Roman"/>
          <w:b w:val="false"/>
          <w:i w:val="false"/>
          <w:color w:val="000000"/>
          <w:sz w:val="28"/>
        </w:rPr>
        <w:t xml:space="preserve">
      "Ұйымның жіктеуге жататын (несие портфелі) заемдарының осы Нұсқаулықтың 3-қосымшасына сәйкес қалыптастырылатын ең көп мөлшері ұйымның меншікті капиталының мөлшерінен сегіз еседен аспауы тиіс."; </w:t>
      </w:r>
    </w:p>
    <w:bookmarkStart w:name="z12" w:id="10"/>
    <w:p>
      <w:pPr>
        <w:spacing w:after="0"/>
        <w:ind w:left="0"/>
        <w:jc w:val="both"/>
      </w:pPr>
      <w:r>
        <w:rPr>
          <w:rFonts w:ascii="Times New Roman"/>
          <w:b w:val="false"/>
          <w:i w:val="false"/>
          <w:color w:val="000000"/>
          <w:sz w:val="28"/>
        </w:rPr>
        <w:t xml:space="preserve">
      24-тармақ мынадай редакцияда жазылсын: </w:t>
      </w:r>
    </w:p>
    <w:bookmarkEnd w:id="10"/>
    <w:p>
      <w:pPr>
        <w:spacing w:after="0"/>
        <w:ind w:left="0"/>
        <w:jc w:val="both"/>
      </w:pPr>
      <w:r>
        <w:rPr>
          <w:rFonts w:ascii="Times New Roman"/>
          <w:b w:val="false"/>
          <w:i w:val="false"/>
          <w:color w:val="000000"/>
          <w:sz w:val="28"/>
        </w:rPr>
        <w:t xml:space="preserve">
      "24. Ай сайын, есепті айдан кейінгі айдың оныншы жұмыс күнінен кешіктірмей, Астана қаласының уақытымен 18.00-де ұйымдар уәкілетті органға бірінші басшы немесе оның орнындағы адам, бас бухгалтер қол қойған және ұйымның мөрімен расталған электронды нұсқадағы және қағазға шығарылған: </w:t>
      </w:r>
    </w:p>
    <w:p>
      <w:pPr>
        <w:spacing w:after="0"/>
        <w:ind w:left="0"/>
        <w:jc w:val="both"/>
      </w:pPr>
      <w:r>
        <w:rPr>
          <w:rFonts w:ascii="Times New Roman"/>
          <w:b w:val="false"/>
          <w:i w:val="false"/>
          <w:color w:val="000000"/>
          <w:sz w:val="28"/>
        </w:rPr>
        <w:t xml:space="preserve">
      1) осы Нұсқаулықтың 4-қосымшасына сәйкес пруденциалдық нормативтер есебі үшін қосымша мәліметтерді; </w:t>
      </w:r>
    </w:p>
    <w:p>
      <w:pPr>
        <w:spacing w:after="0"/>
        <w:ind w:left="0"/>
        <w:jc w:val="both"/>
      </w:pPr>
      <w:r>
        <w:rPr>
          <w:rFonts w:ascii="Times New Roman"/>
          <w:b w:val="false"/>
          <w:i w:val="false"/>
          <w:color w:val="000000"/>
          <w:sz w:val="28"/>
        </w:rPr>
        <w:t xml:space="preserve">
      2) осы Нұсқаулықтың 5-қосымшасына сәйкес пруденциалдық нормативтердің орындалуы туралы есепті; </w:t>
      </w:r>
    </w:p>
    <w:p>
      <w:pPr>
        <w:spacing w:after="0"/>
        <w:ind w:left="0"/>
        <w:jc w:val="both"/>
      </w:pPr>
      <w:r>
        <w:rPr>
          <w:rFonts w:ascii="Times New Roman"/>
          <w:b w:val="false"/>
          <w:i w:val="false"/>
          <w:color w:val="000000"/>
          <w:sz w:val="28"/>
        </w:rPr>
        <w:t xml:space="preserve">
      3) осы Нұсқаулықтың 6-қосымшасына сәйкес кредиттік тәуекел ескеріліп сараланған активтердің талдамасын; </w:t>
      </w:r>
    </w:p>
    <w:p>
      <w:pPr>
        <w:spacing w:after="0"/>
        <w:ind w:left="0"/>
        <w:jc w:val="both"/>
      </w:pPr>
      <w:r>
        <w:rPr>
          <w:rFonts w:ascii="Times New Roman"/>
          <w:b w:val="false"/>
          <w:i w:val="false"/>
          <w:color w:val="000000"/>
          <w:sz w:val="28"/>
        </w:rPr>
        <w:t xml:space="preserve">
      4) осы Нұсқаулықтың 7-қосымшасына сәйкес кредиттік тәуекел ескеріліп сараланған шартты және ықтимал міндеттемелердің талдамасын береді."; </w:t>
      </w:r>
    </w:p>
    <w:bookmarkStart w:name="z13" w:id="11"/>
    <w:p>
      <w:pPr>
        <w:spacing w:after="0"/>
        <w:ind w:left="0"/>
        <w:jc w:val="both"/>
      </w:pPr>
      <w:r>
        <w:rPr>
          <w:rFonts w:ascii="Times New Roman"/>
          <w:b w:val="false"/>
          <w:i w:val="false"/>
          <w:color w:val="000000"/>
          <w:sz w:val="28"/>
        </w:rPr>
        <w:t xml:space="preserve">
      1-қосымшада: </w:t>
      </w:r>
    </w:p>
    <w:bookmarkEnd w:id="11"/>
    <w:p>
      <w:pPr>
        <w:spacing w:after="0"/>
        <w:ind w:left="0"/>
        <w:jc w:val="both"/>
      </w:pPr>
      <w:r>
        <w:rPr>
          <w:rFonts w:ascii="Times New Roman"/>
          <w:b w:val="false"/>
          <w:i w:val="false"/>
          <w:color w:val="000000"/>
          <w:sz w:val="28"/>
        </w:rPr>
        <w:t xml:space="preserve">
      Салымдардың кредиттік тәуекел дәрежесі бойынша сараланған ипотекалық ұйым активтерінің кестесінде: </w:t>
      </w:r>
    </w:p>
    <w:p>
      <w:pPr>
        <w:spacing w:after="0"/>
        <w:ind w:left="0"/>
        <w:jc w:val="both"/>
      </w:pPr>
      <w:r>
        <w:rPr>
          <w:rFonts w:ascii="Times New Roman"/>
          <w:b w:val="false"/>
          <w:i w:val="false"/>
          <w:color w:val="000000"/>
          <w:sz w:val="28"/>
        </w:rPr>
        <w:t xml:space="preserve">
      реттік нөмірі 56-2-жолдан кейін мынадай мазмұндағы реттік нөмірі 56-3-жолмен толықтырылсын: </w:t>
      </w:r>
    </w:p>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6"/>
        <w:gridCol w:w="2681"/>
        <w:gridCol w:w="4423"/>
      </w:tblGrid>
      <w:tr>
        <w:trPr>
          <w:trHeight w:val="3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56-3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қосымшаның түсіндірмесінде </w:t>
            </w:r>
            <w:r>
              <w:br/>
            </w:r>
            <w:r>
              <w:rPr>
                <w:rFonts w:ascii="Times New Roman"/>
                <w:b w:val="false"/>
                <w:i w:val="false"/>
                <w:color w:val="000000"/>
                <w:sz w:val="20"/>
              </w:rPr>
              <w:t xml:space="preserve">
көрсетілген шетел мемлекеттерінің </w:t>
            </w:r>
            <w:r>
              <w:br/>
            </w:r>
            <w:r>
              <w:rPr>
                <w:rFonts w:ascii="Times New Roman"/>
                <w:b w:val="false"/>
                <w:i w:val="false"/>
                <w:color w:val="000000"/>
                <w:sz w:val="20"/>
              </w:rPr>
              <w:t xml:space="preserve">
аумағында тіркелген заңды тұлғалары </w:t>
            </w:r>
            <w:r>
              <w:br/>
            </w:r>
            <w:r>
              <w:rPr>
                <w:rFonts w:ascii="Times New Roman"/>
                <w:b w:val="false"/>
                <w:i w:val="false"/>
                <w:color w:val="000000"/>
                <w:sz w:val="20"/>
              </w:rPr>
              <w:t xml:space="preserve">
немесе олардың азаматтары болып </w:t>
            </w:r>
            <w:r>
              <w:br/>
            </w:r>
            <w:r>
              <w:rPr>
                <w:rFonts w:ascii="Times New Roman"/>
                <w:b w:val="false"/>
                <w:i w:val="false"/>
                <w:color w:val="000000"/>
                <w:sz w:val="20"/>
              </w:rPr>
              <w:t xml:space="preserve">
табылатын Қазақстан Республикасының </w:t>
            </w:r>
            <w:r>
              <w:br/>
            </w:r>
            <w:r>
              <w:rPr>
                <w:rFonts w:ascii="Times New Roman"/>
                <w:b w:val="false"/>
                <w:i w:val="false"/>
                <w:color w:val="000000"/>
                <w:sz w:val="20"/>
              </w:rPr>
              <w:t xml:space="preserve">
резиденті еместерге берілген заемдар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реттік нөмірі 59-жолдан кейін мынадай мазмұндағы реттік нөмірі 59-1-жолмен толықтырылсын: </w:t>
      </w:r>
    </w:p>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8"/>
        <w:gridCol w:w="3251"/>
        <w:gridCol w:w="4161"/>
      </w:tblGrid>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қосымшаның түсіндірмесінде көрсе- </w:t>
            </w:r>
            <w:r>
              <w:br/>
            </w:r>
            <w:r>
              <w:rPr>
                <w:rFonts w:ascii="Times New Roman"/>
                <w:b w:val="false"/>
                <w:i w:val="false"/>
                <w:color w:val="000000"/>
                <w:sz w:val="20"/>
              </w:rPr>
              <w:t xml:space="preserve">
тілген шетел мемлекеттерінің аумағында </w:t>
            </w:r>
            <w:r>
              <w:br/>
            </w:r>
            <w:r>
              <w:rPr>
                <w:rFonts w:ascii="Times New Roman"/>
                <w:b w:val="false"/>
                <w:i w:val="false"/>
                <w:color w:val="000000"/>
                <w:sz w:val="20"/>
              </w:rPr>
              <w:t xml:space="preserve">
тіркелген Қазақстан Республикасының </w:t>
            </w:r>
            <w:r>
              <w:br/>
            </w:r>
            <w:r>
              <w:rPr>
                <w:rFonts w:ascii="Times New Roman"/>
                <w:b w:val="false"/>
                <w:i w:val="false"/>
                <w:color w:val="000000"/>
                <w:sz w:val="20"/>
              </w:rPr>
              <w:t xml:space="preserve">
резиденті емес ұйымдардағы салымдар </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реттік нөмірі 60-жолдан кейін мынадай мазмұндағы реттік нөмірі 60-1-жолмен толықтырылсын: </w:t>
      </w:r>
    </w:p>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8"/>
        <w:gridCol w:w="3251"/>
        <w:gridCol w:w="4161"/>
      </w:tblGrid>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60-1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қосымшаның түсіндірмесінде көрсе- </w:t>
            </w:r>
            <w:r>
              <w:br/>
            </w:r>
            <w:r>
              <w:rPr>
                <w:rFonts w:ascii="Times New Roman"/>
                <w:b w:val="false"/>
                <w:i w:val="false"/>
                <w:color w:val="000000"/>
                <w:sz w:val="20"/>
              </w:rPr>
              <w:t xml:space="preserve">
тілген шетел мемлекеттерінің аумағында </w:t>
            </w:r>
            <w:r>
              <w:br/>
            </w:r>
            <w:r>
              <w:rPr>
                <w:rFonts w:ascii="Times New Roman"/>
                <w:b w:val="false"/>
                <w:i w:val="false"/>
                <w:color w:val="000000"/>
                <w:sz w:val="20"/>
              </w:rPr>
              <w:t xml:space="preserve">
тіркелген Қазақстан Республикасының </w:t>
            </w:r>
            <w:r>
              <w:br/>
            </w:r>
            <w:r>
              <w:rPr>
                <w:rFonts w:ascii="Times New Roman"/>
                <w:b w:val="false"/>
                <w:i w:val="false"/>
                <w:color w:val="000000"/>
                <w:sz w:val="20"/>
              </w:rPr>
              <w:t xml:space="preserve">
резиденті емес ұйымдардың дебиторлық </w:t>
            </w:r>
            <w:r>
              <w:br/>
            </w:r>
            <w:r>
              <w:rPr>
                <w:rFonts w:ascii="Times New Roman"/>
                <w:b w:val="false"/>
                <w:i w:val="false"/>
                <w:color w:val="000000"/>
                <w:sz w:val="20"/>
              </w:rPr>
              <w:t xml:space="preserve">
берешегі </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реттік нөмірі 64-жолдан кейін мынадай мазмұндағы реттік нөмірі 64-1-жолмен толықтырылсын: </w:t>
      </w:r>
    </w:p>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8"/>
        <w:gridCol w:w="3251"/>
        <w:gridCol w:w="4161"/>
      </w:tblGrid>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қосымшаның түсіндірмесінде көрсетіл- </w:t>
            </w:r>
            <w:r>
              <w:br/>
            </w:r>
            <w:r>
              <w:rPr>
                <w:rFonts w:ascii="Times New Roman"/>
                <w:b w:val="false"/>
                <w:i w:val="false"/>
                <w:color w:val="000000"/>
                <w:sz w:val="20"/>
              </w:rPr>
              <w:t xml:space="preserve">
ген шетел мемлекеттерінің аумағында </w:t>
            </w:r>
            <w:r>
              <w:br/>
            </w:r>
            <w:r>
              <w:rPr>
                <w:rFonts w:ascii="Times New Roman"/>
                <w:b w:val="false"/>
                <w:i w:val="false"/>
                <w:color w:val="000000"/>
                <w:sz w:val="20"/>
              </w:rPr>
              <w:t xml:space="preserve">
тіркелген Қазақстан Республикасының </w:t>
            </w:r>
            <w:r>
              <w:br/>
            </w:r>
            <w:r>
              <w:rPr>
                <w:rFonts w:ascii="Times New Roman"/>
                <w:b w:val="false"/>
                <w:i w:val="false"/>
                <w:color w:val="000000"/>
                <w:sz w:val="20"/>
              </w:rPr>
              <w:t xml:space="preserve">
резиденті емес ұйымдар шығарған бағалы </w:t>
            </w:r>
            <w:r>
              <w:br/>
            </w:r>
            <w:r>
              <w:rPr>
                <w:rFonts w:ascii="Times New Roman"/>
                <w:b w:val="false"/>
                <w:i w:val="false"/>
                <w:color w:val="000000"/>
                <w:sz w:val="20"/>
              </w:rPr>
              <w:t xml:space="preserve">
қағаздар </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14" w:id="12"/>
    <w:p>
      <w:pPr>
        <w:spacing w:after="0"/>
        <w:ind w:left="0"/>
        <w:jc w:val="both"/>
      </w:pPr>
      <w:r>
        <w:rPr>
          <w:rFonts w:ascii="Times New Roman"/>
          <w:b w:val="false"/>
          <w:i w:val="false"/>
          <w:color w:val="000000"/>
          <w:sz w:val="28"/>
        </w:rPr>
        <w:t xml:space="preserve">
       мынадай мазмұндағы түсіндірмемен толықтырылсын: </w:t>
      </w:r>
    </w:p>
    <w:bookmarkEnd w:id="12"/>
    <w:p>
      <w:pPr>
        <w:spacing w:after="0"/>
        <w:ind w:left="0"/>
        <w:jc w:val="both"/>
      </w:pPr>
      <w:r>
        <w:rPr>
          <w:rFonts w:ascii="Times New Roman"/>
          <w:b w:val="false"/>
          <w:i w:val="false"/>
          <w:color w:val="000000"/>
          <w:sz w:val="28"/>
        </w:rPr>
        <w:t xml:space="preserve">
      "Түсіндірме: </w:t>
      </w:r>
    </w:p>
    <w:p>
      <w:pPr>
        <w:spacing w:after="0"/>
        <w:ind w:left="0"/>
        <w:jc w:val="both"/>
      </w:pPr>
      <w:r>
        <w:rPr>
          <w:rFonts w:ascii="Times New Roman"/>
          <w:b w:val="false"/>
          <w:i w:val="false"/>
          <w:color w:val="000000"/>
          <w:sz w:val="28"/>
        </w:rPr>
        <w:t xml:space="preserve">
      Шетел мемлекеттерінің тізбесі: </w:t>
      </w:r>
    </w:p>
    <w:p>
      <w:pPr>
        <w:spacing w:after="0"/>
        <w:ind w:left="0"/>
        <w:jc w:val="both"/>
      </w:pPr>
      <w:r>
        <w:rPr>
          <w:rFonts w:ascii="Times New Roman"/>
          <w:b w:val="false"/>
          <w:i w:val="false"/>
          <w:color w:val="000000"/>
          <w:sz w:val="28"/>
        </w:rPr>
        <w:t xml:space="preserve">
      1) Андорра Княздығы; </w:t>
      </w:r>
    </w:p>
    <w:p>
      <w:pPr>
        <w:spacing w:after="0"/>
        <w:ind w:left="0"/>
        <w:jc w:val="both"/>
      </w:pPr>
      <w:r>
        <w:rPr>
          <w:rFonts w:ascii="Times New Roman"/>
          <w:b w:val="false"/>
          <w:i w:val="false"/>
          <w:color w:val="000000"/>
          <w:sz w:val="28"/>
        </w:rPr>
        <w:t xml:space="preserve">
      2) Антигуа және Барбуда Мемлекеті; </w:t>
      </w:r>
    </w:p>
    <w:p>
      <w:pPr>
        <w:spacing w:after="0"/>
        <w:ind w:left="0"/>
        <w:jc w:val="both"/>
      </w:pPr>
      <w:r>
        <w:rPr>
          <w:rFonts w:ascii="Times New Roman"/>
          <w:b w:val="false"/>
          <w:i w:val="false"/>
          <w:color w:val="000000"/>
          <w:sz w:val="28"/>
        </w:rPr>
        <w:t xml:space="preserve">
      3) Багам аралдары Достастығы; </w:t>
      </w:r>
    </w:p>
    <w:p>
      <w:pPr>
        <w:spacing w:after="0"/>
        <w:ind w:left="0"/>
        <w:jc w:val="both"/>
      </w:pPr>
      <w:r>
        <w:rPr>
          <w:rFonts w:ascii="Times New Roman"/>
          <w:b w:val="false"/>
          <w:i w:val="false"/>
          <w:color w:val="000000"/>
          <w:sz w:val="28"/>
        </w:rPr>
        <w:t xml:space="preserve">
      4) Барбадос Мемлекетi; </w:t>
      </w:r>
    </w:p>
    <w:p>
      <w:pPr>
        <w:spacing w:after="0"/>
        <w:ind w:left="0"/>
        <w:jc w:val="both"/>
      </w:pPr>
      <w:r>
        <w:rPr>
          <w:rFonts w:ascii="Times New Roman"/>
          <w:b w:val="false"/>
          <w:i w:val="false"/>
          <w:color w:val="000000"/>
          <w:sz w:val="28"/>
        </w:rPr>
        <w:t xml:space="preserve">
      5) Бахрейн Мемлекеті; </w:t>
      </w:r>
    </w:p>
    <w:p>
      <w:pPr>
        <w:spacing w:after="0"/>
        <w:ind w:left="0"/>
        <w:jc w:val="both"/>
      </w:pPr>
      <w:r>
        <w:rPr>
          <w:rFonts w:ascii="Times New Roman"/>
          <w:b w:val="false"/>
          <w:i w:val="false"/>
          <w:color w:val="000000"/>
          <w:sz w:val="28"/>
        </w:rPr>
        <w:t xml:space="preserve">
      6) Белиз Мемлекетi; </w:t>
      </w:r>
    </w:p>
    <w:p>
      <w:pPr>
        <w:spacing w:after="0"/>
        <w:ind w:left="0"/>
        <w:jc w:val="both"/>
      </w:pPr>
      <w:r>
        <w:rPr>
          <w:rFonts w:ascii="Times New Roman"/>
          <w:b w:val="false"/>
          <w:i w:val="false"/>
          <w:color w:val="000000"/>
          <w:sz w:val="28"/>
        </w:rPr>
        <w:t xml:space="preserve">
      7) Бруней Даруссалам Мемлекетi; </w:t>
      </w:r>
    </w:p>
    <w:p>
      <w:pPr>
        <w:spacing w:after="0"/>
        <w:ind w:left="0"/>
        <w:jc w:val="both"/>
      </w:pPr>
      <w:r>
        <w:rPr>
          <w:rFonts w:ascii="Times New Roman"/>
          <w:b w:val="false"/>
          <w:i w:val="false"/>
          <w:color w:val="000000"/>
          <w:sz w:val="28"/>
        </w:rPr>
        <w:t xml:space="preserve">
      8) Вануату Республикасы; </w:t>
      </w:r>
    </w:p>
    <w:p>
      <w:pPr>
        <w:spacing w:after="0"/>
        <w:ind w:left="0"/>
        <w:jc w:val="both"/>
      </w:pPr>
      <w:r>
        <w:rPr>
          <w:rFonts w:ascii="Times New Roman"/>
          <w:b w:val="false"/>
          <w:i w:val="false"/>
          <w:color w:val="000000"/>
          <w:sz w:val="28"/>
        </w:rPr>
        <w:t xml:space="preserve">
      9) Гватемала Республикасы; </w:t>
      </w:r>
    </w:p>
    <w:p>
      <w:pPr>
        <w:spacing w:after="0"/>
        <w:ind w:left="0"/>
        <w:jc w:val="both"/>
      </w:pPr>
      <w:r>
        <w:rPr>
          <w:rFonts w:ascii="Times New Roman"/>
          <w:b w:val="false"/>
          <w:i w:val="false"/>
          <w:color w:val="000000"/>
          <w:sz w:val="28"/>
        </w:rPr>
        <w:t xml:space="preserve">
      10) Гренада Мемлекетi; </w:t>
      </w:r>
    </w:p>
    <w:p>
      <w:pPr>
        <w:spacing w:after="0"/>
        <w:ind w:left="0"/>
        <w:jc w:val="both"/>
      </w:pPr>
      <w:r>
        <w:rPr>
          <w:rFonts w:ascii="Times New Roman"/>
          <w:b w:val="false"/>
          <w:i w:val="false"/>
          <w:color w:val="000000"/>
          <w:sz w:val="28"/>
        </w:rPr>
        <w:t xml:space="preserve">
      11) Джибути Республикасы; </w:t>
      </w:r>
    </w:p>
    <w:p>
      <w:pPr>
        <w:spacing w:after="0"/>
        <w:ind w:left="0"/>
        <w:jc w:val="both"/>
      </w:pPr>
      <w:r>
        <w:rPr>
          <w:rFonts w:ascii="Times New Roman"/>
          <w:b w:val="false"/>
          <w:i w:val="false"/>
          <w:color w:val="000000"/>
          <w:sz w:val="28"/>
        </w:rPr>
        <w:t xml:space="preserve">
      12) Доминика Республикасы; </w:t>
      </w:r>
    </w:p>
    <w:p>
      <w:pPr>
        <w:spacing w:after="0"/>
        <w:ind w:left="0"/>
        <w:jc w:val="both"/>
      </w:pPr>
      <w:r>
        <w:rPr>
          <w:rFonts w:ascii="Times New Roman"/>
          <w:b w:val="false"/>
          <w:i w:val="false"/>
          <w:color w:val="000000"/>
          <w:sz w:val="28"/>
        </w:rPr>
        <w:t xml:space="preserve">
      13) Индонезия Республикасы; </w:t>
      </w:r>
    </w:p>
    <w:p>
      <w:pPr>
        <w:spacing w:after="0"/>
        <w:ind w:left="0"/>
        <w:jc w:val="both"/>
      </w:pPr>
      <w:r>
        <w:rPr>
          <w:rFonts w:ascii="Times New Roman"/>
          <w:b w:val="false"/>
          <w:i w:val="false"/>
          <w:color w:val="000000"/>
          <w:sz w:val="28"/>
        </w:rPr>
        <w:t xml:space="preserve">
      14) Испания (Канар аралдарының аумағы бөлiгiнде ғана); </w:t>
      </w:r>
    </w:p>
    <w:p>
      <w:pPr>
        <w:spacing w:after="0"/>
        <w:ind w:left="0"/>
        <w:jc w:val="both"/>
      </w:pPr>
      <w:r>
        <w:rPr>
          <w:rFonts w:ascii="Times New Roman"/>
          <w:b w:val="false"/>
          <w:i w:val="false"/>
          <w:color w:val="000000"/>
          <w:sz w:val="28"/>
        </w:rPr>
        <w:t xml:space="preserve">
      15) Кипр Республикасы; </w:t>
      </w:r>
    </w:p>
    <w:p>
      <w:pPr>
        <w:spacing w:after="0"/>
        <w:ind w:left="0"/>
        <w:jc w:val="both"/>
      </w:pPr>
      <w:r>
        <w:rPr>
          <w:rFonts w:ascii="Times New Roman"/>
          <w:b w:val="false"/>
          <w:i w:val="false"/>
          <w:color w:val="000000"/>
          <w:sz w:val="28"/>
        </w:rPr>
        <w:t xml:space="preserve">
      16) Қытай Халық Республикасы (Аомынь (Макао) және Сянган (Гонконг) арнайы әкiмшiлiк аудандарының аумақтары бөлiгiнде ғана); </w:t>
      </w:r>
    </w:p>
    <w:p>
      <w:pPr>
        <w:spacing w:after="0"/>
        <w:ind w:left="0"/>
        <w:jc w:val="both"/>
      </w:pPr>
      <w:r>
        <w:rPr>
          <w:rFonts w:ascii="Times New Roman"/>
          <w:b w:val="false"/>
          <w:i w:val="false"/>
          <w:color w:val="000000"/>
          <w:sz w:val="28"/>
        </w:rPr>
        <w:t xml:space="preserve">
      17) Ислам Федеральдық Республикасы Комор аралдары; </w:t>
      </w:r>
    </w:p>
    <w:p>
      <w:pPr>
        <w:spacing w:after="0"/>
        <w:ind w:left="0"/>
        <w:jc w:val="both"/>
      </w:pPr>
      <w:r>
        <w:rPr>
          <w:rFonts w:ascii="Times New Roman"/>
          <w:b w:val="false"/>
          <w:i w:val="false"/>
          <w:color w:val="000000"/>
          <w:sz w:val="28"/>
        </w:rPr>
        <w:t xml:space="preserve">
      18) Коста-Рика Республикасы; </w:t>
      </w:r>
    </w:p>
    <w:p>
      <w:pPr>
        <w:spacing w:after="0"/>
        <w:ind w:left="0"/>
        <w:jc w:val="both"/>
      </w:pPr>
      <w:r>
        <w:rPr>
          <w:rFonts w:ascii="Times New Roman"/>
          <w:b w:val="false"/>
          <w:i w:val="false"/>
          <w:color w:val="000000"/>
          <w:sz w:val="28"/>
        </w:rPr>
        <w:t xml:space="preserve">
      19) Малайзия (Лабуан анклавының аумағы бөлiгiнде ғана); </w:t>
      </w:r>
    </w:p>
    <w:p>
      <w:pPr>
        <w:spacing w:after="0"/>
        <w:ind w:left="0"/>
        <w:jc w:val="both"/>
      </w:pPr>
      <w:r>
        <w:rPr>
          <w:rFonts w:ascii="Times New Roman"/>
          <w:b w:val="false"/>
          <w:i w:val="false"/>
          <w:color w:val="000000"/>
          <w:sz w:val="28"/>
        </w:rPr>
        <w:t xml:space="preserve">
      20) Либерия Республикасы; </w:t>
      </w:r>
    </w:p>
    <w:p>
      <w:pPr>
        <w:spacing w:after="0"/>
        <w:ind w:left="0"/>
        <w:jc w:val="both"/>
      </w:pPr>
      <w:r>
        <w:rPr>
          <w:rFonts w:ascii="Times New Roman"/>
          <w:b w:val="false"/>
          <w:i w:val="false"/>
          <w:color w:val="000000"/>
          <w:sz w:val="28"/>
        </w:rPr>
        <w:t xml:space="preserve">
      21) Лихтенштейн Княздығы; </w:t>
      </w:r>
    </w:p>
    <w:p>
      <w:pPr>
        <w:spacing w:after="0"/>
        <w:ind w:left="0"/>
        <w:jc w:val="both"/>
      </w:pPr>
      <w:r>
        <w:rPr>
          <w:rFonts w:ascii="Times New Roman"/>
          <w:b w:val="false"/>
          <w:i w:val="false"/>
          <w:color w:val="000000"/>
          <w:sz w:val="28"/>
        </w:rPr>
        <w:t xml:space="preserve">
      22) Маврикий Республикасы; </w:t>
      </w:r>
    </w:p>
    <w:p>
      <w:pPr>
        <w:spacing w:after="0"/>
        <w:ind w:left="0"/>
        <w:jc w:val="both"/>
      </w:pPr>
      <w:r>
        <w:rPr>
          <w:rFonts w:ascii="Times New Roman"/>
          <w:b w:val="false"/>
          <w:i w:val="false"/>
          <w:color w:val="000000"/>
          <w:sz w:val="28"/>
        </w:rPr>
        <w:t xml:space="preserve">
      23) Португалия (Мадейра аралдарының аумағы бөлігінде ғана); </w:t>
      </w:r>
    </w:p>
    <w:p>
      <w:pPr>
        <w:spacing w:after="0"/>
        <w:ind w:left="0"/>
        <w:jc w:val="both"/>
      </w:pPr>
      <w:r>
        <w:rPr>
          <w:rFonts w:ascii="Times New Roman"/>
          <w:b w:val="false"/>
          <w:i w:val="false"/>
          <w:color w:val="000000"/>
          <w:sz w:val="28"/>
        </w:rPr>
        <w:t xml:space="preserve">
      24) Мальдив Республикасы; </w:t>
      </w:r>
    </w:p>
    <w:p>
      <w:pPr>
        <w:spacing w:after="0"/>
        <w:ind w:left="0"/>
        <w:jc w:val="both"/>
      </w:pPr>
      <w:r>
        <w:rPr>
          <w:rFonts w:ascii="Times New Roman"/>
          <w:b w:val="false"/>
          <w:i w:val="false"/>
          <w:color w:val="000000"/>
          <w:sz w:val="28"/>
        </w:rPr>
        <w:t xml:space="preserve">
      25) Мальта Республикасы; </w:t>
      </w:r>
    </w:p>
    <w:p>
      <w:pPr>
        <w:spacing w:after="0"/>
        <w:ind w:left="0"/>
        <w:jc w:val="both"/>
      </w:pPr>
      <w:r>
        <w:rPr>
          <w:rFonts w:ascii="Times New Roman"/>
          <w:b w:val="false"/>
          <w:i w:val="false"/>
          <w:color w:val="000000"/>
          <w:sz w:val="28"/>
        </w:rPr>
        <w:t xml:space="preserve">
      26) Маршалл аралдары Республикасы; </w:t>
      </w:r>
    </w:p>
    <w:p>
      <w:pPr>
        <w:spacing w:after="0"/>
        <w:ind w:left="0"/>
        <w:jc w:val="both"/>
      </w:pPr>
      <w:r>
        <w:rPr>
          <w:rFonts w:ascii="Times New Roman"/>
          <w:b w:val="false"/>
          <w:i w:val="false"/>
          <w:color w:val="000000"/>
          <w:sz w:val="28"/>
        </w:rPr>
        <w:t xml:space="preserve">
      27) Монако Княздығы; </w:t>
      </w:r>
    </w:p>
    <w:p>
      <w:pPr>
        <w:spacing w:after="0"/>
        <w:ind w:left="0"/>
        <w:jc w:val="both"/>
      </w:pPr>
      <w:r>
        <w:rPr>
          <w:rFonts w:ascii="Times New Roman"/>
          <w:b w:val="false"/>
          <w:i w:val="false"/>
          <w:color w:val="000000"/>
          <w:sz w:val="28"/>
        </w:rPr>
        <w:t xml:space="preserve">
      28) Мьянма Одағы; </w:t>
      </w:r>
    </w:p>
    <w:p>
      <w:pPr>
        <w:spacing w:after="0"/>
        <w:ind w:left="0"/>
        <w:jc w:val="both"/>
      </w:pPr>
      <w:r>
        <w:rPr>
          <w:rFonts w:ascii="Times New Roman"/>
          <w:b w:val="false"/>
          <w:i w:val="false"/>
          <w:color w:val="000000"/>
          <w:sz w:val="28"/>
        </w:rPr>
        <w:t xml:space="preserve">
      29) Науру Республикасы; </w:t>
      </w:r>
    </w:p>
    <w:p>
      <w:pPr>
        <w:spacing w:after="0"/>
        <w:ind w:left="0"/>
        <w:jc w:val="both"/>
      </w:pPr>
      <w:r>
        <w:rPr>
          <w:rFonts w:ascii="Times New Roman"/>
          <w:b w:val="false"/>
          <w:i w:val="false"/>
          <w:color w:val="000000"/>
          <w:sz w:val="28"/>
        </w:rPr>
        <w:t xml:space="preserve">
      30) Нидерланды (Аруба аралының аумағы және Антиль аралдарының тәуелдi аумақтары бөлiгiнде ғана); </w:t>
      </w:r>
    </w:p>
    <w:p>
      <w:pPr>
        <w:spacing w:after="0"/>
        <w:ind w:left="0"/>
        <w:jc w:val="both"/>
      </w:pPr>
      <w:r>
        <w:rPr>
          <w:rFonts w:ascii="Times New Roman"/>
          <w:b w:val="false"/>
          <w:i w:val="false"/>
          <w:color w:val="000000"/>
          <w:sz w:val="28"/>
        </w:rPr>
        <w:t xml:space="preserve">
      31) Нигерия Федеративтiк Республикасы; </w:t>
      </w:r>
    </w:p>
    <w:p>
      <w:pPr>
        <w:spacing w:after="0"/>
        <w:ind w:left="0"/>
        <w:jc w:val="both"/>
      </w:pPr>
      <w:r>
        <w:rPr>
          <w:rFonts w:ascii="Times New Roman"/>
          <w:b w:val="false"/>
          <w:i w:val="false"/>
          <w:color w:val="000000"/>
          <w:sz w:val="28"/>
        </w:rPr>
        <w:t xml:space="preserve">
      32) Жаңа Зеландия (Кук және Ниуэ аралдарының аумақтары бөлiгiнде ғана); </w:t>
      </w:r>
    </w:p>
    <w:p>
      <w:pPr>
        <w:spacing w:after="0"/>
        <w:ind w:left="0"/>
        <w:jc w:val="both"/>
      </w:pPr>
      <w:r>
        <w:rPr>
          <w:rFonts w:ascii="Times New Roman"/>
          <w:b w:val="false"/>
          <w:i w:val="false"/>
          <w:color w:val="000000"/>
          <w:sz w:val="28"/>
        </w:rPr>
        <w:t xml:space="preserve">
      33) Бiрiккен Араб Әмiрлiгi (Дубай қаласының аумағы бөлiгiнде ғана); </w:t>
      </w:r>
    </w:p>
    <w:p>
      <w:pPr>
        <w:spacing w:after="0"/>
        <w:ind w:left="0"/>
        <w:jc w:val="both"/>
      </w:pPr>
      <w:r>
        <w:rPr>
          <w:rFonts w:ascii="Times New Roman"/>
          <w:b w:val="false"/>
          <w:i w:val="false"/>
          <w:color w:val="000000"/>
          <w:sz w:val="28"/>
        </w:rPr>
        <w:t xml:space="preserve">
      34) Палау Республикасы; </w:t>
      </w:r>
    </w:p>
    <w:p>
      <w:pPr>
        <w:spacing w:after="0"/>
        <w:ind w:left="0"/>
        <w:jc w:val="both"/>
      </w:pPr>
      <w:r>
        <w:rPr>
          <w:rFonts w:ascii="Times New Roman"/>
          <w:b w:val="false"/>
          <w:i w:val="false"/>
          <w:color w:val="000000"/>
          <w:sz w:val="28"/>
        </w:rPr>
        <w:t xml:space="preserve">
      35) Панама Республикасы; </w:t>
      </w:r>
    </w:p>
    <w:p>
      <w:pPr>
        <w:spacing w:after="0"/>
        <w:ind w:left="0"/>
        <w:jc w:val="both"/>
      </w:pPr>
      <w:r>
        <w:rPr>
          <w:rFonts w:ascii="Times New Roman"/>
          <w:b w:val="false"/>
          <w:i w:val="false"/>
          <w:color w:val="000000"/>
          <w:sz w:val="28"/>
        </w:rPr>
        <w:t xml:space="preserve">
      36) Самоа Тәуелсiз Мемлекетi; </w:t>
      </w:r>
    </w:p>
    <w:p>
      <w:pPr>
        <w:spacing w:after="0"/>
        <w:ind w:left="0"/>
        <w:jc w:val="both"/>
      </w:pPr>
      <w:r>
        <w:rPr>
          <w:rFonts w:ascii="Times New Roman"/>
          <w:b w:val="false"/>
          <w:i w:val="false"/>
          <w:color w:val="000000"/>
          <w:sz w:val="28"/>
        </w:rPr>
        <w:t xml:space="preserve">
      37) Сейшель аралдары Республикасы; </w:t>
      </w:r>
    </w:p>
    <w:p>
      <w:pPr>
        <w:spacing w:after="0"/>
        <w:ind w:left="0"/>
        <w:jc w:val="both"/>
      </w:pPr>
      <w:r>
        <w:rPr>
          <w:rFonts w:ascii="Times New Roman"/>
          <w:b w:val="false"/>
          <w:i w:val="false"/>
          <w:color w:val="000000"/>
          <w:sz w:val="28"/>
        </w:rPr>
        <w:t xml:space="preserve">
      38) Сент-Винсент және Гренадины Мемлекетi; </w:t>
      </w:r>
    </w:p>
    <w:p>
      <w:pPr>
        <w:spacing w:after="0"/>
        <w:ind w:left="0"/>
        <w:jc w:val="both"/>
      </w:pPr>
      <w:r>
        <w:rPr>
          <w:rFonts w:ascii="Times New Roman"/>
          <w:b w:val="false"/>
          <w:i w:val="false"/>
          <w:color w:val="000000"/>
          <w:sz w:val="28"/>
        </w:rPr>
        <w:t xml:space="preserve">
      39) Сент-Китс және Невис Федерациясы; </w:t>
      </w:r>
    </w:p>
    <w:p>
      <w:pPr>
        <w:spacing w:after="0"/>
        <w:ind w:left="0"/>
        <w:jc w:val="both"/>
      </w:pPr>
      <w:r>
        <w:rPr>
          <w:rFonts w:ascii="Times New Roman"/>
          <w:b w:val="false"/>
          <w:i w:val="false"/>
          <w:color w:val="000000"/>
          <w:sz w:val="28"/>
        </w:rPr>
        <w:t xml:space="preserve">
      40) Сент-Люсия Мемлекетi; </w:t>
      </w:r>
    </w:p>
    <w:p>
      <w:pPr>
        <w:spacing w:after="0"/>
        <w:ind w:left="0"/>
        <w:jc w:val="both"/>
      </w:pPr>
      <w:r>
        <w:rPr>
          <w:rFonts w:ascii="Times New Roman"/>
          <w:b w:val="false"/>
          <w:i w:val="false"/>
          <w:color w:val="000000"/>
          <w:sz w:val="28"/>
        </w:rPr>
        <w:t xml:space="preserve">
      41) Ұлыбритания мен Солтүстiк Ирландияның Бiрiккен Корольдiгi (мынадай аумақтары бөлiгiнде ғана): </w:t>
      </w:r>
    </w:p>
    <w:p>
      <w:pPr>
        <w:spacing w:after="0"/>
        <w:ind w:left="0"/>
        <w:jc w:val="both"/>
      </w:pPr>
      <w:r>
        <w:rPr>
          <w:rFonts w:ascii="Times New Roman"/>
          <w:b w:val="false"/>
          <w:i w:val="false"/>
          <w:color w:val="000000"/>
          <w:sz w:val="28"/>
        </w:rPr>
        <w:t xml:space="preserve">
      Ангилья аралдары; </w:t>
      </w:r>
    </w:p>
    <w:p>
      <w:pPr>
        <w:spacing w:after="0"/>
        <w:ind w:left="0"/>
        <w:jc w:val="both"/>
      </w:pPr>
      <w:r>
        <w:rPr>
          <w:rFonts w:ascii="Times New Roman"/>
          <w:b w:val="false"/>
          <w:i w:val="false"/>
          <w:color w:val="000000"/>
          <w:sz w:val="28"/>
        </w:rPr>
        <w:t xml:space="preserve">
      Бермуд аралдары; </w:t>
      </w:r>
    </w:p>
    <w:p>
      <w:pPr>
        <w:spacing w:after="0"/>
        <w:ind w:left="0"/>
        <w:jc w:val="both"/>
      </w:pPr>
      <w:r>
        <w:rPr>
          <w:rFonts w:ascii="Times New Roman"/>
          <w:b w:val="false"/>
          <w:i w:val="false"/>
          <w:color w:val="000000"/>
          <w:sz w:val="28"/>
        </w:rPr>
        <w:t xml:space="preserve">
      Британдық Виргин аралдары; </w:t>
      </w:r>
    </w:p>
    <w:p>
      <w:pPr>
        <w:spacing w:after="0"/>
        <w:ind w:left="0"/>
        <w:jc w:val="both"/>
      </w:pPr>
      <w:r>
        <w:rPr>
          <w:rFonts w:ascii="Times New Roman"/>
          <w:b w:val="false"/>
          <w:i w:val="false"/>
          <w:color w:val="000000"/>
          <w:sz w:val="28"/>
        </w:rPr>
        <w:t xml:space="preserve">
      Гибралтар; </w:t>
      </w:r>
    </w:p>
    <w:p>
      <w:pPr>
        <w:spacing w:after="0"/>
        <w:ind w:left="0"/>
        <w:jc w:val="both"/>
      </w:pPr>
      <w:r>
        <w:rPr>
          <w:rFonts w:ascii="Times New Roman"/>
          <w:b w:val="false"/>
          <w:i w:val="false"/>
          <w:color w:val="000000"/>
          <w:sz w:val="28"/>
        </w:rPr>
        <w:t xml:space="preserve">
      Кайман аралдары; </w:t>
      </w:r>
    </w:p>
    <w:p>
      <w:pPr>
        <w:spacing w:after="0"/>
        <w:ind w:left="0"/>
        <w:jc w:val="both"/>
      </w:pPr>
      <w:r>
        <w:rPr>
          <w:rFonts w:ascii="Times New Roman"/>
          <w:b w:val="false"/>
          <w:i w:val="false"/>
          <w:color w:val="000000"/>
          <w:sz w:val="28"/>
        </w:rPr>
        <w:t xml:space="preserve">
      Монтсеррат аралы; </w:t>
      </w:r>
    </w:p>
    <w:p>
      <w:pPr>
        <w:spacing w:after="0"/>
        <w:ind w:left="0"/>
        <w:jc w:val="both"/>
      </w:pPr>
      <w:r>
        <w:rPr>
          <w:rFonts w:ascii="Times New Roman"/>
          <w:b w:val="false"/>
          <w:i w:val="false"/>
          <w:color w:val="000000"/>
          <w:sz w:val="28"/>
        </w:rPr>
        <w:t xml:space="preserve">
      Теркс және Кайкос аралдары; </w:t>
      </w:r>
    </w:p>
    <w:p>
      <w:pPr>
        <w:spacing w:after="0"/>
        <w:ind w:left="0"/>
        <w:jc w:val="both"/>
      </w:pPr>
      <w:r>
        <w:rPr>
          <w:rFonts w:ascii="Times New Roman"/>
          <w:b w:val="false"/>
          <w:i w:val="false"/>
          <w:color w:val="000000"/>
          <w:sz w:val="28"/>
        </w:rPr>
        <w:t xml:space="preserve">
      Мэн аралы; </w:t>
      </w:r>
    </w:p>
    <w:p>
      <w:pPr>
        <w:spacing w:after="0"/>
        <w:ind w:left="0"/>
        <w:jc w:val="both"/>
      </w:pPr>
      <w:r>
        <w:rPr>
          <w:rFonts w:ascii="Times New Roman"/>
          <w:b w:val="false"/>
          <w:i w:val="false"/>
          <w:color w:val="000000"/>
          <w:sz w:val="28"/>
        </w:rPr>
        <w:t xml:space="preserve">
      Норманд аралдары (Гернси, Джерси, Сарк, Олдерни аралдары); </w:t>
      </w:r>
    </w:p>
    <w:p>
      <w:pPr>
        <w:spacing w:after="0"/>
        <w:ind w:left="0"/>
        <w:jc w:val="both"/>
      </w:pPr>
      <w:r>
        <w:rPr>
          <w:rFonts w:ascii="Times New Roman"/>
          <w:b w:val="false"/>
          <w:i w:val="false"/>
          <w:color w:val="000000"/>
          <w:sz w:val="28"/>
        </w:rPr>
        <w:t xml:space="preserve">
      42) Америка Құрама Штаттары (Американдық Виргин аралдарының, Гуам аралының және Пуэрто-Рико Достастығы аумақтары бөлiгiнде ғана); </w:t>
      </w:r>
    </w:p>
    <w:p>
      <w:pPr>
        <w:spacing w:after="0"/>
        <w:ind w:left="0"/>
        <w:jc w:val="both"/>
      </w:pPr>
      <w:r>
        <w:rPr>
          <w:rFonts w:ascii="Times New Roman"/>
          <w:b w:val="false"/>
          <w:i w:val="false"/>
          <w:color w:val="000000"/>
          <w:sz w:val="28"/>
        </w:rPr>
        <w:t xml:space="preserve">
      43) Тонга Корольдiгi; </w:t>
      </w:r>
    </w:p>
    <w:p>
      <w:pPr>
        <w:spacing w:after="0"/>
        <w:ind w:left="0"/>
        <w:jc w:val="both"/>
      </w:pPr>
      <w:r>
        <w:rPr>
          <w:rFonts w:ascii="Times New Roman"/>
          <w:b w:val="false"/>
          <w:i w:val="false"/>
          <w:color w:val="000000"/>
          <w:sz w:val="28"/>
        </w:rPr>
        <w:t xml:space="preserve">
      44) Филиппин Республикасы; </w:t>
      </w:r>
    </w:p>
    <w:p>
      <w:pPr>
        <w:spacing w:after="0"/>
        <w:ind w:left="0"/>
        <w:jc w:val="both"/>
      </w:pPr>
      <w:r>
        <w:rPr>
          <w:rFonts w:ascii="Times New Roman"/>
          <w:b w:val="false"/>
          <w:i w:val="false"/>
          <w:color w:val="000000"/>
          <w:sz w:val="28"/>
        </w:rPr>
        <w:t xml:space="preserve">
      45) Шри-Ланка Демократиялық Республикасы."; </w:t>
      </w:r>
    </w:p>
    <w:bookmarkStart w:name="z15" w:id="13"/>
    <w:p>
      <w:pPr>
        <w:spacing w:after="0"/>
        <w:ind w:left="0"/>
        <w:jc w:val="both"/>
      </w:pPr>
      <w:r>
        <w:rPr>
          <w:rFonts w:ascii="Times New Roman"/>
          <w:b w:val="false"/>
          <w:i w:val="false"/>
          <w:color w:val="000000"/>
          <w:sz w:val="28"/>
        </w:rPr>
        <w:t xml:space="preserve">
      3-қосымша осы қаулының 1-қосымшасына сәйкес редакцияда жазылсын; </w:t>
      </w:r>
    </w:p>
    <w:bookmarkEnd w:id="13"/>
    <w:bookmarkStart w:name="z16" w:id="14"/>
    <w:p>
      <w:pPr>
        <w:spacing w:after="0"/>
        <w:ind w:left="0"/>
        <w:jc w:val="both"/>
      </w:pPr>
      <w:r>
        <w:rPr>
          <w:rFonts w:ascii="Times New Roman"/>
          <w:b w:val="false"/>
          <w:i w:val="false"/>
          <w:color w:val="000000"/>
          <w:sz w:val="28"/>
        </w:rPr>
        <w:t xml:space="preserve">
      4-қосымшада: </w:t>
      </w:r>
    </w:p>
    <w:bookmarkEnd w:id="14"/>
    <w:p>
      <w:pPr>
        <w:spacing w:after="0"/>
        <w:ind w:left="0"/>
        <w:jc w:val="both"/>
      </w:pPr>
      <w:r>
        <w:rPr>
          <w:rFonts w:ascii="Times New Roman"/>
          <w:b w:val="false"/>
          <w:i w:val="false"/>
          <w:color w:val="000000"/>
          <w:sz w:val="28"/>
        </w:rPr>
        <w:t xml:space="preserve">
      "пруденциалдық нормативтерді есептеу үшін қосымша деректер" кестесінде: </w:t>
      </w:r>
    </w:p>
    <w:p>
      <w:pPr>
        <w:spacing w:after="0"/>
        <w:ind w:left="0"/>
        <w:jc w:val="both"/>
      </w:pPr>
      <w:r>
        <w:rPr>
          <w:rFonts w:ascii="Times New Roman"/>
          <w:b w:val="false"/>
          <w:i w:val="false"/>
          <w:color w:val="000000"/>
          <w:sz w:val="28"/>
        </w:rPr>
        <w:t xml:space="preserve">
      реттік нөмірі 8004, 8005-жолдар мынадай редакцияда жазылсын: </w:t>
      </w:r>
    </w:p>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3"/>
        <w:gridCol w:w="4631"/>
        <w:gridCol w:w="586"/>
      </w:tblGrid>
      <w:tr>
        <w:trPr>
          <w:trHeight w:val="30" w:hRule="atLeast"/>
        </w:trPr>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8004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қаражатты және бағалы </w:t>
            </w:r>
            <w:r>
              <w:br/>
            </w:r>
            <w:r>
              <w:rPr>
                <w:rFonts w:ascii="Times New Roman"/>
                <w:b w:val="false"/>
                <w:i w:val="false"/>
                <w:color w:val="000000"/>
                <w:sz w:val="20"/>
              </w:rPr>
              <w:t xml:space="preserve">
қағаздарды қайта бағалау мөлшері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8005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резервтің (провизиялардың) </w:t>
            </w:r>
            <w:r>
              <w:br/>
            </w:r>
            <w:r>
              <w:rPr>
                <w:rFonts w:ascii="Times New Roman"/>
                <w:b w:val="false"/>
                <w:i w:val="false"/>
                <w:color w:val="000000"/>
                <w:sz w:val="20"/>
              </w:rPr>
              <w:t xml:space="preserve">
мөлшері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реттік нөмірі 8007-жол алынып тасталсын; </w:t>
      </w:r>
    </w:p>
    <w:p>
      <w:pPr>
        <w:spacing w:after="0"/>
        <w:ind w:left="0"/>
        <w:jc w:val="both"/>
      </w:pPr>
      <w:r>
        <w:rPr>
          <w:rFonts w:ascii="Times New Roman"/>
          <w:b w:val="false"/>
          <w:i w:val="false"/>
          <w:color w:val="000000"/>
          <w:sz w:val="28"/>
        </w:rPr>
        <w:t xml:space="preserve">
       реттік нөмірі 8061-1-жолдан кейін мынадай мазмұндағы реттік нөмірі 8061-2-жолмен толықтырылсын: </w:t>
      </w:r>
    </w:p>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7"/>
        <w:gridCol w:w="3716"/>
        <w:gridCol w:w="497"/>
      </w:tblGrid>
      <w:tr>
        <w:trPr>
          <w:trHeight w:val="30" w:hRule="atLeast"/>
        </w:trPr>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8061-2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қосымшаның түсіндірмесінде көрсе- </w:t>
            </w:r>
            <w:r>
              <w:br/>
            </w:r>
            <w:r>
              <w:rPr>
                <w:rFonts w:ascii="Times New Roman"/>
                <w:b w:val="false"/>
                <w:i w:val="false"/>
                <w:color w:val="000000"/>
                <w:sz w:val="20"/>
              </w:rPr>
              <w:t xml:space="preserve">
тілген шетел мемлекеттерінің аумағында </w:t>
            </w:r>
            <w:r>
              <w:br/>
            </w:r>
            <w:r>
              <w:rPr>
                <w:rFonts w:ascii="Times New Roman"/>
                <w:b w:val="false"/>
                <w:i w:val="false"/>
                <w:color w:val="000000"/>
                <w:sz w:val="20"/>
              </w:rPr>
              <w:t xml:space="preserve">
тіркелген заңды тұлғалары немесе шетел </w:t>
            </w:r>
            <w:r>
              <w:br/>
            </w:r>
            <w:r>
              <w:rPr>
                <w:rFonts w:ascii="Times New Roman"/>
                <w:b w:val="false"/>
                <w:i w:val="false"/>
                <w:color w:val="000000"/>
                <w:sz w:val="20"/>
              </w:rPr>
              <w:t xml:space="preserve">
мемлекеттерінің азаматтары болып табы- </w:t>
            </w:r>
            <w:r>
              <w:br/>
            </w:r>
            <w:r>
              <w:rPr>
                <w:rFonts w:ascii="Times New Roman"/>
                <w:b w:val="false"/>
                <w:i w:val="false"/>
                <w:color w:val="000000"/>
                <w:sz w:val="20"/>
              </w:rPr>
              <w:t xml:space="preserve">
латын Қазақстан Республикасының рези- </w:t>
            </w:r>
            <w:r>
              <w:br/>
            </w:r>
            <w:r>
              <w:rPr>
                <w:rFonts w:ascii="Times New Roman"/>
                <w:b w:val="false"/>
                <w:i w:val="false"/>
                <w:color w:val="000000"/>
                <w:sz w:val="20"/>
              </w:rPr>
              <w:t xml:space="preserve">
денті еместерге берілген заемдар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реттік нөмірі 8064-жолдан кейін мынадай мазмұндағы реттік нөмірі 8064-1-жолмен толықтырылсын: </w:t>
      </w:r>
    </w:p>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7"/>
        <w:gridCol w:w="3716"/>
        <w:gridCol w:w="497"/>
      </w:tblGrid>
      <w:tr>
        <w:trPr>
          <w:trHeight w:val="30" w:hRule="atLeast"/>
        </w:trPr>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8064-1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қосымшаның түсіндірмесінде көрсе- </w:t>
            </w:r>
            <w:r>
              <w:br/>
            </w:r>
            <w:r>
              <w:rPr>
                <w:rFonts w:ascii="Times New Roman"/>
                <w:b w:val="false"/>
                <w:i w:val="false"/>
                <w:color w:val="000000"/>
                <w:sz w:val="20"/>
              </w:rPr>
              <w:t xml:space="preserve">
тілген шетел мемлекеттерінің аумағында </w:t>
            </w:r>
            <w:r>
              <w:br/>
            </w:r>
            <w:r>
              <w:rPr>
                <w:rFonts w:ascii="Times New Roman"/>
                <w:b w:val="false"/>
                <w:i w:val="false"/>
                <w:color w:val="000000"/>
                <w:sz w:val="20"/>
              </w:rPr>
              <w:t xml:space="preserve">
тіркелген Қазақстан Республикасының </w:t>
            </w:r>
            <w:r>
              <w:br/>
            </w:r>
            <w:r>
              <w:rPr>
                <w:rFonts w:ascii="Times New Roman"/>
                <w:b w:val="false"/>
                <w:i w:val="false"/>
                <w:color w:val="000000"/>
                <w:sz w:val="20"/>
              </w:rPr>
              <w:t xml:space="preserve">
резиденті емес ұйымдардағы салымдар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реттік нөмірі 8065-жолдан кейін мынадай мазмұндағы реттік нөмірі 8065-1-жолмен толықтырылсын: </w:t>
      </w:r>
    </w:p>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7"/>
        <w:gridCol w:w="3716"/>
        <w:gridCol w:w="497"/>
      </w:tblGrid>
      <w:tr>
        <w:trPr>
          <w:trHeight w:val="30" w:hRule="atLeast"/>
        </w:trPr>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8065-1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қосымшаның түсіндірмесінде көрсе- </w:t>
            </w:r>
            <w:r>
              <w:br/>
            </w:r>
            <w:r>
              <w:rPr>
                <w:rFonts w:ascii="Times New Roman"/>
                <w:b w:val="false"/>
                <w:i w:val="false"/>
                <w:color w:val="000000"/>
                <w:sz w:val="20"/>
              </w:rPr>
              <w:t xml:space="preserve">
тілген шетел мемлекеттерінің аумағында </w:t>
            </w:r>
            <w:r>
              <w:br/>
            </w:r>
            <w:r>
              <w:rPr>
                <w:rFonts w:ascii="Times New Roman"/>
                <w:b w:val="false"/>
                <w:i w:val="false"/>
                <w:color w:val="000000"/>
                <w:sz w:val="20"/>
              </w:rPr>
              <w:t xml:space="preserve">
тіркелген Қазақстан Республикасының </w:t>
            </w:r>
            <w:r>
              <w:br/>
            </w:r>
            <w:r>
              <w:rPr>
                <w:rFonts w:ascii="Times New Roman"/>
                <w:b w:val="false"/>
                <w:i w:val="false"/>
                <w:color w:val="000000"/>
                <w:sz w:val="20"/>
              </w:rPr>
              <w:t xml:space="preserve">
резиденті емес ұйымдардың дебиторлық </w:t>
            </w:r>
            <w:r>
              <w:br/>
            </w:r>
            <w:r>
              <w:rPr>
                <w:rFonts w:ascii="Times New Roman"/>
                <w:b w:val="false"/>
                <w:i w:val="false"/>
                <w:color w:val="000000"/>
                <w:sz w:val="20"/>
              </w:rPr>
              <w:t xml:space="preserve">
берешегі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реттік нөмірі 8069-жолдан кейін мынадай мазмұндағы реттік нөмірі 8069-1-жолмен толықтырылсын: </w:t>
      </w:r>
    </w:p>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7"/>
        <w:gridCol w:w="3716"/>
        <w:gridCol w:w="497"/>
      </w:tblGrid>
      <w:tr>
        <w:trPr>
          <w:trHeight w:val="30" w:hRule="atLeast"/>
        </w:trPr>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8069-1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қосымшаның түсіндірмесінде көрсе- </w:t>
            </w:r>
            <w:r>
              <w:br/>
            </w:r>
            <w:r>
              <w:rPr>
                <w:rFonts w:ascii="Times New Roman"/>
                <w:b w:val="false"/>
                <w:i w:val="false"/>
                <w:color w:val="000000"/>
                <w:sz w:val="20"/>
              </w:rPr>
              <w:t xml:space="preserve">
тілген шетел мемлекеттерінің аумағында </w:t>
            </w:r>
            <w:r>
              <w:br/>
            </w:r>
            <w:r>
              <w:rPr>
                <w:rFonts w:ascii="Times New Roman"/>
                <w:b w:val="false"/>
                <w:i w:val="false"/>
                <w:color w:val="000000"/>
                <w:sz w:val="20"/>
              </w:rPr>
              <w:t xml:space="preserve">
тіркелген Қазақстан Республикасының </w:t>
            </w:r>
            <w:r>
              <w:br/>
            </w:r>
            <w:r>
              <w:rPr>
                <w:rFonts w:ascii="Times New Roman"/>
                <w:b w:val="false"/>
                <w:i w:val="false"/>
                <w:color w:val="000000"/>
                <w:sz w:val="20"/>
              </w:rPr>
              <w:t xml:space="preserve">
резиденті емес ұйымдар шығарған бағалы </w:t>
            </w:r>
            <w:r>
              <w:br/>
            </w:r>
            <w:r>
              <w:rPr>
                <w:rFonts w:ascii="Times New Roman"/>
                <w:b w:val="false"/>
                <w:i w:val="false"/>
                <w:color w:val="000000"/>
                <w:sz w:val="20"/>
              </w:rPr>
              <w:t xml:space="preserve">
қағаздар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17" w:id="15"/>
    <w:p>
      <w:pPr>
        <w:spacing w:after="0"/>
        <w:ind w:left="0"/>
        <w:jc w:val="both"/>
      </w:pPr>
      <w:r>
        <w:rPr>
          <w:rFonts w:ascii="Times New Roman"/>
          <w:b w:val="false"/>
          <w:i w:val="false"/>
          <w:color w:val="000000"/>
          <w:sz w:val="28"/>
        </w:rPr>
        <w:t xml:space="preserve">
       мынадай мазмұндағы түсіндірмемен толықтырылсын: </w:t>
      </w:r>
    </w:p>
    <w:bookmarkEnd w:id="15"/>
    <w:p>
      <w:pPr>
        <w:spacing w:after="0"/>
        <w:ind w:left="0"/>
        <w:jc w:val="both"/>
      </w:pPr>
      <w:r>
        <w:rPr>
          <w:rFonts w:ascii="Times New Roman"/>
          <w:b w:val="false"/>
          <w:i w:val="false"/>
          <w:color w:val="000000"/>
          <w:sz w:val="28"/>
        </w:rPr>
        <w:t xml:space="preserve">
      "Түсіндірме: </w:t>
      </w:r>
    </w:p>
    <w:p>
      <w:pPr>
        <w:spacing w:after="0"/>
        <w:ind w:left="0"/>
        <w:jc w:val="both"/>
      </w:pPr>
      <w:r>
        <w:rPr>
          <w:rFonts w:ascii="Times New Roman"/>
          <w:b w:val="false"/>
          <w:i w:val="false"/>
          <w:color w:val="000000"/>
          <w:sz w:val="28"/>
        </w:rPr>
        <w:t xml:space="preserve">
      Шетел мемлекеттерінің тізбесі: </w:t>
      </w:r>
    </w:p>
    <w:p>
      <w:pPr>
        <w:spacing w:after="0"/>
        <w:ind w:left="0"/>
        <w:jc w:val="both"/>
      </w:pPr>
      <w:r>
        <w:rPr>
          <w:rFonts w:ascii="Times New Roman"/>
          <w:b w:val="false"/>
          <w:i w:val="false"/>
          <w:color w:val="000000"/>
          <w:sz w:val="28"/>
        </w:rPr>
        <w:t xml:space="preserve">
      1) Андорра Княздығы; </w:t>
      </w:r>
    </w:p>
    <w:p>
      <w:pPr>
        <w:spacing w:after="0"/>
        <w:ind w:left="0"/>
        <w:jc w:val="both"/>
      </w:pPr>
      <w:r>
        <w:rPr>
          <w:rFonts w:ascii="Times New Roman"/>
          <w:b w:val="false"/>
          <w:i w:val="false"/>
          <w:color w:val="000000"/>
          <w:sz w:val="28"/>
        </w:rPr>
        <w:t xml:space="preserve">
      2) Антигуа және Барбуда Мемлекеті; </w:t>
      </w:r>
    </w:p>
    <w:p>
      <w:pPr>
        <w:spacing w:after="0"/>
        <w:ind w:left="0"/>
        <w:jc w:val="both"/>
      </w:pPr>
      <w:r>
        <w:rPr>
          <w:rFonts w:ascii="Times New Roman"/>
          <w:b w:val="false"/>
          <w:i w:val="false"/>
          <w:color w:val="000000"/>
          <w:sz w:val="28"/>
        </w:rPr>
        <w:t xml:space="preserve">
      3) Багам аралдары Достастығы; </w:t>
      </w:r>
    </w:p>
    <w:p>
      <w:pPr>
        <w:spacing w:after="0"/>
        <w:ind w:left="0"/>
        <w:jc w:val="both"/>
      </w:pPr>
      <w:r>
        <w:rPr>
          <w:rFonts w:ascii="Times New Roman"/>
          <w:b w:val="false"/>
          <w:i w:val="false"/>
          <w:color w:val="000000"/>
          <w:sz w:val="28"/>
        </w:rPr>
        <w:t xml:space="preserve">
      4) Барбадос Мемлекетi; </w:t>
      </w:r>
    </w:p>
    <w:p>
      <w:pPr>
        <w:spacing w:after="0"/>
        <w:ind w:left="0"/>
        <w:jc w:val="both"/>
      </w:pPr>
      <w:r>
        <w:rPr>
          <w:rFonts w:ascii="Times New Roman"/>
          <w:b w:val="false"/>
          <w:i w:val="false"/>
          <w:color w:val="000000"/>
          <w:sz w:val="28"/>
        </w:rPr>
        <w:t xml:space="preserve">
      5) Бахрейн Мемлекеті; </w:t>
      </w:r>
    </w:p>
    <w:p>
      <w:pPr>
        <w:spacing w:after="0"/>
        <w:ind w:left="0"/>
        <w:jc w:val="both"/>
      </w:pPr>
      <w:r>
        <w:rPr>
          <w:rFonts w:ascii="Times New Roman"/>
          <w:b w:val="false"/>
          <w:i w:val="false"/>
          <w:color w:val="000000"/>
          <w:sz w:val="28"/>
        </w:rPr>
        <w:t xml:space="preserve">
      6) Белиз Мемлекетi; </w:t>
      </w:r>
    </w:p>
    <w:p>
      <w:pPr>
        <w:spacing w:after="0"/>
        <w:ind w:left="0"/>
        <w:jc w:val="both"/>
      </w:pPr>
      <w:r>
        <w:rPr>
          <w:rFonts w:ascii="Times New Roman"/>
          <w:b w:val="false"/>
          <w:i w:val="false"/>
          <w:color w:val="000000"/>
          <w:sz w:val="28"/>
        </w:rPr>
        <w:t xml:space="preserve">
      7) Бруней Даруссалам Мемлекетi; </w:t>
      </w:r>
    </w:p>
    <w:p>
      <w:pPr>
        <w:spacing w:after="0"/>
        <w:ind w:left="0"/>
        <w:jc w:val="both"/>
      </w:pPr>
      <w:r>
        <w:rPr>
          <w:rFonts w:ascii="Times New Roman"/>
          <w:b w:val="false"/>
          <w:i w:val="false"/>
          <w:color w:val="000000"/>
          <w:sz w:val="28"/>
        </w:rPr>
        <w:t xml:space="preserve">
      8) Вануату Республикасы; </w:t>
      </w:r>
    </w:p>
    <w:p>
      <w:pPr>
        <w:spacing w:after="0"/>
        <w:ind w:left="0"/>
        <w:jc w:val="both"/>
      </w:pPr>
      <w:r>
        <w:rPr>
          <w:rFonts w:ascii="Times New Roman"/>
          <w:b w:val="false"/>
          <w:i w:val="false"/>
          <w:color w:val="000000"/>
          <w:sz w:val="28"/>
        </w:rPr>
        <w:t xml:space="preserve">
      9) Гватемала Республикасы; </w:t>
      </w:r>
    </w:p>
    <w:p>
      <w:pPr>
        <w:spacing w:after="0"/>
        <w:ind w:left="0"/>
        <w:jc w:val="both"/>
      </w:pPr>
      <w:r>
        <w:rPr>
          <w:rFonts w:ascii="Times New Roman"/>
          <w:b w:val="false"/>
          <w:i w:val="false"/>
          <w:color w:val="000000"/>
          <w:sz w:val="28"/>
        </w:rPr>
        <w:t xml:space="preserve">
      10) Гренада Мемлекетi; </w:t>
      </w:r>
    </w:p>
    <w:p>
      <w:pPr>
        <w:spacing w:after="0"/>
        <w:ind w:left="0"/>
        <w:jc w:val="both"/>
      </w:pPr>
      <w:r>
        <w:rPr>
          <w:rFonts w:ascii="Times New Roman"/>
          <w:b w:val="false"/>
          <w:i w:val="false"/>
          <w:color w:val="000000"/>
          <w:sz w:val="28"/>
        </w:rPr>
        <w:t xml:space="preserve">
      11) Джибути Республикасы; </w:t>
      </w:r>
    </w:p>
    <w:p>
      <w:pPr>
        <w:spacing w:after="0"/>
        <w:ind w:left="0"/>
        <w:jc w:val="both"/>
      </w:pPr>
      <w:r>
        <w:rPr>
          <w:rFonts w:ascii="Times New Roman"/>
          <w:b w:val="false"/>
          <w:i w:val="false"/>
          <w:color w:val="000000"/>
          <w:sz w:val="28"/>
        </w:rPr>
        <w:t xml:space="preserve">
      12) Доминика Республикасы; </w:t>
      </w:r>
    </w:p>
    <w:p>
      <w:pPr>
        <w:spacing w:after="0"/>
        <w:ind w:left="0"/>
        <w:jc w:val="both"/>
      </w:pPr>
      <w:r>
        <w:rPr>
          <w:rFonts w:ascii="Times New Roman"/>
          <w:b w:val="false"/>
          <w:i w:val="false"/>
          <w:color w:val="000000"/>
          <w:sz w:val="28"/>
        </w:rPr>
        <w:t xml:space="preserve">
      13) Индонезия Республикасы; </w:t>
      </w:r>
    </w:p>
    <w:p>
      <w:pPr>
        <w:spacing w:after="0"/>
        <w:ind w:left="0"/>
        <w:jc w:val="both"/>
      </w:pPr>
      <w:r>
        <w:rPr>
          <w:rFonts w:ascii="Times New Roman"/>
          <w:b w:val="false"/>
          <w:i w:val="false"/>
          <w:color w:val="000000"/>
          <w:sz w:val="28"/>
        </w:rPr>
        <w:t xml:space="preserve">
      14) Испания (Канар аралдарының аумағы бөлiгiнде ғана); </w:t>
      </w:r>
    </w:p>
    <w:p>
      <w:pPr>
        <w:spacing w:after="0"/>
        <w:ind w:left="0"/>
        <w:jc w:val="both"/>
      </w:pPr>
      <w:r>
        <w:rPr>
          <w:rFonts w:ascii="Times New Roman"/>
          <w:b w:val="false"/>
          <w:i w:val="false"/>
          <w:color w:val="000000"/>
          <w:sz w:val="28"/>
        </w:rPr>
        <w:t xml:space="preserve">
      15) Кипр Республикасы; </w:t>
      </w:r>
    </w:p>
    <w:p>
      <w:pPr>
        <w:spacing w:after="0"/>
        <w:ind w:left="0"/>
        <w:jc w:val="both"/>
      </w:pPr>
      <w:r>
        <w:rPr>
          <w:rFonts w:ascii="Times New Roman"/>
          <w:b w:val="false"/>
          <w:i w:val="false"/>
          <w:color w:val="000000"/>
          <w:sz w:val="28"/>
        </w:rPr>
        <w:t xml:space="preserve">
      16) Қытай Халық Республикасы (Аомынь (Макао) және Сянган (Гонконг) арнайы әкiмшiлiк аудандарының аумақтары бөлiгiнде ғана); </w:t>
      </w:r>
    </w:p>
    <w:p>
      <w:pPr>
        <w:spacing w:after="0"/>
        <w:ind w:left="0"/>
        <w:jc w:val="both"/>
      </w:pPr>
      <w:r>
        <w:rPr>
          <w:rFonts w:ascii="Times New Roman"/>
          <w:b w:val="false"/>
          <w:i w:val="false"/>
          <w:color w:val="000000"/>
          <w:sz w:val="28"/>
        </w:rPr>
        <w:t xml:space="preserve">
      17) Ислам Федеральдық Республикасы Комор аралдары; </w:t>
      </w:r>
    </w:p>
    <w:p>
      <w:pPr>
        <w:spacing w:after="0"/>
        <w:ind w:left="0"/>
        <w:jc w:val="both"/>
      </w:pPr>
      <w:r>
        <w:rPr>
          <w:rFonts w:ascii="Times New Roman"/>
          <w:b w:val="false"/>
          <w:i w:val="false"/>
          <w:color w:val="000000"/>
          <w:sz w:val="28"/>
        </w:rPr>
        <w:t xml:space="preserve">
      18) Коста-Рика Республикасы; </w:t>
      </w:r>
    </w:p>
    <w:p>
      <w:pPr>
        <w:spacing w:after="0"/>
        <w:ind w:left="0"/>
        <w:jc w:val="both"/>
      </w:pPr>
      <w:r>
        <w:rPr>
          <w:rFonts w:ascii="Times New Roman"/>
          <w:b w:val="false"/>
          <w:i w:val="false"/>
          <w:color w:val="000000"/>
          <w:sz w:val="28"/>
        </w:rPr>
        <w:t xml:space="preserve">
      19) Малайзия (Лабуан анклавының аумағы бөлiгiнде ғана); </w:t>
      </w:r>
    </w:p>
    <w:p>
      <w:pPr>
        <w:spacing w:after="0"/>
        <w:ind w:left="0"/>
        <w:jc w:val="both"/>
      </w:pPr>
      <w:r>
        <w:rPr>
          <w:rFonts w:ascii="Times New Roman"/>
          <w:b w:val="false"/>
          <w:i w:val="false"/>
          <w:color w:val="000000"/>
          <w:sz w:val="28"/>
        </w:rPr>
        <w:t xml:space="preserve">
      20) Либерия Республикасы; </w:t>
      </w:r>
    </w:p>
    <w:p>
      <w:pPr>
        <w:spacing w:after="0"/>
        <w:ind w:left="0"/>
        <w:jc w:val="both"/>
      </w:pPr>
      <w:r>
        <w:rPr>
          <w:rFonts w:ascii="Times New Roman"/>
          <w:b w:val="false"/>
          <w:i w:val="false"/>
          <w:color w:val="000000"/>
          <w:sz w:val="28"/>
        </w:rPr>
        <w:t xml:space="preserve">
      21) Лихтенштейн Княздығы; </w:t>
      </w:r>
    </w:p>
    <w:p>
      <w:pPr>
        <w:spacing w:after="0"/>
        <w:ind w:left="0"/>
        <w:jc w:val="both"/>
      </w:pPr>
      <w:r>
        <w:rPr>
          <w:rFonts w:ascii="Times New Roman"/>
          <w:b w:val="false"/>
          <w:i w:val="false"/>
          <w:color w:val="000000"/>
          <w:sz w:val="28"/>
        </w:rPr>
        <w:t xml:space="preserve">
      22) Маврикий Республикасы; </w:t>
      </w:r>
    </w:p>
    <w:p>
      <w:pPr>
        <w:spacing w:after="0"/>
        <w:ind w:left="0"/>
        <w:jc w:val="both"/>
      </w:pPr>
      <w:r>
        <w:rPr>
          <w:rFonts w:ascii="Times New Roman"/>
          <w:b w:val="false"/>
          <w:i w:val="false"/>
          <w:color w:val="000000"/>
          <w:sz w:val="28"/>
        </w:rPr>
        <w:t xml:space="preserve">
      23) Португалия (Мадейра аралдарының аумағы бөлігінде ғана); </w:t>
      </w:r>
    </w:p>
    <w:p>
      <w:pPr>
        <w:spacing w:after="0"/>
        <w:ind w:left="0"/>
        <w:jc w:val="both"/>
      </w:pPr>
      <w:r>
        <w:rPr>
          <w:rFonts w:ascii="Times New Roman"/>
          <w:b w:val="false"/>
          <w:i w:val="false"/>
          <w:color w:val="000000"/>
          <w:sz w:val="28"/>
        </w:rPr>
        <w:t xml:space="preserve">
      24) Мальдив Республикасы; </w:t>
      </w:r>
    </w:p>
    <w:p>
      <w:pPr>
        <w:spacing w:after="0"/>
        <w:ind w:left="0"/>
        <w:jc w:val="both"/>
      </w:pPr>
      <w:r>
        <w:rPr>
          <w:rFonts w:ascii="Times New Roman"/>
          <w:b w:val="false"/>
          <w:i w:val="false"/>
          <w:color w:val="000000"/>
          <w:sz w:val="28"/>
        </w:rPr>
        <w:t xml:space="preserve">
      25) Мальта Республикасы; </w:t>
      </w:r>
    </w:p>
    <w:p>
      <w:pPr>
        <w:spacing w:after="0"/>
        <w:ind w:left="0"/>
        <w:jc w:val="both"/>
      </w:pPr>
      <w:r>
        <w:rPr>
          <w:rFonts w:ascii="Times New Roman"/>
          <w:b w:val="false"/>
          <w:i w:val="false"/>
          <w:color w:val="000000"/>
          <w:sz w:val="28"/>
        </w:rPr>
        <w:t xml:space="preserve">
      26) Маршалл аралдары Республикасы; </w:t>
      </w:r>
    </w:p>
    <w:p>
      <w:pPr>
        <w:spacing w:after="0"/>
        <w:ind w:left="0"/>
        <w:jc w:val="both"/>
      </w:pPr>
      <w:r>
        <w:rPr>
          <w:rFonts w:ascii="Times New Roman"/>
          <w:b w:val="false"/>
          <w:i w:val="false"/>
          <w:color w:val="000000"/>
          <w:sz w:val="28"/>
        </w:rPr>
        <w:t xml:space="preserve">
      27) Монако Княздығы; </w:t>
      </w:r>
    </w:p>
    <w:p>
      <w:pPr>
        <w:spacing w:after="0"/>
        <w:ind w:left="0"/>
        <w:jc w:val="both"/>
      </w:pPr>
      <w:r>
        <w:rPr>
          <w:rFonts w:ascii="Times New Roman"/>
          <w:b w:val="false"/>
          <w:i w:val="false"/>
          <w:color w:val="000000"/>
          <w:sz w:val="28"/>
        </w:rPr>
        <w:t xml:space="preserve">
      28) Мьянма Одағы; </w:t>
      </w:r>
    </w:p>
    <w:p>
      <w:pPr>
        <w:spacing w:after="0"/>
        <w:ind w:left="0"/>
        <w:jc w:val="both"/>
      </w:pPr>
      <w:r>
        <w:rPr>
          <w:rFonts w:ascii="Times New Roman"/>
          <w:b w:val="false"/>
          <w:i w:val="false"/>
          <w:color w:val="000000"/>
          <w:sz w:val="28"/>
        </w:rPr>
        <w:t xml:space="preserve">
      29) Науру Республикасы; </w:t>
      </w:r>
    </w:p>
    <w:p>
      <w:pPr>
        <w:spacing w:after="0"/>
        <w:ind w:left="0"/>
        <w:jc w:val="both"/>
      </w:pPr>
      <w:r>
        <w:rPr>
          <w:rFonts w:ascii="Times New Roman"/>
          <w:b w:val="false"/>
          <w:i w:val="false"/>
          <w:color w:val="000000"/>
          <w:sz w:val="28"/>
        </w:rPr>
        <w:t xml:space="preserve">
      30) Нидерланды (Аруба аралының аумағы және Антиль аралдарының тәуелдi аумақтары бөлiгiнде ғана); </w:t>
      </w:r>
    </w:p>
    <w:p>
      <w:pPr>
        <w:spacing w:after="0"/>
        <w:ind w:left="0"/>
        <w:jc w:val="both"/>
      </w:pPr>
      <w:r>
        <w:rPr>
          <w:rFonts w:ascii="Times New Roman"/>
          <w:b w:val="false"/>
          <w:i w:val="false"/>
          <w:color w:val="000000"/>
          <w:sz w:val="28"/>
        </w:rPr>
        <w:t xml:space="preserve">
      31) Нигерия Федеративтiк Республикасы; </w:t>
      </w:r>
    </w:p>
    <w:p>
      <w:pPr>
        <w:spacing w:after="0"/>
        <w:ind w:left="0"/>
        <w:jc w:val="both"/>
      </w:pPr>
      <w:r>
        <w:rPr>
          <w:rFonts w:ascii="Times New Roman"/>
          <w:b w:val="false"/>
          <w:i w:val="false"/>
          <w:color w:val="000000"/>
          <w:sz w:val="28"/>
        </w:rPr>
        <w:t xml:space="preserve">
      32) Жаңа Зеландия (Кук және Ниуэ аралдарының аумақтары бөлiгiнде ғана); </w:t>
      </w:r>
    </w:p>
    <w:p>
      <w:pPr>
        <w:spacing w:after="0"/>
        <w:ind w:left="0"/>
        <w:jc w:val="both"/>
      </w:pPr>
      <w:r>
        <w:rPr>
          <w:rFonts w:ascii="Times New Roman"/>
          <w:b w:val="false"/>
          <w:i w:val="false"/>
          <w:color w:val="000000"/>
          <w:sz w:val="28"/>
        </w:rPr>
        <w:t xml:space="preserve">
      33) Бiрiккен Араб Әмiрлiгi (Дубай қаласының аумағы бөлiгiнде ғана); </w:t>
      </w:r>
    </w:p>
    <w:p>
      <w:pPr>
        <w:spacing w:after="0"/>
        <w:ind w:left="0"/>
        <w:jc w:val="both"/>
      </w:pPr>
      <w:r>
        <w:rPr>
          <w:rFonts w:ascii="Times New Roman"/>
          <w:b w:val="false"/>
          <w:i w:val="false"/>
          <w:color w:val="000000"/>
          <w:sz w:val="28"/>
        </w:rPr>
        <w:t xml:space="preserve">
      34) Палау Республикасы; </w:t>
      </w:r>
    </w:p>
    <w:p>
      <w:pPr>
        <w:spacing w:after="0"/>
        <w:ind w:left="0"/>
        <w:jc w:val="both"/>
      </w:pPr>
      <w:r>
        <w:rPr>
          <w:rFonts w:ascii="Times New Roman"/>
          <w:b w:val="false"/>
          <w:i w:val="false"/>
          <w:color w:val="000000"/>
          <w:sz w:val="28"/>
        </w:rPr>
        <w:t xml:space="preserve">
      35) Панама Республикасы; </w:t>
      </w:r>
    </w:p>
    <w:p>
      <w:pPr>
        <w:spacing w:after="0"/>
        <w:ind w:left="0"/>
        <w:jc w:val="both"/>
      </w:pPr>
      <w:r>
        <w:rPr>
          <w:rFonts w:ascii="Times New Roman"/>
          <w:b w:val="false"/>
          <w:i w:val="false"/>
          <w:color w:val="000000"/>
          <w:sz w:val="28"/>
        </w:rPr>
        <w:t xml:space="preserve">
      36) Самоа Тәуелсiз Мемлекетi; </w:t>
      </w:r>
    </w:p>
    <w:p>
      <w:pPr>
        <w:spacing w:after="0"/>
        <w:ind w:left="0"/>
        <w:jc w:val="both"/>
      </w:pPr>
      <w:r>
        <w:rPr>
          <w:rFonts w:ascii="Times New Roman"/>
          <w:b w:val="false"/>
          <w:i w:val="false"/>
          <w:color w:val="000000"/>
          <w:sz w:val="28"/>
        </w:rPr>
        <w:t xml:space="preserve">
      37) Сейшель аралдары Республикасы; </w:t>
      </w:r>
    </w:p>
    <w:p>
      <w:pPr>
        <w:spacing w:after="0"/>
        <w:ind w:left="0"/>
        <w:jc w:val="both"/>
      </w:pPr>
      <w:r>
        <w:rPr>
          <w:rFonts w:ascii="Times New Roman"/>
          <w:b w:val="false"/>
          <w:i w:val="false"/>
          <w:color w:val="000000"/>
          <w:sz w:val="28"/>
        </w:rPr>
        <w:t xml:space="preserve">
      38) Сент-Винсент және Гренадины Мемлекетi; </w:t>
      </w:r>
    </w:p>
    <w:p>
      <w:pPr>
        <w:spacing w:after="0"/>
        <w:ind w:left="0"/>
        <w:jc w:val="both"/>
      </w:pPr>
      <w:r>
        <w:rPr>
          <w:rFonts w:ascii="Times New Roman"/>
          <w:b w:val="false"/>
          <w:i w:val="false"/>
          <w:color w:val="000000"/>
          <w:sz w:val="28"/>
        </w:rPr>
        <w:t xml:space="preserve">
      39) Сент-Китс және Невис Федерациясы; </w:t>
      </w:r>
    </w:p>
    <w:p>
      <w:pPr>
        <w:spacing w:after="0"/>
        <w:ind w:left="0"/>
        <w:jc w:val="both"/>
      </w:pPr>
      <w:r>
        <w:rPr>
          <w:rFonts w:ascii="Times New Roman"/>
          <w:b w:val="false"/>
          <w:i w:val="false"/>
          <w:color w:val="000000"/>
          <w:sz w:val="28"/>
        </w:rPr>
        <w:t xml:space="preserve">
      40) Сент-Люсия Мемлекетi; </w:t>
      </w:r>
    </w:p>
    <w:p>
      <w:pPr>
        <w:spacing w:after="0"/>
        <w:ind w:left="0"/>
        <w:jc w:val="both"/>
      </w:pPr>
      <w:r>
        <w:rPr>
          <w:rFonts w:ascii="Times New Roman"/>
          <w:b w:val="false"/>
          <w:i w:val="false"/>
          <w:color w:val="000000"/>
          <w:sz w:val="28"/>
        </w:rPr>
        <w:t xml:space="preserve">
      41) Ұлыбритания мен Солтүстiк Ирландияның Бiрiккен Корольдiгi (мынадай аумақтары бөлiгiнде ғана): </w:t>
      </w:r>
    </w:p>
    <w:p>
      <w:pPr>
        <w:spacing w:after="0"/>
        <w:ind w:left="0"/>
        <w:jc w:val="both"/>
      </w:pPr>
      <w:r>
        <w:rPr>
          <w:rFonts w:ascii="Times New Roman"/>
          <w:b w:val="false"/>
          <w:i w:val="false"/>
          <w:color w:val="000000"/>
          <w:sz w:val="28"/>
        </w:rPr>
        <w:t xml:space="preserve">
      Ангилья аралдары; </w:t>
      </w:r>
    </w:p>
    <w:p>
      <w:pPr>
        <w:spacing w:after="0"/>
        <w:ind w:left="0"/>
        <w:jc w:val="both"/>
      </w:pPr>
      <w:r>
        <w:rPr>
          <w:rFonts w:ascii="Times New Roman"/>
          <w:b w:val="false"/>
          <w:i w:val="false"/>
          <w:color w:val="000000"/>
          <w:sz w:val="28"/>
        </w:rPr>
        <w:t xml:space="preserve">
      Бермуд аралдары; </w:t>
      </w:r>
    </w:p>
    <w:p>
      <w:pPr>
        <w:spacing w:after="0"/>
        <w:ind w:left="0"/>
        <w:jc w:val="both"/>
      </w:pPr>
      <w:r>
        <w:rPr>
          <w:rFonts w:ascii="Times New Roman"/>
          <w:b w:val="false"/>
          <w:i w:val="false"/>
          <w:color w:val="000000"/>
          <w:sz w:val="28"/>
        </w:rPr>
        <w:t xml:space="preserve">
      Британдық Виргин аралдары; </w:t>
      </w:r>
    </w:p>
    <w:p>
      <w:pPr>
        <w:spacing w:after="0"/>
        <w:ind w:left="0"/>
        <w:jc w:val="both"/>
      </w:pPr>
      <w:r>
        <w:rPr>
          <w:rFonts w:ascii="Times New Roman"/>
          <w:b w:val="false"/>
          <w:i w:val="false"/>
          <w:color w:val="000000"/>
          <w:sz w:val="28"/>
        </w:rPr>
        <w:t xml:space="preserve">
      Гибралтар; </w:t>
      </w:r>
    </w:p>
    <w:p>
      <w:pPr>
        <w:spacing w:after="0"/>
        <w:ind w:left="0"/>
        <w:jc w:val="both"/>
      </w:pPr>
      <w:r>
        <w:rPr>
          <w:rFonts w:ascii="Times New Roman"/>
          <w:b w:val="false"/>
          <w:i w:val="false"/>
          <w:color w:val="000000"/>
          <w:sz w:val="28"/>
        </w:rPr>
        <w:t xml:space="preserve">
      Кайман аралдары; </w:t>
      </w:r>
    </w:p>
    <w:p>
      <w:pPr>
        <w:spacing w:after="0"/>
        <w:ind w:left="0"/>
        <w:jc w:val="both"/>
      </w:pPr>
      <w:r>
        <w:rPr>
          <w:rFonts w:ascii="Times New Roman"/>
          <w:b w:val="false"/>
          <w:i w:val="false"/>
          <w:color w:val="000000"/>
          <w:sz w:val="28"/>
        </w:rPr>
        <w:t xml:space="preserve">
      Монтсеррат аралы; </w:t>
      </w:r>
    </w:p>
    <w:p>
      <w:pPr>
        <w:spacing w:after="0"/>
        <w:ind w:left="0"/>
        <w:jc w:val="both"/>
      </w:pPr>
      <w:r>
        <w:rPr>
          <w:rFonts w:ascii="Times New Roman"/>
          <w:b w:val="false"/>
          <w:i w:val="false"/>
          <w:color w:val="000000"/>
          <w:sz w:val="28"/>
        </w:rPr>
        <w:t xml:space="preserve">
      Теркс және Кайкос аралдары; </w:t>
      </w:r>
    </w:p>
    <w:p>
      <w:pPr>
        <w:spacing w:after="0"/>
        <w:ind w:left="0"/>
        <w:jc w:val="both"/>
      </w:pPr>
      <w:r>
        <w:rPr>
          <w:rFonts w:ascii="Times New Roman"/>
          <w:b w:val="false"/>
          <w:i w:val="false"/>
          <w:color w:val="000000"/>
          <w:sz w:val="28"/>
        </w:rPr>
        <w:t xml:space="preserve">
      Мэн аралы; </w:t>
      </w:r>
    </w:p>
    <w:p>
      <w:pPr>
        <w:spacing w:after="0"/>
        <w:ind w:left="0"/>
        <w:jc w:val="both"/>
      </w:pPr>
      <w:r>
        <w:rPr>
          <w:rFonts w:ascii="Times New Roman"/>
          <w:b w:val="false"/>
          <w:i w:val="false"/>
          <w:color w:val="000000"/>
          <w:sz w:val="28"/>
        </w:rPr>
        <w:t xml:space="preserve">
      Норманд аралдары (Гернси, Джерси, Сарк, Олдерни аралдары); </w:t>
      </w:r>
    </w:p>
    <w:p>
      <w:pPr>
        <w:spacing w:after="0"/>
        <w:ind w:left="0"/>
        <w:jc w:val="both"/>
      </w:pPr>
      <w:r>
        <w:rPr>
          <w:rFonts w:ascii="Times New Roman"/>
          <w:b w:val="false"/>
          <w:i w:val="false"/>
          <w:color w:val="000000"/>
          <w:sz w:val="28"/>
        </w:rPr>
        <w:t xml:space="preserve">
      42) Америка Құрама Штаттары (Американдық Виргин аралдарының, Гуам аралының және Пуэрто-Рико Достастығы аумақтары бөлiгiнде ғана); </w:t>
      </w:r>
    </w:p>
    <w:p>
      <w:pPr>
        <w:spacing w:after="0"/>
        <w:ind w:left="0"/>
        <w:jc w:val="both"/>
      </w:pPr>
      <w:r>
        <w:rPr>
          <w:rFonts w:ascii="Times New Roman"/>
          <w:b w:val="false"/>
          <w:i w:val="false"/>
          <w:color w:val="000000"/>
          <w:sz w:val="28"/>
        </w:rPr>
        <w:t xml:space="preserve">
      43) Тонга Корольдiгi; </w:t>
      </w:r>
    </w:p>
    <w:p>
      <w:pPr>
        <w:spacing w:after="0"/>
        <w:ind w:left="0"/>
        <w:jc w:val="both"/>
      </w:pPr>
      <w:r>
        <w:rPr>
          <w:rFonts w:ascii="Times New Roman"/>
          <w:b w:val="false"/>
          <w:i w:val="false"/>
          <w:color w:val="000000"/>
          <w:sz w:val="28"/>
        </w:rPr>
        <w:t xml:space="preserve">
      44) Филиппин Республикасы; </w:t>
      </w:r>
    </w:p>
    <w:p>
      <w:pPr>
        <w:spacing w:after="0"/>
        <w:ind w:left="0"/>
        <w:jc w:val="both"/>
      </w:pPr>
      <w:r>
        <w:rPr>
          <w:rFonts w:ascii="Times New Roman"/>
          <w:b w:val="false"/>
          <w:i w:val="false"/>
          <w:color w:val="000000"/>
          <w:sz w:val="28"/>
        </w:rPr>
        <w:t xml:space="preserve">
      45) Шри-Ланка Демократиялық Республикасы."; </w:t>
      </w:r>
    </w:p>
    <w:bookmarkStart w:name="z18" w:id="16"/>
    <w:p>
      <w:pPr>
        <w:spacing w:after="0"/>
        <w:ind w:left="0"/>
        <w:jc w:val="both"/>
      </w:pPr>
      <w:r>
        <w:rPr>
          <w:rFonts w:ascii="Times New Roman"/>
          <w:b w:val="false"/>
          <w:i w:val="false"/>
          <w:color w:val="000000"/>
          <w:sz w:val="28"/>
        </w:rPr>
        <w:t xml:space="preserve">
      осы қаулының 2-қосымшасына сәйкес 5, 6, 7-қосымшалармен толықтырылсын;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күші жойылды - ҚР Ұлттық Банкі Басқармасының 2012.03.26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Банкі Басқармасының 2012.03.26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26.12.2016 </w:t>
      </w:r>
      <w:r>
        <w:rPr>
          <w:rFonts w:ascii="Times New Roman"/>
          <w:b w:val="false"/>
          <w:i w:val="false"/>
          <w:color w:val="00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xml:space="preserve">
      2. Осы қаулы 2008 жылғы 1 сәуірден бастап қолданысқа енгізіледі. </w:t>
      </w:r>
    </w:p>
    <w:bookmarkEnd w:id="17"/>
    <w:bookmarkStart w:name="z21" w:id="18"/>
    <w:p>
      <w:pPr>
        <w:spacing w:after="0"/>
        <w:ind w:left="0"/>
        <w:jc w:val="both"/>
      </w:pPr>
      <w:r>
        <w:rPr>
          <w:rFonts w:ascii="Times New Roman"/>
          <w:b w:val="false"/>
          <w:i w:val="false"/>
          <w:color w:val="000000"/>
          <w:sz w:val="28"/>
        </w:rPr>
        <w:t xml:space="preserve">
      3. Стратегия және талдау департаменті (Г.А. Ділімбетова): </w:t>
      </w:r>
    </w:p>
    <w:bookmarkEnd w:id="18"/>
    <w:p>
      <w:pPr>
        <w:spacing w:after="0"/>
        <w:ind w:left="0"/>
        <w:jc w:val="both"/>
      </w:pPr>
      <w:r>
        <w:rPr>
          <w:rFonts w:ascii="Times New Roman"/>
          <w:b w:val="false"/>
          <w:i w:val="false"/>
          <w:color w:val="000000"/>
          <w:sz w:val="28"/>
        </w:rPr>
        <w:t xml:space="preserve">
      1) Заң департаментiмен (Н.В. Сәрсенова) бiрлесiп, осы қаулыны Қазақстан Республикасының Әдiлет министрлiгiнде мемлекеттiк тiркеуден өткiзу шараларын қолға алсын; </w:t>
      </w:r>
    </w:p>
    <w:p>
      <w:pPr>
        <w:spacing w:after="0"/>
        <w:ind w:left="0"/>
        <w:jc w:val="both"/>
      </w:pPr>
      <w:r>
        <w:rPr>
          <w:rFonts w:ascii="Times New Roman"/>
          <w:b w:val="false"/>
          <w:i w:val="false"/>
          <w:color w:val="000000"/>
          <w:sz w:val="28"/>
        </w:rPr>
        <w:t xml:space="preserve">
      2) Қазақстан Республикасының Әдiлет министрлiгiнде мемлекеттiк тiркелген күннен бастап он күндiк мерзiмде осы қаулыны Агенттіктің мүдделi бөлiмшелерiне, "Қазақстан қаржыгерлерінің қауымдастығы" заңды тұлғалар бірлестігіне жеткiзсiн. </w:t>
      </w:r>
    </w:p>
    <w:bookmarkStart w:name="z22" w:id="19"/>
    <w:p>
      <w:pPr>
        <w:spacing w:after="0"/>
        <w:ind w:left="0"/>
        <w:jc w:val="both"/>
      </w:pPr>
      <w:r>
        <w:rPr>
          <w:rFonts w:ascii="Times New Roman"/>
          <w:b w:val="false"/>
          <w:i w:val="false"/>
          <w:color w:val="000000"/>
          <w:sz w:val="28"/>
        </w:rPr>
        <w:t xml:space="preserve">
      4. Төраға Қызметі осы қаулыны Қазақстан Республикасының бұқаралық ақпарат құралдарында жариялау шараларын қолға алсын. </w:t>
      </w:r>
    </w:p>
    <w:bookmarkEnd w:id="19"/>
    <w:bookmarkStart w:name="z23" w:id="20"/>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 Бахмутоваға жүктелсін. </w:t>
      </w:r>
    </w:p>
    <w:bookmarkEnd w:id="20"/>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 </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xml:space="preserve">
      Қазақстан Республикасы Қаржы </w:t>
      </w:r>
    </w:p>
    <w:bookmarkEnd w:id="21"/>
    <w:p>
      <w:pPr>
        <w:spacing w:after="0"/>
        <w:ind w:left="0"/>
        <w:jc w:val="both"/>
      </w:pPr>
      <w:r>
        <w:rPr>
          <w:rFonts w:ascii="Times New Roman"/>
          <w:b w:val="false"/>
          <w:i w:val="false"/>
          <w:color w:val="000000"/>
          <w:sz w:val="28"/>
        </w:rPr>
        <w:t xml:space="preserve">
      нарығын және қаржы ұйымдарын </w:t>
      </w:r>
    </w:p>
    <w:p>
      <w:pPr>
        <w:spacing w:after="0"/>
        <w:ind w:left="0"/>
        <w:jc w:val="both"/>
      </w:pPr>
      <w:r>
        <w:rPr>
          <w:rFonts w:ascii="Times New Roman"/>
          <w:b w:val="false"/>
          <w:i w:val="false"/>
          <w:color w:val="000000"/>
          <w:sz w:val="28"/>
        </w:rPr>
        <w:t xml:space="preserve">
      реттеу мен қадағалау агенттігі </w:t>
      </w:r>
    </w:p>
    <w:p>
      <w:pPr>
        <w:spacing w:after="0"/>
        <w:ind w:left="0"/>
        <w:jc w:val="both"/>
      </w:pPr>
      <w:r>
        <w:rPr>
          <w:rFonts w:ascii="Times New Roman"/>
          <w:b w:val="false"/>
          <w:i w:val="false"/>
          <w:color w:val="000000"/>
          <w:sz w:val="28"/>
        </w:rPr>
        <w:t xml:space="preserve">
      Басқармасының </w:t>
      </w:r>
    </w:p>
    <w:p>
      <w:pPr>
        <w:spacing w:after="0"/>
        <w:ind w:left="0"/>
        <w:jc w:val="both"/>
      </w:pPr>
      <w:r>
        <w:rPr>
          <w:rFonts w:ascii="Times New Roman"/>
          <w:b w:val="false"/>
          <w:i w:val="false"/>
          <w:color w:val="000000"/>
          <w:sz w:val="28"/>
        </w:rPr>
        <w:t xml:space="preserve">
      2007 жылғы 24 желтоқсандағы </w:t>
      </w:r>
    </w:p>
    <w:p>
      <w:pPr>
        <w:spacing w:after="0"/>
        <w:ind w:left="0"/>
        <w:jc w:val="both"/>
      </w:pPr>
      <w:r>
        <w:rPr>
          <w:rFonts w:ascii="Times New Roman"/>
          <w:b w:val="false"/>
          <w:i w:val="false"/>
          <w:color w:val="000000"/>
          <w:sz w:val="28"/>
        </w:rPr>
        <w:t xml:space="preserve">
      N 280 қаулысына 1-қосымша </w:t>
      </w:r>
    </w:p>
    <w:p>
      <w:pPr>
        <w:spacing w:after="0"/>
        <w:ind w:left="0"/>
        <w:jc w:val="both"/>
      </w:pPr>
      <w:r>
        <w:rPr>
          <w:rFonts w:ascii="Times New Roman"/>
          <w:b w:val="false"/>
          <w:i w:val="false"/>
          <w:color w:val="000000"/>
          <w:sz w:val="28"/>
        </w:rPr>
        <w:t xml:space="preserve">
      "Акцияларының бақылау пакеті </w:t>
      </w:r>
    </w:p>
    <w:p>
      <w:pPr>
        <w:spacing w:after="0"/>
        <w:ind w:left="0"/>
        <w:jc w:val="both"/>
      </w:pPr>
      <w:r>
        <w:rPr>
          <w:rFonts w:ascii="Times New Roman"/>
          <w:b w:val="false"/>
          <w:i w:val="false"/>
          <w:color w:val="000000"/>
          <w:sz w:val="28"/>
        </w:rPr>
        <w:t xml:space="preserve">
      мемлекеттің немесе ұлттық </w:t>
      </w:r>
    </w:p>
    <w:p>
      <w:pPr>
        <w:spacing w:after="0"/>
        <w:ind w:left="0"/>
        <w:jc w:val="both"/>
      </w:pPr>
      <w:r>
        <w:rPr>
          <w:rFonts w:ascii="Times New Roman"/>
          <w:b w:val="false"/>
          <w:i w:val="false"/>
          <w:color w:val="000000"/>
          <w:sz w:val="28"/>
        </w:rPr>
        <w:t xml:space="preserve">
      холдингтің не ұлттық басқарушы </w:t>
      </w:r>
    </w:p>
    <w:p>
      <w:pPr>
        <w:spacing w:after="0"/>
        <w:ind w:left="0"/>
        <w:jc w:val="both"/>
      </w:pPr>
      <w:r>
        <w:rPr>
          <w:rFonts w:ascii="Times New Roman"/>
          <w:b w:val="false"/>
          <w:i w:val="false"/>
          <w:color w:val="000000"/>
          <w:sz w:val="28"/>
        </w:rPr>
        <w:t xml:space="preserve">
      компанияның иелігіндегі банк </w:t>
      </w:r>
    </w:p>
    <w:p>
      <w:pPr>
        <w:spacing w:after="0"/>
        <w:ind w:left="0"/>
        <w:jc w:val="both"/>
      </w:pPr>
      <w:r>
        <w:rPr>
          <w:rFonts w:ascii="Times New Roman"/>
          <w:b w:val="false"/>
          <w:i w:val="false"/>
          <w:color w:val="000000"/>
          <w:sz w:val="28"/>
        </w:rPr>
        <w:t xml:space="preserve">
      операцияларының жекелеген </w:t>
      </w:r>
    </w:p>
    <w:p>
      <w:pPr>
        <w:spacing w:after="0"/>
        <w:ind w:left="0"/>
        <w:jc w:val="both"/>
      </w:pPr>
      <w:r>
        <w:rPr>
          <w:rFonts w:ascii="Times New Roman"/>
          <w:b w:val="false"/>
          <w:i w:val="false"/>
          <w:color w:val="000000"/>
          <w:sz w:val="28"/>
        </w:rPr>
        <w:t xml:space="preserve">
      түрлерін жүзеге асыратын ұйымдарға, </w:t>
      </w:r>
    </w:p>
    <w:p>
      <w:pPr>
        <w:spacing w:after="0"/>
        <w:ind w:left="0"/>
        <w:jc w:val="both"/>
      </w:pPr>
      <w:r>
        <w:rPr>
          <w:rFonts w:ascii="Times New Roman"/>
          <w:b w:val="false"/>
          <w:i w:val="false"/>
          <w:color w:val="000000"/>
          <w:sz w:val="28"/>
        </w:rPr>
        <w:t xml:space="preserve">
      ипотекалық ұйымдарға арналған </w:t>
      </w:r>
    </w:p>
    <w:p>
      <w:pPr>
        <w:spacing w:after="0"/>
        <w:ind w:left="0"/>
        <w:jc w:val="both"/>
      </w:pPr>
      <w:r>
        <w:rPr>
          <w:rFonts w:ascii="Times New Roman"/>
          <w:b w:val="false"/>
          <w:i w:val="false"/>
          <w:color w:val="000000"/>
          <w:sz w:val="28"/>
        </w:rPr>
        <w:t xml:space="preserve">
      пруденциалдық нормативтерді есептеу </w:t>
      </w:r>
    </w:p>
    <w:p>
      <w:pPr>
        <w:spacing w:after="0"/>
        <w:ind w:left="0"/>
        <w:jc w:val="both"/>
      </w:pPr>
      <w:r>
        <w:rPr>
          <w:rFonts w:ascii="Times New Roman"/>
          <w:b w:val="false"/>
          <w:i w:val="false"/>
          <w:color w:val="000000"/>
          <w:sz w:val="28"/>
        </w:rPr>
        <w:t xml:space="preserve">
      әдістемесі мен олардың нормативтік </w:t>
      </w:r>
    </w:p>
    <w:p>
      <w:pPr>
        <w:spacing w:after="0"/>
        <w:ind w:left="0"/>
        <w:jc w:val="both"/>
      </w:pPr>
      <w:r>
        <w:rPr>
          <w:rFonts w:ascii="Times New Roman"/>
          <w:b w:val="false"/>
          <w:i w:val="false"/>
          <w:color w:val="000000"/>
          <w:sz w:val="28"/>
        </w:rPr>
        <w:t xml:space="preserve">
      мәні және олардың орындалуы туралы </w:t>
      </w:r>
    </w:p>
    <w:p>
      <w:pPr>
        <w:spacing w:after="0"/>
        <w:ind w:left="0"/>
        <w:jc w:val="both"/>
      </w:pPr>
      <w:r>
        <w:rPr>
          <w:rFonts w:ascii="Times New Roman"/>
          <w:b w:val="false"/>
          <w:i w:val="false"/>
          <w:color w:val="000000"/>
          <w:sz w:val="28"/>
        </w:rPr>
        <w:t xml:space="preserve">
      есеп беру нысандары мен мерзімдері </w:t>
      </w:r>
    </w:p>
    <w:p>
      <w:pPr>
        <w:spacing w:after="0"/>
        <w:ind w:left="0"/>
        <w:jc w:val="both"/>
      </w:pPr>
      <w:r>
        <w:rPr>
          <w:rFonts w:ascii="Times New Roman"/>
          <w:b w:val="false"/>
          <w:i w:val="false"/>
          <w:color w:val="000000"/>
          <w:sz w:val="28"/>
        </w:rPr>
        <w:t xml:space="preserve">
      туралы нұсқаулықтың 3-қосымшасы </w:t>
      </w:r>
    </w:p>
    <w:p>
      <w:pPr>
        <w:spacing w:after="0"/>
        <w:ind w:left="0"/>
        <w:jc w:val="both"/>
      </w:pPr>
      <w:r>
        <w:rPr>
          <w:rFonts w:ascii="Times New Roman"/>
          <w:b w:val="false"/>
          <w:i w:val="false"/>
          <w:color w:val="000000"/>
          <w:sz w:val="28"/>
        </w:rPr>
        <w:t xml:space="preserve">
      1. Ипотекалық ұйымның жіктеуге жататын (несие портфелі) заемдарының ең көп мөлшері мыналардан қалыптасады: </w:t>
      </w:r>
    </w:p>
    <w:p>
      <w:pPr>
        <w:spacing w:after="0"/>
        <w:ind w:left="0"/>
        <w:jc w:val="both"/>
      </w:pPr>
      <w:r>
        <w:rPr>
          <w:rFonts w:ascii="Times New Roman"/>
          <w:b w:val="false"/>
          <w:i w:val="false"/>
          <w:color w:val="000000"/>
          <w:sz w:val="28"/>
        </w:rPr>
        <w:t xml:space="preserve">
      1) басқа банктерге берілген заемдардан: </w:t>
      </w:r>
    </w:p>
    <w:p>
      <w:pPr>
        <w:spacing w:after="0"/>
        <w:ind w:left="0"/>
        <w:jc w:val="both"/>
      </w:pPr>
      <w:r>
        <w:rPr>
          <w:rFonts w:ascii="Times New Roman"/>
          <w:b w:val="false"/>
          <w:i w:val="false"/>
          <w:color w:val="000000"/>
          <w:sz w:val="28"/>
        </w:rPr>
        <w:t xml:space="preserve">
      қысқа мерзімді; </w:t>
      </w:r>
    </w:p>
    <w:p>
      <w:pPr>
        <w:spacing w:after="0"/>
        <w:ind w:left="0"/>
        <w:jc w:val="both"/>
      </w:pPr>
      <w:r>
        <w:rPr>
          <w:rFonts w:ascii="Times New Roman"/>
          <w:b w:val="false"/>
          <w:i w:val="false"/>
          <w:color w:val="000000"/>
          <w:sz w:val="28"/>
        </w:rPr>
        <w:t xml:space="preserve">
      овернайт; </w:t>
      </w:r>
    </w:p>
    <w:p>
      <w:pPr>
        <w:spacing w:after="0"/>
        <w:ind w:left="0"/>
        <w:jc w:val="both"/>
      </w:pPr>
      <w:r>
        <w:rPr>
          <w:rFonts w:ascii="Times New Roman"/>
          <w:b w:val="false"/>
          <w:i w:val="false"/>
          <w:color w:val="000000"/>
          <w:sz w:val="28"/>
        </w:rPr>
        <w:t xml:space="preserve">
      ұзақ мерзімді; </w:t>
      </w:r>
    </w:p>
    <w:p>
      <w:pPr>
        <w:spacing w:after="0"/>
        <w:ind w:left="0"/>
        <w:jc w:val="both"/>
      </w:pPr>
      <w:r>
        <w:rPr>
          <w:rFonts w:ascii="Times New Roman"/>
          <w:b w:val="false"/>
          <w:i w:val="false"/>
          <w:color w:val="000000"/>
          <w:sz w:val="28"/>
        </w:rPr>
        <w:t xml:space="preserve">
      2) банк операцияларының жекелеген түрлерін жүзеге асыратын ұйымдарға берілген заемдардан: </w:t>
      </w:r>
    </w:p>
    <w:p>
      <w:pPr>
        <w:spacing w:after="0"/>
        <w:ind w:left="0"/>
        <w:jc w:val="both"/>
      </w:pPr>
      <w:r>
        <w:rPr>
          <w:rFonts w:ascii="Times New Roman"/>
          <w:b w:val="false"/>
          <w:i w:val="false"/>
          <w:color w:val="000000"/>
          <w:sz w:val="28"/>
        </w:rPr>
        <w:t xml:space="preserve">
      қысқа мерзімді; </w:t>
      </w:r>
    </w:p>
    <w:p>
      <w:pPr>
        <w:spacing w:after="0"/>
        <w:ind w:left="0"/>
        <w:jc w:val="both"/>
      </w:pPr>
      <w:r>
        <w:rPr>
          <w:rFonts w:ascii="Times New Roman"/>
          <w:b w:val="false"/>
          <w:i w:val="false"/>
          <w:color w:val="000000"/>
          <w:sz w:val="28"/>
        </w:rPr>
        <w:t xml:space="preserve">
      ұзақ мерзімді; </w:t>
      </w:r>
    </w:p>
    <w:p>
      <w:pPr>
        <w:spacing w:after="0"/>
        <w:ind w:left="0"/>
        <w:jc w:val="both"/>
      </w:pPr>
      <w:r>
        <w:rPr>
          <w:rFonts w:ascii="Times New Roman"/>
          <w:b w:val="false"/>
          <w:i w:val="false"/>
          <w:color w:val="000000"/>
          <w:sz w:val="28"/>
        </w:rPr>
        <w:t xml:space="preserve">
      3) клиенттерге берілген заемдардан: </w:t>
      </w:r>
    </w:p>
    <w:p>
      <w:pPr>
        <w:spacing w:after="0"/>
        <w:ind w:left="0"/>
        <w:jc w:val="both"/>
      </w:pPr>
      <w:r>
        <w:rPr>
          <w:rFonts w:ascii="Times New Roman"/>
          <w:b w:val="false"/>
          <w:i w:val="false"/>
          <w:color w:val="000000"/>
          <w:sz w:val="28"/>
        </w:rPr>
        <w:t xml:space="preserve">
      қысқа мерзімді; </w:t>
      </w:r>
    </w:p>
    <w:p>
      <w:pPr>
        <w:spacing w:after="0"/>
        <w:ind w:left="0"/>
        <w:jc w:val="both"/>
      </w:pPr>
      <w:r>
        <w:rPr>
          <w:rFonts w:ascii="Times New Roman"/>
          <w:b w:val="false"/>
          <w:i w:val="false"/>
          <w:color w:val="000000"/>
          <w:sz w:val="28"/>
        </w:rPr>
        <w:t xml:space="preserve">
      ұзақ мерзімді; </w:t>
      </w:r>
    </w:p>
    <w:p>
      <w:pPr>
        <w:spacing w:after="0"/>
        <w:ind w:left="0"/>
        <w:jc w:val="both"/>
      </w:pPr>
      <w:r>
        <w:rPr>
          <w:rFonts w:ascii="Times New Roman"/>
          <w:b w:val="false"/>
          <w:i w:val="false"/>
          <w:color w:val="000000"/>
          <w:sz w:val="28"/>
        </w:rPr>
        <w:t xml:space="preserve">
      4) овердрафт заемдарынан: </w:t>
      </w:r>
    </w:p>
    <w:p>
      <w:pPr>
        <w:spacing w:after="0"/>
        <w:ind w:left="0"/>
        <w:jc w:val="both"/>
      </w:pPr>
      <w:r>
        <w:rPr>
          <w:rFonts w:ascii="Times New Roman"/>
          <w:b w:val="false"/>
          <w:i w:val="false"/>
          <w:color w:val="000000"/>
          <w:sz w:val="28"/>
        </w:rPr>
        <w:t xml:space="preserve">
      басқа банктердің корреспонденттік шоттары бойынша; </w:t>
      </w:r>
    </w:p>
    <w:p>
      <w:pPr>
        <w:spacing w:after="0"/>
        <w:ind w:left="0"/>
        <w:jc w:val="both"/>
      </w:pPr>
      <w:r>
        <w:rPr>
          <w:rFonts w:ascii="Times New Roman"/>
          <w:b w:val="false"/>
          <w:i w:val="false"/>
          <w:color w:val="000000"/>
          <w:sz w:val="28"/>
        </w:rPr>
        <w:t xml:space="preserve">
       банк операцияларының жекелеген түрлерін жүзеге асыратын ұйымдарға берілген; </w:t>
      </w:r>
    </w:p>
    <w:p>
      <w:pPr>
        <w:spacing w:after="0"/>
        <w:ind w:left="0"/>
        <w:jc w:val="both"/>
      </w:pPr>
      <w:r>
        <w:rPr>
          <w:rFonts w:ascii="Times New Roman"/>
          <w:b w:val="false"/>
          <w:i w:val="false"/>
          <w:color w:val="000000"/>
          <w:sz w:val="28"/>
        </w:rPr>
        <w:t xml:space="preserve">
       клиенттерге берілген; </w:t>
      </w:r>
    </w:p>
    <w:p>
      <w:pPr>
        <w:spacing w:after="0"/>
        <w:ind w:left="0"/>
        <w:jc w:val="both"/>
      </w:pPr>
      <w:r>
        <w:rPr>
          <w:rFonts w:ascii="Times New Roman"/>
          <w:b w:val="false"/>
          <w:i w:val="false"/>
          <w:color w:val="000000"/>
          <w:sz w:val="28"/>
        </w:rPr>
        <w:t xml:space="preserve">
       5) берілген қаржы лизингінен: </w:t>
      </w:r>
    </w:p>
    <w:p>
      <w:pPr>
        <w:spacing w:after="0"/>
        <w:ind w:left="0"/>
        <w:jc w:val="both"/>
      </w:pPr>
      <w:r>
        <w:rPr>
          <w:rFonts w:ascii="Times New Roman"/>
          <w:b w:val="false"/>
          <w:i w:val="false"/>
          <w:color w:val="000000"/>
          <w:sz w:val="28"/>
        </w:rPr>
        <w:t xml:space="preserve">
       басқа банктерге; </w:t>
      </w:r>
    </w:p>
    <w:p>
      <w:pPr>
        <w:spacing w:after="0"/>
        <w:ind w:left="0"/>
        <w:jc w:val="both"/>
      </w:pPr>
      <w:r>
        <w:rPr>
          <w:rFonts w:ascii="Times New Roman"/>
          <w:b w:val="false"/>
          <w:i w:val="false"/>
          <w:color w:val="000000"/>
          <w:sz w:val="28"/>
        </w:rPr>
        <w:t xml:space="preserve">
       банк операцияларының жекелеген түрлерін жүзеге асыратын ұйымдарға; </w:t>
      </w:r>
    </w:p>
    <w:p>
      <w:pPr>
        <w:spacing w:after="0"/>
        <w:ind w:left="0"/>
        <w:jc w:val="both"/>
      </w:pPr>
      <w:r>
        <w:rPr>
          <w:rFonts w:ascii="Times New Roman"/>
          <w:b w:val="false"/>
          <w:i w:val="false"/>
          <w:color w:val="000000"/>
          <w:sz w:val="28"/>
        </w:rPr>
        <w:t xml:space="preserve">
       жеке тұлға клиенттерге; </w:t>
      </w:r>
    </w:p>
    <w:p>
      <w:pPr>
        <w:spacing w:after="0"/>
        <w:ind w:left="0"/>
        <w:jc w:val="both"/>
      </w:pPr>
      <w:r>
        <w:rPr>
          <w:rFonts w:ascii="Times New Roman"/>
          <w:b w:val="false"/>
          <w:i w:val="false"/>
          <w:color w:val="000000"/>
          <w:sz w:val="28"/>
        </w:rPr>
        <w:t xml:space="preserve">
       6) клиенттерге берілген факторингтен, форфейтингтен; </w:t>
      </w:r>
    </w:p>
    <w:p>
      <w:pPr>
        <w:spacing w:after="0"/>
        <w:ind w:left="0"/>
        <w:jc w:val="both"/>
      </w:pPr>
      <w:r>
        <w:rPr>
          <w:rFonts w:ascii="Times New Roman"/>
          <w:b w:val="false"/>
          <w:i w:val="false"/>
          <w:color w:val="000000"/>
          <w:sz w:val="28"/>
        </w:rPr>
        <w:t xml:space="preserve">
       7) клиенттердің ескерілген векселінен; </w:t>
      </w:r>
    </w:p>
    <w:p>
      <w:pPr>
        <w:spacing w:after="0"/>
        <w:ind w:left="0"/>
        <w:jc w:val="both"/>
      </w:pPr>
      <w:r>
        <w:rPr>
          <w:rFonts w:ascii="Times New Roman"/>
          <w:b w:val="false"/>
          <w:i w:val="false"/>
          <w:color w:val="000000"/>
          <w:sz w:val="28"/>
        </w:rPr>
        <w:t xml:space="preserve">
       8) клиенттерге берілген басқа заемдардан; </w:t>
      </w:r>
    </w:p>
    <w:p>
      <w:pPr>
        <w:spacing w:after="0"/>
        <w:ind w:left="0"/>
        <w:jc w:val="both"/>
      </w:pPr>
      <w:r>
        <w:rPr>
          <w:rFonts w:ascii="Times New Roman"/>
          <w:b w:val="false"/>
          <w:i w:val="false"/>
          <w:color w:val="000000"/>
          <w:sz w:val="28"/>
        </w:rPr>
        <w:t xml:space="preserve">
       9) бағалы қағаздармен "кері РЕПО" операцияларынан; </w:t>
      </w:r>
    </w:p>
    <w:p>
      <w:pPr>
        <w:spacing w:after="0"/>
        <w:ind w:left="0"/>
        <w:jc w:val="both"/>
      </w:pPr>
      <w:r>
        <w:rPr>
          <w:rFonts w:ascii="Times New Roman"/>
          <w:b w:val="false"/>
          <w:i w:val="false"/>
          <w:color w:val="000000"/>
          <w:sz w:val="28"/>
        </w:rPr>
        <w:t xml:space="preserve">
      ) осы қосымшаның 1)-8) тармақшаларымен көзделген кредиттер (заемдар) бойынша мерзімі өткен берешектен. </w:t>
      </w:r>
    </w:p>
    <w:p>
      <w:pPr>
        <w:spacing w:after="0"/>
        <w:ind w:left="0"/>
        <w:jc w:val="both"/>
      </w:pPr>
      <w:r>
        <w:rPr>
          <w:rFonts w:ascii="Times New Roman"/>
          <w:b w:val="false"/>
          <w:i w:val="false"/>
          <w:color w:val="000000"/>
          <w:sz w:val="28"/>
        </w:rPr>
        <w:t xml:space="preserve">
      2. Акцияларының бақылау пакеті мемлекеттің немесе ұлттық холдингтің не ұлттық басқарушы компанияның иелігіндегі банк операцияларының жекелеген түрлерін жүзеге асыратын ұйымның жіктеуге жататын (несие портфелі) заемдарының ең көп мөлшері мыналардан қалыптасады: </w:t>
      </w:r>
    </w:p>
    <w:p>
      <w:pPr>
        <w:spacing w:after="0"/>
        <w:ind w:left="0"/>
        <w:jc w:val="both"/>
      </w:pPr>
      <w:r>
        <w:rPr>
          <w:rFonts w:ascii="Times New Roman"/>
          <w:b w:val="false"/>
          <w:i w:val="false"/>
          <w:color w:val="000000"/>
          <w:sz w:val="28"/>
        </w:rPr>
        <w:t xml:space="preserve">
      1) берілген қаржылық жалдаудан (күмәнді берешектер бойынша резервтерді шегергенде); </w:t>
      </w:r>
    </w:p>
    <w:p>
      <w:pPr>
        <w:spacing w:after="0"/>
        <w:ind w:left="0"/>
        <w:jc w:val="both"/>
      </w:pPr>
      <w:r>
        <w:rPr>
          <w:rFonts w:ascii="Times New Roman"/>
          <w:b w:val="false"/>
          <w:i w:val="false"/>
          <w:color w:val="000000"/>
          <w:sz w:val="28"/>
        </w:rPr>
        <w:t xml:space="preserve">
      2) берілген ұзақ мерзімді заемдардан (күмәнді берешектер бойынша резервтерді шегергенде); </w:t>
      </w:r>
    </w:p>
    <w:p>
      <w:pPr>
        <w:spacing w:after="0"/>
        <w:ind w:left="0"/>
        <w:jc w:val="both"/>
      </w:pPr>
      <w:r>
        <w:rPr>
          <w:rFonts w:ascii="Times New Roman"/>
          <w:b w:val="false"/>
          <w:i w:val="false"/>
          <w:color w:val="000000"/>
          <w:sz w:val="28"/>
        </w:rPr>
        <w:t xml:space="preserve">
      3) берілген қысқа мерзімді заемдардан (күмәнді берешектер бойынша резервтерді шегергенде).";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2007 жылғы 24 желтоқсандағы</w:t>
            </w:r>
            <w:r>
              <w:br/>
            </w:r>
            <w:r>
              <w:rPr>
                <w:rFonts w:ascii="Times New Roman"/>
                <w:b w:val="false"/>
                <w:i w:val="false"/>
                <w:color w:val="000000"/>
                <w:sz w:val="20"/>
              </w:rPr>
              <w:t>N 280 қаулысына 2-қосымша</w:t>
            </w:r>
            <w:r>
              <w:br/>
            </w:r>
            <w:r>
              <w:rPr>
                <w:rFonts w:ascii="Times New Roman"/>
                <w:b w:val="false"/>
                <w:i w:val="false"/>
                <w:color w:val="000000"/>
                <w:sz w:val="20"/>
              </w:rPr>
              <w:t>"Акцияларының бақылау пакеті</w:t>
            </w:r>
            <w:r>
              <w:br/>
            </w:r>
            <w:r>
              <w:rPr>
                <w:rFonts w:ascii="Times New Roman"/>
                <w:b w:val="false"/>
                <w:i w:val="false"/>
                <w:color w:val="000000"/>
                <w:sz w:val="20"/>
              </w:rPr>
              <w:t>мемлекеттің немесе ұлттық</w:t>
            </w:r>
            <w:r>
              <w:br/>
            </w:r>
            <w:r>
              <w:rPr>
                <w:rFonts w:ascii="Times New Roman"/>
                <w:b w:val="false"/>
                <w:i w:val="false"/>
                <w:color w:val="000000"/>
                <w:sz w:val="20"/>
              </w:rPr>
              <w:t>холдингтің не ұлттық басқарушы</w:t>
            </w:r>
            <w:r>
              <w:br/>
            </w:r>
            <w:r>
              <w:rPr>
                <w:rFonts w:ascii="Times New Roman"/>
                <w:b w:val="false"/>
                <w:i w:val="false"/>
                <w:color w:val="000000"/>
                <w:sz w:val="20"/>
              </w:rPr>
              <w:t>компанияның иелігіндегі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ұйымдарға, ипотекалық ұйымдарға</w:t>
            </w:r>
            <w:r>
              <w:br/>
            </w:r>
            <w:r>
              <w:rPr>
                <w:rFonts w:ascii="Times New Roman"/>
                <w:b w:val="false"/>
                <w:i w:val="false"/>
                <w:color w:val="000000"/>
                <w:sz w:val="20"/>
              </w:rPr>
              <w:t>арналған пруденциалдық</w:t>
            </w:r>
            <w:r>
              <w:br/>
            </w:r>
            <w:r>
              <w:rPr>
                <w:rFonts w:ascii="Times New Roman"/>
                <w:b w:val="false"/>
                <w:i w:val="false"/>
                <w:color w:val="000000"/>
                <w:sz w:val="20"/>
              </w:rPr>
              <w:t>нормативтерді есептеу әдістемесі</w:t>
            </w:r>
            <w:r>
              <w:br/>
            </w:r>
            <w:r>
              <w:rPr>
                <w:rFonts w:ascii="Times New Roman"/>
                <w:b w:val="false"/>
                <w:i w:val="false"/>
                <w:color w:val="000000"/>
                <w:sz w:val="20"/>
              </w:rPr>
              <w:t>мен олардың нормативтік мәні</w:t>
            </w:r>
            <w:r>
              <w:br/>
            </w:r>
            <w:r>
              <w:rPr>
                <w:rFonts w:ascii="Times New Roman"/>
                <w:b w:val="false"/>
                <w:i w:val="false"/>
                <w:color w:val="000000"/>
                <w:sz w:val="20"/>
              </w:rPr>
              <w:t>және олардың орындалуы туралы</w:t>
            </w:r>
            <w:r>
              <w:br/>
            </w:r>
            <w:r>
              <w:rPr>
                <w:rFonts w:ascii="Times New Roman"/>
                <w:b w:val="false"/>
                <w:i w:val="false"/>
                <w:color w:val="000000"/>
                <w:sz w:val="20"/>
              </w:rPr>
              <w:t>есеп беру нысандары мен</w:t>
            </w:r>
            <w:r>
              <w:br/>
            </w:r>
            <w:r>
              <w:rPr>
                <w:rFonts w:ascii="Times New Roman"/>
                <w:b w:val="false"/>
                <w:i w:val="false"/>
                <w:color w:val="000000"/>
                <w:sz w:val="20"/>
              </w:rPr>
              <w:t>мерзімдері туралы нұсқаулықтың</w:t>
            </w:r>
            <w:r>
              <w:br/>
            </w:r>
            <w:r>
              <w:rPr>
                <w:rFonts w:ascii="Times New Roman"/>
                <w:b w:val="false"/>
                <w:i w:val="false"/>
                <w:color w:val="000000"/>
                <w:sz w:val="20"/>
              </w:rPr>
              <w:t>5-қосымшасы</w:t>
            </w:r>
          </w:p>
        </w:tc>
      </w:tr>
    </w:tbl>
    <w:p>
      <w:pPr>
        <w:spacing w:after="0"/>
        <w:ind w:left="0"/>
        <w:jc w:val="both"/>
      </w:pPr>
      <w:r>
        <w:rPr>
          <w:rFonts w:ascii="Times New Roman"/>
          <w:b w:val="false"/>
          <w:i w:val="false"/>
          <w:color w:val="000000"/>
          <w:sz w:val="28"/>
        </w:rPr>
        <w:t xml:space="preserve">
      200___жылғы __________ жағдай бойынша </w:t>
      </w:r>
    </w:p>
    <w:p>
      <w:pPr>
        <w:spacing w:after="0"/>
        <w:ind w:left="0"/>
        <w:jc w:val="both"/>
      </w:pPr>
      <w:r>
        <w:rPr>
          <w:rFonts w:ascii="Times New Roman"/>
          <w:b w:val="false"/>
          <w:i w:val="false"/>
          <w:color w:val="000000"/>
          <w:sz w:val="28"/>
        </w:rPr>
        <w:t xml:space="preserve">
      пруденциалдық нормативтерді орындау туралы есеп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(ұйымның қысқаша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2"/>
        <w:gridCol w:w="7036"/>
        <w:gridCol w:w="1172"/>
      </w:tblGrid>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меншікті акцияларды шегергендегі </w:t>
            </w:r>
            <w:r>
              <w:br/>
            </w:r>
            <w:r>
              <w:rPr>
                <w:rFonts w:ascii="Times New Roman"/>
                <w:b w:val="false"/>
                <w:i w:val="false"/>
                <w:color w:val="000000"/>
                <w:sz w:val="20"/>
              </w:rPr>
              <w:t xml:space="preserve">
жарғылық капитал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капитал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жылдардағы бөлінбеген таза кіріс (өткен </w:t>
            </w:r>
            <w:r>
              <w:br/>
            </w:r>
            <w:r>
              <w:rPr>
                <w:rFonts w:ascii="Times New Roman"/>
                <w:b w:val="false"/>
                <w:i w:val="false"/>
                <w:color w:val="000000"/>
                <w:sz w:val="20"/>
              </w:rPr>
              <w:t xml:space="preserve">
жылдардағы шығындар)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жылдардағы кіріс есебінен қалыптасқан </w:t>
            </w:r>
            <w:r>
              <w:br/>
            </w:r>
            <w:r>
              <w:rPr>
                <w:rFonts w:ascii="Times New Roman"/>
                <w:b w:val="false"/>
                <w:i w:val="false"/>
                <w:color w:val="000000"/>
                <w:sz w:val="20"/>
              </w:rPr>
              <w:t xml:space="preserve">
қорлар, резервтер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жылдың шығыстарынан (кірістерінен) </w:t>
            </w:r>
            <w:r>
              <w:br/>
            </w:r>
            <w:r>
              <w:rPr>
                <w:rFonts w:ascii="Times New Roman"/>
                <w:b w:val="false"/>
                <w:i w:val="false"/>
                <w:color w:val="000000"/>
                <w:sz w:val="20"/>
              </w:rPr>
              <w:t xml:space="preserve">
кірістердің (шығыстардың) асып түсуі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қаражаттарды және бағалы қағаздарды </w:t>
            </w:r>
            <w:r>
              <w:br/>
            </w:r>
            <w:r>
              <w:rPr>
                <w:rFonts w:ascii="Times New Roman"/>
                <w:b w:val="false"/>
                <w:i w:val="false"/>
                <w:color w:val="000000"/>
                <w:sz w:val="20"/>
              </w:rPr>
              <w:t xml:space="preserve">
қайта бағалау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капиталдың есебіне кіргізілетін жалпы </w:t>
            </w:r>
            <w:r>
              <w:br/>
            </w:r>
            <w:r>
              <w:rPr>
                <w:rFonts w:ascii="Times New Roman"/>
                <w:b w:val="false"/>
                <w:i w:val="false"/>
                <w:color w:val="000000"/>
                <w:sz w:val="20"/>
              </w:rPr>
              <w:t xml:space="preserve">
резервтер (провизиялар)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Нұсқаулықтың 4-тармағына сәйкес ұйымның сатып </w:t>
            </w:r>
            <w:r>
              <w:br/>
            </w:r>
            <w:r>
              <w:rPr>
                <w:rFonts w:ascii="Times New Roman"/>
                <w:b w:val="false"/>
                <w:i w:val="false"/>
                <w:color w:val="000000"/>
                <w:sz w:val="20"/>
              </w:rPr>
              <w:t xml:space="preserve">
алынған меншікті борышын шегергендегі ұйымның </w:t>
            </w:r>
            <w:r>
              <w:br/>
            </w:r>
            <w:r>
              <w:rPr>
                <w:rFonts w:ascii="Times New Roman"/>
                <w:b w:val="false"/>
                <w:i w:val="false"/>
                <w:color w:val="000000"/>
                <w:sz w:val="20"/>
              </w:rPr>
              <w:t xml:space="preserve">
реттелген борышы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және сату үшін бар акцияларды </w:t>
            </w:r>
            <w:r>
              <w:br/>
            </w:r>
            <w:r>
              <w:rPr>
                <w:rFonts w:ascii="Times New Roman"/>
                <w:b w:val="false"/>
                <w:i w:val="false"/>
                <w:color w:val="000000"/>
                <w:sz w:val="20"/>
              </w:rPr>
              <w:t xml:space="preserve">
қосқандағы эмитенттің акцияларына инвестициялар </w:t>
            </w:r>
            <w:r>
              <w:br/>
            </w:r>
            <w:r>
              <w:rPr>
                <w:rFonts w:ascii="Times New Roman"/>
                <w:b w:val="false"/>
                <w:i w:val="false"/>
                <w:color w:val="000000"/>
                <w:sz w:val="20"/>
              </w:rPr>
              <w:t xml:space="preserve">
және заңды тұлғаның жарғылық капиталына қатысу </w:t>
            </w:r>
            <w:r>
              <w:br/>
            </w:r>
            <w:r>
              <w:rPr>
                <w:rFonts w:ascii="Times New Roman"/>
                <w:b w:val="false"/>
                <w:i w:val="false"/>
                <w:color w:val="000000"/>
                <w:sz w:val="20"/>
              </w:rPr>
              <w:t xml:space="preserve">
үлестері, сондай-ақ заңды тұлғаның реттелген </w:t>
            </w:r>
            <w:r>
              <w:br/>
            </w:r>
            <w:r>
              <w:rPr>
                <w:rFonts w:ascii="Times New Roman"/>
                <w:b w:val="false"/>
                <w:i w:val="false"/>
                <w:color w:val="000000"/>
                <w:sz w:val="20"/>
              </w:rPr>
              <w:t xml:space="preserve">
борышы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меншікті капиталы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сараланған </w:t>
            </w:r>
            <w:r>
              <w:br/>
            </w:r>
            <w:r>
              <w:rPr>
                <w:rFonts w:ascii="Times New Roman"/>
                <w:b w:val="false"/>
                <w:i w:val="false"/>
                <w:color w:val="000000"/>
                <w:sz w:val="20"/>
              </w:rPr>
              <w:t xml:space="preserve">
активтер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сараланған </w:t>
            </w:r>
            <w:r>
              <w:br/>
            </w:r>
            <w:r>
              <w:rPr>
                <w:rFonts w:ascii="Times New Roman"/>
                <w:b w:val="false"/>
                <w:i w:val="false"/>
                <w:color w:val="000000"/>
                <w:sz w:val="20"/>
              </w:rPr>
              <w:t xml:space="preserve">
шартты және ықтимал міндеттемелер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капиталдың жеткіліктілік коэффициенті </w:t>
            </w:r>
            <w:r>
              <w:br/>
            </w:r>
            <w:r>
              <w:rPr>
                <w:rFonts w:ascii="Times New Roman"/>
                <w:b w:val="false"/>
                <w:i w:val="false"/>
                <w:color w:val="000000"/>
                <w:sz w:val="20"/>
              </w:rPr>
              <w:t xml:space="preserve">
k1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Нұсқаулықтың 3-тарауына сәйкес бір заемшының </w:t>
            </w:r>
            <w:r>
              <w:br/>
            </w:r>
            <w:r>
              <w:rPr>
                <w:rFonts w:ascii="Times New Roman"/>
                <w:b w:val="false"/>
                <w:i w:val="false"/>
                <w:color w:val="000000"/>
                <w:sz w:val="20"/>
              </w:rPr>
              <w:t xml:space="preserve">
немесе өзара байланысты заемшылар тобының ұйым </w:t>
            </w:r>
            <w:r>
              <w:br/>
            </w:r>
            <w:r>
              <w:rPr>
                <w:rFonts w:ascii="Times New Roman"/>
                <w:b w:val="false"/>
                <w:i w:val="false"/>
                <w:color w:val="000000"/>
                <w:sz w:val="20"/>
              </w:rPr>
              <w:t xml:space="preserve">
алдындағы міндеттемелердің кез келген түрі </w:t>
            </w:r>
            <w:r>
              <w:br/>
            </w:r>
            <w:r>
              <w:rPr>
                <w:rFonts w:ascii="Times New Roman"/>
                <w:b w:val="false"/>
                <w:i w:val="false"/>
                <w:color w:val="000000"/>
                <w:sz w:val="20"/>
              </w:rPr>
              <w:t xml:space="preserve">
бойынша жиынтық берешегі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Ұйыммен айрықша байланысы бар бір заемшыға </w:t>
            </w:r>
            <w:r>
              <w:br/>
            </w:r>
            <w:r>
              <w:rPr>
                <w:rFonts w:ascii="Times New Roman"/>
                <w:b w:val="false"/>
                <w:i w:val="false"/>
                <w:color w:val="000000"/>
                <w:sz w:val="20"/>
              </w:rPr>
              <w:t xml:space="preserve">
(заемшылар тобына) тәуекелдің ең көп мөлшерінің </w:t>
            </w:r>
            <w:r>
              <w:br/>
            </w:r>
            <w:r>
              <w:rPr>
                <w:rFonts w:ascii="Times New Roman"/>
                <w:b w:val="false"/>
                <w:i w:val="false"/>
                <w:color w:val="000000"/>
                <w:sz w:val="20"/>
              </w:rPr>
              <w:t xml:space="preserve">
коэффициенті - k2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несие портфелі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капиталдың мөлшерінен сегіз еседен </w:t>
            </w:r>
            <w:r>
              <w:br/>
            </w:r>
            <w:r>
              <w:rPr>
                <w:rFonts w:ascii="Times New Roman"/>
                <w:b w:val="false"/>
                <w:i w:val="false"/>
                <w:color w:val="000000"/>
                <w:sz w:val="20"/>
              </w:rPr>
              <w:t xml:space="preserve">
аспайтын несие портфелінің ең көп мөлшерінің </w:t>
            </w:r>
            <w:r>
              <w:br/>
            </w:r>
            <w:r>
              <w:rPr>
                <w:rFonts w:ascii="Times New Roman"/>
                <w:b w:val="false"/>
                <w:i w:val="false"/>
                <w:color w:val="000000"/>
                <w:sz w:val="20"/>
              </w:rPr>
              <w:t xml:space="preserve">
коэффициенті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өтімді активтерді қосқанда 3 айдан </w:t>
            </w:r>
            <w:r>
              <w:br/>
            </w:r>
            <w:r>
              <w:rPr>
                <w:rFonts w:ascii="Times New Roman"/>
                <w:b w:val="false"/>
                <w:i w:val="false"/>
                <w:color w:val="000000"/>
                <w:sz w:val="20"/>
              </w:rPr>
              <w:t xml:space="preserve">
аспайтын қалған өтеу мерзімі бар активтер </w:t>
            </w:r>
            <w:r>
              <w:br/>
            </w:r>
            <w:r>
              <w:rPr>
                <w:rFonts w:ascii="Times New Roman"/>
                <w:b w:val="false"/>
                <w:i w:val="false"/>
                <w:color w:val="000000"/>
                <w:sz w:val="20"/>
              </w:rPr>
              <w:t xml:space="preserve">
сомасы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етілгенге дейін міндеттемелерді қосқанда </w:t>
            </w:r>
            <w:r>
              <w:br/>
            </w:r>
            <w:r>
              <w:rPr>
                <w:rFonts w:ascii="Times New Roman"/>
                <w:b w:val="false"/>
                <w:i w:val="false"/>
                <w:color w:val="000000"/>
                <w:sz w:val="20"/>
              </w:rPr>
              <w:t xml:space="preserve">
3 айдан аспайтын қалған өтеу мерзімі бар </w:t>
            </w:r>
            <w:r>
              <w:br/>
            </w:r>
            <w:r>
              <w:rPr>
                <w:rFonts w:ascii="Times New Roman"/>
                <w:b w:val="false"/>
                <w:i w:val="false"/>
                <w:color w:val="000000"/>
                <w:sz w:val="20"/>
              </w:rPr>
              <w:t xml:space="preserve">
міндеттемелер сомасы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өтімділік коэффициенті k3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Бірінші басшы немесе есепке </w:t>
      </w:r>
    </w:p>
    <w:p>
      <w:pPr>
        <w:spacing w:after="0"/>
        <w:ind w:left="0"/>
        <w:jc w:val="both"/>
      </w:pPr>
      <w:r>
        <w:rPr>
          <w:rFonts w:ascii="Times New Roman"/>
          <w:b w:val="false"/>
          <w:i w:val="false"/>
          <w:color w:val="000000"/>
          <w:sz w:val="28"/>
        </w:rPr>
        <w:t xml:space="preserve">
       қол қоюға уәкілетті тұлға ___________ күні _____________ </w:t>
      </w:r>
    </w:p>
    <w:p>
      <w:pPr>
        <w:spacing w:after="0"/>
        <w:ind w:left="0"/>
        <w:jc w:val="both"/>
      </w:pPr>
      <w:r>
        <w:rPr>
          <w:rFonts w:ascii="Times New Roman"/>
          <w:b w:val="false"/>
          <w:i w:val="false"/>
          <w:color w:val="000000"/>
          <w:sz w:val="28"/>
        </w:rPr>
        <w:t xml:space="preserve">
       Бас бухгалтер немесе есепке </w:t>
      </w:r>
    </w:p>
    <w:p>
      <w:pPr>
        <w:spacing w:after="0"/>
        <w:ind w:left="0"/>
        <w:jc w:val="both"/>
      </w:pPr>
      <w:r>
        <w:rPr>
          <w:rFonts w:ascii="Times New Roman"/>
          <w:b w:val="false"/>
          <w:i w:val="false"/>
          <w:color w:val="000000"/>
          <w:sz w:val="28"/>
        </w:rPr>
        <w:t xml:space="preserve">
       қол қоюға уәкілетті тұлға ___________ күні _____________ </w:t>
      </w:r>
    </w:p>
    <w:p>
      <w:pPr>
        <w:spacing w:after="0"/>
        <w:ind w:left="0"/>
        <w:jc w:val="both"/>
      </w:pPr>
      <w:r>
        <w:rPr>
          <w:rFonts w:ascii="Times New Roman"/>
          <w:b w:val="false"/>
          <w:i w:val="false"/>
          <w:color w:val="000000"/>
          <w:sz w:val="28"/>
        </w:rPr>
        <w:t xml:space="preserve">
       Орындаушы _____________________ күні ____________________ </w:t>
      </w:r>
    </w:p>
    <w:p>
      <w:pPr>
        <w:spacing w:after="0"/>
        <w:ind w:left="0"/>
        <w:jc w:val="both"/>
      </w:pPr>
      <w:r>
        <w:rPr>
          <w:rFonts w:ascii="Times New Roman"/>
          <w:b w:val="false"/>
          <w:i w:val="false"/>
          <w:color w:val="000000"/>
          <w:sz w:val="28"/>
        </w:rPr>
        <w:t xml:space="preserve">
       Телефонның нөмірі: ________________ </w:t>
      </w:r>
    </w:p>
    <w:p>
      <w:pPr>
        <w:spacing w:after="0"/>
        <w:ind w:left="0"/>
        <w:jc w:val="both"/>
      </w:pPr>
      <w:r>
        <w:rPr>
          <w:rFonts w:ascii="Times New Roman"/>
          <w:b w:val="false"/>
          <w:i w:val="false"/>
          <w:color w:val="000000"/>
          <w:sz w:val="28"/>
        </w:rPr>
        <w:t xml:space="preserve">
      Мөр орны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Акцияларының бақылау пакеті</w:t>
            </w:r>
            <w:r>
              <w:br/>
            </w:r>
            <w:r>
              <w:rPr>
                <w:rFonts w:ascii="Times New Roman"/>
                <w:b w:val="false"/>
                <w:i w:val="false"/>
                <w:color w:val="000000"/>
                <w:sz w:val="20"/>
              </w:rPr>
              <w:t>мемлекеттің немесе ұлттық</w:t>
            </w:r>
            <w:r>
              <w:br/>
            </w:r>
            <w:r>
              <w:rPr>
                <w:rFonts w:ascii="Times New Roman"/>
                <w:b w:val="false"/>
                <w:i w:val="false"/>
                <w:color w:val="000000"/>
                <w:sz w:val="20"/>
              </w:rPr>
              <w:t>холдингтің не ұлттық басқарушы</w:t>
            </w:r>
            <w:r>
              <w:br/>
            </w:r>
            <w:r>
              <w:rPr>
                <w:rFonts w:ascii="Times New Roman"/>
                <w:b w:val="false"/>
                <w:i w:val="false"/>
                <w:color w:val="000000"/>
                <w:sz w:val="20"/>
              </w:rPr>
              <w:t>компанияның иелігіндегі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ұйымдарға, ипотекалық ұйымдарға</w:t>
            </w:r>
            <w:r>
              <w:br/>
            </w:r>
            <w:r>
              <w:rPr>
                <w:rFonts w:ascii="Times New Roman"/>
                <w:b w:val="false"/>
                <w:i w:val="false"/>
                <w:color w:val="000000"/>
                <w:sz w:val="20"/>
              </w:rPr>
              <w:t>арналған пруденциалдық</w:t>
            </w:r>
            <w:r>
              <w:br/>
            </w:r>
            <w:r>
              <w:rPr>
                <w:rFonts w:ascii="Times New Roman"/>
                <w:b w:val="false"/>
                <w:i w:val="false"/>
                <w:color w:val="000000"/>
                <w:sz w:val="20"/>
              </w:rPr>
              <w:t>нормативтерді есептеу әдістемесі</w:t>
            </w:r>
            <w:r>
              <w:br/>
            </w:r>
            <w:r>
              <w:rPr>
                <w:rFonts w:ascii="Times New Roman"/>
                <w:b w:val="false"/>
                <w:i w:val="false"/>
                <w:color w:val="000000"/>
                <w:sz w:val="20"/>
              </w:rPr>
              <w:t>мен олардың нормативтік мәні</w:t>
            </w:r>
            <w:r>
              <w:br/>
            </w:r>
            <w:r>
              <w:rPr>
                <w:rFonts w:ascii="Times New Roman"/>
                <w:b w:val="false"/>
                <w:i w:val="false"/>
                <w:color w:val="000000"/>
                <w:sz w:val="20"/>
              </w:rPr>
              <w:t>және олардың орындалуы туралы</w:t>
            </w:r>
            <w:r>
              <w:br/>
            </w:r>
            <w:r>
              <w:rPr>
                <w:rFonts w:ascii="Times New Roman"/>
                <w:b w:val="false"/>
                <w:i w:val="false"/>
                <w:color w:val="000000"/>
                <w:sz w:val="20"/>
              </w:rPr>
              <w:t>есеп беру нысандары мен</w:t>
            </w:r>
            <w:r>
              <w:br/>
            </w:r>
            <w:r>
              <w:rPr>
                <w:rFonts w:ascii="Times New Roman"/>
                <w:b w:val="false"/>
                <w:i w:val="false"/>
                <w:color w:val="000000"/>
                <w:sz w:val="20"/>
              </w:rPr>
              <w:t>мерзімдері туралы нұсқаулықтың</w:t>
            </w:r>
            <w:r>
              <w:br/>
            </w:r>
            <w:r>
              <w:rPr>
                <w:rFonts w:ascii="Times New Roman"/>
                <w:b w:val="false"/>
                <w:i w:val="false"/>
                <w:color w:val="000000"/>
                <w:sz w:val="20"/>
              </w:rPr>
              <w:t>6-қосымшасы</w:t>
            </w:r>
          </w:p>
        </w:tc>
      </w:tr>
    </w:tbl>
    <w:p>
      <w:pPr>
        <w:spacing w:after="0"/>
        <w:ind w:left="0"/>
        <w:jc w:val="both"/>
      </w:pPr>
      <w:r>
        <w:rPr>
          <w:rFonts w:ascii="Times New Roman"/>
          <w:b w:val="false"/>
          <w:i w:val="false"/>
          <w:color w:val="000000"/>
          <w:sz w:val="28"/>
        </w:rPr>
        <w:t xml:space="preserve">
      Кредиттік тәуекел ескеріліп мөлшерленген </w:t>
      </w:r>
    </w:p>
    <w:p>
      <w:pPr>
        <w:spacing w:after="0"/>
        <w:ind w:left="0"/>
        <w:jc w:val="both"/>
      </w:pPr>
      <w:r>
        <w:rPr>
          <w:rFonts w:ascii="Times New Roman"/>
          <w:b w:val="false"/>
          <w:i w:val="false"/>
          <w:color w:val="000000"/>
          <w:sz w:val="28"/>
        </w:rPr>
        <w:t xml:space="preserve">
      активтердің талдамасы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8092"/>
        <w:gridCol w:w="379"/>
        <w:gridCol w:w="1804"/>
        <w:gridCol w:w="697"/>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Баптың атауы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 </w:t>
            </w:r>
            <w:r>
              <w:br/>
            </w:r>
            <w:r>
              <w:rPr>
                <w:rFonts w:ascii="Times New Roman"/>
                <w:b w:val="false"/>
                <w:i w:val="false"/>
                <w:color w:val="000000"/>
                <w:sz w:val="20"/>
              </w:rPr>
              <w:t xml:space="preserve">
дің про- </w:t>
            </w:r>
            <w:r>
              <w:br/>
            </w:r>
            <w:r>
              <w:rPr>
                <w:rFonts w:ascii="Times New Roman"/>
                <w:b w:val="false"/>
                <w:i w:val="false"/>
                <w:color w:val="000000"/>
                <w:sz w:val="20"/>
              </w:rPr>
              <w:t xml:space="preserve">
центтегі </w:t>
            </w:r>
            <w:r>
              <w:br/>
            </w:r>
            <w:r>
              <w:rPr>
                <w:rFonts w:ascii="Times New Roman"/>
                <w:b w:val="false"/>
                <w:i w:val="false"/>
                <w:color w:val="000000"/>
                <w:sz w:val="20"/>
              </w:rPr>
              <w:t xml:space="preserve">
дәрежесі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r>
              <w:br/>
            </w:r>
            <w:r>
              <w:rPr>
                <w:rFonts w:ascii="Times New Roman"/>
                <w:b w:val="false"/>
                <w:i w:val="false"/>
                <w:color w:val="000000"/>
                <w:sz w:val="20"/>
              </w:rPr>
              <w:t xml:space="preserve">
теуге </w:t>
            </w:r>
            <w:r>
              <w:br/>
            </w:r>
            <w:r>
              <w:rPr>
                <w:rFonts w:ascii="Times New Roman"/>
                <w:b w:val="false"/>
                <w:i w:val="false"/>
                <w:color w:val="000000"/>
                <w:sz w:val="20"/>
              </w:rPr>
              <w:t xml:space="preserve">
сома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І-топ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Қолма-қол теңге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"АА-"-дан кем емес тәуел- </w:t>
            </w:r>
            <w:r>
              <w:br/>
            </w:r>
            <w:r>
              <w:rPr>
                <w:rFonts w:ascii="Times New Roman"/>
                <w:b w:val="false"/>
                <w:i w:val="false"/>
                <w:color w:val="000000"/>
                <w:sz w:val="20"/>
              </w:rPr>
              <w:t xml:space="preserve">
сіз рейтингі бар немесе басқа </w:t>
            </w:r>
            <w:r>
              <w:br/>
            </w:r>
            <w:r>
              <w:rPr>
                <w:rFonts w:ascii="Times New Roman"/>
                <w:b w:val="false"/>
                <w:i w:val="false"/>
                <w:color w:val="000000"/>
                <w:sz w:val="20"/>
              </w:rPr>
              <w:t xml:space="preserve">
рейтинг агенттіктерінің бірі- </w:t>
            </w:r>
            <w:r>
              <w:br/>
            </w:r>
            <w:r>
              <w:rPr>
                <w:rFonts w:ascii="Times New Roman"/>
                <w:b w:val="false"/>
                <w:i w:val="false"/>
                <w:color w:val="000000"/>
                <w:sz w:val="20"/>
              </w:rPr>
              <w:t xml:space="preserve">
нің осыған ұқсас деңгейіндегі </w:t>
            </w:r>
            <w:r>
              <w:br/>
            </w:r>
            <w:r>
              <w:rPr>
                <w:rFonts w:ascii="Times New Roman"/>
                <w:b w:val="false"/>
                <w:i w:val="false"/>
                <w:color w:val="000000"/>
                <w:sz w:val="20"/>
              </w:rPr>
              <w:t xml:space="preserve">
рейтингінен кем емес рейтингі </w:t>
            </w:r>
            <w:r>
              <w:br/>
            </w:r>
            <w:r>
              <w:rPr>
                <w:rFonts w:ascii="Times New Roman"/>
                <w:b w:val="false"/>
                <w:i w:val="false"/>
                <w:color w:val="000000"/>
                <w:sz w:val="20"/>
              </w:rPr>
              <w:t xml:space="preserve">
бар елдердің шетелдік </w:t>
            </w:r>
            <w:r>
              <w:br/>
            </w:r>
            <w:r>
              <w:rPr>
                <w:rFonts w:ascii="Times New Roman"/>
                <w:b w:val="false"/>
                <w:i w:val="false"/>
                <w:color w:val="000000"/>
                <w:sz w:val="20"/>
              </w:rPr>
              <w:t xml:space="preserve">
қолма-қол валютасы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қымбат металдар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Ұлттық Банкіндегі салымдар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"АА-"-дан кем емес тәуел- </w:t>
            </w:r>
            <w:r>
              <w:br/>
            </w:r>
            <w:r>
              <w:rPr>
                <w:rFonts w:ascii="Times New Roman"/>
                <w:b w:val="false"/>
                <w:i w:val="false"/>
                <w:color w:val="000000"/>
                <w:sz w:val="20"/>
              </w:rPr>
              <w:t xml:space="preserve">
сіз рейтингі бар немесе басқа </w:t>
            </w:r>
            <w:r>
              <w:br/>
            </w:r>
            <w:r>
              <w:rPr>
                <w:rFonts w:ascii="Times New Roman"/>
                <w:b w:val="false"/>
                <w:i w:val="false"/>
                <w:color w:val="000000"/>
                <w:sz w:val="20"/>
              </w:rPr>
              <w:t xml:space="preserve">
рейтинг агенттіктерінің бірі- </w:t>
            </w:r>
            <w:r>
              <w:br/>
            </w:r>
            <w:r>
              <w:rPr>
                <w:rFonts w:ascii="Times New Roman"/>
                <w:b w:val="false"/>
                <w:i w:val="false"/>
                <w:color w:val="000000"/>
                <w:sz w:val="20"/>
              </w:rPr>
              <w:t xml:space="preserve">
нің осыған ұқсас деңгейіндегі </w:t>
            </w:r>
            <w:r>
              <w:br/>
            </w:r>
            <w:r>
              <w:rPr>
                <w:rFonts w:ascii="Times New Roman"/>
                <w:b w:val="false"/>
                <w:i w:val="false"/>
                <w:color w:val="000000"/>
                <w:sz w:val="20"/>
              </w:rPr>
              <w:t xml:space="preserve">
рейтингінен кем емес рейтингі </w:t>
            </w:r>
            <w:r>
              <w:br/>
            </w:r>
            <w:r>
              <w:rPr>
                <w:rFonts w:ascii="Times New Roman"/>
                <w:b w:val="false"/>
                <w:i w:val="false"/>
                <w:color w:val="000000"/>
                <w:sz w:val="20"/>
              </w:rPr>
              <w:t xml:space="preserve">
бар елдердің орталық банкін- </w:t>
            </w:r>
            <w:r>
              <w:br/>
            </w:r>
            <w:r>
              <w:rPr>
                <w:rFonts w:ascii="Times New Roman"/>
                <w:b w:val="false"/>
                <w:i w:val="false"/>
                <w:color w:val="000000"/>
                <w:sz w:val="20"/>
              </w:rPr>
              <w:t xml:space="preserve">
дегі салымдар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"АА-"-дан кем емес борыш- </w:t>
            </w:r>
            <w:r>
              <w:br/>
            </w:r>
            <w:r>
              <w:rPr>
                <w:rFonts w:ascii="Times New Roman"/>
                <w:b w:val="false"/>
                <w:i w:val="false"/>
                <w:color w:val="000000"/>
                <w:sz w:val="20"/>
              </w:rPr>
              <w:t xml:space="preserve">
тық рейтингі бар немесе басқа </w:t>
            </w:r>
            <w:r>
              <w:br/>
            </w:r>
            <w:r>
              <w:rPr>
                <w:rFonts w:ascii="Times New Roman"/>
                <w:b w:val="false"/>
                <w:i w:val="false"/>
                <w:color w:val="000000"/>
                <w:sz w:val="20"/>
              </w:rPr>
              <w:t xml:space="preserve">
рейтинг агенттіктерінің бірі- </w:t>
            </w:r>
            <w:r>
              <w:br/>
            </w:r>
            <w:r>
              <w:rPr>
                <w:rFonts w:ascii="Times New Roman"/>
                <w:b w:val="false"/>
                <w:i w:val="false"/>
                <w:color w:val="000000"/>
                <w:sz w:val="20"/>
              </w:rPr>
              <w:t xml:space="preserve">
нің осыған ұқсас деңгейіндегі </w:t>
            </w:r>
            <w:r>
              <w:br/>
            </w:r>
            <w:r>
              <w:rPr>
                <w:rFonts w:ascii="Times New Roman"/>
                <w:b w:val="false"/>
                <w:i w:val="false"/>
                <w:color w:val="000000"/>
                <w:sz w:val="20"/>
              </w:rPr>
              <w:t xml:space="preserve">
рейтингінен кем емес рейтингі </w:t>
            </w:r>
            <w:r>
              <w:br/>
            </w:r>
            <w:r>
              <w:rPr>
                <w:rFonts w:ascii="Times New Roman"/>
                <w:b w:val="false"/>
                <w:i w:val="false"/>
                <w:color w:val="000000"/>
                <w:sz w:val="20"/>
              </w:rPr>
              <w:t xml:space="preserve">
бар халықаралық қаржы ұйымда- </w:t>
            </w:r>
            <w:r>
              <w:br/>
            </w:r>
            <w:r>
              <w:rPr>
                <w:rFonts w:ascii="Times New Roman"/>
                <w:b w:val="false"/>
                <w:i w:val="false"/>
                <w:color w:val="000000"/>
                <w:sz w:val="20"/>
              </w:rPr>
              <w:t xml:space="preserve">
рындағы салымдар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 </w:t>
            </w:r>
            <w:r>
              <w:br/>
            </w:r>
            <w:r>
              <w:rPr>
                <w:rFonts w:ascii="Times New Roman"/>
                <w:b w:val="false"/>
                <w:i w:val="false"/>
                <w:color w:val="000000"/>
                <w:sz w:val="20"/>
              </w:rPr>
              <w:t xml:space="preserve">
тінің дебиторлық берешегі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жергілікті билік органдарының </w:t>
            </w:r>
            <w:r>
              <w:br/>
            </w:r>
            <w:r>
              <w:rPr>
                <w:rFonts w:ascii="Times New Roman"/>
                <w:b w:val="false"/>
                <w:i w:val="false"/>
                <w:color w:val="000000"/>
                <w:sz w:val="20"/>
              </w:rPr>
              <w:t xml:space="preserve">
бюджетке төленетін салықтар </w:t>
            </w:r>
            <w:r>
              <w:br/>
            </w:r>
            <w:r>
              <w:rPr>
                <w:rFonts w:ascii="Times New Roman"/>
                <w:b w:val="false"/>
                <w:i w:val="false"/>
                <w:color w:val="000000"/>
                <w:sz w:val="20"/>
              </w:rPr>
              <w:t xml:space="preserve">
және басқа төлемдер жөніндегі </w:t>
            </w:r>
            <w:r>
              <w:br/>
            </w:r>
            <w:r>
              <w:rPr>
                <w:rFonts w:ascii="Times New Roman"/>
                <w:b w:val="false"/>
                <w:i w:val="false"/>
                <w:color w:val="000000"/>
                <w:sz w:val="20"/>
              </w:rPr>
              <w:t xml:space="preserve">
дебиторлық берешегі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Үкіметі мен Қазақстан Респуб- </w:t>
            </w:r>
            <w:r>
              <w:br/>
            </w:r>
            <w:r>
              <w:rPr>
                <w:rFonts w:ascii="Times New Roman"/>
                <w:b w:val="false"/>
                <w:i w:val="false"/>
                <w:color w:val="000000"/>
                <w:sz w:val="20"/>
              </w:rPr>
              <w:t xml:space="preserve">
ликасының Ұлттық Банкі шығар- </w:t>
            </w:r>
            <w:r>
              <w:br/>
            </w:r>
            <w:r>
              <w:rPr>
                <w:rFonts w:ascii="Times New Roman"/>
                <w:b w:val="false"/>
                <w:i w:val="false"/>
                <w:color w:val="000000"/>
                <w:sz w:val="20"/>
              </w:rPr>
              <w:t xml:space="preserve">
ған мемлекеттік бағалы қағаз- </w:t>
            </w:r>
            <w:r>
              <w:br/>
            </w:r>
            <w:r>
              <w:rPr>
                <w:rFonts w:ascii="Times New Roman"/>
                <w:b w:val="false"/>
                <w:i w:val="false"/>
                <w:color w:val="000000"/>
                <w:sz w:val="20"/>
              </w:rPr>
              <w:t xml:space="preserve">
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"АА-"-дан кем емес тәуел- </w:t>
            </w:r>
            <w:r>
              <w:br/>
            </w:r>
            <w:r>
              <w:rPr>
                <w:rFonts w:ascii="Times New Roman"/>
                <w:b w:val="false"/>
                <w:i w:val="false"/>
                <w:color w:val="000000"/>
                <w:sz w:val="20"/>
              </w:rPr>
              <w:t xml:space="preserve">
сіз рейтингі бар немесе басқа </w:t>
            </w:r>
            <w:r>
              <w:br/>
            </w:r>
            <w:r>
              <w:rPr>
                <w:rFonts w:ascii="Times New Roman"/>
                <w:b w:val="false"/>
                <w:i w:val="false"/>
                <w:color w:val="000000"/>
                <w:sz w:val="20"/>
              </w:rPr>
              <w:t xml:space="preserve">
рейтинг агенттіктерінің бірі- </w:t>
            </w:r>
            <w:r>
              <w:br/>
            </w:r>
            <w:r>
              <w:rPr>
                <w:rFonts w:ascii="Times New Roman"/>
                <w:b w:val="false"/>
                <w:i w:val="false"/>
                <w:color w:val="000000"/>
                <w:sz w:val="20"/>
              </w:rPr>
              <w:t xml:space="preserve">
нің осыған ұқсас деңгейіндегі </w:t>
            </w:r>
            <w:r>
              <w:br/>
            </w:r>
            <w:r>
              <w:rPr>
                <w:rFonts w:ascii="Times New Roman"/>
                <w:b w:val="false"/>
                <w:i w:val="false"/>
                <w:color w:val="000000"/>
                <w:sz w:val="20"/>
              </w:rPr>
              <w:t xml:space="preserve">
рейтингінен кем емес рейтингі </w:t>
            </w:r>
            <w:r>
              <w:br/>
            </w:r>
            <w:r>
              <w:rPr>
                <w:rFonts w:ascii="Times New Roman"/>
                <w:b w:val="false"/>
                <w:i w:val="false"/>
                <w:color w:val="000000"/>
                <w:sz w:val="20"/>
              </w:rPr>
              <w:t xml:space="preserve">
бар шет елдердің орталық үкі- </w:t>
            </w:r>
            <w:r>
              <w:br/>
            </w:r>
            <w:r>
              <w:rPr>
                <w:rFonts w:ascii="Times New Roman"/>
                <w:b w:val="false"/>
                <w:i w:val="false"/>
                <w:color w:val="000000"/>
                <w:sz w:val="20"/>
              </w:rPr>
              <w:t xml:space="preserve">
меттері шығарған мемлекеттік </w:t>
            </w:r>
            <w:r>
              <w:br/>
            </w:r>
            <w:r>
              <w:rPr>
                <w:rFonts w:ascii="Times New Roman"/>
                <w:b w:val="false"/>
                <w:i w:val="false"/>
                <w:color w:val="000000"/>
                <w:sz w:val="20"/>
              </w:rPr>
              <w:t xml:space="preserve">
мәртебесі бар бағалы қағаздар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"АА-"-дан кем емес борыш- </w:t>
            </w:r>
            <w:r>
              <w:br/>
            </w:r>
            <w:r>
              <w:rPr>
                <w:rFonts w:ascii="Times New Roman"/>
                <w:b w:val="false"/>
                <w:i w:val="false"/>
                <w:color w:val="000000"/>
                <w:sz w:val="20"/>
              </w:rPr>
              <w:t xml:space="preserve">
тық рейтингі бар немесе басқа </w:t>
            </w:r>
            <w:r>
              <w:br/>
            </w:r>
            <w:r>
              <w:rPr>
                <w:rFonts w:ascii="Times New Roman"/>
                <w:b w:val="false"/>
                <w:i w:val="false"/>
                <w:color w:val="000000"/>
                <w:sz w:val="20"/>
              </w:rPr>
              <w:t xml:space="preserve">
рейтинг агенттіктерінің бірі- </w:t>
            </w:r>
            <w:r>
              <w:br/>
            </w:r>
            <w:r>
              <w:rPr>
                <w:rFonts w:ascii="Times New Roman"/>
                <w:b w:val="false"/>
                <w:i w:val="false"/>
                <w:color w:val="000000"/>
                <w:sz w:val="20"/>
              </w:rPr>
              <w:t xml:space="preserve">
нің осыған ұқсас деңгейіндегі </w:t>
            </w:r>
            <w:r>
              <w:br/>
            </w:r>
            <w:r>
              <w:rPr>
                <w:rFonts w:ascii="Times New Roman"/>
                <w:b w:val="false"/>
                <w:i w:val="false"/>
                <w:color w:val="000000"/>
                <w:sz w:val="20"/>
              </w:rPr>
              <w:t xml:space="preserve">
рейтингі бар халықаралық </w:t>
            </w:r>
            <w:r>
              <w:br/>
            </w:r>
            <w:r>
              <w:rPr>
                <w:rFonts w:ascii="Times New Roman"/>
                <w:b w:val="false"/>
                <w:i w:val="false"/>
                <w:color w:val="000000"/>
                <w:sz w:val="20"/>
              </w:rPr>
              <w:t xml:space="preserve">
қаржы ұйымдары шығарған баға- </w:t>
            </w:r>
            <w:r>
              <w:br/>
            </w:r>
            <w:r>
              <w:rPr>
                <w:rFonts w:ascii="Times New Roman"/>
                <w:b w:val="false"/>
                <w:i w:val="false"/>
                <w:color w:val="000000"/>
                <w:sz w:val="20"/>
              </w:rPr>
              <w:t xml:space="preserve">
лы қағаздар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Тәуекелдің І-тобына енгізіл- </w:t>
            </w:r>
            <w:r>
              <w:br/>
            </w:r>
            <w:r>
              <w:rPr>
                <w:rFonts w:ascii="Times New Roman"/>
                <w:b w:val="false"/>
                <w:i w:val="false"/>
                <w:color w:val="000000"/>
                <w:sz w:val="20"/>
              </w:rPr>
              <w:t xml:space="preserve">
ген активтер бойынша есептел- </w:t>
            </w:r>
            <w:r>
              <w:br/>
            </w:r>
            <w:r>
              <w:rPr>
                <w:rFonts w:ascii="Times New Roman"/>
                <w:b w:val="false"/>
                <w:i w:val="false"/>
                <w:color w:val="000000"/>
                <w:sz w:val="20"/>
              </w:rPr>
              <w:t xml:space="preserve">
ген сыйақы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топ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"АА-"-дан төмен тәуелсіз </w:t>
            </w:r>
            <w:r>
              <w:br/>
            </w:r>
            <w:r>
              <w:rPr>
                <w:rFonts w:ascii="Times New Roman"/>
                <w:b w:val="false"/>
                <w:i w:val="false"/>
                <w:color w:val="000000"/>
                <w:sz w:val="20"/>
              </w:rPr>
              <w:t xml:space="preserve">
рейтингі бар немесе басқа </w:t>
            </w:r>
            <w:r>
              <w:br/>
            </w:r>
            <w:r>
              <w:rPr>
                <w:rFonts w:ascii="Times New Roman"/>
                <w:b w:val="false"/>
                <w:i w:val="false"/>
                <w:color w:val="000000"/>
                <w:sz w:val="20"/>
              </w:rPr>
              <w:t xml:space="preserve">
рейтинг агенттіктерінің бірі- </w:t>
            </w:r>
            <w:r>
              <w:br/>
            </w:r>
            <w:r>
              <w:rPr>
                <w:rFonts w:ascii="Times New Roman"/>
                <w:b w:val="false"/>
                <w:i w:val="false"/>
                <w:color w:val="000000"/>
                <w:sz w:val="20"/>
              </w:rPr>
              <w:t xml:space="preserve">
нің осыған ұқсас деңгейіндегі </w:t>
            </w:r>
            <w:r>
              <w:br/>
            </w:r>
            <w:r>
              <w:rPr>
                <w:rFonts w:ascii="Times New Roman"/>
                <w:b w:val="false"/>
                <w:i w:val="false"/>
                <w:color w:val="000000"/>
                <w:sz w:val="20"/>
              </w:rPr>
              <w:t xml:space="preserve">
рейтингі бар және тиісті рей- </w:t>
            </w:r>
            <w:r>
              <w:br/>
            </w:r>
            <w:r>
              <w:rPr>
                <w:rFonts w:ascii="Times New Roman"/>
                <w:b w:val="false"/>
                <w:i w:val="false"/>
                <w:color w:val="000000"/>
                <w:sz w:val="20"/>
              </w:rPr>
              <w:t xml:space="preserve">
тингтік бағасы жоқ елдердің </w:t>
            </w:r>
            <w:r>
              <w:br/>
            </w:r>
            <w:r>
              <w:rPr>
                <w:rFonts w:ascii="Times New Roman"/>
                <w:b w:val="false"/>
                <w:i w:val="false"/>
                <w:color w:val="000000"/>
                <w:sz w:val="20"/>
              </w:rPr>
              <w:t xml:space="preserve">
шетелдік қолма-қол валютасы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"АА-"-дан төмен емес </w:t>
            </w:r>
            <w:r>
              <w:br/>
            </w:r>
            <w:r>
              <w:rPr>
                <w:rFonts w:ascii="Times New Roman"/>
                <w:b w:val="false"/>
                <w:i w:val="false"/>
                <w:color w:val="000000"/>
                <w:sz w:val="20"/>
              </w:rPr>
              <w:t xml:space="preserve">
борыштық рейтингі бар немесе </w:t>
            </w:r>
            <w:r>
              <w:br/>
            </w:r>
            <w:r>
              <w:rPr>
                <w:rFonts w:ascii="Times New Roman"/>
                <w:b w:val="false"/>
                <w:i w:val="false"/>
                <w:color w:val="000000"/>
                <w:sz w:val="20"/>
              </w:rPr>
              <w:t xml:space="preserve">
басқа рейтинг агенттіктерінің </w:t>
            </w:r>
            <w:r>
              <w:br/>
            </w:r>
            <w:r>
              <w:rPr>
                <w:rFonts w:ascii="Times New Roman"/>
                <w:b w:val="false"/>
                <w:i w:val="false"/>
                <w:color w:val="000000"/>
                <w:sz w:val="20"/>
              </w:rPr>
              <w:t xml:space="preserve">
бірінің осыған ұқсас деңгей- </w:t>
            </w:r>
            <w:r>
              <w:br/>
            </w:r>
            <w:r>
              <w:rPr>
                <w:rFonts w:ascii="Times New Roman"/>
                <w:b w:val="false"/>
                <w:i w:val="false"/>
                <w:color w:val="000000"/>
                <w:sz w:val="20"/>
              </w:rPr>
              <w:t xml:space="preserve">
індегі рейтингі бар елдердің </w:t>
            </w:r>
            <w:r>
              <w:br/>
            </w:r>
            <w:r>
              <w:rPr>
                <w:rFonts w:ascii="Times New Roman"/>
                <w:b w:val="false"/>
                <w:i w:val="false"/>
                <w:color w:val="000000"/>
                <w:sz w:val="20"/>
              </w:rPr>
              <w:t xml:space="preserve">
ұйымдарына берілген заемдар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"А+"-дан "А-" дейінгі </w:t>
            </w:r>
            <w:r>
              <w:br/>
            </w:r>
            <w:r>
              <w:rPr>
                <w:rFonts w:ascii="Times New Roman"/>
                <w:b w:val="false"/>
                <w:i w:val="false"/>
                <w:color w:val="000000"/>
                <w:sz w:val="20"/>
              </w:rPr>
              <w:t xml:space="preserve">
тәуелсіз рейтингі бар немесе </w:t>
            </w:r>
            <w:r>
              <w:br/>
            </w:r>
            <w:r>
              <w:rPr>
                <w:rFonts w:ascii="Times New Roman"/>
                <w:b w:val="false"/>
                <w:i w:val="false"/>
                <w:color w:val="000000"/>
                <w:sz w:val="20"/>
              </w:rPr>
              <w:t xml:space="preserve">
басқа рейтинг агенттіктерінің </w:t>
            </w:r>
            <w:r>
              <w:br/>
            </w:r>
            <w:r>
              <w:rPr>
                <w:rFonts w:ascii="Times New Roman"/>
                <w:b w:val="false"/>
                <w:i w:val="false"/>
                <w:color w:val="000000"/>
                <w:sz w:val="20"/>
              </w:rPr>
              <w:t xml:space="preserve">
бірінің осыған ұқсас деңгей- </w:t>
            </w:r>
            <w:r>
              <w:br/>
            </w:r>
            <w:r>
              <w:rPr>
                <w:rFonts w:ascii="Times New Roman"/>
                <w:b w:val="false"/>
                <w:i w:val="false"/>
                <w:color w:val="000000"/>
                <w:sz w:val="20"/>
              </w:rPr>
              <w:t xml:space="preserve">
індегі рейтингі бар елдердің </w:t>
            </w:r>
            <w:r>
              <w:br/>
            </w:r>
            <w:r>
              <w:rPr>
                <w:rFonts w:ascii="Times New Roman"/>
                <w:b w:val="false"/>
                <w:i w:val="false"/>
                <w:color w:val="000000"/>
                <w:sz w:val="20"/>
              </w:rPr>
              <w:t xml:space="preserve">
орталық банктеріндегі салым- </w:t>
            </w:r>
            <w:r>
              <w:br/>
            </w:r>
            <w:r>
              <w:rPr>
                <w:rFonts w:ascii="Times New Roman"/>
                <w:b w:val="false"/>
                <w:i w:val="false"/>
                <w:color w:val="000000"/>
                <w:sz w:val="20"/>
              </w:rPr>
              <w:t xml:space="preserve">
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"А+"-дан "А-" дейінгі </w:t>
            </w:r>
            <w:r>
              <w:br/>
            </w:r>
            <w:r>
              <w:rPr>
                <w:rFonts w:ascii="Times New Roman"/>
                <w:b w:val="false"/>
                <w:i w:val="false"/>
                <w:color w:val="000000"/>
                <w:sz w:val="20"/>
              </w:rPr>
              <w:t xml:space="preserve">
борыштық рейтингі бар немесе </w:t>
            </w:r>
            <w:r>
              <w:br/>
            </w:r>
            <w:r>
              <w:rPr>
                <w:rFonts w:ascii="Times New Roman"/>
                <w:b w:val="false"/>
                <w:i w:val="false"/>
                <w:color w:val="000000"/>
                <w:sz w:val="20"/>
              </w:rPr>
              <w:t xml:space="preserve">
басқа рейтинг агенттіктерінің </w:t>
            </w:r>
            <w:r>
              <w:br/>
            </w:r>
            <w:r>
              <w:rPr>
                <w:rFonts w:ascii="Times New Roman"/>
                <w:b w:val="false"/>
                <w:i w:val="false"/>
                <w:color w:val="000000"/>
                <w:sz w:val="20"/>
              </w:rPr>
              <w:t xml:space="preserve">
бірінің осыған ұқсас деңгей- </w:t>
            </w:r>
            <w:r>
              <w:br/>
            </w:r>
            <w:r>
              <w:rPr>
                <w:rFonts w:ascii="Times New Roman"/>
                <w:b w:val="false"/>
                <w:i w:val="false"/>
                <w:color w:val="000000"/>
                <w:sz w:val="20"/>
              </w:rPr>
              <w:t xml:space="preserve">
індегі рейтингі бар халықара- </w:t>
            </w:r>
            <w:r>
              <w:br/>
            </w:r>
            <w:r>
              <w:rPr>
                <w:rFonts w:ascii="Times New Roman"/>
                <w:b w:val="false"/>
                <w:i w:val="false"/>
                <w:color w:val="000000"/>
                <w:sz w:val="20"/>
              </w:rPr>
              <w:t xml:space="preserve">
лық қаржы ұйымдарындағы </w:t>
            </w:r>
            <w:r>
              <w:br/>
            </w:r>
            <w:r>
              <w:rPr>
                <w:rFonts w:ascii="Times New Roman"/>
                <w:b w:val="false"/>
                <w:i w:val="false"/>
                <w:color w:val="000000"/>
                <w:sz w:val="20"/>
              </w:rPr>
              <w:t xml:space="preserve">
салымдар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"АА-"-дан төмен емес </w:t>
            </w:r>
            <w:r>
              <w:br/>
            </w:r>
            <w:r>
              <w:rPr>
                <w:rFonts w:ascii="Times New Roman"/>
                <w:b w:val="false"/>
                <w:i w:val="false"/>
                <w:color w:val="000000"/>
                <w:sz w:val="20"/>
              </w:rPr>
              <w:t xml:space="preserve">
борыштық рейтингі бар немесе </w:t>
            </w:r>
            <w:r>
              <w:br/>
            </w:r>
            <w:r>
              <w:rPr>
                <w:rFonts w:ascii="Times New Roman"/>
                <w:b w:val="false"/>
                <w:i w:val="false"/>
                <w:color w:val="000000"/>
                <w:sz w:val="20"/>
              </w:rPr>
              <w:t xml:space="preserve">
басқа рейтинг агенттіктерінің </w:t>
            </w:r>
            <w:r>
              <w:br/>
            </w:r>
            <w:r>
              <w:rPr>
                <w:rFonts w:ascii="Times New Roman"/>
                <w:b w:val="false"/>
                <w:i w:val="false"/>
                <w:color w:val="000000"/>
                <w:sz w:val="20"/>
              </w:rPr>
              <w:t xml:space="preserve">
бірінің осыған ұқсас деңгей- </w:t>
            </w:r>
            <w:r>
              <w:br/>
            </w:r>
            <w:r>
              <w:rPr>
                <w:rFonts w:ascii="Times New Roman"/>
                <w:b w:val="false"/>
                <w:i w:val="false"/>
                <w:color w:val="000000"/>
                <w:sz w:val="20"/>
              </w:rPr>
              <w:t xml:space="preserve">
індегі рейтингі бар ұйымдар- </w:t>
            </w:r>
            <w:r>
              <w:br/>
            </w:r>
            <w:r>
              <w:rPr>
                <w:rFonts w:ascii="Times New Roman"/>
                <w:b w:val="false"/>
                <w:i w:val="false"/>
                <w:color w:val="000000"/>
                <w:sz w:val="20"/>
              </w:rPr>
              <w:t xml:space="preserve">
дағы салымдар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І-тәуекел тобына жатқызылған </w:t>
            </w:r>
            <w:r>
              <w:br/>
            </w:r>
            <w:r>
              <w:rPr>
                <w:rFonts w:ascii="Times New Roman"/>
                <w:b w:val="false"/>
                <w:i w:val="false"/>
                <w:color w:val="000000"/>
                <w:sz w:val="20"/>
              </w:rPr>
              <w:t xml:space="preserve">
дебиторлық берешектен басқа </w:t>
            </w:r>
            <w:r>
              <w:br/>
            </w: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жергілікті билік органдарының </w:t>
            </w:r>
            <w:r>
              <w:br/>
            </w:r>
            <w:r>
              <w:rPr>
                <w:rFonts w:ascii="Times New Roman"/>
                <w:b w:val="false"/>
                <w:i w:val="false"/>
                <w:color w:val="000000"/>
                <w:sz w:val="20"/>
              </w:rPr>
              <w:t xml:space="preserve">
дебиторлық берешегі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"АА-"-дан кем емес борыш- </w:t>
            </w:r>
            <w:r>
              <w:br/>
            </w:r>
            <w:r>
              <w:rPr>
                <w:rFonts w:ascii="Times New Roman"/>
                <w:b w:val="false"/>
                <w:i w:val="false"/>
                <w:color w:val="000000"/>
                <w:sz w:val="20"/>
              </w:rPr>
              <w:t xml:space="preserve">
тық рейтингі бар немесе басқа </w:t>
            </w:r>
            <w:r>
              <w:br/>
            </w:r>
            <w:r>
              <w:rPr>
                <w:rFonts w:ascii="Times New Roman"/>
                <w:b w:val="false"/>
                <w:i w:val="false"/>
                <w:color w:val="000000"/>
                <w:sz w:val="20"/>
              </w:rPr>
              <w:t xml:space="preserve">
рейтинг агенттіктерінің бірі- </w:t>
            </w:r>
            <w:r>
              <w:br/>
            </w:r>
            <w:r>
              <w:rPr>
                <w:rFonts w:ascii="Times New Roman"/>
                <w:b w:val="false"/>
                <w:i w:val="false"/>
                <w:color w:val="000000"/>
                <w:sz w:val="20"/>
              </w:rPr>
              <w:t xml:space="preserve">
нің осыған ұқсас деңгейіндегі </w:t>
            </w:r>
            <w:r>
              <w:br/>
            </w:r>
            <w:r>
              <w:rPr>
                <w:rFonts w:ascii="Times New Roman"/>
                <w:b w:val="false"/>
                <w:i w:val="false"/>
                <w:color w:val="000000"/>
                <w:sz w:val="20"/>
              </w:rPr>
              <w:t xml:space="preserve">
рейтингі бар ұйымдардың деби- </w:t>
            </w:r>
            <w:r>
              <w:br/>
            </w:r>
            <w:r>
              <w:rPr>
                <w:rFonts w:ascii="Times New Roman"/>
                <w:b w:val="false"/>
                <w:i w:val="false"/>
                <w:color w:val="000000"/>
                <w:sz w:val="20"/>
              </w:rPr>
              <w:t xml:space="preserve">
торлық берешегі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"А+"-дан "А-" дейінгі </w:t>
            </w:r>
            <w:r>
              <w:br/>
            </w:r>
            <w:r>
              <w:rPr>
                <w:rFonts w:ascii="Times New Roman"/>
                <w:b w:val="false"/>
                <w:i w:val="false"/>
                <w:color w:val="000000"/>
                <w:sz w:val="20"/>
              </w:rPr>
              <w:t xml:space="preserve">
тәуелсіз рейтингі бар немесе </w:t>
            </w:r>
            <w:r>
              <w:br/>
            </w:r>
            <w:r>
              <w:rPr>
                <w:rFonts w:ascii="Times New Roman"/>
                <w:b w:val="false"/>
                <w:i w:val="false"/>
                <w:color w:val="000000"/>
                <w:sz w:val="20"/>
              </w:rPr>
              <w:t xml:space="preserve">
басқа рейтинг агенттіктерінің </w:t>
            </w:r>
            <w:r>
              <w:br/>
            </w:r>
            <w:r>
              <w:rPr>
                <w:rFonts w:ascii="Times New Roman"/>
                <w:b w:val="false"/>
                <w:i w:val="false"/>
                <w:color w:val="000000"/>
                <w:sz w:val="20"/>
              </w:rPr>
              <w:t xml:space="preserve">
бірінің осыған ұқсас деңгей- </w:t>
            </w:r>
            <w:r>
              <w:br/>
            </w:r>
            <w:r>
              <w:rPr>
                <w:rFonts w:ascii="Times New Roman"/>
                <w:b w:val="false"/>
                <w:i w:val="false"/>
                <w:color w:val="000000"/>
                <w:sz w:val="20"/>
              </w:rPr>
              <w:t xml:space="preserve">
індегі рейтингі бар елдердің </w:t>
            </w:r>
            <w:r>
              <w:br/>
            </w:r>
            <w:r>
              <w:rPr>
                <w:rFonts w:ascii="Times New Roman"/>
                <w:b w:val="false"/>
                <w:i w:val="false"/>
                <w:color w:val="000000"/>
                <w:sz w:val="20"/>
              </w:rPr>
              <w:t xml:space="preserve">
орталық үкіметтері шығарған </w:t>
            </w:r>
            <w:r>
              <w:br/>
            </w:r>
            <w:r>
              <w:rPr>
                <w:rFonts w:ascii="Times New Roman"/>
                <w:b w:val="false"/>
                <w:i w:val="false"/>
                <w:color w:val="000000"/>
                <w:sz w:val="20"/>
              </w:rPr>
              <w:t xml:space="preserve">
мемлекеттік мәртебесі бар </w:t>
            </w:r>
            <w:r>
              <w:br/>
            </w:r>
            <w:r>
              <w:rPr>
                <w:rFonts w:ascii="Times New Roman"/>
                <w:b w:val="false"/>
                <w:i w:val="false"/>
                <w:color w:val="000000"/>
                <w:sz w:val="20"/>
              </w:rPr>
              <w:t xml:space="preserve">
бағалы қағаздар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"А+"-дан "А-" дейінгі </w:t>
            </w:r>
            <w:r>
              <w:br/>
            </w:r>
            <w:r>
              <w:rPr>
                <w:rFonts w:ascii="Times New Roman"/>
                <w:b w:val="false"/>
                <w:i w:val="false"/>
                <w:color w:val="000000"/>
                <w:sz w:val="20"/>
              </w:rPr>
              <w:t xml:space="preserve">
борыштық рейтингі бар немесе </w:t>
            </w:r>
            <w:r>
              <w:br/>
            </w:r>
            <w:r>
              <w:rPr>
                <w:rFonts w:ascii="Times New Roman"/>
                <w:b w:val="false"/>
                <w:i w:val="false"/>
                <w:color w:val="000000"/>
                <w:sz w:val="20"/>
              </w:rPr>
              <w:t xml:space="preserve">
басқа рейтинг агенттіктерінің </w:t>
            </w:r>
            <w:r>
              <w:br/>
            </w:r>
            <w:r>
              <w:rPr>
                <w:rFonts w:ascii="Times New Roman"/>
                <w:b w:val="false"/>
                <w:i w:val="false"/>
                <w:color w:val="000000"/>
                <w:sz w:val="20"/>
              </w:rPr>
              <w:t xml:space="preserve">
бірінің осыған ұқсас деңгей- </w:t>
            </w:r>
            <w:r>
              <w:br/>
            </w:r>
            <w:r>
              <w:rPr>
                <w:rFonts w:ascii="Times New Roman"/>
                <w:b w:val="false"/>
                <w:i w:val="false"/>
                <w:color w:val="000000"/>
                <w:sz w:val="20"/>
              </w:rPr>
              <w:t xml:space="preserve">
індегі рейтингі бар халықара- </w:t>
            </w:r>
            <w:r>
              <w:br/>
            </w:r>
            <w:r>
              <w:rPr>
                <w:rFonts w:ascii="Times New Roman"/>
                <w:b w:val="false"/>
                <w:i w:val="false"/>
                <w:color w:val="000000"/>
                <w:sz w:val="20"/>
              </w:rPr>
              <w:t xml:space="preserve">
лық қаржы ұйымдары шығарған </w:t>
            </w:r>
            <w:r>
              <w:br/>
            </w:r>
            <w:r>
              <w:rPr>
                <w:rFonts w:ascii="Times New Roman"/>
                <w:b w:val="false"/>
                <w:i w:val="false"/>
                <w:color w:val="000000"/>
                <w:sz w:val="20"/>
              </w:rPr>
              <w:t xml:space="preserve">
бағалы қағаздар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жергілікті билік органдары </w:t>
            </w:r>
            <w:r>
              <w:br/>
            </w:r>
            <w:r>
              <w:rPr>
                <w:rFonts w:ascii="Times New Roman"/>
                <w:b w:val="false"/>
                <w:i w:val="false"/>
                <w:color w:val="000000"/>
                <w:sz w:val="20"/>
              </w:rPr>
              <w:t xml:space="preserve">
шығарған бағалы қағаздар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"АА-"-дан кем емес тәуел- </w:t>
            </w:r>
            <w:r>
              <w:br/>
            </w:r>
            <w:r>
              <w:rPr>
                <w:rFonts w:ascii="Times New Roman"/>
                <w:b w:val="false"/>
                <w:i w:val="false"/>
                <w:color w:val="000000"/>
                <w:sz w:val="20"/>
              </w:rPr>
              <w:t xml:space="preserve">
сіз рейтингі бар немесе басқа </w:t>
            </w:r>
            <w:r>
              <w:br/>
            </w:r>
            <w:r>
              <w:rPr>
                <w:rFonts w:ascii="Times New Roman"/>
                <w:b w:val="false"/>
                <w:i w:val="false"/>
                <w:color w:val="000000"/>
                <w:sz w:val="20"/>
              </w:rPr>
              <w:t xml:space="preserve">
рейтинг агенттіктерінің бірі- </w:t>
            </w:r>
            <w:r>
              <w:br/>
            </w:r>
            <w:r>
              <w:rPr>
                <w:rFonts w:ascii="Times New Roman"/>
                <w:b w:val="false"/>
                <w:i w:val="false"/>
                <w:color w:val="000000"/>
                <w:sz w:val="20"/>
              </w:rPr>
              <w:t xml:space="preserve">
нің осыған ұқсас деңгейіндегі </w:t>
            </w:r>
            <w:r>
              <w:br/>
            </w:r>
            <w:r>
              <w:rPr>
                <w:rFonts w:ascii="Times New Roman"/>
                <w:b w:val="false"/>
                <w:i w:val="false"/>
                <w:color w:val="000000"/>
                <w:sz w:val="20"/>
              </w:rPr>
              <w:t xml:space="preserve">
рейтингі бар елдердің жергі- </w:t>
            </w:r>
            <w:r>
              <w:br/>
            </w:r>
            <w:r>
              <w:rPr>
                <w:rFonts w:ascii="Times New Roman"/>
                <w:b w:val="false"/>
                <w:i w:val="false"/>
                <w:color w:val="000000"/>
                <w:sz w:val="20"/>
              </w:rPr>
              <w:t xml:space="preserve">
лікті билік органдары шығар- </w:t>
            </w:r>
            <w:r>
              <w:br/>
            </w:r>
            <w:r>
              <w:rPr>
                <w:rFonts w:ascii="Times New Roman"/>
                <w:b w:val="false"/>
                <w:i w:val="false"/>
                <w:color w:val="000000"/>
                <w:sz w:val="20"/>
              </w:rPr>
              <w:t xml:space="preserve">
ған бағалы қағаздар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"АА-"-дан кем емес борыш- </w:t>
            </w:r>
            <w:r>
              <w:br/>
            </w:r>
            <w:r>
              <w:rPr>
                <w:rFonts w:ascii="Times New Roman"/>
                <w:b w:val="false"/>
                <w:i w:val="false"/>
                <w:color w:val="000000"/>
                <w:sz w:val="20"/>
              </w:rPr>
              <w:t xml:space="preserve">
тық рейтингі бар немесе басқа </w:t>
            </w:r>
            <w:r>
              <w:br/>
            </w:r>
            <w:r>
              <w:rPr>
                <w:rFonts w:ascii="Times New Roman"/>
                <w:b w:val="false"/>
                <w:i w:val="false"/>
                <w:color w:val="000000"/>
                <w:sz w:val="20"/>
              </w:rPr>
              <w:t xml:space="preserve">
рейтинг агенттіктерінің бірі- </w:t>
            </w:r>
            <w:r>
              <w:br/>
            </w:r>
            <w:r>
              <w:rPr>
                <w:rFonts w:ascii="Times New Roman"/>
                <w:b w:val="false"/>
                <w:i w:val="false"/>
                <w:color w:val="000000"/>
                <w:sz w:val="20"/>
              </w:rPr>
              <w:t xml:space="preserve">
нің осыған ұқсас деңгейіндегі </w:t>
            </w:r>
            <w:r>
              <w:br/>
            </w:r>
            <w:r>
              <w:rPr>
                <w:rFonts w:ascii="Times New Roman"/>
                <w:b w:val="false"/>
                <w:i w:val="false"/>
                <w:color w:val="000000"/>
                <w:sz w:val="20"/>
              </w:rPr>
              <w:t xml:space="preserve">
рейтингі бар ұйымдар шығарған </w:t>
            </w:r>
            <w:r>
              <w:br/>
            </w:r>
            <w:r>
              <w:rPr>
                <w:rFonts w:ascii="Times New Roman"/>
                <w:b w:val="false"/>
                <w:i w:val="false"/>
                <w:color w:val="000000"/>
                <w:sz w:val="20"/>
              </w:rPr>
              <w:t xml:space="preserve">
бағалы қағаздар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ипотекалық компа- </w:t>
            </w:r>
            <w:r>
              <w:br/>
            </w:r>
            <w:r>
              <w:rPr>
                <w:rFonts w:ascii="Times New Roman"/>
                <w:b w:val="false"/>
                <w:i w:val="false"/>
                <w:color w:val="000000"/>
                <w:sz w:val="20"/>
              </w:rPr>
              <w:t xml:space="preserve">
ниясы" акционерлік қоғамы </w:t>
            </w:r>
            <w:r>
              <w:br/>
            </w:r>
            <w:r>
              <w:rPr>
                <w:rFonts w:ascii="Times New Roman"/>
                <w:b w:val="false"/>
                <w:i w:val="false"/>
                <w:color w:val="000000"/>
                <w:sz w:val="20"/>
              </w:rPr>
              <w:t xml:space="preserve">
шығарған борыштық бағалы </w:t>
            </w:r>
            <w:r>
              <w:br/>
            </w:r>
            <w:r>
              <w:rPr>
                <w:rFonts w:ascii="Times New Roman"/>
                <w:b w:val="false"/>
                <w:i w:val="false"/>
                <w:color w:val="000000"/>
                <w:sz w:val="20"/>
              </w:rPr>
              <w:t xml:space="preserve">
қағаздар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ІІ-тәуекел тобына енгізілген </w:t>
            </w:r>
            <w:r>
              <w:br/>
            </w:r>
            <w:r>
              <w:rPr>
                <w:rFonts w:ascii="Times New Roman"/>
                <w:b w:val="false"/>
                <w:i w:val="false"/>
                <w:color w:val="000000"/>
                <w:sz w:val="20"/>
              </w:rPr>
              <w:t xml:space="preserve">
активтер бойынша есептелген </w:t>
            </w:r>
            <w:r>
              <w:br/>
            </w:r>
            <w:r>
              <w:rPr>
                <w:rFonts w:ascii="Times New Roman"/>
                <w:b w:val="false"/>
                <w:i w:val="false"/>
                <w:color w:val="000000"/>
                <w:sz w:val="20"/>
              </w:rPr>
              <w:t xml:space="preserve">
сыйақы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топ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қымбат металдар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"А+"-дан "А-" дейінгі </w:t>
            </w:r>
            <w:r>
              <w:br/>
            </w:r>
            <w:r>
              <w:rPr>
                <w:rFonts w:ascii="Times New Roman"/>
                <w:b w:val="false"/>
                <w:i w:val="false"/>
                <w:color w:val="000000"/>
                <w:sz w:val="20"/>
              </w:rPr>
              <w:t xml:space="preserve">
борыштық рейтингі бар немесе </w:t>
            </w:r>
            <w:r>
              <w:br/>
            </w:r>
            <w:r>
              <w:rPr>
                <w:rFonts w:ascii="Times New Roman"/>
                <w:b w:val="false"/>
                <w:i w:val="false"/>
                <w:color w:val="000000"/>
                <w:sz w:val="20"/>
              </w:rPr>
              <w:t xml:space="preserve">
басқа рейтинг агенттіктерінің </w:t>
            </w:r>
            <w:r>
              <w:br/>
            </w:r>
            <w:r>
              <w:rPr>
                <w:rFonts w:ascii="Times New Roman"/>
                <w:b w:val="false"/>
                <w:i w:val="false"/>
                <w:color w:val="000000"/>
                <w:sz w:val="20"/>
              </w:rPr>
              <w:t xml:space="preserve">
бірінің осыған ұқсас деңгей- </w:t>
            </w:r>
            <w:r>
              <w:br/>
            </w:r>
            <w:r>
              <w:rPr>
                <w:rFonts w:ascii="Times New Roman"/>
                <w:b w:val="false"/>
                <w:i w:val="false"/>
                <w:color w:val="000000"/>
                <w:sz w:val="20"/>
              </w:rPr>
              <w:t xml:space="preserve">
індегі рейтингі бар ұйымдарға </w:t>
            </w:r>
            <w:r>
              <w:br/>
            </w:r>
            <w:r>
              <w:rPr>
                <w:rFonts w:ascii="Times New Roman"/>
                <w:b w:val="false"/>
                <w:i w:val="false"/>
                <w:color w:val="000000"/>
                <w:sz w:val="20"/>
              </w:rPr>
              <w:t xml:space="preserve">
берілген заемдар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"ВВВ+"-дан "ВВВ-" дейінгі </w:t>
            </w:r>
            <w:r>
              <w:br/>
            </w:r>
            <w:r>
              <w:rPr>
                <w:rFonts w:ascii="Times New Roman"/>
                <w:b w:val="false"/>
                <w:i w:val="false"/>
                <w:color w:val="000000"/>
                <w:sz w:val="20"/>
              </w:rPr>
              <w:t xml:space="preserve">
тәуелсіз рейтингі бар немесе </w:t>
            </w:r>
            <w:r>
              <w:br/>
            </w:r>
            <w:r>
              <w:rPr>
                <w:rFonts w:ascii="Times New Roman"/>
                <w:b w:val="false"/>
                <w:i w:val="false"/>
                <w:color w:val="000000"/>
                <w:sz w:val="20"/>
              </w:rPr>
              <w:t xml:space="preserve">
басқа рейтинг агенттіктерінің </w:t>
            </w:r>
            <w:r>
              <w:br/>
            </w:r>
            <w:r>
              <w:rPr>
                <w:rFonts w:ascii="Times New Roman"/>
                <w:b w:val="false"/>
                <w:i w:val="false"/>
                <w:color w:val="000000"/>
                <w:sz w:val="20"/>
              </w:rPr>
              <w:t xml:space="preserve">
бірінің осыған ұқсас деңгей- </w:t>
            </w:r>
            <w:r>
              <w:br/>
            </w:r>
            <w:r>
              <w:rPr>
                <w:rFonts w:ascii="Times New Roman"/>
                <w:b w:val="false"/>
                <w:i w:val="false"/>
                <w:color w:val="000000"/>
                <w:sz w:val="20"/>
              </w:rPr>
              <w:t xml:space="preserve">
індегі рейтингі бар елдердің </w:t>
            </w:r>
            <w:r>
              <w:br/>
            </w:r>
            <w:r>
              <w:rPr>
                <w:rFonts w:ascii="Times New Roman"/>
                <w:b w:val="false"/>
                <w:i w:val="false"/>
                <w:color w:val="000000"/>
                <w:sz w:val="20"/>
              </w:rPr>
              <w:t xml:space="preserve">
орталық банктеріндегі </w:t>
            </w:r>
            <w:r>
              <w:br/>
            </w:r>
            <w:r>
              <w:rPr>
                <w:rFonts w:ascii="Times New Roman"/>
                <w:b w:val="false"/>
                <w:i w:val="false"/>
                <w:color w:val="000000"/>
                <w:sz w:val="20"/>
              </w:rPr>
              <w:t xml:space="preserve">
салымдар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"ВВВ+"-дан "ВВВ-" дейінгі </w:t>
            </w:r>
            <w:r>
              <w:br/>
            </w:r>
            <w:r>
              <w:rPr>
                <w:rFonts w:ascii="Times New Roman"/>
                <w:b w:val="false"/>
                <w:i w:val="false"/>
                <w:color w:val="000000"/>
                <w:sz w:val="20"/>
              </w:rPr>
              <w:t xml:space="preserve">
борыштық рейтингі бар немесе </w:t>
            </w:r>
            <w:r>
              <w:br/>
            </w:r>
            <w:r>
              <w:rPr>
                <w:rFonts w:ascii="Times New Roman"/>
                <w:b w:val="false"/>
                <w:i w:val="false"/>
                <w:color w:val="000000"/>
                <w:sz w:val="20"/>
              </w:rPr>
              <w:t xml:space="preserve">
басқа рейтинг агенттіктерінің </w:t>
            </w:r>
            <w:r>
              <w:br/>
            </w:r>
            <w:r>
              <w:rPr>
                <w:rFonts w:ascii="Times New Roman"/>
                <w:b w:val="false"/>
                <w:i w:val="false"/>
                <w:color w:val="000000"/>
                <w:sz w:val="20"/>
              </w:rPr>
              <w:t xml:space="preserve">
бірінің осыған ұқсас деңгей- </w:t>
            </w:r>
            <w:r>
              <w:br/>
            </w:r>
            <w:r>
              <w:rPr>
                <w:rFonts w:ascii="Times New Roman"/>
                <w:b w:val="false"/>
                <w:i w:val="false"/>
                <w:color w:val="000000"/>
                <w:sz w:val="20"/>
              </w:rPr>
              <w:t xml:space="preserve">
індегі рейтингі бар халықара- </w:t>
            </w:r>
            <w:r>
              <w:br/>
            </w:r>
            <w:r>
              <w:rPr>
                <w:rFonts w:ascii="Times New Roman"/>
                <w:b w:val="false"/>
                <w:i w:val="false"/>
                <w:color w:val="000000"/>
                <w:sz w:val="20"/>
              </w:rPr>
              <w:t xml:space="preserve">
лық қаржы ұйымдарындағы </w:t>
            </w:r>
            <w:r>
              <w:br/>
            </w:r>
            <w:r>
              <w:rPr>
                <w:rFonts w:ascii="Times New Roman"/>
                <w:b w:val="false"/>
                <w:i w:val="false"/>
                <w:color w:val="000000"/>
                <w:sz w:val="20"/>
              </w:rPr>
              <w:t xml:space="preserve">
салымдар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"А+"-дан "А-" дейінгі </w:t>
            </w:r>
            <w:r>
              <w:br/>
            </w:r>
            <w:r>
              <w:rPr>
                <w:rFonts w:ascii="Times New Roman"/>
                <w:b w:val="false"/>
                <w:i w:val="false"/>
                <w:color w:val="000000"/>
                <w:sz w:val="20"/>
              </w:rPr>
              <w:t xml:space="preserve">
борыштық рейтингі бар немесе </w:t>
            </w:r>
            <w:r>
              <w:br/>
            </w:r>
            <w:r>
              <w:rPr>
                <w:rFonts w:ascii="Times New Roman"/>
                <w:b w:val="false"/>
                <w:i w:val="false"/>
                <w:color w:val="000000"/>
                <w:sz w:val="20"/>
              </w:rPr>
              <w:t xml:space="preserve">
басқа рейтинг агенттіктерінің </w:t>
            </w:r>
            <w:r>
              <w:br/>
            </w:r>
            <w:r>
              <w:rPr>
                <w:rFonts w:ascii="Times New Roman"/>
                <w:b w:val="false"/>
                <w:i w:val="false"/>
                <w:color w:val="000000"/>
                <w:sz w:val="20"/>
              </w:rPr>
              <w:t xml:space="preserve">
бірінің осыған ұқсас деңгей- </w:t>
            </w:r>
            <w:r>
              <w:br/>
            </w:r>
            <w:r>
              <w:rPr>
                <w:rFonts w:ascii="Times New Roman"/>
                <w:b w:val="false"/>
                <w:i w:val="false"/>
                <w:color w:val="000000"/>
                <w:sz w:val="20"/>
              </w:rPr>
              <w:t xml:space="preserve">
індегі рейтингі бар ұйымдар- </w:t>
            </w:r>
            <w:r>
              <w:br/>
            </w:r>
            <w:r>
              <w:rPr>
                <w:rFonts w:ascii="Times New Roman"/>
                <w:b w:val="false"/>
                <w:i w:val="false"/>
                <w:color w:val="000000"/>
                <w:sz w:val="20"/>
              </w:rPr>
              <w:t xml:space="preserve">
дағы салымдар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"А+"-дан "А-" дейінгі </w:t>
            </w:r>
            <w:r>
              <w:br/>
            </w:r>
            <w:r>
              <w:rPr>
                <w:rFonts w:ascii="Times New Roman"/>
                <w:b w:val="false"/>
                <w:i w:val="false"/>
                <w:color w:val="000000"/>
                <w:sz w:val="20"/>
              </w:rPr>
              <w:t xml:space="preserve">
борыштық рейтингі бар немесе </w:t>
            </w:r>
            <w:r>
              <w:br/>
            </w:r>
            <w:r>
              <w:rPr>
                <w:rFonts w:ascii="Times New Roman"/>
                <w:b w:val="false"/>
                <w:i w:val="false"/>
                <w:color w:val="000000"/>
                <w:sz w:val="20"/>
              </w:rPr>
              <w:t xml:space="preserve">
басқа рейтинг агенттіктерінің </w:t>
            </w:r>
            <w:r>
              <w:br/>
            </w:r>
            <w:r>
              <w:rPr>
                <w:rFonts w:ascii="Times New Roman"/>
                <w:b w:val="false"/>
                <w:i w:val="false"/>
                <w:color w:val="000000"/>
                <w:sz w:val="20"/>
              </w:rPr>
              <w:t xml:space="preserve">
бірінің осыған ұқсас деңгей- </w:t>
            </w:r>
            <w:r>
              <w:br/>
            </w:r>
            <w:r>
              <w:rPr>
                <w:rFonts w:ascii="Times New Roman"/>
                <w:b w:val="false"/>
                <w:i w:val="false"/>
                <w:color w:val="000000"/>
                <w:sz w:val="20"/>
              </w:rPr>
              <w:t xml:space="preserve">
індегі рейтингі бар ұйымдар- </w:t>
            </w:r>
            <w:r>
              <w:br/>
            </w:r>
            <w:r>
              <w:rPr>
                <w:rFonts w:ascii="Times New Roman"/>
                <w:b w:val="false"/>
                <w:i w:val="false"/>
                <w:color w:val="000000"/>
                <w:sz w:val="20"/>
              </w:rPr>
              <w:t xml:space="preserve">
дың дебиторлық берешегі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"ВВВ+"-дан "ВВВ-" дейінгі </w:t>
            </w:r>
            <w:r>
              <w:br/>
            </w:r>
            <w:r>
              <w:rPr>
                <w:rFonts w:ascii="Times New Roman"/>
                <w:b w:val="false"/>
                <w:i w:val="false"/>
                <w:color w:val="000000"/>
                <w:sz w:val="20"/>
              </w:rPr>
              <w:t xml:space="preserve">
тәуелсіз рейтингі бар немесе </w:t>
            </w:r>
            <w:r>
              <w:br/>
            </w:r>
            <w:r>
              <w:rPr>
                <w:rFonts w:ascii="Times New Roman"/>
                <w:b w:val="false"/>
                <w:i w:val="false"/>
                <w:color w:val="000000"/>
                <w:sz w:val="20"/>
              </w:rPr>
              <w:t xml:space="preserve">
басқа рейтинг агенттіктерінің </w:t>
            </w:r>
            <w:r>
              <w:br/>
            </w:r>
            <w:r>
              <w:rPr>
                <w:rFonts w:ascii="Times New Roman"/>
                <w:b w:val="false"/>
                <w:i w:val="false"/>
                <w:color w:val="000000"/>
                <w:sz w:val="20"/>
              </w:rPr>
              <w:t xml:space="preserve">
бірінің осыған ұқсас деңгей- </w:t>
            </w:r>
            <w:r>
              <w:br/>
            </w:r>
            <w:r>
              <w:rPr>
                <w:rFonts w:ascii="Times New Roman"/>
                <w:b w:val="false"/>
                <w:i w:val="false"/>
                <w:color w:val="000000"/>
                <w:sz w:val="20"/>
              </w:rPr>
              <w:t xml:space="preserve">
індегі рейтингі бар елдердің </w:t>
            </w:r>
            <w:r>
              <w:br/>
            </w:r>
            <w:r>
              <w:rPr>
                <w:rFonts w:ascii="Times New Roman"/>
                <w:b w:val="false"/>
                <w:i w:val="false"/>
                <w:color w:val="000000"/>
                <w:sz w:val="20"/>
              </w:rPr>
              <w:t xml:space="preserve">
орталық үкіметтері шығарған </w:t>
            </w:r>
            <w:r>
              <w:br/>
            </w:r>
            <w:r>
              <w:rPr>
                <w:rFonts w:ascii="Times New Roman"/>
                <w:b w:val="false"/>
                <w:i w:val="false"/>
                <w:color w:val="000000"/>
                <w:sz w:val="20"/>
              </w:rPr>
              <w:t xml:space="preserve">
мемлекеттік мәртебесі бар </w:t>
            </w:r>
            <w:r>
              <w:br/>
            </w:r>
            <w:r>
              <w:rPr>
                <w:rFonts w:ascii="Times New Roman"/>
                <w:b w:val="false"/>
                <w:i w:val="false"/>
                <w:color w:val="000000"/>
                <w:sz w:val="20"/>
              </w:rPr>
              <w:t xml:space="preserve">
бағалы қағаздар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"ВВВ+"-дан "ВВВ-" дейінгі </w:t>
            </w:r>
            <w:r>
              <w:br/>
            </w:r>
            <w:r>
              <w:rPr>
                <w:rFonts w:ascii="Times New Roman"/>
                <w:b w:val="false"/>
                <w:i w:val="false"/>
                <w:color w:val="000000"/>
                <w:sz w:val="20"/>
              </w:rPr>
              <w:t xml:space="preserve">
борыштық рейтингі бар немесе </w:t>
            </w:r>
            <w:r>
              <w:br/>
            </w:r>
            <w:r>
              <w:rPr>
                <w:rFonts w:ascii="Times New Roman"/>
                <w:b w:val="false"/>
                <w:i w:val="false"/>
                <w:color w:val="000000"/>
                <w:sz w:val="20"/>
              </w:rPr>
              <w:t xml:space="preserve">
басқа рейтинг агенттіктерінің </w:t>
            </w:r>
            <w:r>
              <w:br/>
            </w:r>
            <w:r>
              <w:rPr>
                <w:rFonts w:ascii="Times New Roman"/>
                <w:b w:val="false"/>
                <w:i w:val="false"/>
                <w:color w:val="000000"/>
                <w:sz w:val="20"/>
              </w:rPr>
              <w:t xml:space="preserve">
бірінің осыған ұқсас деңгей- </w:t>
            </w:r>
            <w:r>
              <w:br/>
            </w:r>
            <w:r>
              <w:rPr>
                <w:rFonts w:ascii="Times New Roman"/>
                <w:b w:val="false"/>
                <w:i w:val="false"/>
                <w:color w:val="000000"/>
                <w:sz w:val="20"/>
              </w:rPr>
              <w:t xml:space="preserve">
індегі рейтингі бар халықара- </w:t>
            </w:r>
            <w:r>
              <w:br/>
            </w:r>
            <w:r>
              <w:rPr>
                <w:rFonts w:ascii="Times New Roman"/>
                <w:b w:val="false"/>
                <w:i w:val="false"/>
                <w:color w:val="000000"/>
                <w:sz w:val="20"/>
              </w:rPr>
              <w:t xml:space="preserve">
лық қаржы ұйымдары шығарған </w:t>
            </w:r>
            <w:r>
              <w:br/>
            </w:r>
            <w:r>
              <w:rPr>
                <w:rFonts w:ascii="Times New Roman"/>
                <w:b w:val="false"/>
                <w:i w:val="false"/>
                <w:color w:val="000000"/>
                <w:sz w:val="20"/>
              </w:rPr>
              <w:t xml:space="preserve">
бағалы қағаздар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"А+"-дан "А-" дейін кем </w:t>
            </w:r>
            <w:r>
              <w:br/>
            </w:r>
            <w:r>
              <w:rPr>
                <w:rFonts w:ascii="Times New Roman"/>
                <w:b w:val="false"/>
                <w:i w:val="false"/>
                <w:color w:val="000000"/>
                <w:sz w:val="20"/>
              </w:rPr>
              <w:t xml:space="preserve">
емес тәуелсіз рейтингі бар </w:t>
            </w:r>
            <w:r>
              <w:br/>
            </w:r>
            <w:r>
              <w:rPr>
                <w:rFonts w:ascii="Times New Roman"/>
                <w:b w:val="false"/>
                <w:i w:val="false"/>
                <w:color w:val="000000"/>
                <w:sz w:val="20"/>
              </w:rPr>
              <w:t xml:space="preserve">
немесе басқа рейтинг агент- </w:t>
            </w:r>
            <w:r>
              <w:br/>
            </w:r>
            <w:r>
              <w:rPr>
                <w:rFonts w:ascii="Times New Roman"/>
                <w:b w:val="false"/>
                <w:i w:val="false"/>
                <w:color w:val="000000"/>
                <w:sz w:val="20"/>
              </w:rPr>
              <w:t xml:space="preserve">
тіктерінің бірінің осыған </w:t>
            </w:r>
            <w:r>
              <w:br/>
            </w:r>
            <w:r>
              <w:rPr>
                <w:rFonts w:ascii="Times New Roman"/>
                <w:b w:val="false"/>
                <w:i w:val="false"/>
                <w:color w:val="000000"/>
                <w:sz w:val="20"/>
              </w:rPr>
              <w:t xml:space="preserve">
ұқсас деңгейіндегі рейтингі </w:t>
            </w:r>
            <w:r>
              <w:br/>
            </w:r>
            <w:r>
              <w:rPr>
                <w:rFonts w:ascii="Times New Roman"/>
                <w:b w:val="false"/>
                <w:i w:val="false"/>
                <w:color w:val="000000"/>
                <w:sz w:val="20"/>
              </w:rPr>
              <w:t xml:space="preserve">
бар елдердің жергілікті билік </w:t>
            </w:r>
            <w:r>
              <w:br/>
            </w:r>
            <w:r>
              <w:rPr>
                <w:rFonts w:ascii="Times New Roman"/>
                <w:b w:val="false"/>
                <w:i w:val="false"/>
                <w:color w:val="000000"/>
                <w:sz w:val="20"/>
              </w:rPr>
              <w:t xml:space="preserve">
органдары шығарған бағалы </w:t>
            </w:r>
            <w:r>
              <w:br/>
            </w:r>
            <w:r>
              <w:rPr>
                <w:rFonts w:ascii="Times New Roman"/>
                <w:b w:val="false"/>
                <w:i w:val="false"/>
                <w:color w:val="000000"/>
                <w:sz w:val="20"/>
              </w:rPr>
              <w:t xml:space="preserve">
қағаздар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"А+"-дан "А-" дейінгі </w:t>
            </w:r>
            <w:r>
              <w:br/>
            </w:r>
            <w:r>
              <w:rPr>
                <w:rFonts w:ascii="Times New Roman"/>
                <w:b w:val="false"/>
                <w:i w:val="false"/>
                <w:color w:val="000000"/>
                <w:sz w:val="20"/>
              </w:rPr>
              <w:t xml:space="preserve">
борыштық рейтингі бар немесе </w:t>
            </w:r>
            <w:r>
              <w:br/>
            </w:r>
            <w:r>
              <w:rPr>
                <w:rFonts w:ascii="Times New Roman"/>
                <w:b w:val="false"/>
                <w:i w:val="false"/>
                <w:color w:val="000000"/>
                <w:sz w:val="20"/>
              </w:rPr>
              <w:t xml:space="preserve">
басқа рейтинг агенттіктерінің </w:t>
            </w:r>
            <w:r>
              <w:br/>
            </w:r>
            <w:r>
              <w:rPr>
                <w:rFonts w:ascii="Times New Roman"/>
                <w:b w:val="false"/>
                <w:i w:val="false"/>
                <w:color w:val="000000"/>
                <w:sz w:val="20"/>
              </w:rPr>
              <w:t xml:space="preserve">
бірінің осыған ұқсас деңгей- </w:t>
            </w:r>
            <w:r>
              <w:br/>
            </w:r>
            <w:r>
              <w:rPr>
                <w:rFonts w:ascii="Times New Roman"/>
                <w:b w:val="false"/>
                <w:i w:val="false"/>
                <w:color w:val="000000"/>
                <w:sz w:val="20"/>
              </w:rPr>
              <w:t xml:space="preserve">
індегі рейтингі бар ұйымдар </w:t>
            </w:r>
            <w:r>
              <w:br/>
            </w:r>
            <w:r>
              <w:rPr>
                <w:rFonts w:ascii="Times New Roman"/>
                <w:b w:val="false"/>
                <w:i w:val="false"/>
                <w:color w:val="000000"/>
                <w:sz w:val="20"/>
              </w:rPr>
              <w:t xml:space="preserve">
шығарған бағалы қағаздар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ІІІ-тәуекел тобына енгізілген </w:t>
            </w:r>
            <w:r>
              <w:br/>
            </w:r>
            <w:r>
              <w:rPr>
                <w:rFonts w:ascii="Times New Roman"/>
                <w:b w:val="false"/>
                <w:i w:val="false"/>
                <w:color w:val="000000"/>
                <w:sz w:val="20"/>
              </w:rPr>
              <w:t xml:space="preserve">
активтер бойынша есептелген </w:t>
            </w:r>
            <w:r>
              <w:br/>
            </w:r>
            <w:r>
              <w:rPr>
                <w:rFonts w:ascii="Times New Roman"/>
                <w:b w:val="false"/>
                <w:i w:val="false"/>
                <w:color w:val="000000"/>
                <w:sz w:val="20"/>
              </w:rPr>
              <w:t xml:space="preserve">
сыйақы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топ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берілген </w:t>
            </w:r>
            <w:r>
              <w:br/>
            </w:r>
            <w:r>
              <w:rPr>
                <w:rFonts w:ascii="Times New Roman"/>
                <w:b w:val="false"/>
                <w:i w:val="false"/>
                <w:color w:val="000000"/>
                <w:sz w:val="20"/>
              </w:rPr>
              <w:t xml:space="preserve">
заемдар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"А-"-дан төмен борыштық </w:t>
            </w:r>
            <w:r>
              <w:br/>
            </w:r>
            <w:r>
              <w:rPr>
                <w:rFonts w:ascii="Times New Roman"/>
                <w:b w:val="false"/>
                <w:i w:val="false"/>
                <w:color w:val="000000"/>
                <w:sz w:val="20"/>
              </w:rPr>
              <w:t xml:space="preserve">
рейтингі бар немесе басқа </w:t>
            </w:r>
            <w:r>
              <w:br/>
            </w:r>
            <w:r>
              <w:rPr>
                <w:rFonts w:ascii="Times New Roman"/>
                <w:b w:val="false"/>
                <w:i w:val="false"/>
                <w:color w:val="000000"/>
                <w:sz w:val="20"/>
              </w:rPr>
              <w:t xml:space="preserve">
рейтинг агенттіктерінің </w:t>
            </w:r>
            <w:r>
              <w:br/>
            </w:r>
            <w:r>
              <w:rPr>
                <w:rFonts w:ascii="Times New Roman"/>
                <w:b w:val="false"/>
                <w:i w:val="false"/>
                <w:color w:val="000000"/>
                <w:sz w:val="20"/>
              </w:rPr>
              <w:t xml:space="preserve">
бірінің осыған ұқсас деңгей- </w:t>
            </w:r>
            <w:r>
              <w:br/>
            </w:r>
            <w:r>
              <w:rPr>
                <w:rFonts w:ascii="Times New Roman"/>
                <w:b w:val="false"/>
                <w:i w:val="false"/>
                <w:color w:val="000000"/>
                <w:sz w:val="20"/>
              </w:rPr>
              <w:t xml:space="preserve">
індегі рейтингі бар резидент </w:t>
            </w:r>
            <w:r>
              <w:br/>
            </w:r>
            <w:r>
              <w:rPr>
                <w:rFonts w:ascii="Times New Roman"/>
                <w:b w:val="false"/>
                <w:i w:val="false"/>
                <w:color w:val="000000"/>
                <w:sz w:val="20"/>
              </w:rPr>
              <w:t xml:space="preserve">
ұйымдарға, тиісті рейтингтік </w:t>
            </w:r>
            <w:r>
              <w:br/>
            </w:r>
            <w:r>
              <w:rPr>
                <w:rFonts w:ascii="Times New Roman"/>
                <w:b w:val="false"/>
                <w:i w:val="false"/>
                <w:color w:val="000000"/>
                <w:sz w:val="20"/>
              </w:rPr>
              <w:t xml:space="preserve">
бағасы жоқ резидент ұйымдарға </w:t>
            </w:r>
            <w:r>
              <w:br/>
            </w:r>
            <w:r>
              <w:rPr>
                <w:rFonts w:ascii="Times New Roman"/>
                <w:b w:val="false"/>
                <w:i w:val="false"/>
                <w:color w:val="000000"/>
                <w:sz w:val="20"/>
              </w:rPr>
              <w:t xml:space="preserve">
және Standard &amp; Poor's агент- </w:t>
            </w:r>
            <w:r>
              <w:br/>
            </w:r>
            <w:r>
              <w:rPr>
                <w:rFonts w:ascii="Times New Roman"/>
                <w:b w:val="false"/>
                <w:i w:val="false"/>
                <w:color w:val="000000"/>
                <w:sz w:val="20"/>
              </w:rPr>
              <w:t xml:space="preserve">
тігінің "ВВВ+"-дан "ВВ-" </w:t>
            </w:r>
            <w:r>
              <w:br/>
            </w:r>
            <w:r>
              <w:rPr>
                <w:rFonts w:ascii="Times New Roman"/>
                <w:b w:val="false"/>
                <w:i w:val="false"/>
                <w:color w:val="000000"/>
                <w:sz w:val="20"/>
              </w:rPr>
              <w:t xml:space="preserve">
дейінгі борыштық рейтингі </w:t>
            </w:r>
            <w:r>
              <w:br/>
            </w:r>
            <w:r>
              <w:rPr>
                <w:rFonts w:ascii="Times New Roman"/>
                <w:b w:val="false"/>
                <w:i w:val="false"/>
                <w:color w:val="000000"/>
                <w:sz w:val="20"/>
              </w:rPr>
              <w:t xml:space="preserve">
бар немесе басқа рейтинг </w:t>
            </w:r>
            <w:r>
              <w:br/>
            </w:r>
            <w:r>
              <w:rPr>
                <w:rFonts w:ascii="Times New Roman"/>
                <w:b w:val="false"/>
                <w:i w:val="false"/>
                <w:color w:val="000000"/>
                <w:sz w:val="20"/>
              </w:rPr>
              <w:t xml:space="preserve">
агенттіктерінің бірінің осы- </w:t>
            </w:r>
            <w:r>
              <w:br/>
            </w:r>
            <w:r>
              <w:rPr>
                <w:rFonts w:ascii="Times New Roman"/>
                <w:b w:val="false"/>
                <w:i w:val="false"/>
                <w:color w:val="000000"/>
                <w:sz w:val="20"/>
              </w:rPr>
              <w:t xml:space="preserve">
ған ұқсас деңгейдегі рейтингі </w:t>
            </w:r>
            <w:r>
              <w:br/>
            </w:r>
            <w:r>
              <w:rPr>
                <w:rFonts w:ascii="Times New Roman"/>
                <w:b w:val="false"/>
                <w:i w:val="false"/>
                <w:color w:val="000000"/>
                <w:sz w:val="20"/>
              </w:rPr>
              <w:t xml:space="preserve">
бар резидент ұйымдарға беріл- </w:t>
            </w:r>
            <w:r>
              <w:br/>
            </w:r>
            <w:r>
              <w:rPr>
                <w:rFonts w:ascii="Times New Roman"/>
                <w:b w:val="false"/>
                <w:i w:val="false"/>
                <w:color w:val="000000"/>
                <w:sz w:val="20"/>
              </w:rPr>
              <w:t xml:space="preserve">
ген заемдар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"ВВ+"-дан "В-" дейінгі </w:t>
            </w:r>
            <w:r>
              <w:br/>
            </w:r>
            <w:r>
              <w:rPr>
                <w:rFonts w:ascii="Times New Roman"/>
                <w:b w:val="false"/>
                <w:i w:val="false"/>
                <w:color w:val="000000"/>
                <w:sz w:val="20"/>
              </w:rPr>
              <w:t xml:space="preserve">
тәуелсіз рейтингі бар немесе </w:t>
            </w:r>
            <w:r>
              <w:br/>
            </w:r>
            <w:r>
              <w:rPr>
                <w:rFonts w:ascii="Times New Roman"/>
                <w:b w:val="false"/>
                <w:i w:val="false"/>
                <w:color w:val="000000"/>
                <w:sz w:val="20"/>
              </w:rPr>
              <w:t xml:space="preserve">
басқа рейтинг агенттіктерінің </w:t>
            </w:r>
            <w:r>
              <w:br/>
            </w:r>
            <w:r>
              <w:rPr>
                <w:rFonts w:ascii="Times New Roman"/>
                <w:b w:val="false"/>
                <w:i w:val="false"/>
                <w:color w:val="000000"/>
                <w:sz w:val="20"/>
              </w:rPr>
              <w:t xml:space="preserve">
бірінің осыған ұқсас деңгей- </w:t>
            </w:r>
            <w:r>
              <w:br/>
            </w:r>
            <w:r>
              <w:rPr>
                <w:rFonts w:ascii="Times New Roman"/>
                <w:b w:val="false"/>
                <w:i w:val="false"/>
                <w:color w:val="000000"/>
                <w:sz w:val="20"/>
              </w:rPr>
              <w:t xml:space="preserve">
індегі рейтингі бар және </w:t>
            </w:r>
            <w:r>
              <w:br/>
            </w:r>
            <w:r>
              <w:rPr>
                <w:rFonts w:ascii="Times New Roman"/>
                <w:b w:val="false"/>
                <w:i w:val="false"/>
                <w:color w:val="000000"/>
                <w:sz w:val="20"/>
              </w:rPr>
              <w:t xml:space="preserve">
тиісті рейтингтік бағасы жоқ </w:t>
            </w:r>
            <w:r>
              <w:br/>
            </w:r>
            <w:r>
              <w:rPr>
                <w:rFonts w:ascii="Times New Roman"/>
                <w:b w:val="false"/>
                <w:i w:val="false"/>
                <w:color w:val="000000"/>
                <w:sz w:val="20"/>
              </w:rPr>
              <w:t xml:space="preserve">
елдердің орталық банктерінде- </w:t>
            </w:r>
            <w:r>
              <w:br/>
            </w:r>
            <w:r>
              <w:rPr>
                <w:rFonts w:ascii="Times New Roman"/>
                <w:b w:val="false"/>
                <w:i w:val="false"/>
                <w:color w:val="000000"/>
                <w:sz w:val="20"/>
              </w:rPr>
              <w:t xml:space="preserve">
гі салымдар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"ВВ+"-дан "В-" дейінгі </w:t>
            </w:r>
            <w:r>
              <w:br/>
            </w:r>
            <w:r>
              <w:rPr>
                <w:rFonts w:ascii="Times New Roman"/>
                <w:b w:val="false"/>
                <w:i w:val="false"/>
                <w:color w:val="000000"/>
                <w:sz w:val="20"/>
              </w:rPr>
              <w:t xml:space="preserve">
борыштық рейтингі бар немесе </w:t>
            </w:r>
            <w:r>
              <w:br/>
            </w:r>
            <w:r>
              <w:rPr>
                <w:rFonts w:ascii="Times New Roman"/>
                <w:b w:val="false"/>
                <w:i w:val="false"/>
                <w:color w:val="000000"/>
                <w:sz w:val="20"/>
              </w:rPr>
              <w:t xml:space="preserve">
басқа рейтинг агенттіктерінің </w:t>
            </w:r>
            <w:r>
              <w:br/>
            </w:r>
            <w:r>
              <w:rPr>
                <w:rFonts w:ascii="Times New Roman"/>
                <w:b w:val="false"/>
                <w:i w:val="false"/>
                <w:color w:val="000000"/>
                <w:sz w:val="20"/>
              </w:rPr>
              <w:t xml:space="preserve">
бірінің осыған ұқсас деңгей- </w:t>
            </w:r>
            <w:r>
              <w:br/>
            </w:r>
            <w:r>
              <w:rPr>
                <w:rFonts w:ascii="Times New Roman"/>
                <w:b w:val="false"/>
                <w:i w:val="false"/>
                <w:color w:val="000000"/>
                <w:sz w:val="20"/>
              </w:rPr>
              <w:t xml:space="preserve">
індегі рейтингі бар және </w:t>
            </w:r>
            <w:r>
              <w:br/>
            </w:r>
            <w:r>
              <w:rPr>
                <w:rFonts w:ascii="Times New Roman"/>
                <w:b w:val="false"/>
                <w:i w:val="false"/>
                <w:color w:val="000000"/>
                <w:sz w:val="20"/>
              </w:rPr>
              <w:t xml:space="preserve">
тиісті рейтингтік бағасы жоқ </w:t>
            </w:r>
            <w:r>
              <w:br/>
            </w:r>
            <w:r>
              <w:rPr>
                <w:rFonts w:ascii="Times New Roman"/>
                <w:b w:val="false"/>
                <w:i w:val="false"/>
                <w:color w:val="000000"/>
                <w:sz w:val="20"/>
              </w:rPr>
              <w:t xml:space="preserve">
халықаралық қаржы ұйымдарын- </w:t>
            </w:r>
            <w:r>
              <w:br/>
            </w:r>
            <w:r>
              <w:rPr>
                <w:rFonts w:ascii="Times New Roman"/>
                <w:b w:val="false"/>
                <w:i w:val="false"/>
                <w:color w:val="000000"/>
                <w:sz w:val="20"/>
              </w:rPr>
              <w:t xml:space="preserve">
дағы салымдар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 дан төмен борыштық </w:t>
            </w:r>
            <w:r>
              <w:br/>
            </w:r>
            <w:r>
              <w:rPr>
                <w:rFonts w:ascii="Times New Roman"/>
                <w:b w:val="false"/>
                <w:i w:val="false"/>
                <w:color w:val="000000"/>
                <w:sz w:val="20"/>
              </w:rPr>
              <w:t xml:space="preserve">
рейтингі бар немесе басқа </w:t>
            </w:r>
            <w:r>
              <w:br/>
            </w:r>
            <w:r>
              <w:rPr>
                <w:rFonts w:ascii="Times New Roman"/>
                <w:b w:val="false"/>
                <w:i w:val="false"/>
                <w:color w:val="000000"/>
                <w:sz w:val="20"/>
              </w:rPr>
              <w:t xml:space="preserve">
рейтинг агенттіктерінің бірі- </w:t>
            </w:r>
            <w:r>
              <w:br/>
            </w:r>
            <w:r>
              <w:rPr>
                <w:rFonts w:ascii="Times New Roman"/>
                <w:b w:val="false"/>
                <w:i w:val="false"/>
                <w:color w:val="000000"/>
                <w:sz w:val="20"/>
              </w:rPr>
              <w:t xml:space="preserve">
нің осыған ұқсас деңгейіндегі </w:t>
            </w:r>
            <w:r>
              <w:br/>
            </w:r>
            <w:r>
              <w:rPr>
                <w:rFonts w:ascii="Times New Roman"/>
                <w:b w:val="false"/>
                <w:i w:val="false"/>
                <w:color w:val="000000"/>
                <w:sz w:val="20"/>
              </w:rPr>
              <w:t xml:space="preserve">
рейтингі бар, тиісті рейтинг- </w:t>
            </w:r>
            <w:r>
              <w:br/>
            </w:r>
            <w:r>
              <w:rPr>
                <w:rFonts w:ascii="Times New Roman"/>
                <w:b w:val="false"/>
                <w:i w:val="false"/>
                <w:color w:val="000000"/>
                <w:sz w:val="20"/>
              </w:rPr>
              <w:t xml:space="preserve">
тік бағасы жоқ резидент ұйым- </w:t>
            </w:r>
            <w:r>
              <w:br/>
            </w:r>
            <w:r>
              <w:rPr>
                <w:rFonts w:ascii="Times New Roman"/>
                <w:b w:val="false"/>
                <w:i w:val="false"/>
                <w:color w:val="000000"/>
                <w:sz w:val="20"/>
              </w:rPr>
              <w:t xml:space="preserve">
дардың және Standard &amp; Poor's </w:t>
            </w:r>
            <w:r>
              <w:br/>
            </w:r>
            <w:r>
              <w:rPr>
                <w:rFonts w:ascii="Times New Roman"/>
                <w:b w:val="false"/>
                <w:i w:val="false"/>
                <w:color w:val="000000"/>
                <w:sz w:val="20"/>
              </w:rPr>
              <w:t xml:space="preserve">
агенттігінің "ВВВ+"-дан "ВВ-" </w:t>
            </w:r>
            <w:r>
              <w:br/>
            </w:r>
            <w:r>
              <w:rPr>
                <w:rFonts w:ascii="Times New Roman"/>
                <w:b w:val="false"/>
                <w:i w:val="false"/>
                <w:color w:val="000000"/>
                <w:sz w:val="20"/>
              </w:rPr>
              <w:t xml:space="preserve">
дейінгі борыштық рейтингі </w:t>
            </w:r>
            <w:r>
              <w:br/>
            </w:r>
            <w:r>
              <w:rPr>
                <w:rFonts w:ascii="Times New Roman"/>
                <w:b w:val="false"/>
                <w:i w:val="false"/>
                <w:color w:val="000000"/>
                <w:sz w:val="20"/>
              </w:rPr>
              <w:t xml:space="preserve">
бар немесе басқа рейтинг </w:t>
            </w:r>
            <w:r>
              <w:br/>
            </w:r>
            <w:r>
              <w:rPr>
                <w:rFonts w:ascii="Times New Roman"/>
                <w:b w:val="false"/>
                <w:i w:val="false"/>
                <w:color w:val="000000"/>
                <w:sz w:val="20"/>
              </w:rPr>
              <w:t xml:space="preserve">
агенттіктерінің бірінің осы- </w:t>
            </w:r>
            <w:r>
              <w:br/>
            </w:r>
            <w:r>
              <w:rPr>
                <w:rFonts w:ascii="Times New Roman"/>
                <w:b w:val="false"/>
                <w:i w:val="false"/>
                <w:color w:val="000000"/>
                <w:sz w:val="20"/>
              </w:rPr>
              <w:t xml:space="preserve">
ған ұқсас деңгейдегі рейтингі </w:t>
            </w:r>
            <w:r>
              <w:br/>
            </w:r>
            <w:r>
              <w:rPr>
                <w:rFonts w:ascii="Times New Roman"/>
                <w:b w:val="false"/>
                <w:i w:val="false"/>
                <w:color w:val="000000"/>
                <w:sz w:val="20"/>
              </w:rPr>
              <w:t xml:space="preserve">
бар резидент емес ұйымдардағы </w:t>
            </w:r>
            <w:r>
              <w:br/>
            </w:r>
            <w:r>
              <w:rPr>
                <w:rFonts w:ascii="Times New Roman"/>
                <w:b w:val="false"/>
                <w:i w:val="false"/>
                <w:color w:val="000000"/>
                <w:sz w:val="20"/>
              </w:rPr>
              <w:t xml:space="preserve">
салымдар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 дан төмен борыштық </w:t>
            </w:r>
            <w:r>
              <w:br/>
            </w:r>
            <w:r>
              <w:rPr>
                <w:rFonts w:ascii="Times New Roman"/>
                <w:b w:val="false"/>
                <w:i w:val="false"/>
                <w:color w:val="000000"/>
                <w:sz w:val="20"/>
              </w:rPr>
              <w:t xml:space="preserve">
рейтингі бар немесе басқа </w:t>
            </w:r>
            <w:r>
              <w:br/>
            </w:r>
            <w:r>
              <w:rPr>
                <w:rFonts w:ascii="Times New Roman"/>
                <w:b w:val="false"/>
                <w:i w:val="false"/>
                <w:color w:val="000000"/>
                <w:sz w:val="20"/>
              </w:rPr>
              <w:t xml:space="preserve">
рейтинг агенттіктерінің бірі- </w:t>
            </w:r>
            <w:r>
              <w:br/>
            </w:r>
            <w:r>
              <w:rPr>
                <w:rFonts w:ascii="Times New Roman"/>
                <w:b w:val="false"/>
                <w:i w:val="false"/>
                <w:color w:val="000000"/>
                <w:sz w:val="20"/>
              </w:rPr>
              <w:t xml:space="preserve">
нің осыған ұқсас деңгейінде- </w:t>
            </w:r>
            <w:r>
              <w:br/>
            </w:r>
            <w:r>
              <w:rPr>
                <w:rFonts w:ascii="Times New Roman"/>
                <w:b w:val="false"/>
                <w:i w:val="false"/>
                <w:color w:val="000000"/>
                <w:sz w:val="20"/>
              </w:rPr>
              <w:t xml:space="preserve">
гі рейтингі бар, тиісті рей- </w:t>
            </w:r>
            <w:r>
              <w:br/>
            </w:r>
            <w:r>
              <w:rPr>
                <w:rFonts w:ascii="Times New Roman"/>
                <w:b w:val="false"/>
                <w:i w:val="false"/>
                <w:color w:val="000000"/>
                <w:sz w:val="20"/>
              </w:rPr>
              <w:t xml:space="preserve">
тингтік бағасы жоқ резидент </w:t>
            </w:r>
            <w:r>
              <w:br/>
            </w:r>
            <w:r>
              <w:rPr>
                <w:rFonts w:ascii="Times New Roman"/>
                <w:b w:val="false"/>
                <w:i w:val="false"/>
                <w:color w:val="000000"/>
                <w:sz w:val="20"/>
              </w:rPr>
              <w:t xml:space="preserve">
ұйымдардың және Standard &amp; </w:t>
            </w:r>
            <w:r>
              <w:br/>
            </w:r>
            <w:r>
              <w:rPr>
                <w:rFonts w:ascii="Times New Roman"/>
                <w:b w:val="false"/>
                <w:i w:val="false"/>
                <w:color w:val="000000"/>
                <w:sz w:val="20"/>
              </w:rPr>
              <w:t xml:space="preserve">
Poor's агенттігінің "ВВВ+"- </w:t>
            </w:r>
            <w:r>
              <w:br/>
            </w:r>
            <w:r>
              <w:rPr>
                <w:rFonts w:ascii="Times New Roman"/>
                <w:b w:val="false"/>
                <w:i w:val="false"/>
                <w:color w:val="000000"/>
                <w:sz w:val="20"/>
              </w:rPr>
              <w:t xml:space="preserve">
дан "ВВ-" дейінгі борыштық </w:t>
            </w:r>
            <w:r>
              <w:br/>
            </w:r>
            <w:r>
              <w:rPr>
                <w:rFonts w:ascii="Times New Roman"/>
                <w:b w:val="false"/>
                <w:i w:val="false"/>
                <w:color w:val="000000"/>
                <w:sz w:val="20"/>
              </w:rPr>
              <w:t xml:space="preserve">
рейтингі бар немесе басқа </w:t>
            </w:r>
            <w:r>
              <w:br/>
            </w:r>
            <w:r>
              <w:rPr>
                <w:rFonts w:ascii="Times New Roman"/>
                <w:b w:val="false"/>
                <w:i w:val="false"/>
                <w:color w:val="000000"/>
                <w:sz w:val="20"/>
              </w:rPr>
              <w:t xml:space="preserve">
рейтинг агенттіктерінің бірі- </w:t>
            </w:r>
            <w:r>
              <w:br/>
            </w:r>
            <w:r>
              <w:rPr>
                <w:rFonts w:ascii="Times New Roman"/>
                <w:b w:val="false"/>
                <w:i w:val="false"/>
                <w:color w:val="000000"/>
                <w:sz w:val="20"/>
              </w:rPr>
              <w:t xml:space="preserve">
нің осыған ұқсас деңгейдегі </w:t>
            </w:r>
            <w:r>
              <w:br/>
            </w:r>
            <w:r>
              <w:rPr>
                <w:rFonts w:ascii="Times New Roman"/>
                <w:b w:val="false"/>
                <w:i w:val="false"/>
                <w:color w:val="000000"/>
                <w:sz w:val="20"/>
              </w:rPr>
              <w:t xml:space="preserve">
рейтингі бар резидент емес </w:t>
            </w:r>
            <w:r>
              <w:br/>
            </w:r>
            <w:r>
              <w:rPr>
                <w:rFonts w:ascii="Times New Roman"/>
                <w:b w:val="false"/>
                <w:i w:val="false"/>
                <w:color w:val="000000"/>
                <w:sz w:val="20"/>
              </w:rPr>
              <w:t xml:space="preserve">
ұйымдардың дебиторлық </w:t>
            </w:r>
            <w:r>
              <w:br/>
            </w:r>
            <w:r>
              <w:rPr>
                <w:rFonts w:ascii="Times New Roman"/>
                <w:b w:val="false"/>
                <w:i w:val="false"/>
                <w:color w:val="000000"/>
                <w:sz w:val="20"/>
              </w:rPr>
              <w:t xml:space="preserve">
берешегі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дебиторлық </w:t>
            </w:r>
            <w:r>
              <w:br/>
            </w:r>
            <w:r>
              <w:rPr>
                <w:rFonts w:ascii="Times New Roman"/>
                <w:b w:val="false"/>
                <w:i w:val="false"/>
                <w:color w:val="000000"/>
                <w:sz w:val="20"/>
              </w:rPr>
              <w:t xml:space="preserve">
берешегі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"ВВ+"-дан "В-" дейінгі </w:t>
            </w:r>
            <w:r>
              <w:br/>
            </w:r>
            <w:r>
              <w:rPr>
                <w:rFonts w:ascii="Times New Roman"/>
                <w:b w:val="false"/>
                <w:i w:val="false"/>
                <w:color w:val="000000"/>
                <w:sz w:val="20"/>
              </w:rPr>
              <w:t xml:space="preserve">
тәуелсіз рейтингі бар немесе </w:t>
            </w:r>
            <w:r>
              <w:br/>
            </w:r>
            <w:r>
              <w:rPr>
                <w:rFonts w:ascii="Times New Roman"/>
                <w:b w:val="false"/>
                <w:i w:val="false"/>
                <w:color w:val="000000"/>
                <w:sz w:val="20"/>
              </w:rPr>
              <w:t xml:space="preserve">
басқа рейтинг агенттіктерінің </w:t>
            </w:r>
            <w:r>
              <w:br/>
            </w:r>
            <w:r>
              <w:rPr>
                <w:rFonts w:ascii="Times New Roman"/>
                <w:b w:val="false"/>
                <w:i w:val="false"/>
                <w:color w:val="000000"/>
                <w:sz w:val="20"/>
              </w:rPr>
              <w:t xml:space="preserve">
бірінің осыған ұқсас деңгей- </w:t>
            </w:r>
            <w:r>
              <w:br/>
            </w:r>
            <w:r>
              <w:rPr>
                <w:rFonts w:ascii="Times New Roman"/>
                <w:b w:val="false"/>
                <w:i w:val="false"/>
                <w:color w:val="000000"/>
                <w:sz w:val="20"/>
              </w:rPr>
              <w:t xml:space="preserve">
індегі рейтингі бар және </w:t>
            </w:r>
            <w:r>
              <w:br/>
            </w:r>
            <w:r>
              <w:rPr>
                <w:rFonts w:ascii="Times New Roman"/>
                <w:b w:val="false"/>
                <w:i w:val="false"/>
                <w:color w:val="000000"/>
                <w:sz w:val="20"/>
              </w:rPr>
              <w:t xml:space="preserve">
тиісті рейтингтік бағасы жоқ </w:t>
            </w:r>
            <w:r>
              <w:br/>
            </w:r>
            <w:r>
              <w:rPr>
                <w:rFonts w:ascii="Times New Roman"/>
                <w:b w:val="false"/>
                <w:i w:val="false"/>
                <w:color w:val="000000"/>
                <w:sz w:val="20"/>
              </w:rPr>
              <w:t xml:space="preserve">
елдердің орталық үкіметтері </w:t>
            </w:r>
            <w:r>
              <w:br/>
            </w:r>
            <w:r>
              <w:rPr>
                <w:rFonts w:ascii="Times New Roman"/>
                <w:b w:val="false"/>
                <w:i w:val="false"/>
                <w:color w:val="000000"/>
                <w:sz w:val="20"/>
              </w:rPr>
              <w:t xml:space="preserve">
шығарған мемлекеттік мәртебе- </w:t>
            </w:r>
            <w:r>
              <w:br/>
            </w:r>
            <w:r>
              <w:rPr>
                <w:rFonts w:ascii="Times New Roman"/>
                <w:b w:val="false"/>
                <w:i w:val="false"/>
                <w:color w:val="000000"/>
                <w:sz w:val="20"/>
              </w:rPr>
              <w:t xml:space="preserve">
сі бар бағалы қағаздар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"ВВВ+"-дан "ВВ-" дейінгі </w:t>
            </w:r>
            <w:r>
              <w:br/>
            </w:r>
            <w:r>
              <w:rPr>
                <w:rFonts w:ascii="Times New Roman"/>
                <w:b w:val="false"/>
                <w:i w:val="false"/>
                <w:color w:val="000000"/>
                <w:sz w:val="20"/>
              </w:rPr>
              <w:t xml:space="preserve">
тәуелсіз рейтингі бар немесе </w:t>
            </w:r>
            <w:r>
              <w:br/>
            </w:r>
            <w:r>
              <w:rPr>
                <w:rFonts w:ascii="Times New Roman"/>
                <w:b w:val="false"/>
                <w:i w:val="false"/>
                <w:color w:val="000000"/>
                <w:sz w:val="20"/>
              </w:rPr>
              <w:t xml:space="preserve">
басқа рейтинг агенттіктерінің </w:t>
            </w:r>
            <w:r>
              <w:br/>
            </w:r>
            <w:r>
              <w:rPr>
                <w:rFonts w:ascii="Times New Roman"/>
                <w:b w:val="false"/>
                <w:i w:val="false"/>
                <w:color w:val="000000"/>
                <w:sz w:val="20"/>
              </w:rPr>
              <w:t xml:space="preserve">
бірінің осыған ұқсас деңгей- </w:t>
            </w:r>
            <w:r>
              <w:br/>
            </w:r>
            <w:r>
              <w:rPr>
                <w:rFonts w:ascii="Times New Roman"/>
                <w:b w:val="false"/>
                <w:i w:val="false"/>
                <w:color w:val="000000"/>
                <w:sz w:val="20"/>
              </w:rPr>
              <w:t xml:space="preserve">
індегі рейтингі бар және </w:t>
            </w:r>
            <w:r>
              <w:br/>
            </w:r>
            <w:r>
              <w:rPr>
                <w:rFonts w:ascii="Times New Roman"/>
                <w:b w:val="false"/>
                <w:i w:val="false"/>
                <w:color w:val="000000"/>
                <w:sz w:val="20"/>
              </w:rPr>
              <w:t xml:space="preserve">
тиісті рейтингтік бағасы жоқ </w:t>
            </w:r>
            <w:r>
              <w:br/>
            </w:r>
            <w:r>
              <w:rPr>
                <w:rFonts w:ascii="Times New Roman"/>
                <w:b w:val="false"/>
                <w:i w:val="false"/>
                <w:color w:val="000000"/>
                <w:sz w:val="20"/>
              </w:rPr>
              <w:t xml:space="preserve">
елдердің жергілікті билік </w:t>
            </w:r>
            <w:r>
              <w:br/>
            </w:r>
            <w:r>
              <w:rPr>
                <w:rFonts w:ascii="Times New Roman"/>
                <w:b w:val="false"/>
                <w:i w:val="false"/>
                <w:color w:val="000000"/>
                <w:sz w:val="20"/>
              </w:rPr>
              <w:t xml:space="preserve">
органдары шығарған бағалы </w:t>
            </w:r>
            <w:r>
              <w:br/>
            </w:r>
            <w:r>
              <w:rPr>
                <w:rFonts w:ascii="Times New Roman"/>
                <w:b w:val="false"/>
                <w:i w:val="false"/>
                <w:color w:val="000000"/>
                <w:sz w:val="20"/>
              </w:rPr>
              <w:t xml:space="preserve">
қағаздар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"ВВ+"-дан "В-" дейінгі </w:t>
            </w:r>
            <w:r>
              <w:br/>
            </w:r>
            <w:r>
              <w:rPr>
                <w:rFonts w:ascii="Times New Roman"/>
                <w:b w:val="false"/>
                <w:i w:val="false"/>
                <w:color w:val="000000"/>
                <w:sz w:val="20"/>
              </w:rPr>
              <w:t xml:space="preserve">
борыштық рейтингі бар халық- </w:t>
            </w:r>
            <w:r>
              <w:br/>
            </w:r>
            <w:r>
              <w:rPr>
                <w:rFonts w:ascii="Times New Roman"/>
                <w:b w:val="false"/>
                <w:i w:val="false"/>
                <w:color w:val="000000"/>
                <w:sz w:val="20"/>
              </w:rPr>
              <w:t xml:space="preserve">
аралық қаржы ұйымдары немесе </w:t>
            </w:r>
            <w:r>
              <w:br/>
            </w:r>
            <w:r>
              <w:rPr>
                <w:rFonts w:ascii="Times New Roman"/>
                <w:b w:val="false"/>
                <w:i w:val="false"/>
                <w:color w:val="000000"/>
                <w:sz w:val="20"/>
              </w:rPr>
              <w:t xml:space="preserve">
басқа рейтинг агенттіктерінің </w:t>
            </w:r>
            <w:r>
              <w:br/>
            </w:r>
            <w:r>
              <w:rPr>
                <w:rFonts w:ascii="Times New Roman"/>
                <w:b w:val="false"/>
                <w:i w:val="false"/>
                <w:color w:val="000000"/>
                <w:sz w:val="20"/>
              </w:rPr>
              <w:t xml:space="preserve">
бірінің осыған ұқсас деңгей- </w:t>
            </w:r>
            <w:r>
              <w:br/>
            </w:r>
            <w:r>
              <w:rPr>
                <w:rFonts w:ascii="Times New Roman"/>
                <w:b w:val="false"/>
                <w:i w:val="false"/>
                <w:color w:val="000000"/>
                <w:sz w:val="20"/>
              </w:rPr>
              <w:t xml:space="preserve">
індегі рейтингі бар және </w:t>
            </w:r>
            <w:r>
              <w:br/>
            </w:r>
            <w:r>
              <w:rPr>
                <w:rFonts w:ascii="Times New Roman"/>
                <w:b w:val="false"/>
                <w:i w:val="false"/>
                <w:color w:val="000000"/>
                <w:sz w:val="20"/>
              </w:rPr>
              <w:t xml:space="preserve">
тиісті рейтингтік бағасы жоқ </w:t>
            </w:r>
            <w:r>
              <w:br/>
            </w:r>
            <w:r>
              <w:rPr>
                <w:rFonts w:ascii="Times New Roman"/>
                <w:b w:val="false"/>
                <w:i w:val="false"/>
                <w:color w:val="000000"/>
                <w:sz w:val="20"/>
              </w:rPr>
              <w:t xml:space="preserve">
халықаралық қаржы ұйымдары </w:t>
            </w:r>
            <w:r>
              <w:br/>
            </w:r>
            <w:r>
              <w:rPr>
                <w:rFonts w:ascii="Times New Roman"/>
                <w:b w:val="false"/>
                <w:i w:val="false"/>
                <w:color w:val="000000"/>
                <w:sz w:val="20"/>
              </w:rPr>
              <w:t xml:space="preserve">
шығарған бағалы қағаздар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"А-"-дан төмен борыштық </w:t>
            </w:r>
            <w:r>
              <w:br/>
            </w:r>
            <w:r>
              <w:rPr>
                <w:rFonts w:ascii="Times New Roman"/>
                <w:b w:val="false"/>
                <w:i w:val="false"/>
                <w:color w:val="000000"/>
                <w:sz w:val="20"/>
              </w:rPr>
              <w:t xml:space="preserve">
рейтингі бар немесе басқа </w:t>
            </w:r>
            <w:r>
              <w:br/>
            </w:r>
            <w:r>
              <w:rPr>
                <w:rFonts w:ascii="Times New Roman"/>
                <w:b w:val="false"/>
                <w:i w:val="false"/>
                <w:color w:val="000000"/>
                <w:sz w:val="20"/>
              </w:rPr>
              <w:t xml:space="preserve">
рейтинг агенттіктерінің бірі- </w:t>
            </w:r>
            <w:r>
              <w:br/>
            </w:r>
            <w:r>
              <w:rPr>
                <w:rFonts w:ascii="Times New Roman"/>
                <w:b w:val="false"/>
                <w:i w:val="false"/>
                <w:color w:val="000000"/>
                <w:sz w:val="20"/>
              </w:rPr>
              <w:t xml:space="preserve">
нің осыған ұқсас деңгейіндегі </w:t>
            </w:r>
            <w:r>
              <w:br/>
            </w:r>
            <w:r>
              <w:rPr>
                <w:rFonts w:ascii="Times New Roman"/>
                <w:b w:val="false"/>
                <w:i w:val="false"/>
                <w:color w:val="000000"/>
                <w:sz w:val="20"/>
              </w:rPr>
              <w:t xml:space="preserve">
рейтингі бар, тиісті рейтинг- </w:t>
            </w:r>
            <w:r>
              <w:br/>
            </w:r>
            <w:r>
              <w:rPr>
                <w:rFonts w:ascii="Times New Roman"/>
                <w:b w:val="false"/>
                <w:i w:val="false"/>
                <w:color w:val="000000"/>
                <w:sz w:val="20"/>
              </w:rPr>
              <w:t xml:space="preserve">
тік бағасы жоқ резидент ұйым- </w:t>
            </w:r>
            <w:r>
              <w:br/>
            </w:r>
            <w:r>
              <w:rPr>
                <w:rFonts w:ascii="Times New Roman"/>
                <w:b w:val="false"/>
                <w:i w:val="false"/>
                <w:color w:val="000000"/>
                <w:sz w:val="20"/>
              </w:rPr>
              <w:t xml:space="preserve">
дардың және Standard &amp; Poor's </w:t>
            </w:r>
            <w:r>
              <w:br/>
            </w:r>
            <w:r>
              <w:rPr>
                <w:rFonts w:ascii="Times New Roman"/>
                <w:b w:val="false"/>
                <w:i w:val="false"/>
                <w:color w:val="000000"/>
                <w:sz w:val="20"/>
              </w:rPr>
              <w:t xml:space="preserve">
агенттігінің "ВВВ+"-дан "ВВ-" </w:t>
            </w:r>
            <w:r>
              <w:br/>
            </w:r>
            <w:r>
              <w:rPr>
                <w:rFonts w:ascii="Times New Roman"/>
                <w:b w:val="false"/>
                <w:i w:val="false"/>
                <w:color w:val="000000"/>
                <w:sz w:val="20"/>
              </w:rPr>
              <w:t xml:space="preserve">
дейінгі борыштық рейтингі </w:t>
            </w:r>
            <w:r>
              <w:br/>
            </w:r>
            <w:r>
              <w:rPr>
                <w:rFonts w:ascii="Times New Roman"/>
                <w:b w:val="false"/>
                <w:i w:val="false"/>
                <w:color w:val="000000"/>
                <w:sz w:val="20"/>
              </w:rPr>
              <w:t xml:space="preserve">
бар немесе басқа рейтинг </w:t>
            </w:r>
            <w:r>
              <w:br/>
            </w:r>
            <w:r>
              <w:rPr>
                <w:rFonts w:ascii="Times New Roman"/>
                <w:b w:val="false"/>
                <w:i w:val="false"/>
                <w:color w:val="000000"/>
                <w:sz w:val="20"/>
              </w:rPr>
              <w:t xml:space="preserve">
агенттіктерінің бірінің осы- </w:t>
            </w:r>
            <w:r>
              <w:br/>
            </w:r>
            <w:r>
              <w:rPr>
                <w:rFonts w:ascii="Times New Roman"/>
                <w:b w:val="false"/>
                <w:i w:val="false"/>
                <w:color w:val="000000"/>
                <w:sz w:val="20"/>
              </w:rPr>
              <w:t xml:space="preserve">
ған ұқсас деңгейдегі рейтингі </w:t>
            </w:r>
            <w:r>
              <w:br/>
            </w:r>
            <w:r>
              <w:rPr>
                <w:rFonts w:ascii="Times New Roman"/>
                <w:b w:val="false"/>
                <w:i w:val="false"/>
                <w:color w:val="000000"/>
                <w:sz w:val="20"/>
              </w:rPr>
              <w:t xml:space="preserve">
бар резидент емес ұйымдар </w:t>
            </w:r>
            <w:r>
              <w:br/>
            </w:r>
            <w:r>
              <w:rPr>
                <w:rFonts w:ascii="Times New Roman"/>
                <w:b w:val="false"/>
                <w:i w:val="false"/>
                <w:color w:val="000000"/>
                <w:sz w:val="20"/>
              </w:rPr>
              <w:t xml:space="preserve">
шығарған бағалы қағаздар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IV-тәуекел тобына енгізілген </w:t>
            </w:r>
            <w:r>
              <w:br/>
            </w:r>
            <w:r>
              <w:rPr>
                <w:rFonts w:ascii="Times New Roman"/>
                <w:b w:val="false"/>
                <w:i w:val="false"/>
                <w:color w:val="000000"/>
                <w:sz w:val="20"/>
              </w:rPr>
              <w:t xml:space="preserve">
активтер бойынша есептелген </w:t>
            </w:r>
            <w:r>
              <w:br/>
            </w:r>
            <w:r>
              <w:rPr>
                <w:rFonts w:ascii="Times New Roman"/>
                <w:b w:val="false"/>
                <w:i w:val="false"/>
                <w:color w:val="000000"/>
                <w:sz w:val="20"/>
              </w:rPr>
              <w:t xml:space="preserve">
сыйақы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Төлемдер бойынша есеп </w:t>
            </w:r>
            <w:r>
              <w:br/>
            </w:r>
            <w:r>
              <w:rPr>
                <w:rFonts w:ascii="Times New Roman"/>
                <w:b w:val="false"/>
                <w:i w:val="false"/>
                <w:color w:val="000000"/>
                <w:sz w:val="20"/>
              </w:rPr>
              <w:t xml:space="preserve">
айрысулар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қаражаттар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қорлар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Сыйақының және шығыстар </w:t>
            </w:r>
            <w:r>
              <w:br/>
            </w:r>
            <w:r>
              <w:rPr>
                <w:rFonts w:ascii="Times New Roman"/>
                <w:b w:val="false"/>
                <w:i w:val="false"/>
                <w:color w:val="000000"/>
                <w:sz w:val="20"/>
              </w:rPr>
              <w:t xml:space="preserve">
сомасының алдын-ала төлемі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топ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негізгі қызмет мақса- </w:t>
            </w:r>
            <w:r>
              <w:br/>
            </w:r>
            <w:r>
              <w:rPr>
                <w:rFonts w:ascii="Times New Roman"/>
                <w:b w:val="false"/>
                <w:i w:val="false"/>
                <w:color w:val="000000"/>
                <w:sz w:val="20"/>
              </w:rPr>
              <w:t xml:space="preserve">
ты үшін сатып алынған және </w:t>
            </w:r>
            <w:r>
              <w:br/>
            </w:r>
            <w:r>
              <w:rPr>
                <w:rFonts w:ascii="Times New Roman"/>
                <w:b w:val="false"/>
                <w:i w:val="false"/>
                <w:color w:val="000000"/>
                <w:sz w:val="20"/>
              </w:rPr>
              <w:t xml:space="preserve">
38 халықаралық қаржылық есеп </w:t>
            </w:r>
            <w:r>
              <w:br/>
            </w:r>
            <w:r>
              <w:rPr>
                <w:rFonts w:ascii="Times New Roman"/>
                <w:b w:val="false"/>
                <w:i w:val="false"/>
                <w:color w:val="000000"/>
                <w:sz w:val="20"/>
              </w:rPr>
              <w:t xml:space="preserve">
беру стандартына сәйкес келе- </w:t>
            </w:r>
            <w:r>
              <w:br/>
            </w:r>
            <w:r>
              <w:rPr>
                <w:rFonts w:ascii="Times New Roman"/>
                <w:b w:val="false"/>
                <w:i w:val="false"/>
                <w:color w:val="000000"/>
                <w:sz w:val="20"/>
              </w:rPr>
              <w:t xml:space="preserve">
тін лицензиялық бағдарламалық </w:t>
            </w:r>
            <w:r>
              <w:br/>
            </w:r>
            <w:r>
              <w:rPr>
                <w:rFonts w:ascii="Times New Roman"/>
                <w:b w:val="false"/>
                <w:i w:val="false"/>
                <w:color w:val="000000"/>
                <w:sz w:val="20"/>
              </w:rPr>
              <w:t xml:space="preserve">
қамтамасыз ету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"ВВ-"-дан төмен борыштық </w:t>
            </w:r>
            <w:r>
              <w:br/>
            </w:r>
            <w:r>
              <w:rPr>
                <w:rFonts w:ascii="Times New Roman"/>
                <w:b w:val="false"/>
                <w:i w:val="false"/>
                <w:color w:val="000000"/>
                <w:sz w:val="20"/>
              </w:rPr>
              <w:t xml:space="preserve">
рейтингі бар немесе басқа </w:t>
            </w:r>
            <w:r>
              <w:br/>
            </w:r>
            <w:r>
              <w:rPr>
                <w:rFonts w:ascii="Times New Roman"/>
                <w:b w:val="false"/>
                <w:i w:val="false"/>
                <w:color w:val="000000"/>
                <w:sz w:val="20"/>
              </w:rPr>
              <w:t xml:space="preserve">
рейтинг агенттіктерінің бірі- </w:t>
            </w:r>
            <w:r>
              <w:br/>
            </w:r>
            <w:r>
              <w:rPr>
                <w:rFonts w:ascii="Times New Roman"/>
                <w:b w:val="false"/>
                <w:i w:val="false"/>
                <w:color w:val="000000"/>
                <w:sz w:val="20"/>
              </w:rPr>
              <w:t xml:space="preserve">
нің осыған ұқсас деңгейіндегі </w:t>
            </w:r>
            <w:r>
              <w:br/>
            </w:r>
            <w:r>
              <w:rPr>
                <w:rFonts w:ascii="Times New Roman"/>
                <w:b w:val="false"/>
                <w:i w:val="false"/>
                <w:color w:val="000000"/>
                <w:sz w:val="20"/>
              </w:rPr>
              <w:t xml:space="preserve">
рейтингі бар және тиісті рей- </w:t>
            </w:r>
            <w:r>
              <w:br/>
            </w:r>
            <w:r>
              <w:rPr>
                <w:rFonts w:ascii="Times New Roman"/>
                <w:b w:val="false"/>
                <w:i w:val="false"/>
                <w:color w:val="000000"/>
                <w:sz w:val="20"/>
              </w:rPr>
              <w:t xml:space="preserve">
тингтік бағасы жоқ резидент </w:t>
            </w:r>
            <w:r>
              <w:br/>
            </w:r>
            <w:r>
              <w:rPr>
                <w:rFonts w:ascii="Times New Roman"/>
                <w:b w:val="false"/>
                <w:i w:val="false"/>
                <w:color w:val="000000"/>
                <w:sz w:val="20"/>
              </w:rPr>
              <w:t xml:space="preserve">
емес ұйымдарға берілген </w:t>
            </w:r>
            <w:r>
              <w:br/>
            </w:r>
            <w:r>
              <w:rPr>
                <w:rFonts w:ascii="Times New Roman"/>
                <w:b w:val="false"/>
                <w:i w:val="false"/>
                <w:color w:val="000000"/>
                <w:sz w:val="20"/>
              </w:rPr>
              <w:t xml:space="preserve">
заемдар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қосымшаның түсіндірмесін- </w:t>
            </w:r>
            <w:r>
              <w:br/>
            </w:r>
            <w:r>
              <w:rPr>
                <w:rFonts w:ascii="Times New Roman"/>
                <w:b w:val="false"/>
                <w:i w:val="false"/>
                <w:color w:val="000000"/>
                <w:sz w:val="20"/>
              </w:rPr>
              <w:t xml:space="preserve">
де көрсетілген шетел мемле- </w:t>
            </w:r>
            <w:r>
              <w:br/>
            </w:r>
            <w:r>
              <w:rPr>
                <w:rFonts w:ascii="Times New Roman"/>
                <w:b w:val="false"/>
                <w:i w:val="false"/>
                <w:color w:val="000000"/>
                <w:sz w:val="20"/>
              </w:rPr>
              <w:t xml:space="preserve">
кеттерінің аумағында тіркел- </w:t>
            </w:r>
            <w:r>
              <w:br/>
            </w:r>
            <w:r>
              <w:rPr>
                <w:rFonts w:ascii="Times New Roman"/>
                <w:b w:val="false"/>
                <w:i w:val="false"/>
                <w:color w:val="000000"/>
                <w:sz w:val="20"/>
              </w:rPr>
              <w:t xml:space="preserve">
ген заңды тұлғалары немесе </w:t>
            </w:r>
            <w:r>
              <w:br/>
            </w:r>
            <w:r>
              <w:rPr>
                <w:rFonts w:ascii="Times New Roman"/>
                <w:b w:val="false"/>
                <w:i w:val="false"/>
                <w:color w:val="000000"/>
                <w:sz w:val="20"/>
              </w:rPr>
              <w:t xml:space="preserve">
олардың азаматтары болып та- </w:t>
            </w:r>
            <w:r>
              <w:br/>
            </w:r>
            <w:r>
              <w:rPr>
                <w:rFonts w:ascii="Times New Roman"/>
                <w:b w:val="false"/>
                <w:i w:val="false"/>
                <w:color w:val="000000"/>
                <w:sz w:val="20"/>
              </w:rPr>
              <w:t xml:space="preserve">
былатын Қазақстан Республика- </w:t>
            </w:r>
            <w:r>
              <w:br/>
            </w:r>
            <w:r>
              <w:rPr>
                <w:rFonts w:ascii="Times New Roman"/>
                <w:b w:val="false"/>
                <w:i w:val="false"/>
                <w:color w:val="000000"/>
                <w:sz w:val="20"/>
              </w:rPr>
              <w:t xml:space="preserve">
сының резиденті еместерге </w:t>
            </w:r>
            <w:r>
              <w:br/>
            </w:r>
            <w:r>
              <w:rPr>
                <w:rFonts w:ascii="Times New Roman"/>
                <w:b w:val="false"/>
                <w:i w:val="false"/>
                <w:color w:val="000000"/>
                <w:sz w:val="20"/>
              </w:rPr>
              <w:t xml:space="preserve">
берілген заемдар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"В-"-дан төмен тәуелсіз </w:t>
            </w:r>
            <w:r>
              <w:br/>
            </w:r>
            <w:r>
              <w:rPr>
                <w:rFonts w:ascii="Times New Roman"/>
                <w:b w:val="false"/>
                <w:i w:val="false"/>
                <w:color w:val="000000"/>
                <w:sz w:val="20"/>
              </w:rPr>
              <w:t xml:space="preserve">
рейтингі бар немесе басқа </w:t>
            </w:r>
            <w:r>
              <w:br/>
            </w:r>
            <w:r>
              <w:rPr>
                <w:rFonts w:ascii="Times New Roman"/>
                <w:b w:val="false"/>
                <w:i w:val="false"/>
                <w:color w:val="000000"/>
                <w:sz w:val="20"/>
              </w:rPr>
              <w:t xml:space="preserve">
рейтинг агенттіктерінің бірі- </w:t>
            </w:r>
            <w:r>
              <w:br/>
            </w:r>
            <w:r>
              <w:rPr>
                <w:rFonts w:ascii="Times New Roman"/>
                <w:b w:val="false"/>
                <w:i w:val="false"/>
                <w:color w:val="000000"/>
                <w:sz w:val="20"/>
              </w:rPr>
              <w:t xml:space="preserve">
нің осыған ұқсас деңгейдегі </w:t>
            </w:r>
            <w:r>
              <w:br/>
            </w:r>
            <w:r>
              <w:rPr>
                <w:rFonts w:ascii="Times New Roman"/>
                <w:b w:val="false"/>
                <w:i w:val="false"/>
                <w:color w:val="000000"/>
                <w:sz w:val="20"/>
              </w:rPr>
              <w:t xml:space="preserve">
рейтингі бар елдердің орталық </w:t>
            </w:r>
            <w:r>
              <w:br/>
            </w:r>
            <w:r>
              <w:rPr>
                <w:rFonts w:ascii="Times New Roman"/>
                <w:b w:val="false"/>
                <w:i w:val="false"/>
                <w:color w:val="000000"/>
                <w:sz w:val="20"/>
              </w:rPr>
              <w:t xml:space="preserve">
банктеріндегі салымдар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"В-"-дан төмен борыштық </w:t>
            </w:r>
            <w:r>
              <w:br/>
            </w:r>
            <w:r>
              <w:rPr>
                <w:rFonts w:ascii="Times New Roman"/>
                <w:b w:val="false"/>
                <w:i w:val="false"/>
                <w:color w:val="000000"/>
                <w:sz w:val="20"/>
              </w:rPr>
              <w:t xml:space="preserve">
рейтингі бар немесе басқа </w:t>
            </w:r>
            <w:r>
              <w:br/>
            </w:r>
            <w:r>
              <w:rPr>
                <w:rFonts w:ascii="Times New Roman"/>
                <w:b w:val="false"/>
                <w:i w:val="false"/>
                <w:color w:val="000000"/>
                <w:sz w:val="20"/>
              </w:rPr>
              <w:t xml:space="preserve">
рейтинг агенттіктерінің бірі- </w:t>
            </w:r>
            <w:r>
              <w:br/>
            </w:r>
            <w:r>
              <w:rPr>
                <w:rFonts w:ascii="Times New Roman"/>
                <w:b w:val="false"/>
                <w:i w:val="false"/>
                <w:color w:val="000000"/>
                <w:sz w:val="20"/>
              </w:rPr>
              <w:t xml:space="preserve">
нің осыған ұқсас деңгейдегі </w:t>
            </w:r>
            <w:r>
              <w:br/>
            </w:r>
            <w:r>
              <w:rPr>
                <w:rFonts w:ascii="Times New Roman"/>
                <w:b w:val="false"/>
                <w:i w:val="false"/>
                <w:color w:val="000000"/>
                <w:sz w:val="20"/>
              </w:rPr>
              <w:t xml:space="preserve">
рейтингі бар халықаралық </w:t>
            </w:r>
            <w:r>
              <w:br/>
            </w:r>
            <w:r>
              <w:rPr>
                <w:rFonts w:ascii="Times New Roman"/>
                <w:b w:val="false"/>
                <w:i w:val="false"/>
                <w:color w:val="000000"/>
                <w:sz w:val="20"/>
              </w:rPr>
              <w:t xml:space="preserve">
қаржы ұйымдарындағы салымдар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"ВВ-" дан төмен борыштық </w:t>
            </w:r>
            <w:r>
              <w:br/>
            </w:r>
            <w:r>
              <w:rPr>
                <w:rFonts w:ascii="Times New Roman"/>
                <w:b w:val="false"/>
                <w:i w:val="false"/>
                <w:color w:val="000000"/>
                <w:sz w:val="20"/>
              </w:rPr>
              <w:t xml:space="preserve">
рейтингі бар немесе басқа </w:t>
            </w:r>
            <w:r>
              <w:br/>
            </w:r>
            <w:r>
              <w:rPr>
                <w:rFonts w:ascii="Times New Roman"/>
                <w:b w:val="false"/>
                <w:i w:val="false"/>
                <w:color w:val="000000"/>
                <w:sz w:val="20"/>
              </w:rPr>
              <w:t xml:space="preserve">
рейтинг агенттіктерінің бірі- </w:t>
            </w:r>
            <w:r>
              <w:br/>
            </w:r>
            <w:r>
              <w:rPr>
                <w:rFonts w:ascii="Times New Roman"/>
                <w:b w:val="false"/>
                <w:i w:val="false"/>
                <w:color w:val="000000"/>
                <w:sz w:val="20"/>
              </w:rPr>
              <w:t xml:space="preserve">
нің осыған ұқсас деңгейдегі </w:t>
            </w:r>
            <w:r>
              <w:br/>
            </w:r>
            <w:r>
              <w:rPr>
                <w:rFonts w:ascii="Times New Roman"/>
                <w:b w:val="false"/>
                <w:i w:val="false"/>
                <w:color w:val="000000"/>
                <w:sz w:val="20"/>
              </w:rPr>
              <w:t xml:space="preserve">
рейтингі бар, және тиісті </w:t>
            </w:r>
            <w:r>
              <w:br/>
            </w:r>
            <w:r>
              <w:rPr>
                <w:rFonts w:ascii="Times New Roman"/>
                <w:b w:val="false"/>
                <w:i w:val="false"/>
                <w:color w:val="000000"/>
                <w:sz w:val="20"/>
              </w:rPr>
              <w:t xml:space="preserve">
рейтингтік бағасы жоқ рези- </w:t>
            </w:r>
            <w:r>
              <w:br/>
            </w:r>
            <w:r>
              <w:rPr>
                <w:rFonts w:ascii="Times New Roman"/>
                <w:b w:val="false"/>
                <w:i w:val="false"/>
                <w:color w:val="000000"/>
                <w:sz w:val="20"/>
              </w:rPr>
              <w:t xml:space="preserve">
дент емес ұйымдардағы </w:t>
            </w:r>
            <w:r>
              <w:br/>
            </w:r>
            <w:r>
              <w:rPr>
                <w:rFonts w:ascii="Times New Roman"/>
                <w:b w:val="false"/>
                <w:i w:val="false"/>
                <w:color w:val="000000"/>
                <w:sz w:val="20"/>
              </w:rPr>
              <w:t xml:space="preserve">
салымдар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қосымшаның түсіндірмесін- </w:t>
            </w:r>
            <w:r>
              <w:br/>
            </w:r>
            <w:r>
              <w:rPr>
                <w:rFonts w:ascii="Times New Roman"/>
                <w:b w:val="false"/>
                <w:i w:val="false"/>
                <w:color w:val="000000"/>
                <w:sz w:val="20"/>
              </w:rPr>
              <w:t xml:space="preserve">
де көрсетілген шетел мемле- </w:t>
            </w:r>
            <w:r>
              <w:br/>
            </w:r>
            <w:r>
              <w:rPr>
                <w:rFonts w:ascii="Times New Roman"/>
                <w:b w:val="false"/>
                <w:i w:val="false"/>
                <w:color w:val="000000"/>
                <w:sz w:val="20"/>
              </w:rPr>
              <w:t xml:space="preserve">
кеттерінің аумағында тіркел- </w:t>
            </w:r>
            <w:r>
              <w:br/>
            </w:r>
            <w:r>
              <w:rPr>
                <w:rFonts w:ascii="Times New Roman"/>
                <w:b w:val="false"/>
                <w:i w:val="false"/>
                <w:color w:val="000000"/>
                <w:sz w:val="20"/>
              </w:rPr>
              <w:t xml:space="preserve">
ген Қазақстан Республикасының </w:t>
            </w:r>
            <w:r>
              <w:br/>
            </w:r>
            <w:r>
              <w:rPr>
                <w:rFonts w:ascii="Times New Roman"/>
                <w:b w:val="false"/>
                <w:i w:val="false"/>
                <w:color w:val="000000"/>
                <w:sz w:val="20"/>
              </w:rPr>
              <w:t xml:space="preserve">
резиденті емес ұйымдардағы </w:t>
            </w:r>
            <w:r>
              <w:br/>
            </w:r>
            <w:r>
              <w:rPr>
                <w:rFonts w:ascii="Times New Roman"/>
                <w:b w:val="false"/>
                <w:i w:val="false"/>
                <w:color w:val="000000"/>
                <w:sz w:val="20"/>
              </w:rPr>
              <w:t xml:space="preserve">
салымдар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"ВВ-"-дан төмен борыштық </w:t>
            </w:r>
            <w:r>
              <w:br/>
            </w:r>
            <w:r>
              <w:rPr>
                <w:rFonts w:ascii="Times New Roman"/>
                <w:b w:val="false"/>
                <w:i w:val="false"/>
                <w:color w:val="000000"/>
                <w:sz w:val="20"/>
              </w:rPr>
              <w:t xml:space="preserve">
рейтингі бар немесе басқа </w:t>
            </w:r>
            <w:r>
              <w:br/>
            </w:r>
            <w:r>
              <w:rPr>
                <w:rFonts w:ascii="Times New Roman"/>
                <w:b w:val="false"/>
                <w:i w:val="false"/>
                <w:color w:val="000000"/>
                <w:sz w:val="20"/>
              </w:rPr>
              <w:t xml:space="preserve">
рейтинг агенттіктерінің бірі- </w:t>
            </w:r>
            <w:r>
              <w:br/>
            </w:r>
            <w:r>
              <w:rPr>
                <w:rFonts w:ascii="Times New Roman"/>
                <w:b w:val="false"/>
                <w:i w:val="false"/>
                <w:color w:val="000000"/>
                <w:sz w:val="20"/>
              </w:rPr>
              <w:t xml:space="preserve">
нің осыған ұқсас деңгейдегі </w:t>
            </w:r>
            <w:r>
              <w:br/>
            </w:r>
            <w:r>
              <w:rPr>
                <w:rFonts w:ascii="Times New Roman"/>
                <w:b w:val="false"/>
                <w:i w:val="false"/>
                <w:color w:val="000000"/>
                <w:sz w:val="20"/>
              </w:rPr>
              <w:t xml:space="preserve">
рейтингі бар және тиісті рей- </w:t>
            </w:r>
            <w:r>
              <w:br/>
            </w:r>
            <w:r>
              <w:rPr>
                <w:rFonts w:ascii="Times New Roman"/>
                <w:b w:val="false"/>
                <w:i w:val="false"/>
                <w:color w:val="000000"/>
                <w:sz w:val="20"/>
              </w:rPr>
              <w:t xml:space="preserve">
тинг бағасы жоқ резидент емес </w:t>
            </w:r>
            <w:r>
              <w:br/>
            </w:r>
            <w:r>
              <w:rPr>
                <w:rFonts w:ascii="Times New Roman"/>
                <w:b w:val="false"/>
                <w:i w:val="false"/>
                <w:color w:val="000000"/>
                <w:sz w:val="20"/>
              </w:rPr>
              <w:t xml:space="preserve">
ұйымдардың дебиторлық </w:t>
            </w:r>
            <w:r>
              <w:br/>
            </w:r>
            <w:r>
              <w:rPr>
                <w:rFonts w:ascii="Times New Roman"/>
                <w:b w:val="false"/>
                <w:i w:val="false"/>
                <w:color w:val="000000"/>
                <w:sz w:val="20"/>
              </w:rPr>
              <w:t xml:space="preserve">
берешегі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қосымшаның түсіндірмесін- </w:t>
            </w:r>
            <w:r>
              <w:br/>
            </w:r>
            <w:r>
              <w:rPr>
                <w:rFonts w:ascii="Times New Roman"/>
                <w:b w:val="false"/>
                <w:i w:val="false"/>
                <w:color w:val="000000"/>
                <w:sz w:val="20"/>
              </w:rPr>
              <w:t xml:space="preserve">
де көрсетілген шетел мемле- </w:t>
            </w:r>
            <w:r>
              <w:br/>
            </w:r>
            <w:r>
              <w:rPr>
                <w:rFonts w:ascii="Times New Roman"/>
                <w:b w:val="false"/>
                <w:i w:val="false"/>
                <w:color w:val="000000"/>
                <w:sz w:val="20"/>
              </w:rPr>
              <w:t xml:space="preserve">
кеттерінің аумағында тіркел- </w:t>
            </w:r>
            <w:r>
              <w:br/>
            </w:r>
            <w:r>
              <w:rPr>
                <w:rFonts w:ascii="Times New Roman"/>
                <w:b w:val="false"/>
                <w:i w:val="false"/>
                <w:color w:val="000000"/>
                <w:sz w:val="20"/>
              </w:rPr>
              <w:t xml:space="preserve">
ген Қазақстан Республикасы- </w:t>
            </w:r>
            <w:r>
              <w:br/>
            </w:r>
            <w:r>
              <w:rPr>
                <w:rFonts w:ascii="Times New Roman"/>
                <w:b w:val="false"/>
                <w:i w:val="false"/>
                <w:color w:val="000000"/>
                <w:sz w:val="20"/>
              </w:rPr>
              <w:t xml:space="preserve">
ның резиденті емес ұйымдардың </w:t>
            </w:r>
            <w:r>
              <w:br/>
            </w:r>
            <w:r>
              <w:rPr>
                <w:rFonts w:ascii="Times New Roman"/>
                <w:b w:val="false"/>
                <w:i w:val="false"/>
                <w:color w:val="000000"/>
                <w:sz w:val="20"/>
              </w:rPr>
              <w:t xml:space="preserve">
дебиторлық берешегі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"В-" дан төмен тәуелсіз </w:t>
            </w:r>
            <w:r>
              <w:br/>
            </w:r>
            <w:r>
              <w:rPr>
                <w:rFonts w:ascii="Times New Roman"/>
                <w:b w:val="false"/>
                <w:i w:val="false"/>
                <w:color w:val="000000"/>
                <w:sz w:val="20"/>
              </w:rPr>
              <w:t xml:space="preserve">
рейтингі бар немесе басқа </w:t>
            </w:r>
            <w:r>
              <w:br/>
            </w:r>
            <w:r>
              <w:rPr>
                <w:rFonts w:ascii="Times New Roman"/>
                <w:b w:val="false"/>
                <w:i w:val="false"/>
                <w:color w:val="000000"/>
                <w:sz w:val="20"/>
              </w:rPr>
              <w:t xml:space="preserve">
рейтинг агенттіктерінің бірі- </w:t>
            </w:r>
            <w:r>
              <w:br/>
            </w:r>
            <w:r>
              <w:rPr>
                <w:rFonts w:ascii="Times New Roman"/>
                <w:b w:val="false"/>
                <w:i w:val="false"/>
                <w:color w:val="000000"/>
                <w:sz w:val="20"/>
              </w:rPr>
              <w:t xml:space="preserve">
нің осыған ұқсас деңгейдегі </w:t>
            </w:r>
            <w:r>
              <w:br/>
            </w:r>
            <w:r>
              <w:rPr>
                <w:rFonts w:ascii="Times New Roman"/>
                <w:b w:val="false"/>
                <w:i w:val="false"/>
                <w:color w:val="000000"/>
                <w:sz w:val="20"/>
              </w:rPr>
              <w:t xml:space="preserve">
рейтингі бар елдердің орталық </w:t>
            </w:r>
            <w:r>
              <w:br/>
            </w:r>
            <w:r>
              <w:rPr>
                <w:rFonts w:ascii="Times New Roman"/>
                <w:b w:val="false"/>
                <w:i w:val="false"/>
                <w:color w:val="000000"/>
                <w:sz w:val="20"/>
              </w:rPr>
              <w:t xml:space="preserve">
үкіметтері шығарған бағалы </w:t>
            </w:r>
            <w:r>
              <w:br/>
            </w:r>
            <w:r>
              <w:rPr>
                <w:rFonts w:ascii="Times New Roman"/>
                <w:b w:val="false"/>
                <w:i w:val="false"/>
                <w:color w:val="000000"/>
                <w:sz w:val="20"/>
              </w:rPr>
              <w:t xml:space="preserve">
қағаздар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"ВВ-"дан төмен тәуелсіз </w:t>
            </w:r>
            <w:r>
              <w:br/>
            </w:r>
            <w:r>
              <w:rPr>
                <w:rFonts w:ascii="Times New Roman"/>
                <w:b w:val="false"/>
                <w:i w:val="false"/>
                <w:color w:val="000000"/>
                <w:sz w:val="20"/>
              </w:rPr>
              <w:t xml:space="preserve">
рейтингі бар немесе басқа </w:t>
            </w:r>
            <w:r>
              <w:br/>
            </w:r>
            <w:r>
              <w:rPr>
                <w:rFonts w:ascii="Times New Roman"/>
                <w:b w:val="false"/>
                <w:i w:val="false"/>
                <w:color w:val="000000"/>
                <w:sz w:val="20"/>
              </w:rPr>
              <w:t xml:space="preserve">
рейтинг агенттіктерінің бірі- </w:t>
            </w:r>
            <w:r>
              <w:br/>
            </w:r>
            <w:r>
              <w:rPr>
                <w:rFonts w:ascii="Times New Roman"/>
                <w:b w:val="false"/>
                <w:i w:val="false"/>
                <w:color w:val="000000"/>
                <w:sz w:val="20"/>
              </w:rPr>
              <w:t xml:space="preserve">
нің осыған ұқсас деңгейдегі </w:t>
            </w:r>
            <w:r>
              <w:br/>
            </w:r>
            <w:r>
              <w:rPr>
                <w:rFonts w:ascii="Times New Roman"/>
                <w:b w:val="false"/>
                <w:i w:val="false"/>
                <w:color w:val="000000"/>
                <w:sz w:val="20"/>
              </w:rPr>
              <w:t xml:space="preserve">
рейтингі бар елдердің жергі- </w:t>
            </w:r>
            <w:r>
              <w:br/>
            </w:r>
            <w:r>
              <w:rPr>
                <w:rFonts w:ascii="Times New Roman"/>
                <w:b w:val="false"/>
                <w:i w:val="false"/>
                <w:color w:val="000000"/>
                <w:sz w:val="20"/>
              </w:rPr>
              <w:t xml:space="preserve">
лікті билік органдары шығар- </w:t>
            </w:r>
            <w:r>
              <w:br/>
            </w:r>
            <w:r>
              <w:rPr>
                <w:rFonts w:ascii="Times New Roman"/>
                <w:b w:val="false"/>
                <w:i w:val="false"/>
                <w:color w:val="000000"/>
                <w:sz w:val="20"/>
              </w:rPr>
              <w:t xml:space="preserve">
ған бағалы қағаздар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"В-"дан төмен борыштық </w:t>
            </w:r>
            <w:r>
              <w:br/>
            </w:r>
            <w:r>
              <w:rPr>
                <w:rFonts w:ascii="Times New Roman"/>
                <w:b w:val="false"/>
                <w:i w:val="false"/>
                <w:color w:val="000000"/>
                <w:sz w:val="20"/>
              </w:rPr>
              <w:t xml:space="preserve">
рейтингі бар немесе басқа </w:t>
            </w:r>
            <w:r>
              <w:br/>
            </w:r>
            <w:r>
              <w:rPr>
                <w:rFonts w:ascii="Times New Roman"/>
                <w:b w:val="false"/>
                <w:i w:val="false"/>
                <w:color w:val="000000"/>
                <w:sz w:val="20"/>
              </w:rPr>
              <w:t xml:space="preserve">
рейтинг агенттіктерінің бірі- </w:t>
            </w:r>
            <w:r>
              <w:br/>
            </w:r>
            <w:r>
              <w:rPr>
                <w:rFonts w:ascii="Times New Roman"/>
                <w:b w:val="false"/>
                <w:i w:val="false"/>
                <w:color w:val="000000"/>
                <w:sz w:val="20"/>
              </w:rPr>
              <w:t xml:space="preserve">
нің осыған ұқсас деңгейдегі </w:t>
            </w:r>
            <w:r>
              <w:br/>
            </w:r>
            <w:r>
              <w:rPr>
                <w:rFonts w:ascii="Times New Roman"/>
                <w:b w:val="false"/>
                <w:i w:val="false"/>
                <w:color w:val="000000"/>
                <w:sz w:val="20"/>
              </w:rPr>
              <w:t xml:space="preserve">
рейтингі бар халықаралық қар- </w:t>
            </w:r>
            <w:r>
              <w:br/>
            </w:r>
            <w:r>
              <w:rPr>
                <w:rFonts w:ascii="Times New Roman"/>
                <w:b w:val="false"/>
                <w:i w:val="false"/>
                <w:color w:val="000000"/>
                <w:sz w:val="20"/>
              </w:rPr>
              <w:t xml:space="preserve">
жы ұйымдары шығарған бағалы </w:t>
            </w:r>
            <w:r>
              <w:br/>
            </w:r>
            <w:r>
              <w:rPr>
                <w:rFonts w:ascii="Times New Roman"/>
                <w:b w:val="false"/>
                <w:i w:val="false"/>
                <w:color w:val="000000"/>
                <w:sz w:val="20"/>
              </w:rPr>
              <w:t xml:space="preserve">
қағаздар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"ВВ-" дан төмен борыштық </w:t>
            </w:r>
            <w:r>
              <w:br/>
            </w:r>
            <w:r>
              <w:rPr>
                <w:rFonts w:ascii="Times New Roman"/>
                <w:b w:val="false"/>
                <w:i w:val="false"/>
                <w:color w:val="000000"/>
                <w:sz w:val="20"/>
              </w:rPr>
              <w:t xml:space="preserve">
рейтингі бар немесе басқа </w:t>
            </w:r>
            <w:r>
              <w:br/>
            </w:r>
            <w:r>
              <w:rPr>
                <w:rFonts w:ascii="Times New Roman"/>
                <w:b w:val="false"/>
                <w:i w:val="false"/>
                <w:color w:val="000000"/>
                <w:sz w:val="20"/>
              </w:rPr>
              <w:t xml:space="preserve">
рейтинг агенттіктерінің бірі- </w:t>
            </w:r>
            <w:r>
              <w:br/>
            </w:r>
            <w:r>
              <w:rPr>
                <w:rFonts w:ascii="Times New Roman"/>
                <w:b w:val="false"/>
                <w:i w:val="false"/>
                <w:color w:val="000000"/>
                <w:sz w:val="20"/>
              </w:rPr>
              <w:t xml:space="preserve">
нің осыған ұқсас деңгейдегі </w:t>
            </w:r>
            <w:r>
              <w:br/>
            </w:r>
            <w:r>
              <w:rPr>
                <w:rFonts w:ascii="Times New Roman"/>
                <w:b w:val="false"/>
                <w:i w:val="false"/>
                <w:color w:val="000000"/>
                <w:sz w:val="20"/>
              </w:rPr>
              <w:t xml:space="preserve">
рейтингі бар және тиісті </w:t>
            </w:r>
            <w:r>
              <w:br/>
            </w:r>
            <w:r>
              <w:rPr>
                <w:rFonts w:ascii="Times New Roman"/>
                <w:b w:val="false"/>
                <w:i w:val="false"/>
                <w:color w:val="000000"/>
                <w:sz w:val="20"/>
              </w:rPr>
              <w:t xml:space="preserve">
рейтинг бағасы жоқ резидент </w:t>
            </w:r>
            <w:r>
              <w:br/>
            </w:r>
            <w:r>
              <w:rPr>
                <w:rFonts w:ascii="Times New Roman"/>
                <w:b w:val="false"/>
                <w:i w:val="false"/>
                <w:color w:val="000000"/>
                <w:sz w:val="20"/>
              </w:rPr>
              <w:t xml:space="preserve">
емес ұйымдар шығарған бағалы </w:t>
            </w:r>
            <w:r>
              <w:br/>
            </w:r>
            <w:r>
              <w:rPr>
                <w:rFonts w:ascii="Times New Roman"/>
                <w:b w:val="false"/>
                <w:i w:val="false"/>
                <w:color w:val="000000"/>
                <w:sz w:val="20"/>
              </w:rPr>
              <w:t xml:space="preserve">
қағаздар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қосымшаның түсіндірмесін- </w:t>
            </w:r>
            <w:r>
              <w:br/>
            </w:r>
            <w:r>
              <w:rPr>
                <w:rFonts w:ascii="Times New Roman"/>
                <w:b w:val="false"/>
                <w:i w:val="false"/>
                <w:color w:val="000000"/>
                <w:sz w:val="20"/>
              </w:rPr>
              <w:t xml:space="preserve">
де көрсетілген шетел мемле- </w:t>
            </w:r>
            <w:r>
              <w:br/>
            </w:r>
            <w:r>
              <w:rPr>
                <w:rFonts w:ascii="Times New Roman"/>
                <w:b w:val="false"/>
                <w:i w:val="false"/>
                <w:color w:val="000000"/>
                <w:sz w:val="20"/>
              </w:rPr>
              <w:t xml:space="preserve">
кеттерінің аумағында тіркел- </w:t>
            </w:r>
            <w:r>
              <w:br/>
            </w:r>
            <w:r>
              <w:rPr>
                <w:rFonts w:ascii="Times New Roman"/>
                <w:b w:val="false"/>
                <w:i w:val="false"/>
                <w:color w:val="000000"/>
                <w:sz w:val="20"/>
              </w:rPr>
              <w:t xml:space="preserve">
ген Қазақстан Республикасының </w:t>
            </w:r>
            <w:r>
              <w:br/>
            </w:r>
            <w:r>
              <w:rPr>
                <w:rFonts w:ascii="Times New Roman"/>
                <w:b w:val="false"/>
                <w:i w:val="false"/>
                <w:color w:val="000000"/>
                <w:sz w:val="20"/>
              </w:rPr>
              <w:t xml:space="preserve">
резиденті емес ұйымдар шығар- </w:t>
            </w:r>
            <w:r>
              <w:br/>
            </w:r>
            <w:r>
              <w:rPr>
                <w:rFonts w:ascii="Times New Roman"/>
                <w:b w:val="false"/>
                <w:i w:val="false"/>
                <w:color w:val="000000"/>
                <w:sz w:val="20"/>
              </w:rPr>
              <w:t xml:space="preserve">
ған бағалы қағаздар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V-тәуекел тобына енгізілген </w:t>
            </w:r>
            <w:r>
              <w:br/>
            </w:r>
            <w:r>
              <w:rPr>
                <w:rFonts w:ascii="Times New Roman"/>
                <w:b w:val="false"/>
                <w:i w:val="false"/>
                <w:color w:val="000000"/>
                <w:sz w:val="20"/>
              </w:rPr>
              <w:t xml:space="preserve">
активтер бойынша есептелген </w:t>
            </w:r>
            <w:r>
              <w:br/>
            </w:r>
            <w:r>
              <w:rPr>
                <w:rFonts w:ascii="Times New Roman"/>
                <w:b w:val="false"/>
                <w:i w:val="false"/>
                <w:color w:val="000000"/>
                <w:sz w:val="20"/>
              </w:rPr>
              <w:t xml:space="preserve">
сыйақы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Түсіндірме: </w:t>
      </w:r>
    </w:p>
    <w:p>
      <w:pPr>
        <w:spacing w:after="0"/>
        <w:ind w:left="0"/>
        <w:jc w:val="both"/>
      </w:pPr>
      <w:r>
        <w:rPr>
          <w:rFonts w:ascii="Times New Roman"/>
          <w:b w:val="false"/>
          <w:i w:val="false"/>
          <w:color w:val="000000"/>
          <w:sz w:val="28"/>
        </w:rPr>
        <w:t xml:space="preserve">
      Шетел мемлекеттерінің тізбесі: </w:t>
      </w:r>
    </w:p>
    <w:p>
      <w:pPr>
        <w:spacing w:after="0"/>
        <w:ind w:left="0"/>
        <w:jc w:val="both"/>
      </w:pPr>
      <w:r>
        <w:rPr>
          <w:rFonts w:ascii="Times New Roman"/>
          <w:b w:val="false"/>
          <w:i w:val="false"/>
          <w:color w:val="000000"/>
          <w:sz w:val="28"/>
        </w:rPr>
        <w:t xml:space="preserve">
      1) Андорра Княздығы; </w:t>
      </w:r>
    </w:p>
    <w:p>
      <w:pPr>
        <w:spacing w:after="0"/>
        <w:ind w:left="0"/>
        <w:jc w:val="both"/>
      </w:pPr>
      <w:r>
        <w:rPr>
          <w:rFonts w:ascii="Times New Roman"/>
          <w:b w:val="false"/>
          <w:i w:val="false"/>
          <w:color w:val="000000"/>
          <w:sz w:val="28"/>
        </w:rPr>
        <w:t xml:space="preserve">
      2) Антигуа және Барбуда Мемлекеті; </w:t>
      </w:r>
    </w:p>
    <w:p>
      <w:pPr>
        <w:spacing w:after="0"/>
        <w:ind w:left="0"/>
        <w:jc w:val="both"/>
      </w:pPr>
      <w:r>
        <w:rPr>
          <w:rFonts w:ascii="Times New Roman"/>
          <w:b w:val="false"/>
          <w:i w:val="false"/>
          <w:color w:val="000000"/>
          <w:sz w:val="28"/>
        </w:rPr>
        <w:t xml:space="preserve">
      3) Багам аралдары Достастығы; </w:t>
      </w:r>
    </w:p>
    <w:p>
      <w:pPr>
        <w:spacing w:after="0"/>
        <w:ind w:left="0"/>
        <w:jc w:val="both"/>
      </w:pPr>
      <w:r>
        <w:rPr>
          <w:rFonts w:ascii="Times New Roman"/>
          <w:b w:val="false"/>
          <w:i w:val="false"/>
          <w:color w:val="000000"/>
          <w:sz w:val="28"/>
        </w:rPr>
        <w:t xml:space="preserve">
      4) Барбадос Мемлекетi; </w:t>
      </w:r>
    </w:p>
    <w:p>
      <w:pPr>
        <w:spacing w:after="0"/>
        <w:ind w:left="0"/>
        <w:jc w:val="both"/>
      </w:pPr>
      <w:r>
        <w:rPr>
          <w:rFonts w:ascii="Times New Roman"/>
          <w:b w:val="false"/>
          <w:i w:val="false"/>
          <w:color w:val="000000"/>
          <w:sz w:val="28"/>
        </w:rPr>
        <w:t xml:space="preserve">
      5) Бахрейн Мемлекеті; </w:t>
      </w:r>
    </w:p>
    <w:p>
      <w:pPr>
        <w:spacing w:after="0"/>
        <w:ind w:left="0"/>
        <w:jc w:val="both"/>
      </w:pPr>
      <w:r>
        <w:rPr>
          <w:rFonts w:ascii="Times New Roman"/>
          <w:b w:val="false"/>
          <w:i w:val="false"/>
          <w:color w:val="000000"/>
          <w:sz w:val="28"/>
        </w:rPr>
        <w:t xml:space="preserve">
      6) Белиз Мемлекетi; </w:t>
      </w:r>
    </w:p>
    <w:p>
      <w:pPr>
        <w:spacing w:after="0"/>
        <w:ind w:left="0"/>
        <w:jc w:val="both"/>
      </w:pPr>
      <w:r>
        <w:rPr>
          <w:rFonts w:ascii="Times New Roman"/>
          <w:b w:val="false"/>
          <w:i w:val="false"/>
          <w:color w:val="000000"/>
          <w:sz w:val="28"/>
        </w:rPr>
        <w:t xml:space="preserve">
      7) Бруней Даруссалам Мемлекетi; </w:t>
      </w:r>
    </w:p>
    <w:p>
      <w:pPr>
        <w:spacing w:after="0"/>
        <w:ind w:left="0"/>
        <w:jc w:val="both"/>
      </w:pPr>
      <w:r>
        <w:rPr>
          <w:rFonts w:ascii="Times New Roman"/>
          <w:b w:val="false"/>
          <w:i w:val="false"/>
          <w:color w:val="000000"/>
          <w:sz w:val="28"/>
        </w:rPr>
        <w:t xml:space="preserve">
      8) Вануату Республикасы; </w:t>
      </w:r>
    </w:p>
    <w:p>
      <w:pPr>
        <w:spacing w:after="0"/>
        <w:ind w:left="0"/>
        <w:jc w:val="both"/>
      </w:pPr>
      <w:r>
        <w:rPr>
          <w:rFonts w:ascii="Times New Roman"/>
          <w:b w:val="false"/>
          <w:i w:val="false"/>
          <w:color w:val="000000"/>
          <w:sz w:val="28"/>
        </w:rPr>
        <w:t xml:space="preserve">
      9) Гватемала Республикасы; </w:t>
      </w:r>
    </w:p>
    <w:p>
      <w:pPr>
        <w:spacing w:after="0"/>
        <w:ind w:left="0"/>
        <w:jc w:val="both"/>
      </w:pPr>
      <w:r>
        <w:rPr>
          <w:rFonts w:ascii="Times New Roman"/>
          <w:b w:val="false"/>
          <w:i w:val="false"/>
          <w:color w:val="000000"/>
          <w:sz w:val="28"/>
        </w:rPr>
        <w:t xml:space="preserve">
      10) Гренада Мемлекетi; </w:t>
      </w:r>
    </w:p>
    <w:p>
      <w:pPr>
        <w:spacing w:after="0"/>
        <w:ind w:left="0"/>
        <w:jc w:val="both"/>
      </w:pPr>
      <w:r>
        <w:rPr>
          <w:rFonts w:ascii="Times New Roman"/>
          <w:b w:val="false"/>
          <w:i w:val="false"/>
          <w:color w:val="000000"/>
          <w:sz w:val="28"/>
        </w:rPr>
        <w:t xml:space="preserve">
      11) Джибути Республикасы; </w:t>
      </w:r>
    </w:p>
    <w:p>
      <w:pPr>
        <w:spacing w:after="0"/>
        <w:ind w:left="0"/>
        <w:jc w:val="both"/>
      </w:pPr>
      <w:r>
        <w:rPr>
          <w:rFonts w:ascii="Times New Roman"/>
          <w:b w:val="false"/>
          <w:i w:val="false"/>
          <w:color w:val="000000"/>
          <w:sz w:val="28"/>
        </w:rPr>
        <w:t xml:space="preserve">
      12) Доминика Республикасы; </w:t>
      </w:r>
    </w:p>
    <w:p>
      <w:pPr>
        <w:spacing w:after="0"/>
        <w:ind w:left="0"/>
        <w:jc w:val="both"/>
      </w:pPr>
      <w:r>
        <w:rPr>
          <w:rFonts w:ascii="Times New Roman"/>
          <w:b w:val="false"/>
          <w:i w:val="false"/>
          <w:color w:val="000000"/>
          <w:sz w:val="28"/>
        </w:rPr>
        <w:t xml:space="preserve">
      13) Индонезия Республикасы; </w:t>
      </w:r>
    </w:p>
    <w:p>
      <w:pPr>
        <w:spacing w:after="0"/>
        <w:ind w:left="0"/>
        <w:jc w:val="both"/>
      </w:pPr>
      <w:r>
        <w:rPr>
          <w:rFonts w:ascii="Times New Roman"/>
          <w:b w:val="false"/>
          <w:i w:val="false"/>
          <w:color w:val="000000"/>
          <w:sz w:val="28"/>
        </w:rPr>
        <w:t xml:space="preserve">
      14) Испания (Канар аралдарының аумағы бөлiгiнде ғана); </w:t>
      </w:r>
    </w:p>
    <w:p>
      <w:pPr>
        <w:spacing w:after="0"/>
        <w:ind w:left="0"/>
        <w:jc w:val="both"/>
      </w:pPr>
      <w:r>
        <w:rPr>
          <w:rFonts w:ascii="Times New Roman"/>
          <w:b w:val="false"/>
          <w:i w:val="false"/>
          <w:color w:val="000000"/>
          <w:sz w:val="28"/>
        </w:rPr>
        <w:t xml:space="preserve">
      15) Кипр Республикасы; </w:t>
      </w:r>
    </w:p>
    <w:p>
      <w:pPr>
        <w:spacing w:after="0"/>
        <w:ind w:left="0"/>
        <w:jc w:val="both"/>
      </w:pPr>
      <w:r>
        <w:rPr>
          <w:rFonts w:ascii="Times New Roman"/>
          <w:b w:val="false"/>
          <w:i w:val="false"/>
          <w:color w:val="000000"/>
          <w:sz w:val="28"/>
        </w:rPr>
        <w:t xml:space="preserve">
      16) Қытай Халық Республикасы (Аомынь (Макао) және Сянган (Гонконг) арнайы әкiмшiлiк аудандарының аумақтары бөлiгiнде ғана); </w:t>
      </w:r>
    </w:p>
    <w:p>
      <w:pPr>
        <w:spacing w:after="0"/>
        <w:ind w:left="0"/>
        <w:jc w:val="both"/>
      </w:pPr>
      <w:r>
        <w:rPr>
          <w:rFonts w:ascii="Times New Roman"/>
          <w:b w:val="false"/>
          <w:i w:val="false"/>
          <w:color w:val="000000"/>
          <w:sz w:val="28"/>
        </w:rPr>
        <w:t xml:space="preserve">
      17) Ислам Федеральдық Республикасы Комор аралдары; </w:t>
      </w:r>
    </w:p>
    <w:p>
      <w:pPr>
        <w:spacing w:after="0"/>
        <w:ind w:left="0"/>
        <w:jc w:val="both"/>
      </w:pPr>
      <w:r>
        <w:rPr>
          <w:rFonts w:ascii="Times New Roman"/>
          <w:b w:val="false"/>
          <w:i w:val="false"/>
          <w:color w:val="000000"/>
          <w:sz w:val="28"/>
        </w:rPr>
        <w:t xml:space="preserve">
      18) Коста-Рика Республикасы; </w:t>
      </w:r>
    </w:p>
    <w:p>
      <w:pPr>
        <w:spacing w:after="0"/>
        <w:ind w:left="0"/>
        <w:jc w:val="both"/>
      </w:pPr>
      <w:r>
        <w:rPr>
          <w:rFonts w:ascii="Times New Roman"/>
          <w:b w:val="false"/>
          <w:i w:val="false"/>
          <w:color w:val="000000"/>
          <w:sz w:val="28"/>
        </w:rPr>
        <w:t xml:space="preserve">
      19) Малайзия (Лабуан анклавының аумағы бөлiгiнде ғана); </w:t>
      </w:r>
    </w:p>
    <w:p>
      <w:pPr>
        <w:spacing w:after="0"/>
        <w:ind w:left="0"/>
        <w:jc w:val="both"/>
      </w:pPr>
      <w:r>
        <w:rPr>
          <w:rFonts w:ascii="Times New Roman"/>
          <w:b w:val="false"/>
          <w:i w:val="false"/>
          <w:color w:val="000000"/>
          <w:sz w:val="28"/>
        </w:rPr>
        <w:t xml:space="preserve">
      20) Либерия Республикасы; </w:t>
      </w:r>
    </w:p>
    <w:p>
      <w:pPr>
        <w:spacing w:after="0"/>
        <w:ind w:left="0"/>
        <w:jc w:val="both"/>
      </w:pPr>
      <w:r>
        <w:rPr>
          <w:rFonts w:ascii="Times New Roman"/>
          <w:b w:val="false"/>
          <w:i w:val="false"/>
          <w:color w:val="000000"/>
          <w:sz w:val="28"/>
        </w:rPr>
        <w:t xml:space="preserve">
      21) Лихтенштейн Княздығы; </w:t>
      </w:r>
    </w:p>
    <w:p>
      <w:pPr>
        <w:spacing w:after="0"/>
        <w:ind w:left="0"/>
        <w:jc w:val="both"/>
      </w:pPr>
      <w:r>
        <w:rPr>
          <w:rFonts w:ascii="Times New Roman"/>
          <w:b w:val="false"/>
          <w:i w:val="false"/>
          <w:color w:val="000000"/>
          <w:sz w:val="28"/>
        </w:rPr>
        <w:t xml:space="preserve">
      22) Маврикий Республикасы; </w:t>
      </w:r>
    </w:p>
    <w:p>
      <w:pPr>
        <w:spacing w:after="0"/>
        <w:ind w:left="0"/>
        <w:jc w:val="both"/>
      </w:pPr>
      <w:r>
        <w:rPr>
          <w:rFonts w:ascii="Times New Roman"/>
          <w:b w:val="false"/>
          <w:i w:val="false"/>
          <w:color w:val="000000"/>
          <w:sz w:val="28"/>
        </w:rPr>
        <w:t xml:space="preserve">
      23) Португалия (Мадейра аралдарының аумағы бөлігінде ғана); </w:t>
      </w:r>
    </w:p>
    <w:p>
      <w:pPr>
        <w:spacing w:after="0"/>
        <w:ind w:left="0"/>
        <w:jc w:val="both"/>
      </w:pPr>
      <w:r>
        <w:rPr>
          <w:rFonts w:ascii="Times New Roman"/>
          <w:b w:val="false"/>
          <w:i w:val="false"/>
          <w:color w:val="000000"/>
          <w:sz w:val="28"/>
        </w:rPr>
        <w:t xml:space="preserve">
      24) Мальдив Республикасы; </w:t>
      </w:r>
    </w:p>
    <w:p>
      <w:pPr>
        <w:spacing w:after="0"/>
        <w:ind w:left="0"/>
        <w:jc w:val="both"/>
      </w:pPr>
      <w:r>
        <w:rPr>
          <w:rFonts w:ascii="Times New Roman"/>
          <w:b w:val="false"/>
          <w:i w:val="false"/>
          <w:color w:val="000000"/>
          <w:sz w:val="28"/>
        </w:rPr>
        <w:t xml:space="preserve">
      25) Мальта Республикасы; </w:t>
      </w:r>
    </w:p>
    <w:p>
      <w:pPr>
        <w:spacing w:after="0"/>
        <w:ind w:left="0"/>
        <w:jc w:val="both"/>
      </w:pPr>
      <w:r>
        <w:rPr>
          <w:rFonts w:ascii="Times New Roman"/>
          <w:b w:val="false"/>
          <w:i w:val="false"/>
          <w:color w:val="000000"/>
          <w:sz w:val="28"/>
        </w:rPr>
        <w:t xml:space="preserve">
      26) Маршалл аралдары Республикасы; </w:t>
      </w:r>
    </w:p>
    <w:p>
      <w:pPr>
        <w:spacing w:after="0"/>
        <w:ind w:left="0"/>
        <w:jc w:val="both"/>
      </w:pPr>
      <w:r>
        <w:rPr>
          <w:rFonts w:ascii="Times New Roman"/>
          <w:b w:val="false"/>
          <w:i w:val="false"/>
          <w:color w:val="000000"/>
          <w:sz w:val="28"/>
        </w:rPr>
        <w:t xml:space="preserve">
      27) Монако Княздығы; </w:t>
      </w:r>
    </w:p>
    <w:p>
      <w:pPr>
        <w:spacing w:after="0"/>
        <w:ind w:left="0"/>
        <w:jc w:val="both"/>
      </w:pPr>
      <w:r>
        <w:rPr>
          <w:rFonts w:ascii="Times New Roman"/>
          <w:b w:val="false"/>
          <w:i w:val="false"/>
          <w:color w:val="000000"/>
          <w:sz w:val="28"/>
        </w:rPr>
        <w:t xml:space="preserve">
      28) Мьянма Одағы; </w:t>
      </w:r>
    </w:p>
    <w:p>
      <w:pPr>
        <w:spacing w:after="0"/>
        <w:ind w:left="0"/>
        <w:jc w:val="both"/>
      </w:pPr>
      <w:r>
        <w:rPr>
          <w:rFonts w:ascii="Times New Roman"/>
          <w:b w:val="false"/>
          <w:i w:val="false"/>
          <w:color w:val="000000"/>
          <w:sz w:val="28"/>
        </w:rPr>
        <w:t xml:space="preserve">
      29) Науру Республикасы; </w:t>
      </w:r>
    </w:p>
    <w:p>
      <w:pPr>
        <w:spacing w:after="0"/>
        <w:ind w:left="0"/>
        <w:jc w:val="both"/>
      </w:pPr>
      <w:r>
        <w:rPr>
          <w:rFonts w:ascii="Times New Roman"/>
          <w:b w:val="false"/>
          <w:i w:val="false"/>
          <w:color w:val="000000"/>
          <w:sz w:val="28"/>
        </w:rPr>
        <w:t xml:space="preserve">
      30) Нидерланды (Аруба аралының аумағы және Антиль аралдарының тәуелдi аумақтары бөлiгiнде ғана); </w:t>
      </w:r>
    </w:p>
    <w:p>
      <w:pPr>
        <w:spacing w:after="0"/>
        <w:ind w:left="0"/>
        <w:jc w:val="both"/>
      </w:pPr>
      <w:r>
        <w:rPr>
          <w:rFonts w:ascii="Times New Roman"/>
          <w:b w:val="false"/>
          <w:i w:val="false"/>
          <w:color w:val="000000"/>
          <w:sz w:val="28"/>
        </w:rPr>
        <w:t xml:space="preserve">
      31) Нигерия Федеративтiк Республикасы; </w:t>
      </w:r>
    </w:p>
    <w:p>
      <w:pPr>
        <w:spacing w:after="0"/>
        <w:ind w:left="0"/>
        <w:jc w:val="both"/>
      </w:pPr>
      <w:r>
        <w:rPr>
          <w:rFonts w:ascii="Times New Roman"/>
          <w:b w:val="false"/>
          <w:i w:val="false"/>
          <w:color w:val="000000"/>
          <w:sz w:val="28"/>
        </w:rPr>
        <w:t xml:space="preserve">
      32) Жаңа Зеландия (Кук және Ниуэ аралдарының аумақтары бөлiгiнде ғана); </w:t>
      </w:r>
    </w:p>
    <w:p>
      <w:pPr>
        <w:spacing w:after="0"/>
        <w:ind w:left="0"/>
        <w:jc w:val="both"/>
      </w:pPr>
      <w:r>
        <w:rPr>
          <w:rFonts w:ascii="Times New Roman"/>
          <w:b w:val="false"/>
          <w:i w:val="false"/>
          <w:color w:val="000000"/>
          <w:sz w:val="28"/>
        </w:rPr>
        <w:t xml:space="preserve">
      33) Бiрiккен Араб Әмiрлiгi (Дубай қаласының аумағы бөлiгiнде ғана); </w:t>
      </w:r>
    </w:p>
    <w:p>
      <w:pPr>
        <w:spacing w:after="0"/>
        <w:ind w:left="0"/>
        <w:jc w:val="both"/>
      </w:pPr>
      <w:r>
        <w:rPr>
          <w:rFonts w:ascii="Times New Roman"/>
          <w:b w:val="false"/>
          <w:i w:val="false"/>
          <w:color w:val="000000"/>
          <w:sz w:val="28"/>
        </w:rPr>
        <w:t xml:space="preserve">
      34) Палау Республикасы; </w:t>
      </w:r>
    </w:p>
    <w:p>
      <w:pPr>
        <w:spacing w:after="0"/>
        <w:ind w:left="0"/>
        <w:jc w:val="both"/>
      </w:pPr>
      <w:r>
        <w:rPr>
          <w:rFonts w:ascii="Times New Roman"/>
          <w:b w:val="false"/>
          <w:i w:val="false"/>
          <w:color w:val="000000"/>
          <w:sz w:val="28"/>
        </w:rPr>
        <w:t xml:space="preserve">
      35) Панама Республикасы; </w:t>
      </w:r>
    </w:p>
    <w:p>
      <w:pPr>
        <w:spacing w:after="0"/>
        <w:ind w:left="0"/>
        <w:jc w:val="both"/>
      </w:pPr>
      <w:r>
        <w:rPr>
          <w:rFonts w:ascii="Times New Roman"/>
          <w:b w:val="false"/>
          <w:i w:val="false"/>
          <w:color w:val="000000"/>
          <w:sz w:val="28"/>
        </w:rPr>
        <w:t xml:space="preserve">
      36) Самоа Тәуелсiз Мемлекетi; </w:t>
      </w:r>
    </w:p>
    <w:p>
      <w:pPr>
        <w:spacing w:after="0"/>
        <w:ind w:left="0"/>
        <w:jc w:val="both"/>
      </w:pPr>
      <w:r>
        <w:rPr>
          <w:rFonts w:ascii="Times New Roman"/>
          <w:b w:val="false"/>
          <w:i w:val="false"/>
          <w:color w:val="000000"/>
          <w:sz w:val="28"/>
        </w:rPr>
        <w:t xml:space="preserve">
      37) Сейшель аралдары Республикасы; </w:t>
      </w:r>
    </w:p>
    <w:p>
      <w:pPr>
        <w:spacing w:after="0"/>
        <w:ind w:left="0"/>
        <w:jc w:val="both"/>
      </w:pPr>
      <w:r>
        <w:rPr>
          <w:rFonts w:ascii="Times New Roman"/>
          <w:b w:val="false"/>
          <w:i w:val="false"/>
          <w:color w:val="000000"/>
          <w:sz w:val="28"/>
        </w:rPr>
        <w:t xml:space="preserve">
      38) Сент-Винсент және Гренадины Мемлекетi; </w:t>
      </w:r>
    </w:p>
    <w:p>
      <w:pPr>
        <w:spacing w:after="0"/>
        <w:ind w:left="0"/>
        <w:jc w:val="both"/>
      </w:pPr>
      <w:r>
        <w:rPr>
          <w:rFonts w:ascii="Times New Roman"/>
          <w:b w:val="false"/>
          <w:i w:val="false"/>
          <w:color w:val="000000"/>
          <w:sz w:val="28"/>
        </w:rPr>
        <w:t xml:space="preserve">
      39) Сент-Китс және Невис Федерациясы; </w:t>
      </w:r>
    </w:p>
    <w:p>
      <w:pPr>
        <w:spacing w:after="0"/>
        <w:ind w:left="0"/>
        <w:jc w:val="both"/>
      </w:pPr>
      <w:r>
        <w:rPr>
          <w:rFonts w:ascii="Times New Roman"/>
          <w:b w:val="false"/>
          <w:i w:val="false"/>
          <w:color w:val="000000"/>
          <w:sz w:val="28"/>
        </w:rPr>
        <w:t xml:space="preserve">
      40) Сент-Люсия Мемлекетi; </w:t>
      </w:r>
    </w:p>
    <w:p>
      <w:pPr>
        <w:spacing w:after="0"/>
        <w:ind w:left="0"/>
        <w:jc w:val="both"/>
      </w:pPr>
      <w:r>
        <w:rPr>
          <w:rFonts w:ascii="Times New Roman"/>
          <w:b w:val="false"/>
          <w:i w:val="false"/>
          <w:color w:val="000000"/>
          <w:sz w:val="28"/>
        </w:rPr>
        <w:t xml:space="preserve">
      41) Ұлыбритания мен Солтүстiк Ирландияның Бiрiккен Корольдiгi (мынадай аумақтары бөлiгiнде ғана): </w:t>
      </w:r>
    </w:p>
    <w:p>
      <w:pPr>
        <w:spacing w:after="0"/>
        <w:ind w:left="0"/>
        <w:jc w:val="both"/>
      </w:pPr>
      <w:r>
        <w:rPr>
          <w:rFonts w:ascii="Times New Roman"/>
          <w:b w:val="false"/>
          <w:i w:val="false"/>
          <w:color w:val="000000"/>
          <w:sz w:val="28"/>
        </w:rPr>
        <w:t xml:space="preserve">
      Ангилья аралдары; </w:t>
      </w:r>
    </w:p>
    <w:p>
      <w:pPr>
        <w:spacing w:after="0"/>
        <w:ind w:left="0"/>
        <w:jc w:val="both"/>
      </w:pPr>
      <w:r>
        <w:rPr>
          <w:rFonts w:ascii="Times New Roman"/>
          <w:b w:val="false"/>
          <w:i w:val="false"/>
          <w:color w:val="000000"/>
          <w:sz w:val="28"/>
        </w:rPr>
        <w:t xml:space="preserve">
      Бермуд аралдары; </w:t>
      </w:r>
    </w:p>
    <w:p>
      <w:pPr>
        <w:spacing w:after="0"/>
        <w:ind w:left="0"/>
        <w:jc w:val="both"/>
      </w:pPr>
      <w:r>
        <w:rPr>
          <w:rFonts w:ascii="Times New Roman"/>
          <w:b w:val="false"/>
          <w:i w:val="false"/>
          <w:color w:val="000000"/>
          <w:sz w:val="28"/>
        </w:rPr>
        <w:t xml:space="preserve">
      Британдық Виргин аралдары; </w:t>
      </w:r>
    </w:p>
    <w:p>
      <w:pPr>
        <w:spacing w:after="0"/>
        <w:ind w:left="0"/>
        <w:jc w:val="both"/>
      </w:pPr>
      <w:r>
        <w:rPr>
          <w:rFonts w:ascii="Times New Roman"/>
          <w:b w:val="false"/>
          <w:i w:val="false"/>
          <w:color w:val="000000"/>
          <w:sz w:val="28"/>
        </w:rPr>
        <w:t xml:space="preserve">
      Гибралтар; </w:t>
      </w:r>
    </w:p>
    <w:p>
      <w:pPr>
        <w:spacing w:after="0"/>
        <w:ind w:left="0"/>
        <w:jc w:val="both"/>
      </w:pPr>
      <w:r>
        <w:rPr>
          <w:rFonts w:ascii="Times New Roman"/>
          <w:b w:val="false"/>
          <w:i w:val="false"/>
          <w:color w:val="000000"/>
          <w:sz w:val="28"/>
        </w:rPr>
        <w:t xml:space="preserve">
      Кайман аралдары; </w:t>
      </w:r>
    </w:p>
    <w:p>
      <w:pPr>
        <w:spacing w:after="0"/>
        <w:ind w:left="0"/>
        <w:jc w:val="both"/>
      </w:pPr>
      <w:r>
        <w:rPr>
          <w:rFonts w:ascii="Times New Roman"/>
          <w:b w:val="false"/>
          <w:i w:val="false"/>
          <w:color w:val="000000"/>
          <w:sz w:val="28"/>
        </w:rPr>
        <w:t xml:space="preserve">
      Монтсеррат аралы; </w:t>
      </w:r>
    </w:p>
    <w:p>
      <w:pPr>
        <w:spacing w:after="0"/>
        <w:ind w:left="0"/>
        <w:jc w:val="both"/>
      </w:pPr>
      <w:r>
        <w:rPr>
          <w:rFonts w:ascii="Times New Roman"/>
          <w:b w:val="false"/>
          <w:i w:val="false"/>
          <w:color w:val="000000"/>
          <w:sz w:val="28"/>
        </w:rPr>
        <w:t xml:space="preserve">
      Теркс және Кайкос аралдары; </w:t>
      </w:r>
    </w:p>
    <w:p>
      <w:pPr>
        <w:spacing w:after="0"/>
        <w:ind w:left="0"/>
        <w:jc w:val="both"/>
      </w:pPr>
      <w:r>
        <w:rPr>
          <w:rFonts w:ascii="Times New Roman"/>
          <w:b w:val="false"/>
          <w:i w:val="false"/>
          <w:color w:val="000000"/>
          <w:sz w:val="28"/>
        </w:rPr>
        <w:t xml:space="preserve">
      Мэн аралы; </w:t>
      </w:r>
    </w:p>
    <w:p>
      <w:pPr>
        <w:spacing w:after="0"/>
        <w:ind w:left="0"/>
        <w:jc w:val="both"/>
      </w:pPr>
      <w:r>
        <w:rPr>
          <w:rFonts w:ascii="Times New Roman"/>
          <w:b w:val="false"/>
          <w:i w:val="false"/>
          <w:color w:val="000000"/>
          <w:sz w:val="28"/>
        </w:rPr>
        <w:t xml:space="preserve">
      Норманд аралдары (Гернси, Джерси, Сарк, Олдерни аралдары); </w:t>
      </w:r>
    </w:p>
    <w:p>
      <w:pPr>
        <w:spacing w:after="0"/>
        <w:ind w:left="0"/>
        <w:jc w:val="both"/>
      </w:pPr>
      <w:r>
        <w:rPr>
          <w:rFonts w:ascii="Times New Roman"/>
          <w:b w:val="false"/>
          <w:i w:val="false"/>
          <w:color w:val="000000"/>
          <w:sz w:val="28"/>
        </w:rPr>
        <w:t xml:space="preserve">
      42) Америка Құрама Штаттары (Американдық Виргин аралдарының, Гуам аралының және Пуэрто-Рико Достастығы аумақтары бөлiгiнде ғана); </w:t>
      </w:r>
    </w:p>
    <w:p>
      <w:pPr>
        <w:spacing w:after="0"/>
        <w:ind w:left="0"/>
        <w:jc w:val="both"/>
      </w:pPr>
      <w:r>
        <w:rPr>
          <w:rFonts w:ascii="Times New Roman"/>
          <w:b w:val="false"/>
          <w:i w:val="false"/>
          <w:color w:val="000000"/>
          <w:sz w:val="28"/>
        </w:rPr>
        <w:t xml:space="preserve">
      43) Тонга Корольдiгi; </w:t>
      </w:r>
    </w:p>
    <w:p>
      <w:pPr>
        <w:spacing w:after="0"/>
        <w:ind w:left="0"/>
        <w:jc w:val="both"/>
      </w:pPr>
      <w:r>
        <w:rPr>
          <w:rFonts w:ascii="Times New Roman"/>
          <w:b w:val="false"/>
          <w:i w:val="false"/>
          <w:color w:val="000000"/>
          <w:sz w:val="28"/>
        </w:rPr>
        <w:t xml:space="preserve">
      44) Филиппин Республикасы; </w:t>
      </w:r>
    </w:p>
    <w:p>
      <w:pPr>
        <w:spacing w:after="0"/>
        <w:ind w:left="0"/>
        <w:jc w:val="both"/>
      </w:pPr>
      <w:r>
        <w:rPr>
          <w:rFonts w:ascii="Times New Roman"/>
          <w:b w:val="false"/>
          <w:i w:val="false"/>
          <w:color w:val="000000"/>
          <w:sz w:val="28"/>
        </w:rPr>
        <w:t xml:space="preserve">
      45) Шри-Ланка Демократиялық Республикасы </w:t>
      </w:r>
    </w:p>
    <w:p>
      <w:pPr>
        <w:spacing w:after="0"/>
        <w:ind w:left="0"/>
        <w:jc w:val="both"/>
      </w:pPr>
      <w:r>
        <w:rPr>
          <w:rFonts w:ascii="Times New Roman"/>
          <w:b w:val="false"/>
          <w:i w:val="false"/>
          <w:color w:val="000000"/>
          <w:sz w:val="28"/>
        </w:rPr>
        <w:t xml:space="preserve">
      Бірінші басшы немесе </w:t>
      </w:r>
    </w:p>
    <w:p>
      <w:pPr>
        <w:spacing w:after="0"/>
        <w:ind w:left="0"/>
        <w:jc w:val="both"/>
      </w:pPr>
      <w:r>
        <w:rPr>
          <w:rFonts w:ascii="Times New Roman"/>
          <w:b w:val="false"/>
          <w:i w:val="false"/>
          <w:color w:val="000000"/>
          <w:sz w:val="28"/>
        </w:rPr>
        <w:t xml:space="preserve">
       есепке қол қоюға уәкілетті тұлға ___________ күні ___________ </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есепке қол қоюға уәкілетті тұлға ___________ күні ___________ </w:t>
      </w:r>
    </w:p>
    <w:p>
      <w:pPr>
        <w:spacing w:after="0"/>
        <w:ind w:left="0"/>
        <w:jc w:val="both"/>
      </w:pPr>
      <w:r>
        <w:rPr>
          <w:rFonts w:ascii="Times New Roman"/>
          <w:b w:val="false"/>
          <w:i w:val="false"/>
          <w:color w:val="000000"/>
          <w:sz w:val="28"/>
        </w:rPr>
        <w:t xml:space="preserve">
       Орындаушы _____________________ күні ____________________ </w:t>
      </w:r>
    </w:p>
    <w:p>
      <w:pPr>
        <w:spacing w:after="0"/>
        <w:ind w:left="0"/>
        <w:jc w:val="both"/>
      </w:pPr>
      <w:r>
        <w:rPr>
          <w:rFonts w:ascii="Times New Roman"/>
          <w:b w:val="false"/>
          <w:i w:val="false"/>
          <w:color w:val="000000"/>
          <w:sz w:val="28"/>
        </w:rPr>
        <w:t xml:space="preserve">
       Телефонның нөмірі: ________________ </w:t>
      </w:r>
    </w:p>
    <w:p>
      <w:pPr>
        <w:spacing w:after="0"/>
        <w:ind w:left="0"/>
        <w:jc w:val="both"/>
      </w:pPr>
      <w:r>
        <w:rPr>
          <w:rFonts w:ascii="Times New Roman"/>
          <w:b w:val="false"/>
          <w:i w:val="false"/>
          <w:color w:val="000000"/>
          <w:sz w:val="28"/>
        </w:rPr>
        <w:t xml:space="preserve">
      Мөр орны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Акцияларының бақылау пакеті</w:t>
            </w:r>
            <w:r>
              <w:br/>
            </w:r>
            <w:r>
              <w:rPr>
                <w:rFonts w:ascii="Times New Roman"/>
                <w:b w:val="false"/>
                <w:i w:val="false"/>
                <w:color w:val="000000"/>
                <w:sz w:val="20"/>
              </w:rPr>
              <w:t>мемлекеттің немесе ұлттық</w:t>
            </w:r>
            <w:r>
              <w:br/>
            </w:r>
            <w:r>
              <w:rPr>
                <w:rFonts w:ascii="Times New Roman"/>
                <w:b w:val="false"/>
                <w:i w:val="false"/>
                <w:color w:val="000000"/>
                <w:sz w:val="20"/>
              </w:rPr>
              <w:t>холдингтің не ұлттық басқарушы</w:t>
            </w:r>
            <w:r>
              <w:br/>
            </w:r>
            <w:r>
              <w:rPr>
                <w:rFonts w:ascii="Times New Roman"/>
                <w:b w:val="false"/>
                <w:i w:val="false"/>
                <w:color w:val="000000"/>
                <w:sz w:val="20"/>
              </w:rPr>
              <w:t>компанияның иелігіндегі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ұйымдарға, ипотекалық ұйымдарға</w:t>
            </w:r>
            <w:r>
              <w:br/>
            </w:r>
            <w:r>
              <w:rPr>
                <w:rFonts w:ascii="Times New Roman"/>
                <w:b w:val="false"/>
                <w:i w:val="false"/>
                <w:color w:val="000000"/>
                <w:sz w:val="20"/>
              </w:rPr>
              <w:t>арналған пруденциалдық</w:t>
            </w:r>
            <w:r>
              <w:br/>
            </w:r>
            <w:r>
              <w:rPr>
                <w:rFonts w:ascii="Times New Roman"/>
                <w:b w:val="false"/>
                <w:i w:val="false"/>
                <w:color w:val="000000"/>
                <w:sz w:val="20"/>
              </w:rPr>
              <w:t>нормативтерді есептеу әдістемесі</w:t>
            </w:r>
            <w:r>
              <w:br/>
            </w:r>
            <w:r>
              <w:rPr>
                <w:rFonts w:ascii="Times New Roman"/>
                <w:b w:val="false"/>
                <w:i w:val="false"/>
                <w:color w:val="000000"/>
                <w:sz w:val="20"/>
              </w:rPr>
              <w:t>мен олардың нормативтік мәні</w:t>
            </w:r>
            <w:r>
              <w:br/>
            </w:r>
            <w:r>
              <w:rPr>
                <w:rFonts w:ascii="Times New Roman"/>
                <w:b w:val="false"/>
                <w:i w:val="false"/>
                <w:color w:val="000000"/>
                <w:sz w:val="20"/>
              </w:rPr>
              <w:t>және олардың орындалуы туралы</w:t>
            </w:r>
            <w:r>
              <w:br/>
            </w:r>
            <w:r>
              <w:rPr>
                <w:rFonts w:ascii="Times New Roman"/>
                <w:b w:val="false"/>
                <w:i w:val="false"/>
                <w:color w:val="000000"/>
                <w:sz w:val="20"/>
              </w:rPr>
              <w:t>есеп беру нысандары мен</w:t>
            </w:r>
            <w:r>
              <w:br/>
            </w:r>
            <w:r>
              <w:rPr>
                <w:rFonts w:ascii="Times New Roman"/>
                <w:b w:val="false"/>
                <w:i w:val="false"/>
                <w:color w:val="000000"/>
                <w:sz w:val="20"/>
              </w:rPr>
              <w:t>мерзімдері туралы нұсқаулықтың</w:t>
            </w:r>
            <w:r>
              <w:br/>
            </w:r>
            <w:r>
              <w:rPr>
                <w:rFonts w:ascii="Times New Roman"/>
                <w:b w:val="false"/>
                <w:i w:val="false"/>
                <w:color w:val="000000"/>
                <w:sz w:val="20"/>
              </w:rPr>
              <w:t>7-қосымшасы</w:t>
            </w:r>
          </w:p>
        </w:tc>
      </w:tr>
    </w:tbl>
    <w:p>
      <w:pPr>
        <w:spacing w:after="0"/>
        <w:ind w:left="0"/>
        <w:jc w:val="both"/>
      </w:pPr>
      <w:r>
        <w:rPr>
          <w:rFonts w:ascii="Times New Roman"/>
          <w:b w:val="false"/>
          <w:i w:val="false"/>
          <w:color w:val="000000"/>
          <w:sz w:val="28"/>
        </w:rPr>
        <w:t xml:space="preserve">
      Кредиттік тәуекел ескеріліп мөлшерленген шартты </w:t>
      </w:r>
    </w:p>
    <w:p>
      <w:pPr>
        <w:spacing w:after="0"/>
        <w:ind w:left="0"/>
        <w:jc w:val="both"/>
      </w:pPr>
      <w:r>
        <w:rPr>
          <w:rFonts w:ascii="Times New Roman"/>
          <w:b w:val="false"/>
          <w:i w:val="false"/>
          <w:color w:val="000000"/>
          <w:sz w:val="28"/>
        </w:rPr>
        <w:t xml:space="preserve">
      және ықтимал міндеттемелердің талдамасы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7626"/>
        <w:gridCol w:w="362"/>
        <w:gridCol w:w="1719"/>
        <w:gridCol w:w="664"/>
        <w:gridCol w:w="664"/>
      </w:tblGrid>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Баптың атауы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Конвер- </w:t>
            </w:r>
            <w:r>
              <w:br/>
            </w:r>
            <w:r>
              <w:rPr>
                <w:rFonts w:ascii="Times New Roman"/>
                <w:b w:val="false"/>
                <w:i w:val="false"/>
                <w:color w:val="000000"/>
                <w:sz w:val="20"/>
              </w:rPr>
              <w:t xml:space="preserve">
сияның </w:t>
            </w:r>
            <w:r>
              <w:br/>
            </w:r>
            <w:r>
              <w:rPr>
                <w:rFonts w:ascii="Times New Roman"/>
                <w:b w:val="false"/>
                <w:i w:val="false"/>
                <w:color w:val="000000"/>
                <w:sz w:val="20"/>
              </w:rPr>
              <w:t xml:space="preserve">
процент- </w:t>
            </w:r>
            <w:r>
              <w:br/>
            </w:r>
            <w:r>
              <w:rPr>
                <w:rFonts w:ascii="Times New Roman"/>
                <w:b w:val="false"/>
                <w:i w:val="false"/>
                <w:color w:val="000000"/>
                <w:sz w:val="20"/>
              </w:rPr>
              <w:t xml:space="preserve">
тегі </w:t>
            </w:r>
            <w:r>
              <w:br/>
            </w:r>
            <w:r>
              <w:rPr>
                <w:rFonts w:ascii="Times New Roman"/>
                <w:b w:val="false"/>
                <w:i w:val="false"/>
                <w:color w:val="000000"/>
                <w:sz w:val="20"/>
              </w:rPr>
              <w:t xml:space="preserve">
коэффи- </w:t>
            </w:r>
            <w:r>
              <w:br/>
            </w:r>
            <w:r>
              <w:rPr>
                <w:rFonts w:ascii="Times New Roman"/>
                <w:b w:val="false"/>
                <w:i w:val="false"/>
                <w:color w:val="000000"/>
                <w:sz w:val="20"/>
              </w:rPr>
              <w:t xml:space="preserve">
циенті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 </w:t>
            </w:r>
            <w:r>
              <w:br/>
            </w:r>
            <w:r>
              <w:rPr>
                <w:rFonts w:ascii="Times New Roman"/>
                <w:b w:val="false"/>
                <w:i w:val="false"/>
                <w:color w:val="000000"/>
                <w:sz w:val="20"/>
              </w:rPr>
              <w:t xml:space="preserve">
келдің </w:t>
            </w:r>
            <w:r>
              <w:br/>
            </w:r>
            <w:r>
              <w:rPr>
                <w:rFonts w:ascii="Times New Roman"/>
                <w:b w:val="false"/>
                <w:i w:val="false"/>
                <w:color w:val="000000"/>
                <w:sz w:val="20"/>
              </w:rPr>
              <w:t xml:space="preserve">
процент-тегі </w:t>
            </w:r>
            <w:r>
              <w:br/>
            </w:r>
            <w:r>
              <w:rPr>
                <w:rFonts w:ascii="Times New Roman"/>
                <w:b w:val="false"/>
                <w:i w:val="false"/>
                <w:color w:val="000000"/>
                <w:sz w:val="20"/>
              </w:rPr>
              <w:t xml:space="preserve">
дәрежесі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r>
              <w:br/>
            </w:r>
            <w:r>
              <w:rPr>
                <w:rFonts w:ascii="Times New Roman"/>
                <w:b w:val="false"/>
                <w:i w:val="false"/>
                <w:color w:val="000000"/>
                <w:sz w:val="20"/>
              </w:rPr>
              <w:t xml:space="preserve">
теуге </w:t>
            </w:r>
            <w:r>
              <w:br/>
            </w:r>
            <w:r>
              <w:rPr>
                <w:rFonts w:ascii="Times New Roman"/>
                <w:b w:val="false"/>
                <w:i w:val="false"/>
                <w:color w:val="000000"/>
                <w:sz w:val="20"/>
              </w:rPr>
              <w:t xml:space="preserve">
сома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топ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кепілдіктері және </w:t>
            </w:r>
            <w:r>
              <w:br/>
            </w:r>
            <w:r>
              <w:rPr>
                <w:rFonts w:ascii="Times New Roman"/>
                <w:b w:val="false"/>
                <w:i w:val="false"/>
                <w:color w:val="000000"/>
                <w:sz w:val="20"/>
              </w:rPr>
              <w:t xml:space="preserve">
кепілдемелері, міндеттеме- </w:t>
            </w:r>
            <w:r>
              <w:br/>
            </w:r>
            <w:r>
              <w:rPr>
                <w:rFonts w:ascii="Times New Roman"/>
                <w:b w:val="false"/>
                <w:i w:val="false"/>
                <w:color w:val="000000"/>
                <w:sz w:val="20"/>
              </w:rPr>
              <w:t xml:space="preserve">
лері мыналар бойынша толы- </w:t>
            </w:r>
            <w:r>
              <w:br/>
            </w:r>
            <w:r>
              <w:rPr>
                <w:rFonts w:ascii="Times New Roman"/>
                <w:b w:val="false"/>
                <w:i w:val="false"/>
                <w:color w:val="000000"/>
                <w:sz w:val="20"/>
              </w:rPr>
              <w:t xml:space="preserve">
ғымен қамтамасыз етілген: </w:t>
            </w:r>
            <w:r>
              <w:br/>
            </w:r>
            <w:r>
              <w:rPr>
                <w:rFonts w:ascii="Times New Roman"/>
                <w:b w:val="false"/>
                <w:i w:val="false"/>
                <w:color w:val="000000"/>
                <w:sz w:val="20"/>
              </w:rPr>
              <w:t xml:space="preserve">
Standard &amp; Poor`s агентті- </w:t>
            </w:r>
            <w:r>
              <w:br/>
            </w:r>
            <w:r>
              <w:rPr>
                <w:rFonts w:ascii="Times New Roman"/>
                <w:b w:val="false"/>
                <w:i w:val="false"/>
                <w:color w:val="000000"/>
                <w:sz w:val="20"/>
              </w:rPr>
              <w:t xml:space="preserve">
гінен жоғары және "АА-" </w:t>
            </w:r>
            <w:r>
              <w:br/>
            </w:r>
            <w:r>
              <w:rPr>
                <w:rFonts w:ascii="Times New Roman"/>
                <w:b w:val="false"/>
                <w:i w:val="false"/>
                <w:color w:val="000000"/>
                <w:sz w:val="20"/>
              </w:rPr>
              <w:t xml:space="preserve">
деңгейінде тәуелсіз рей- </w:t>
            </w:r>
            <w:r>
              <w:br/>
            </w:r>
            <w:r>
              <w:rPr>
                <w:rFonts w:ascii="Times New Roman"/>
                <w:b w:val="false"/>
                <w:i w:val="false"/>
                <w:color w:val="000000"/>
                <w:sz w:val="20"/>
              </w:rPr>
              <w:t xml:space="preserve">
тингі немесе басқа да </w:t>
            </w:r>
            <w:r>
              <w:br/>
            </w:r>
            <w:r>
              <w:rPr>
                <w:rFonts w:ascii="Times New Roman"/>
                <w:b w:val="false"/>
                <w:i w:val="false"/>
                <w:color w:val="000000"/>
                <w:sz w:val="20"/>
              </w:rPr>
              <w:t xml:space="preserve">
рейтингтік агенттіктердің </w:t>
            </w:r>
            <w:r>
              <w:br/>
            </w:r>
            <w:r>
              <w:rPr>
                <w:rFonts w:ascii="Times New Roman"/>
                <w:b w:val="false"/>
                <w:i w:val="false"/>
                <w:color w:val="000000"/>
                <w:sz w:val="20"/>
              </w:rPr>
              <w:t xml:space="preserve">
біреуінің осындай деңгей- </w:t>
            </w:r>
            <w:r>
              <w:br/>
            </w:r>
            <w:r>
              <w:rPr>
                <w:rFonts w:ascii="Times New Roman"/>
                <w:b w:val="false"/>
                <w:i w:val="false"/>
                <w:color w:val="000000"/>
                <w:sz w:val="20"/>
              </w:rPr>
              <w:t xml:space="preserve">
дегі рейтингі бар шет </w:t>
            </w:r>
            <w:r>
              <w:br/>
            </w:r>
            <w:r>
              <w:rPr>
                <w:rFonts w:ascii="Times New Roman"/>
                <w:b w:val="false"/>
                <w:i w:val="false"/>
                <w:color w:val="000000"/>
                <w:sz w:val="20"/>
              </w:rPr>
              <w:t xml:space="preserve">
мемлекеттердің орталық </w:t>
            </w:r>
            <w:r>
              <w:br/>
            </w:r>
            <w:r>
              <w:rPr>
                <w:rFonts w:ascii="Times New Roman"/>
                <w:b w:val="false"/>
                <w:i w:val="false"/>
                <w:color w:val="000000"/>
                <w:sz w:val="20"/>
              </w:rPr>
              <w:t xml:space="preserve">
үкіметтерінің және орталық </w:t>
            </w:r>
            <w:r>
              <w:br/>
            </w:r>
            <w:r>
              <w:rPr>
                <w:rFonts w:ascii="Times New Roman"/>
                <w:b w:val="false"/>
                <w:i w:val="false"/>
                <w:color w:val="000000"/>
                <w:sz w:val="20"/>
              </w:rPr>
              <w:t xml:space="preserve">
банктерінің, Қазақстан </w:t>
            </w:r>
            <w:r>
              <w:br/>
            </w:r>
            <w:r>
              <w:rPr>
                <w:rFonts w:ascii="Times New Roman"/>
                <w:b w:val="false"/>
                <w:i w:val="false"/>
                <w:color w:val="000000"/>
                <w:sz w:val="20"/>
              </w:rPr>
              <w:t xml:space="preserve">
Республикасы Үкіметінің,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Ұлттық Банкінің қарсы </w:t>
            </w:r>
            <w:r>
              <w:br/>
            </w:r>
            <w:r>
              <w:rPr>
                <w:rFonts w:ascii="Times New Roman"/>
                <w:b w:val="false"/>
                <w:i w:val="false"/>
                <w:color w:val="000000"/>
                <w:sz w:val="20"/>
              </w:rPr>
              <w:t xml:space="preserve">
кепілдігімен (кепілдеме- </w:t>
            </w:r>
            <w:r>
              <w:br/>
            </w:r>
            <w:r>
              <w:rPr>
                <w:rFonts w:ascii="Times New Roman"/>
                <w:b w:val="false"/>
                <w:i w:val="false"/>
                <w:color w:val="000000"/>
                <w:sz w:val="20"/>
              </w:rPr>
              <w:t xml:space="preserve">
лермен); ұйымның өкіміне </w:t>
            </w:r>
            <w:r>
              <w:br/>
            </w:r>
            <w:r>
              <w:rPr>
                <w:rFonts w:ascii="Times New Roman"/>
                <w:b w:val="false"/>
                <w:i w:val="false"/>
                <w:color w:val="000000"/>
                <w:sz w:val="20"/>
              </w:rPr>
              <w:t xml:space="preserve">
берілген ақшамен немесе </w:t>
            </w:r>
            <w:r>
              <w:br/>
            </w:r>
            <w:r>
              <w:rPr>
                <w:rFonts w:ascii="Times New Roman"/>
                <w:b w:val="false"/>
                <w:i w:val="false"/>
                <w:color w:val="000000"/>
                <w:sz w:val="20"/>
              </w:rPr>
              <w:t xml:space="preserve">
тазартылған қымбат метал- </w:t>
            </w:r>
            <w:r>
              <w:br/>
            </w:r>
            <w:r>
              <w:rPr>
                <w:rFonts w:ascii="Times New Roman"/>
                <w:b w:val="false"/>
                <w:i w:val="false"/>
                <w:color w:val="000000"/>
                <w:sz w:val="20"/>
              </w:rPr>
              <w:t xml:space="preserve">
дармен; Standard &amp; Poor`s </w:t>
            </w:r>
            <w:r>
              <w:br/>
            </w:r>
            <w:r>
              <w:rPr>
                <w:rFonts w:ascii="Times New Roman"/>
                <w:b w:val="false"/>
                <w:i w:val="false"/>
                <w:color w:val="000000"/>
                <w:sz w:val="20"/>
              </w:rPr>
              <w:t xml:space="preserve">
агенттігінің "АА-"-дан </w:t>
            </w:r>
            <w:r>
              <w:br/>
            </w:r>
            <w:r>
              <w:rPr>
                <w:rFonts w:ascii="Times New Roman"/>
                <w:b w:val="false"/>
                <w:i w:val="false"/>
                <w:color w:val="000000"/>
                <w:sz w:val="20"/>
              </w:rPr>
              <w:t xml:space="preserve">
төмен емес тәуелсіз рейтингі немесе басқа </w:t>
            </w:r>
            <w:r>
              <w:br/>
            </w:r>
            <w:r>
              <w:rPr>
                <w:rFonts w:ascii="Times New Roman"/>
                <w:b w:val="false"/>
                <w:i w:val="false"/>
                <w:color w:val="000000"/>
                <w:sz w:val="20"/>
              </w:rPr>
              <w:t xml:space="preserve">
рейтингтік агенттіктердің </w:t>
            </w:r>
            <w:r>
              <w:br/>
            </w:r>
            <w:r>
              <w:rPr>
                <w:rFonts w:ascii="Times New Roman"/>
                <w:b w:val="false"/>
                <w:i w:val="false"/>
                <w:color w:val="000000"/>
                <w:sz w:val="20"/>
              </w:rPr>
              <w:t xml:space="preserve">
біреуінің осындай деңгей- </w:t>
            </w:r>
            <w:r>
              <w:br/>
            </w:r>
            <w:r>
              <w:rPr>
                <w:rFonts w:ascii="Times New Roman"/>
                <w:b w:val="false"/>
                <w:i w:val="false"/>
                <w:color w:val="000000"/>
                <w:sz w:val="20"/>
              </w:rPr>
              <w:t xml:space="preserve">
дегі рейтингі бар шет </w:t>
            </w:r>
            <w:r>
              <w:br/>
            </w:r>
            <w:r>
              <w:rPr>
                <w:rFonts w:ascii="Times New Roman"/>
                <w:b w:val="false"/>
                <w:i w:val="false"/>
                <w:color w:val="000000"/>
                <w:sz w:val="20"/>
              </w:rPr>
              <w:t xml:space="preserve">
мемлекеттердің орталық </w:t>
            </w:r>
            <w:r>
              <w:br/>
            </w:r>
            <w:r>
              <w:rPr>
                <w:rFonts w:ascii="Times New Roman"/>
                <w:b w:val="false"/>
                <w:i w:val="false"/>
                <w:color w:val="000000"/>
                <w:sz w:val="20"/>
              </w:rPr>
              <w:t xml:space="preserve">
үкіметтері мен орталық </w:t>
            </w:r>
            <w:r>
              <w:br/>
            </w:r>
            <w:r>
              <w:rPr>
                <w:rFonts w:ascii="Times New Roman"/>
                <w:b w:val="false"/>
                <w:i w:val="false"/>
                <w:color w:val="000000"/>
                <w:sz w:val="20"/>
              </w:rPr>
              <w:t xml:space="preserve">
банктерінің, Қазақстан </w:t>
            </w:r>
            <w:r>
              <w:br/>
            </w:r>
            <w:r>
              <w:rPr>
                <w:rFonts w:ascii="Times New Roman"/>
                <w:b w:val="false"/>
                <w:i w:val="false"/>
                <w:color w:val="000000"/>
                <w:sz w:val="20"/>
              </w:rPr>
              <w:t xml:space="preserve">
Республикасы Үкіметінің,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Ұлттық Банкінің бағалы </w:t>
            </w:r>
            <w:r>
              <w:br/>
            </w:r>
            <w:r>
              <w:rPr>
                <w:rFonts w:ascii="Times New Roman"/>
                <w:b w:val="false"/>
                <w:i w:val="false"/>
                <w:color w:val="000000"/>
                <w:sz w:val="20"/>
              </w:rPr>
              <w:t xml:space="preserve">
қағаздарымен;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Үкіметі, Қазақстан </w:t>
            </w:r>
            <w:r>
              <w:br/>
            </w:r>
            <w:r>
              <w:rPr>
                <w:rFonts w:ascii="Times New Roman"/>
                <w:b w:val="false"/>
                <w:i w:val="false"/>
                <w:color w:val="000000"/>
                <w:sz w:val="20"/>
              </w:rPr>
              <w:t xml:space="preserve">
Республикасының Ұлттық </w:t>
            </w:r>
            <w:r>
              <w:br/>
            </w:r>
            <w:r>
              <w:rPr>
                <w:rFonts w:ascii="Times New Roman"/>
                <w:b w:val="false"/>
                <w:i w:val="false"/>
                <w:color w:val="000000"/>
                <w:sz w:val="20"/>
              </w:rPr>
              <w:t xml:space="preserve">
Банкі шығарған бағалы </w:t>
            </w:r>
            <w:r>
              <w:br/>
            </w:r>
            <w:r>
              <w:rPr>
                <w:rFonts w:ascii="Times New Roman"/>
                <w:b w:val="false"/>
                <w:i w:val="false"/>
                <w:color w:val="000000"/>
                <w:sz w:val="20"/>
              </w:rPr>
              <w:t xml:space="preserve">
қағаздарды немесе Standard </w:t>
            </w:r>
            <w:r>
              <w:br/>
            </w:r>
            <w:r>
              <w:rPr>
                <w:rFonts w:ascii="Times New Roman"/>
                <w:b w:val="false"/>
                <w:i w:val="false"/>
                <w:color w:val="000000"/>
                <w:sz w:val="20"/>
              </w:rPr>
              <w:t xml:space="preserve">
&amp; Poor`s агенттігінен </w:t>
            </w:r>
            <w:r>
              <w:br/>
            </w:r>
            <w:r>
              <w:rPr>
                <w:rFonts w:ascii="Times New Roman"/>
                <w:b w:val="false"/>
                <w:i w:val="false"/>
                <w:color w:val="000000"/>
                <w:sz w:val="20"/>
              </w:rPr>
              <w:t xml:space="preserve">
жоғары және "АА-" деңгей- </w:t>
            </w:r>
            <w:r>
              <w:br/>
            </w:r>
            <w:r>
              <w:rPr>
                <w:rFonts w:ascii="Times New Roman"/>
                <w:b w:val="false"/>
                <w:i w:val="false"/>
                <w:color w:val="000000"/>
                <w:sz w:val="20"/>
              </w:rPr>
              <w:t xml:space="preserve">
інде тәуелсіз рейтингі </w:t>
            </w:r>
            <w:r>
              <w:br/>
            </w:r>
            <w:r>
              <w:rPr>
                <w:rFonts w:ascii="Times New Roman"/>
                <w:b w:val="false"/>
                <w:i w:val="false"/>
                <w:color w:val="000000"/>
                <w:sz w:val="20"/>
              </w:rPr>
              <w:t xml:space="preserve">
немесе басқа рейтингтік </w:t>
            </w:r>
            <w:r>
              <w:br/>
            </w:r>
            <w:r>
              <w:rPr>
                <w:rFonts w:ascii="Times New Roman"/>
                <w:b w:val="false"/>
                <w:i w:val="false"/>
                <w:color w:val="000000"/>
                <w:sz w:val="20"/>
              </w:rPr>
              <w:t xml:space="preserve">
агенттіктердің біреуінің </w:t>
            </w:r>
            <w:r>
              <w:br/>
            </w:r>
            <w:r>
              <w:rPr>
                <w:rFonts w:ascii="Times New Roman"/>
                <w:b w:val="false"/>
                <w:i w:val="false"/>
                <w:color w:val="000000"/>
                <w:sz w:val="20"/>
              </w:rPr>
              <w:t xml:space="preserve">
осындай деңгейдегі рейтин- </w:t>
            </w:r>
            <w:r>
              <w:br/>
            </w:r>
            <w:r>
              <w:rPr>
                <w:rFonts w:ascii="Times New Roman"/>
                <w:b w:val="false"/>
                <w:i w:val="false"/>
                <w:color w:val="000000"/>
                <w:sz w:val="20"/>
              </w:rPr>
              <w:t xml:space="preserve">
гі бар шет мемлекеттердің </w:t>
            </w:r>
            <w:r>
              <w:br/>
            </w:r>
            <w:r>
              <w:rPr>
                <w:rFonts w:ascii="Times New Roman"/>
                <w:b w:val="false"/>
                <w:i w:val="false"/>
                <w:color w:val="000000"/>
                <w:sz w:val="20"/>
              </w:rPr>
              <w:t xml:space="preserve">
орталық үкіметтері мен </w:t>
            </w:r>
            <w:r>
              <w:br/>
            </w:r>
            <w:r>
              <w:rPr>
                <w:rFonts w:ascii="Times New Roman"/>
                <w:b w:val="false"/>
                <w:i w:val="false"/>
                <w:color w:val="000000"/>
                <w:sz w:val="20"/>
              </w:rPr>
              <w:t xml:space="preserve">
орталық банктері шығарған </w:t>
            </w:r>
            <w:r>
              <w:br/>
            </w:r>
            <w:r>
              <w:rPr>
                <w:rFonts w:ascii="Times New Roman"/>
                <w:b w:val="false"/>
                <w:i w:val="false"/>
                <w:color w:val="000000"/>
                <w:sz w:val="20"/>
              </w:rPr>
              <w:t xml:space="preserve">
бағалы қағаздарды сатып </w:t>
            </w:r>
            <w:r>
              <w:br/>
            </w:r>
            <w:r>
              <w:rPr>
                <w:rFonts w:ascii="Times New Roman"/>
                <w:b w:val="false"/>
                <w:i w:val="false"/>
                <w:color w:val="000000"/>
                <w:sz w:val="20"/>
              </w:rPr>
              <w:t xml:space="preserve">
алу не сату бойынша шартты </w:t>
            </w:r>
            <w:r>
              <w:br/>
            </w:r>
            <w:r>
              <w:rPr>
                <w:rFonts w:ascii="Times New Roman"/>
                <w:b w:val="false"/>
                <w:i w:val="false"/>
                <w:color w:val="000000"/>
                <w:sz w:val="20"/>
              </w:rPr>
              <w:t xml:space="preserve">
(ықтимал) міндеттемелер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талабы бойынша </w:t>
            </w:r>
            <w:r>
              <w:br/>
            </w:r>
            <w:r>
              <w:rPr>
                <w:rFonts w:ascii="Times New Roman"/>
                <w:b w:val="false"/>
                <w:i w:val="false"/>
                <w:color w:val="000000"/>
                <w:sz w:val="20"/>
              </w:rPr>
              <w:t xml:space="preserve">
кез-келген сәтте жойылуға </w:t>
            </w:r>
            <w:r>
              <w:br/>
            </w:r>
            <w:r>
              <w:rPr>
                <w:rFonts w:ascii="Times New Roman"/>
                <w:b w:val="false"/>
                <w:i w:val="false"/>
                <w:color w:val="000000"/>
                <w:sz w:val="20"/>
              </w:rPr>
              <w:t xml:space="preserve">
жататын заемдар мен салым- </w:t>
            </w:r>
            <w:r>
              <w:br/>
            </w:r>
            <w:r>
              <w:rPr>
                <w:rFonts w:ascii="Times New Roman"/>
                <w:b w:val="false"/>
                <w:i w:val="false"/>
                <w:color w:val="000000"/>
                <w:sz w:val="20"/>
              </w:rPr>
              <w:t xml:space="preserve">
дарды ұйымның болашақтағы </w:t>
            </w:r>
            <w:r>
              <w:br/>
            </w:r>
            <w:r>
              <w:rPr>
                <w:rFonts w:ascii="Times New Roman"/>
                <w:b w:val="false"/>
                <w:i w:val="false"/>
                <w:color w:val="000000"/>
                <w:sz w:val="20"/>
              </w:rPr>
              <w:t xml:space="preserve">
орналастыруы бойынша ықти- </w:t>
            </w:r>
            <w:r>
              <w:br/>
            </w:r>
            <w:r>
              <w:rPr>
                <w:rFonts w:ascii="Times New Roman"/>
                <w:b w:val="false"/>
                <w:i w:val="false"/>
                <w:color w:val="000000"/>
                <w:sz w:val="20"/>
              </w:rPr>
              <w:t xml:space="preserve">
мал (шартты) міндеттемеле- </w:t>
            </w:r>
            <w:r>
              <w:br/>
            </w:r>
            <w:r>
              <w:rPr>
                <w:rFonts w:ascii="Times New Roman"/>
                <w:b w:val="false"/>
                <w:i w:val="false"/>
                <w:color w:val="000000"/>
                <w:sz w:val="20"/>
              </w:rPr>
              <w:t xml:space="preserve">
рі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сыртқы заемдарды </w:t>
            </w:r>
            <w:r>
              <w:br/>
            </w:r>
            <w:r>
              <w:rPr>
                <w:rFonts w:ascii="Times New Roman"/>
                <w:b w:val="false"/>
                <w:i w:val="false"/>
                <w:color w:val="000000"/>
                <w:sz w:val="20"/>
              </w:rPr>
              <w:t xml:space="preserve">
тартқан және борыштық мін- </w:t>
            </w:r>
            <w:r>
              <w:br/>
            </w:r>
            <w:r>
              <w:rPr>
                <w:rFonts w:ascii="Times New Roman"/>
                <w:b w:val="false"/>
                <w:i w:val="false"/>
                <w:color w:val="000000"/>
                <w:sz w:val="20"/>
              </w:rPr>
              <w:t xml:space="preserve">
деттемелерді орналастырған </w:t>
            </w:r>
            <w:r>
              <w:br/>
            </w:r>
            <w:r>
              <w:rPr>
                <w:rFonts w:ascii="Times New Roman"/>
                <w:b w:val="false"/>
                <w:i w:val="false"/>
                <w:color w:val="000000"/>
                <w:sz w:val="20"/>
              </w:rPr>
              <w:t xml:space="preserve">
кезде ұйымның еншілес </w:t>
            </w:r>
            <w:r>
              <w:br/>
            </w:r>
            <w:r>
              <w:rPr>
                <w:rFonts w:ascii="Times New Roman"/>
                <w:b w:val="false"/>
                <w:i w:val="false"/>
                <w:color w:val="000000"/>
                <w:sz w:val="20"/>
              </w:rPr>
              <w:t xml:space="preserve">
компанияларының пайдасына </w:t>
            </w:r>
            <w:r>
              <w:br/>
            </w:r>
            <w:r>
              <w:rPr>
                <w:rFonts w:ascii="Times New Roman"/>
                <w:b w:val="false"/>
                <w:i w:val="false"/>
                <w:color w:val="000000"/>
                <w:sz w:val="20"/>
              </w:rPr>
              <w:t xml:space="preserve">
берілген ұйымның міндетте- </w:t>
            </w:r>
            <w:r>
              <w:br/>
            </w:r>
            <w:r>
              <w:rPr>
                <w:rFonts w:ascii="Times New Roman"/>
                <w:b w:val="false"/>
                <w:i w:val="false"/>
                <w:color w:val="000000"/>
                <w:sz w:val="20"/>
              </w:rPr>
              <w:t xml:space="preserve">
мелері мен кепілдемелері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топ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болашақта өтеу </w:t>
            </w:r>
            <w:r>
              <w:br/>
            </w:r>
            <w:r>
              <w:rPr>
                <w:rFonts w:ascii="Times New Roman"/>
                <w:b w:val="false"/>
                <w:i w:val="false"/>
                <w:color w:val="000000"/>
                <w:sz w:val="20"/>
              </w:rPr>
              <w:t xml:space="preserve">
мерзімі 1 жылдан кем заем- </w:t>
            </w:r>
            <w:r>
              <w:br/>
            </w:r>
            <w:r>
              <w:rPr>
                <w:rFonts w:ascii="Times New Roman"/>
                <w:b w:val="false"/>
                <w:i w:val="false"/>
                <w:color w:val="000000"/>
                <w:sz w:val="20"/>
              </w:rPr>
              <w:t xml:space="preserve">
дар мен салымдарды орна- </w:t>
            </w:r>
            <w:r>
              <w:br/>
            </w:r>
            <w:r>
              <w:rPr>
                <w:rFonts w:ascii="Times New Roman"/>
                <w:b w:val="false"/>
                <w:i w:val="false"/>
                <w:color w:val="000000"/>
                <w:sz w:val="20"/>
              </w:rPr>
              <w:t xml:space="preserve">
ластыру бойынша ықтимал </w:t>
            </w:r>
            <w:r>
              <w:br/>
            </w:r>
            <w:r>
              <w:rPr>
                <w:rFonts w:ascii="Times New Roman"/>
                <w:b w:val="false"/>
                <w:i w:val="false"/>
                <w:color w:val="000000"/>
                <w:sz w:val="20"/>
              </w:rPr>
              <w:t xml:space="preserve">
(шартты) міндеттемелер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міндеттемелері </w:t>
            </w:r>
            <w:r>
              <w:br/>
            </w:r>
            <w:r>
              <w:rPr>
                <w:rFonts w:ascii="Times New Roman"/>
                <w:b w:val="false"/>
                <w:i w:val="false"/>
                <w:color w:val="000000"/>
                <w:sz w:val="20"/>
              </w:rPr>
              <w:t xml:space="preserve">
мыналар бойынша толығымен </w:t>
            </w:r>
            <w:r>
              <w:br/>
            </w:r>
            <w:r>
              <w:rPr>
                <w:rFonts w:ascii="Times New Roman"/>
                <w:b w:val="false"/>
                <w:i w:val="false"/>
                <w:color w:val="000000"/>
                <w:sz w:val="20"/>
              </w:rPr>
              <w:t xml:space="preserve">
қамтамасыз етілген кепіл- </w:t>
            </w:r>
            <w:r>
              <w:br/>
            </w:r>
            <w:r>
              <w:rPr>
                <w:rFonts w:ascii="Times New Roman"/>
                <w:b w:val="false"/>
                <w:i w:val="false"/>
                <w:color w:val="000000"/>
                <w:sz w:val="20"/>
              </w:rPr>
              <w:t xml:space="preserve">
діктері және кепілдемеле- </w:t>
            </w:r>
            <w:r>
              <w:br/>
            </w:r>
            <w:r>
              <w:rPr>
                <w:rFonts w:ascii="Times New Roman"/>
                <w:b w:val="false"/>
                <w:i w:val="false"/>
                <w:color w:val="000000"/>
                <w:sz w:val="20"/>
              </w:rPr>
              <w:t xml:space="preserve">
рі: Standard &amp; Poor`s </w:t>
            </w:r>
            <w:r>
              <w:br/>
            </w:r>
            <w:r>
              <w:rPr>
                <w:rFonts w:ascii="Times New Roman"/>
                <w:b w:val="false"/>
                <w:i w:val="false"/>
                <w:color w:val="000000"/>
                <w:sz w:val="20"/>
              </w:rPr>
              <w:t xml:space="preserve">
агенттігінен жоғары және </w:t>
            </w:r>
            <w:r>
              <w:br/>
            </w:r>
            <w:r>
              <w:rPr>
                <w:rFonts w:ascii="Times New Roman"/>
                <w:b w:val="false"/>
                <w:i w:val="false"/>
                <w:color w:val="000000"/>
                <w:sz w:val="20"/>
              </w:rPr>
              <w:t xml:space="preserve">
"А-"-дан "АА-"-дейін </w:t>
            </w:r>
            <w:r>
              <w:br/>
            </w:r>
            <w:r>
              <w:rPr>
                <w:rFonts w:ascii="Times New Roman"/>
                <w:b w:val="false"/>
                <w:i w:val="false"/>
                <w:color w:val="000000"/>
                <w:sz w:val="20"/>
              </w:rPr>
              <w:t xml:space="preserve">
тәуелсіз рейтингі немесе </w:t>
            </w:r>
            <w:r>
              <w:br/>
            </w:r>
            <w:r>
              <w:rPr>
                <w:rFonts w:ascii="Times New Roman"/>
                <w:b w:val="false"/>
                <w:i w:val="false"/>
                <w:color w:val="000000"/>
                <w:sz w:val="20"/>
              </w:rPr>
              <w:t xml:space="preserve">
басқа рейтингтік агенттік- </w:t>
            </w:r>
            <w:r>
              <w:br/>
            </w:r>
            <w:r>
              <w:rPr>
                <w:rFonts w:ascii="Times New Roman"/>
                <w:b w:val="false"/>
                <w:i w:val="false"/>
                <w:color w:val="000000"/>
                <w:sz w:val="20"/>
              </w:rPr>
              <w:t xml:space="preserve">
тердің біреуінің осындай </w:t>
            </w:r>
            <w:r>
              <w:br/>
            </w:r>
            <w:r>
              <w:rPr>
                <w:rFonts w:ascii="Times New Roman"/>
                <w:b w:val="false"/>
                <w:i w:val="false"/>
                <w:color w:val="000000"/>
                <w:sz w:val="20"/>
              </w:rPr>
              <w:t xml:space="preserve">
деңгейдегі рейтингі бар </w:t>
            </w:r>
            <w:r>
              <w:br/>
            </w:r>
            <w:r>
              <w:rPr>
                <w:rFonts w:ascii="Times New Roman"/>
                <w:b w:val="false"/>
                <w:i w:val="false"/>
                <w:color w:val="000000"/>
                <w:sz w:val="20"/>
              </w:rPr>
              <w:t xml:space="preserve">
шет мемлекеттердің орталық </w:t>
            </w:r>
            <w:r>
              <w:br/>
            </w:r>
            <w:r>
              <w:rPr>
                <w:rFonts w:ascii="Times New Roman"/>
                <w:b w:val="false"/>
                <w:i w:val="false"/>
                <w:color w:val="000000"/>
                <w:sz w:val="20"/>
              </w:rPr>
              <w:t xml:space="preserve">
үкіметтері және орталық </w:t>
            </w:r>
            <w:r>
              <w:br/>
            </w:r>
            <w:r>
              <w:rPr>
                <w:rFonts w:ascii="Times New Roman"/>
                <w:b w:val="false"/>
                <w:i w:val="false"/>
                <w:color w:val="000000"/>
                <w:sz w:val="20"/>
              </w:rPr>
              <w:t xml:space="preserve">
банктерінің қарсы кепілді- </w:t>
            </w:r>
            <w:r>
              <w:br/>
            </w:r>
            <w:r>
              <w:rPr>
                <w:rFonts w:ascii="Times New Roman"/>
                <w:b w:val="false"/>
                <w:i w:val="false"/>
                <w:color w:val="000000"/>
                <w:sz w:val="20"/>
              </w:rPr>
              <w:t xml:space="preserve">
гімен (кепілдемелерімен); </w:t>
            </w:r>
            <w:r>
              <w:br/>
            </w:r>
            <w:r>
              <w:rPr>
                <w:rFonts w:ascii="Times New Roman"/>
                <w:b w:val="false"/>
                <w:i w:val="false"/>
                <w:color w:val="000000"/>
                <w:sz w:val="20"/>
              </w:rPr>
              <w:t xml:space="preserve">
Standard &amp; Poor`s агент- </w:t>
            </w:r>
            <w:r>
              <w:br/>
            </w:r>
            <w:r>
              <w:rPr>
                <w:rFonts w:ascii="Times New Roman"/>
                <w:b w:val="false"/>
                <w:i w:val="false"/>
                <w:color w:val="000000"/>
                <w:sz w:val="20"/>
              </w:rPr>
              <w:t xml:space="preserve">
тігінің "А-"-дан "АА-"- </w:t>
            </w:r>
            <w:r>
              <w:br/>
            </w:r>
            <w:r>
              <w:rPr>
                <w:rFonts w:ascii="Times New Roman"/>
                <w:b w:val="false"/>
                <w:i w:val="false"/>
                <w:color w:val="000000"/>
                <w:sz w:val="20"/>
              </w:rPr>
              <w:t xml:space="preserve">
дейін тәуелсіз рейтингіне </w:t>
            </w:r>
            <w:r>
              <w:br/>
            </w:r>
            <w:r>
              <w:rPr>
                <w:rFonts w:ascii="Times New Roman"/>
                <w:b w:val="false"/>
                <w:i w:val="false"/>
                <w:color w:val="000000"/>
                <w:sz w:val="20"/>
              </w:rPr>
              <w:t xml:space="preserve">
немесе басқа да рейтингтік </w:t>
            </w:r>
            <w:r>
              <w:br/>
            </w:r>
            <w:r>
              <w:rPr>
                <w:rFonts w:ascii="Times New Roman"/>
                <w:b w:val="false"/>
                <w:i w:val="false"/>
                <w:color w:val="000000"/>
                <w:sz w:val="20"/>
              </w:rPr>
              <w:t xml:space="preserve">
агенттіктердің біреуінің </w:t>
            </w:r>
            <w:r>
              <w:br/>
            </w:r>
            <w:r>
              <w:rPr>
                <w:rFonts w:ascii="Times New Roman"/>
                <w:b w:val="false"/>
                <w:i w:val="false"/>
                <w:color w:val="000000"/>
                <w:sz w:val="20"/>
              </w:rPr>
              <w:t xml:space="preserve">
осындай деңгейдегі рейтин- </w:t>
            </w:r>
            <w:r>
              <w:br/>
            </w:r>
            <w:r>
              <w:rPr>
                <w:rFonts w:ascii="Times New Roman"/>
                <w:b w:val="false"/>
                <w:i w:val="false"/>
                <w:color w:val="000000"/>
                <w:sz w:val="20"/>
              </w:rPr>
              <w:t xml:space="preserve">
гі бар шет мемлекеттердің </w:t>
            </w:r>
            <w:r>
              <w:br/>
            </w:r>
            <w:r>
              <w:rPr>
                <w:rFonts w:ascii="Times New Roman"/>
                <w:b w:val="false"/>
                <w:i w:val="false"/>
                <w:color w:val="000000"/>
                <w:sz w:val="20"/>
              </w:rPr>
              <w:t xml:space="preserve">
орталық үкіметтерінің және </w:t>
            </w:r>
            <w:r>
              <w:br/>
            </w:r>
            <w:r>
              <w:rPr>
                <w:rFonts w:ascii="Times New Roman"/>
                <w:b w:val="false"/>
                <w:i w:val="false"/>
                <w:color w:val="000000"/>
                <w:sz w:val="20"/>
              </w:rPr>
              <w:t xml:space="preserve">
орталық банктерінің бағалы </w:t>
            </w:r>
            <w:r>
              <w:br/>
            </w:r>
            <w:r>
              <w:rPr>
                <w:rFonts w:ascii="Times New Roman"/>
                <w:b w:val="false"/>
                <w:i w:val="false"/>
                <w:color w:val="000000"/>
                <w:sz w:val="20"/>
              </w:rPr>
              <w:t xml:space="preserve">
қағаздарымен;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топ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болашақта өтеу </w:t>
            </w:r>
            <w:r>
              <w:br/>
            </w:r>
            <w:r>
              <w:rPr>
                <w:rFonts w:ascii="Times New Roman"/>
                <w:b w:val="false"/>
                <w:i w:val="false"/>
                <w:color w:val="000000"/>
                <w:sz w:val="20"/>
              </w:rPr>
              <w:t xml:space="preserve">
мерзімі 1 жылдан астам </w:t>
            </w:r>
            <w:r>
              <w:br/>
            </w:r>
            <w:r>
              <w:rPr>
                <w:rFonts w:ascii="Times New Roman"/>
                <w:b w:val="false"/>
                <w:i w:val="false"/>
                <w:color w:val="000000"/>
                <w:sz w:val="20"/>
              </w:rPr>
              <w:t xml:space="preserve">
заемдар мен салымдарды </w:t>
            </w:r>
            <w:r>
              <w:br/>
            </w:r>
            <w:r>
              <w:rPr>
                <w:rFonts w:ascii="Times New Roman"/>
                <w:b w:val="false"/>
                <w:i w:val="false"/>
                <w:color w:val="000000"/>
                <w:sz w:val="20"/>
              </w:rPr>
              <w:t xml:space="preserve">
орналастыру бойынша ықти- </w:t>
            </w:r>
            <w:r>
              <w:br/>
            </w:r>
            <w:r>
              <w:rPr>
                <w:rFonts w:ascii="Times New Roman"/>
                <w:b w:val="false"/>
                <w:i w:val="false"/>
                <w:color w:val="000000"/>
                <w:sz w:val="20"/>
              </w:rPr>
              <w:t xml:space="preserve">
мал (шартты) міндеттемелер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міндеттемелері </w:t>
            </w:r>
            <w:r>
              <w:br/>
            </w:r>
            <w:r>
              <w:rPr>
                <w:rFonts w:ascii="Times New Roman"/>
                <w:b w:val="false"/>
                <w:i w:val="false"/>
                <w:color w:val="000000"/>
                <w:sz w:val="20"/>
              </w:rPr>
              <w:t xml:space="preserve">
мыналар бойынша толығымен </w:t>
            </w:r>
            <w:r>
              <w:br/>
            </w:r>
            <w:r>
              <w:rPr>
                <w:rFonts w:ascii="Times New Roman"/>
                <w:b w:val="false"/>
                <w:i w:val="false"/>
                <w:color w:val="000000"/>
                <w:sz w:val="20"/>
              </w:rPr>
              <w:t xml:space="preserve">
қамтамасыз етілген кепіл- </w:t>
            </w:r>
            <w:r>
              <w:br/>
            </w:r>
            <w:r>
              <w:rPr>
                <w:rFonts w:ascii="Times New Roman"/>
                <w:b w:val="false"/>
                <w:i w:val="false"/>
                <w:color w:val="000000"/>
                <w:sz w:val="20"/>
              </w:rPr>
              <w:t xml:space="preserve">
діктері және кепілдемеле- </w:t>
            </w:r>
            <w:r>
              <w:br/>
            </w:r>
            <w:r>
              <w:rPr>
                <w:rFonts w:ascii="Times New Roman"/>
                <w:b w:val="false"/>
                <w:i w:val="false"/>
                <w:color w:val="000000"/>
                <w:sz w:val="20"/>
              </w:rPr>
              <w:t xml:space="preserve">
рі: Standard &amp; Poor`s </w:t>
            </w:r>
            <w:r>
              <w:br/>
            </w:r>
            <w:r>
              <w:rPr>
                <w:rFonts w:ascii="Times New Roman"/>
                <w:b w:val="false"/>
                <w:i w:val="false"/>
                <w:color w:val="000000"/>
                <w:sz w:val="20"/>
              </w:rPr>
              <w:t xml:space="preserve">
агенттігінің "ВВВ-"-дан </w:t>
            </w:r>
            <w:r>
              <w:br/>
            </w:r>
            <w:r>
              <w:rPr>
                <w:rFonts w:ascii="Times New Roman"/>
                <w:b w:val="false"/>
                <w:i w:val="false"/>
                <w:color w:val="000000"/>
                <w:sz w:val="20"/>
              </w:rPr>
              <w:t xml:space="preserve">
"А-"-дейін тәуелсіз рей- </w:t>
            </w:r>
            <w:r>
              <w:br/>
            </w:r>
            <w:r>
              <w:rPr>
                <w:rFonts w:ascii="Times New Roman"/>
                <w:b w:val="false"/>
                <w:i w:val="false"/>
                <w:color w:val="000000"/>
                <w:sz w:val="20"/>
              </w:rPr>
              <w:t xml:space="preserve">
тингі немесе басқа рейтин- </w:t>
            </w:r>
            <w:r>
              <w:br/>
            </w:r>
            <w:r>
              <w:rPr>
                <w:rFonts w:ascii="Times New Roman"/>
                <w:b w:val="false"/>
                <w:i w:val="false"/>
                <w:color w:val="000000"/>
                <w:sz w:val="20"/>
              </w:rPr>
              <w:t xml:space="preserve">
гтік агенттіктердің біреу- </w:t>
            </w:r>
            <w:r>
              <w:br/>
            </w:r>
            <w:r>
              <w:rPr>
                <w:rFonts w:ascii="Times New Roman"/>
                <w:b w:val="false"/>
                <w:i w:val="false"/>
                <w:color w:val="000000"/>
                <w:sz w:val="20"/>
              </w:rPr>
              <w:t xml:space="preserve">
інің осындай деңгейдегі </w:t>
            </w:r>
            <w:r>
              <w:br/>
            </w:r>
            <w:r>
              <w:rPr>
                <w:rFonts w:ascii="Times New Roman"/>
                <w:b w:val="false"/>
                <w:i w:val="false"/>
                <w:color w:val="000000"/>
                <w:sz w:val="20"/>
              </w:rPr>
              <w:t xml:space="preserve">
рейтингі бар шет мемлекет- </w:t>
            </w:r>
            <w:r>
              <w:br/>
            </w:r>
            <w:r>
              <w:rPr>
                <w:rFonts w:ascii="Times New Roman"/>
                <w:b w:val="false"/>
                <w:i w:val="false"/>
                <w:color w:val="000000"/>
                <w:sz w:val="20"/>
              </w:rPr>
              <w:t xml:space="preserve">
тердің орталық үкіметтері- </w:t>
            </w:r>
            <w:r>
              <w:br/>
            </w:r>
            <w:r>
              <w:rPr>
                <w:rFonts w:ascii="Times New Roman"/>
                <w:b w:val="false"/>
                <w:i w:val="false"/>
                <w:color w:val="000000"/>
                <w:sz w:val="20"/>
              </w:rPr>
              <w:t xml:space="preserve">
нің және орталық банктері- </w:t>
            </w:r>
            <w:r>
              <w:br/>
            </w:r>
            <w:r>
              <w:rPr>
                <w:rFonts w:ascii="Times New Roman"/>
                <w:b w:val="false"/>
                <w:i w:val="false"/>
                <w:color w:val="000000"/>
                <w:sz w:val="20"/>
              </w:rPr>
              <w:t xml:space="preserve">
нің қарсы кепілдігімен </w:t>
            </w:r>
            <w:r>
              <w:br/>
            </w:r>
            <w:r>
              <w:rPr>
                <w:rFonts w:ascii="Times New Roman"/>
                <w:b w:val="false"/>
                <w:i w:val="false"/>
                <w:color w:val="000000"/>
                <w:sz w:val="20"/>
              </w:rPr>
              <w:t xml:space="preserve">
(кепілдемелерімен); </w:t>
            </w:r>
            <w:r>
              <w:br/>
            </w:r>
            <w:r>
              <w:rPr>
                <w:rFonts w:ascii="Times New Roman"/>
                <w:b w:val="false"/>
                <w:i w:val="false"/>
                <w:color w:val="000000"/>
                <w:sz w:val="20"/>
              </w:rPr>
              <w:t xml:space="preserve">
Standard &amp; Poor`s агент- </w:t>
            </w:r>
            <w:r>
              <w:br/>
            </w:r>
            <w:r>
              <w:rPr>
                <w:rFonts w:ascii="Times New Roman"/>
                <w:b w:val="false"/>
                <w:i w:val="false"/>
                <w:color w:val="000000"/>
                <w:sz w:val="20"/>
              </w:rPr>
              <w:t xml:space="preserve">
тігінің "А-"-дан "АА-"- </w:t>
            </w:r>
            <w:r>
              <w:br/>
            </w:r>
            <w:r>
              <w:rPr>
                <w:rFonts w:ascii="Times New Roman"/>
                <w:b w:val="false"/>
                <w:i w:val="false"/>
                <w:color w:val="000000"/>
                <w:sz w:val="20"/>
              </w:rPr>
              <w:t xml:space="preserve">
дейін борыштық рейтингі </w:t>
            </w:r>
            <w:r>
              <w:br/>
            </w:r>
            <w:r>
              <w:rPr>
                <w:rFonts w:ascii="Times New Roman"/>
                <w:b w:val="false"/>
                <w:i w:val="false"/>
                <w:color w:val="000000"/>
                <w:sz w:val="20"/>
              </w:rPr>
              <w:t xml:space="preserve">
немесе басқа рейтингтік </w:t>
            </w:r>
            <w:r>
              <w:br/>
            </w:r>
            <w:r>
              <w:rPr>
                <w:rFonts w:ascii="Times New Roman"/>
                <w:b w:val="false"/>
                <w:i w:val="false"/>
                <w:color w:val="000000"/>
                <w:sz w:val="20"/>
              </w:rPr>
              <w:t xml:space="preserve">
агенттіктердің біреуінің </w:t>
            </w:r>
            <w:r>
              <w:br/>
            </w:r>
            <w:r>
              <w:rPr>
                <w:rFonts w:ascii="Times New Roman"/>
                <w:b w:val="false"/>
                <w:i w:val="false"/>
                <w:color w:val="000000"/>
                <w:sz w:val="20"/>
              </w:rPr>
              <w:t xml:space="preserve">
осындай деңгейдегі рейтин- </w:t>
            </w:r>
            <w:r>
              <w:br/>
            </w:r>
            <w:r>
              <w:rPr>
                <w:rFonts w:ascii="Times New Roman"/>
                <w:b w:val="false"/>
                <w:i w:val="false"/>
                <w:color w:val="000000"/>
                <w:sz w:val="20"/>
              </w:rPr>
              <w:t xml:space="preserve">
гі бар банктердің кепілді- </w:t>
            </w:r>
            <w:r>
              <w:br/>
            </w:r>
            <w:r>
              <w:rPr>
                <w:rFonts w:ascii="Times New Roman"/>
                <w:b w:val="false"/>
                <w:i w:val="false"/>
                <w:color w:val="000000"/>
                <w:sz w:val="20"/>
              </w:rPr>
              <w:t xml:space="preserve">
гімен (кепілдемелерімен); </w:t>
            </w:r>
            <w:r>
              <w:br/>
            </w:r>
            <w:r>
              <w:rPr>
                <w:rFonts w:ascii="Times New Roman"/>
                <w:b w:val="false"/>
                <w:i w:val="false"/>
                <w:color w:val="000000"/>
                <w:sz w:val="20"/>
              </w:rPr>
              <w:t xml:space="preserve">
Standard &amp; Poor`s агент- </w:t>
            </w:r>
            <w:r>
              <w:br/>
            </w:r>
            <w:r>
              <w:rPr>
                <w:rFonts w:ascii="Times New Roman"/>
                <w:b w:val="false"/>
                <w:i w:val="false"/>
                <w:color w:val="000000"/>
                <w:sz w:val="20"/>
              </w:rPr>
              <w:t xml:space="preserve">
тігінен жоғары және "АА-" </w:t>
            </w:r>
            <w:r>
              <w:br/>
            </w:r>
            <w:r>
              <w:rPr>
                <w:rFonts w:ascii="Times New Roman"/>
                <w:b w:val="false"/>
                <w:i w:val="false"/>
                <w:color w:val="000000"/>
                <w:sz w:val="20"/>
              </w:rPr>
              <w:t xml:space="preserve">
деңгейінде борыштық рей- </w:t>
            </w:r>
            <w:r>
              <w:br/>
            </w:r>
            <w:r>
              <w:rPr>
                <w:rFonts w:ascii="Times New Roman"/>
                <w:b w:val="false"/>
                <w:i w:val="false"/>
                <w:color w:val="000000"/>
                <w:sz w:val="20"/>
              </w:rPr>
              <w:t xml:space="preserve">
тингі немесе басқа рейтин- </w:t>
            </w:r>
            <w:r>
              <w:br/>
            </w:r>
            <w:r>
              <w:rPr>
                <w:rFonts w:ascii="Times New Roman"/>
                <w:b w:val="false"/>
                <w:i w:val="false"/>
                <w:color w:val="000000"/>
                <w:sz w:val="20"/>
              </w:rPr>
              <w:t xml:space="preserve">
гтік агенттіктердің біреу- </w:t>
            </w:r>
            <w:r>
              <w:br/>
            </w:r>
            <w:r>
              <w:rPr>
                <w:rFonts w:ascii="Times New Roman"/>
                <w:b w:val="false"/>
                <w:i w:val="false"/>
                <w:color w:val="000000"/>
                <w:sz w:val="20"/>
              </w:rPr>
              <w:t xml:space="preserve">
інің осындай деңгейдегі </w:t>
            </w:r>
            <w:r>
              <w:br/>
            </w:r>
            <w:r>
              <w:rPr>
                <w:rFonts w:ascii="Times New Roman"/>
                <w:b w:val="false"/>
                <w:i w:val="false"/>
                <w:color w:val="000000"/>
                <w:sz w:val="20"/>
              </w:rPr>
              <w:t xml:space="preserve">
рейтингі бар заңды тұлға- </w:t>
            </w:r>
            <w:r>
              <w:br/>
            </w:r>
            <w:r>
              <w:rPr>
                <w:rFonts w:ascii="Times New Roman"/>
                <w:b w:val="false"/>
                <w:i w:val="false"/>
                <w:color w:val="000000"/>
                <w:sz w:val="20"/>
              </w:rPr>
              <w:t xml:space="preserve">
лардың кепілдігімен </w:t>
            </w:r>
            <w:r>
              <w:br/>
            </w:r>
            <w:r>
              <w:rPr>
                <w:rFonts w:ascii="Times New Roman"/>
                <w:b w:val="false"/>
                <w:i w:val="false"/>
                <w:color w:val="000000"/>
                <w:sz w:val="20"/>
              </w:rPr>
              <w:t xml:space="preserve">
(кепілдемелерімен) және </w:t>
            </w:r>
            <w:r>
              <w:br/>
            </w:r>
            <w:r>
              <w:rPr>
                <w:rFonts w:ascii="Times New Roman"/>
                <w:b w:val="false"/>
                <w:i w:val="false"/>
                <w:color w:val="000000"/>
                <w:sz w:val="20"/>
              </w:rPr>
              <w:t xml:space="preserve">
сақтандыру (қайта сақтан- </w:t>
            </w:r>
            <w:r>
              <w:br/>
            </w:r>
            <w:r>
              <w:rPr>
                <w:rFonts w:ascii="Times New Roman"/>
                <w:b w:val="false"/>
                <w:i w:val="false"/>
                <w:color w:val="000000"/>
                <w:sz w:val="20"/>
              </w:rPr>
              <w:t xml:space="preserve">
дыру) ұйымдарының сақтан- </w:t>
            </w:r>
            <w:r>
              <w:br/>
            </w:r>
            <w:r>
              <w:rPr>
                <w:rFonts w:ascii="Times New Roman"/>
                <w:b w:val="false"/>
                <w:i w:val="false"/>
                <w:color w:val="000000"/>
                <w:sz w:val="20"/>
              </w:rPr>
              <w:t xml:space="preserve">
дыру полистерімен; </w:t>
            </w:r>
            <w:r>
              <w:br/>
            </w:r>
            <w:r>
              <w:rPr>
                <w:rFonts w:ascii="Times New Roman"/>
                <w:b w:val="false"/>
                <w:i w:val="false"/>
                <w:color w:val="000000"/>
                <w:sz w:val="20"/>
              </w:rPr>
              <w:t xml:space="preserve">
Standard &amp; Poor`s агент- </w:t>
            </w:r>
            <w:r>
              <w:br/>
            </w:r>
            <w:r>
              <w:rPr>
                <w:rFonts w:ascii="Times New Roman"/>
                <w:b w:val="false"/>
                <w:i w:val="false"/>
                <w:color w:val="000000"/>
                <w:sz w:val="20"/>
              </w:rPr>
              <w:t xml:space="preserve">
тігінің "ВВВ-"-дан "А-"- </w:t>
            </w:r>
            <w:r>
              <w:br/>
            </w:r>
            <w:r>
              <w:rPr>
                <w:rFonts w:ascii="Times New Roman"/>
                <w:b w:val="false"/>
                <w:i w:val="false"/>
                <w:color w:val="000000"/>
                <w:sz w:val="20"/>
              </w:rPr>
              <w:t xml:space="preserve">
дейін тәуелсіз рейтингі </w:t>
            </w:r>
            <w:r>
              <w:br/>
            </w:r>
            <w:r>
              <w:rPr>
                <w:rFonts w:ascii="Times New Roman"/>
                <w:b w:val="false"/>
                <w:i w:val="false"/>
                <w:color w:val="000000"/>
                <w:sz w:val="20"/>
              </w:rPr>
              <w:t xml:space="preserve">
немесе басқа рейтингтік </w:t>
            </w:r>
            <w:r>
              <w:br/>
            </w:r>
            <w:r>
              <w:rPr>
                <w:rFonts w:ascii="Times New Roman"/>
                <w:b w:val="false"/>
                <w:i w:val="false"/>
                <w:color w:val="000000"/>
                <w:sz w:val="20"/>
              </w:rPr>
              <w:t xml:space="preserve">
агенттіктердің біреуінің </w:t>
            </w:r>
            <w:r>
              <w:br/>
            </w:r>
            <w:r>
              <w:rPr>
                <w:rFonts w:ascii="Times New Roman"/>
                <w:b w:val="false"/>
                <w:i w:val="false"/>
                <w:color w:val="000000"/>
                <w:sz w:val="20"/>
              </w:rPr>
              <w:t xml:space="preserve">
осындай деңгейдегі рейтин- </w:t>
            </w:r>
            <w:r>
              <w:br/>
            </w:r>
            <w:r>
              <w:rPr>
                <w:rFonts w:ascii="Times New Roman"/>
                <w:b w:val="false"/>
                <w:i w:val="false"/>
                <w:color w:val="000000"/>
                <w:sz w:val="20"/>
              </w:rPr>
              <w:t xml:space="preserve">
гі бар шет мемлекеттердің </w:t>
            </w:r>
            <w:r>
              <w:br/>
            </w:r>
            <w:r>
              <w:rPr>
                <w:rFonts w:ascii="Times New Roman"/>
                <w:b w:val="false"/>
                <w:i w:val="false"/>
                <w:color w:val="000000"/>
                <w:sz w:val="20"/>
              </w:rPr>
              <w:t xml:space="preserve">
орталық үкіметтерінің және </w:t>
            </w:r>
            <w:r>
              <w:br/>
            </w:r>
            <w:r>
              <w:rPr>
                <w:rFonts w:ascii="Times New Roman"/>
                <w:b w:val="false"/>
                <w:i w:val="false"/>
                <w:color w:val="000000"/>
                <w:sz w:val="20"/>
              </w:rPr>
              <w:t xml:space="preserve">
орталық банктерінің бағалы </w:t>
            </w:r>
            <w:r>
              <w:br/>
            </w:r>
            <w:r>
              <w:rPr>
                <w:rFonts w:ascii="Times New Roman"/>
                <w:b w:val="false"/>
                <w:i w:val="false"/>
                <w:color w:val="000000"/>
                <w:sz w:val="20"/>
              </w:rPr>
              <w:t xml:space="preserve">
қағаздарымен; Standard &amp; </w:t>
            </w:r>
            <w:r>
              <w:br/>
            </w:r>
            <w:r>
              <w:rPr>
                <w:rFonts w:ascii="Times New Roman"/>
                <w:b w:val="false"/>
                <w:i w:val="false"/>
                <w:color w:val="000000"/>
                <w:sz w:val="20"/>
              </w:rPr>
              <w:t xml:space="preserve">
Poor`s агенттігінің "А-"- </w:t>
            </w:r>
            <w:r>
              <w:br/>
            </w:r>
            <w:r>
              <w:rPr>
                <w:rFonts w:ascii="Times New Roman"/>
                <w:b w:val="false"/>
                <w:i w:val="false"/>
                <w:color w:val="000000"/>
                <w:sz w:val="20"/>
              </w:rPr>
              <w:t xml:space="preserve">
дан "АА-"-дейін борыштық </w:t>
            </w:r>
            <w:r>
              <w:br/>
            </w:r>
            <w:r>
              <w:rPr>
                <w:rFonts w:ascii="Times New Roman"/>
                <w:b w:val="false"/>
                <w:i w:val="false"/>
                <w:color w:val="000000"/>
                <w:sz w:val="20"/>
              </w:rPr>
              <w:t xml:space="preserve">
рейтингі немесе басқа </w:t>
            </w:r>
            <w:r>
              <w:br/>
            </w:r>
            <w:r>
              <w:rPr>
                <w:rFonts w:ascii="Times New Roman"/>
                <w:b w:val="false"/>
                <w:i w:val="false"/>
                <w:color w:val="000000"/>
                <w:sz w:val="20"/>
              </w:rPr>
              <w:t xml:space="preserve">
рейтингтік агенттіктердің </w:t>
            </w:r>
            <w:r>
              <w:br/>
            </w:r>
            <w:r>
              <w:rPr>
                <w:rFonts w:ascii="Times New Roman"/>
                <w:b w:val="false"/>
                <w:i w:val="false"/>
                <w:color w:val="000000"/>
                <w:sz w:val="20"/>
              </w:rPr>
              <w:t xml:space="preserve">
біреуінің осындай деңгей- </w:t>
            </w:r>
            <w:r>
              <w:br/>
            </w:r>
            <w:r>
              <w:rPr>
                <w:rFonts w:ascii="Times New Roman"/>
                <w:b w:val="false"/>
                <w:i w:val="false"/>
                <w:color w:val="000000"/>
                <w:sz w:val="20"/>
              </w:rPr>
              <w:t xml:space="preserve">
дегі рейтингі бар банктер- </w:t>
            </w:r>
            <w:r>
              <w:br/>
            </w:r>
            <w:r>
              <w:rPr>
                <w:rFonts w:ascii="Times New Roman"/>
                <w:b w:val="false"/>
                <w:i w:val="false"/>
                <w:color w:val="000000"/>
                <w:sz w:val="20"/>
              </w:rPr>
              <w:t xml:space="preserve">
дің бағалы қағаздарымен; </w:t>
            </w:r>
            <w:r>
              <w:br/>
            </w:r>
            <w:r>
              <w:rPr>
                <w:rFonts w:ascii="Times New Roman"/>
                <w:b w:val="false"/>
                <w:i w:val="false"/>
                <w:color w:val="000000"/>
                <w:sz w:val="20"/>
              </w:rPr>
              <w:t xml:space="preserve">
Standard &amp; Poor`s агент- </w:t>
            </w:r>
            <w:r>
              <w:br/>
            </w:r>
            <w:r>
              <w:rPr>
                <w:rFonts w:ascii="Times New Roman"/>
                <w:b w:val="false"/>
                <w:i w:val="false"/>
                <w:color w:val="000000"/>
                <w:sz w:val="20"/>
              </w:rPr>
              <w:t xml:space="preserve">
тігінен жоғары және "АА-" </w:t>
            </w:r>
            <w:r>
              <w:br/>
            </w:r>
            <w:r>
              <w:rPr>
                <w:rFonts w:ascii="Times New Roman"/>
                <w:b w:val="false"/>
                <w:i w:val="false"/>
                <w:color w:val="000000"/>
                <w:sz w:val="20"/>
              </w:rPr>
              <w:t xml:space="preserve">
деңгейінде борыштық рей- </w:t>
            </w:r>
            <w:r>
              <w:br/>
            </w:r>
            <w:r>
              <w:rPr>
                <w:rFonts w:ascii="Times New Roman"/>
                <w:b w:val="false"/>
                <w:i w:val="false"/>
                <w:color w:val="000000"/>
                <w:sz w:val="20"/>
              </w:rPr>
              <w:t xml:space="preserve">
тингі немесе басқа рейтин- </w:t>
            </w:r>
            <w:r>
              <w:br/>
            </w:r>
            <w:r>
              <w:rPr>
                <w:rFonts w:ascii="Times New Roman"/>
                <w:b w:val="false"/>
                <w:i w:val="false"/>
                <w:color w:val="000000"/>
                <w:sz w:val="20"/>
              </w:rPr>
              <w:t xml:space="preserve">
гтік агенттіктердің біреу- </w:t>
            </w:r>
            <w:r>
              <w:br/>
            </w:r>
            <w:r>
              <w:rPr>
                <w:rFonts w:ascii="Times New Roman"/>
                <w:b w:val="false"/>
                <w:i w:val="false"/>
                <w:color w:val="000000"/>
                <w:sz w:val="20"/>
              </w:rPr>
              <w:t xml:space="preserve">
інің осындай деңгейдегі </w:t>
            </w:r>
            <w:r>
              <w:br/>
            </w:r>
            <w:r>
              <w:rPr>
                <w:rFonts w:ascii="Times New Roman"/>
                <w:b w:val="false"/>
                <w:i w:val="false"/>
                <w:color w:val="000000"/>
                <w:sz w:val="20"/>
              </w:rPr>
              <w:t xml:space="preserve">
рейтингі бар заңды тұлға- </w:t>
            </w:r>
            <w:r>
              <w:br/>
            </w:r>
            <w:r>
              <w:rPr>
                <w:rFonts w:ascii="Times New Roman"/>
                <w:b w:val="false"/>
                <w:i w:val="false"/>
                <w:color w:val="000000"/>
                <w:sz w:val="20"/>
              </w:rPr>
              <w:t xml:space="preserve">
лардың бағалы қағаздары- </w:t>
            </w:r>
            <w:r>
              <w:br/>
            </w:r>
            <w:r>
              <w:rPr>
                <w:rFonts w:ascii="Times New Roman"/>
                <w:b w:val="false"/>
                <w:i w:val="false"/>
                <w:color w:val="000000"/>
                <w:sz w:val="20"/>
              </w:rPr>
              <w:t xml:space="preserve">
мен;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ипотекалық </w:t>
            </w:r>
            <w:r>
              <w:br/>
            </w:r>
            <w:r>
              <w:rPr>
                <w:rFonts w:ascii="Times New Roman"/>
                <w:b w:val="false"/>
                <w:i w:val="false"/>
                <w:color w:val="000000"/>
                <w:sz w:val="20"/>
              </w:rPr>
              <w:t xml:space="preserve">
компаниясы" акционерлік </w:t>
            </w:r>
            <w:r>
              <w:br/>
            </w:r>
            <w:r>
              <w:rPr>
                <w:rFonts w:ascii="Times New Roman"/>
                <w:b w:val="false"/>
                <w:i w:val="false"/>
                <w:color w:val="000000"/>
                <w:sz w:val="20"/>
              </w:rPr>
              <w:t xml:space="preserve">
қоғамынан ипотекалық тұр- </w:t>
            </w:r>
            <w:r>
              <w:br/>
            </w:r>
            <w:r>
              <w:rPr>
                <w:rFonts w:ascii="Times New Roman"/>
                <w:b w:val="false"/>
                <w:i w:val="false"/>
                <w:color w:val="000000"/>
                <w:sz w:val="20"/>
              </w:rPr>
              <w:t xml:space="preserve">
ғын үй заемдары бойынша </w:t>
            </w:r>
            <w:r>
              <w:br/>
            </w:r>
            <w:r>
              <w:rPr>
                <w:rFonts w:ascii="Times New Roman"/>
                <w:b w:val="false"/>
                <w:i w:val="false"/>
                <w:color w:val="000000"/>
                <w:sz w:val="20"/>
              </w:rPr>
              <w:t xml:space="preserve">
талап ету құқықтарын кері </w:t>
            </w:r>
            <w:r>
              <w:br/>
            </w:r>
            <w:r>
              <w:rPr>
                <w:rFonts w:ascii="Times New Roman"/>
                <w:b w:val="false"/>
                <w:i w:val="false"/>
                <w:color w:val="000000"/>
                <w:sz w:val="20"/>
              </w:rPr>
              <w:t xml:space="preserve">
сатып алу бойынша ықтимал </w:t>
            </w:r>
            <w:r>
              <w:br/>
            </w:r>
            <w:r>
              <w:rPr>
                <w:rFonts w:ascii="Times New Roman"/>
                <w:b w:val="false"/>
                <w:i w:val="false"/>
                <w:color w:val="000000"/>
                <w:sz w:val="20"/>
              </w:rPr>
              <w:t xml:space="preserve">
(шартты) міндеттемелер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топ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Ұйымды сату және қаржы </w:t>
            </w:r>
            <w:r>
              <w:br/>
            </w:r>
            <w:r>
              <w:rPr>
                <w:rFonts w:ascii="Times New Roman"/>
                <w:b w:val="false"/>
                <w:i w:val="false"/>
                <w:color w:val="000000"/>
                <w:sz w:val="20"/>
              </w:rPr>
              <w:t xml:space="preserve">
құралдарын ұйымның кері </w:t>
            </w:r>
            <w:r>
              <w:br/>
            </w:r>
            <w:r>
              <w:rPr>
                <w:rFonts w:ascii="Times New Roman"/>
                <w:b w:val="false"/>
                <w:i w:val="false"/>
                <w:color w:val="000000"/>
                <w:sz w:val="20"/>
              </w:rPr>
              <w:t xml:space="preserve">
сатып алатын міндеттемесі </w:t>
            </w:r>
            <w:r>
              <w:br/>
            </w:r>
            <w:r>
              <w:rPr>
                <w:rFonts w:ascii="Times New Roman"/>
                <w:b w:val="false"/>
                <w:i w:val="false"/>
                <w:color w:val="000000"/>
                <w:sz w:val="20"/>
              </w:rPr>
              <w:t xml:space="preserve">
туралы келісім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өзге кепілдіктері </w:t>
            </w:r>
            <w:r>
              <w:br/>
            </w:r>
            <w:r>
              <w:rPr>
                <w:rFonts w:ascii="Times New Roman"/>
                <w:b w:val="false"/>
                <w:i w:val="false"/>
                <w:color w:val="000000"/>
                <w:sz w:val="20"/>
              </w:rPr>
              <w:t xml:space="preserve">
(кепілдемелері)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өзге аккредитивте- </w:t>
            </w:r>
            <w:r>
              <w:br/>
            </w:r>
            <w:r>
              <w:rPr>
                <w:rFonts w:ascii="Times New Roman"/>
                <w:b w:val="false"/>
                <w:i w:val="false"/>
                <w:color w:val="000000"/>
                <w:sz w:val="20"/>
              </w:rPr>
              <w:t xml:space="preserve">
рі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өзге шартты </w:t>
            </w:r>
            <w:r>
              <w:br/>
            </w:r>
            <w:r>
              <w:rPr>
                <w:rFonts w:ascii="Times New Roman"/>
                <w:b w:val="false"/>
                <w:i w:val="false"/>
                <w:color w:val="000000"/>
                <w:sz w:val="20"/>
              </w:rPr>
              <w:t xml:space="preserve">
(ықтимал) міндеттемелері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Бірінші басшы немесе </w:t>
      </w:r>
    </w:p>
    <w:p>
      <w:pPr>
        <w:spacing w:after="0"/>
        <w:ind w:left="0"/>
        <w:jc w:val="both"/>
      </w:pPr>
      <w:r>
        <w:rPr>
          <w:rFonts w:ascii="Times New Roman"/>
          <w:b w:val="false"/>
          <w:i w:val="false"/>
          <w:color w:val="000000"/>
          <w:sz w:val="28"/>
        </w:rPr>
        <w:t xml:space="preserve">
       есепке қол қоюға уәкілетті тұлға ___________ күні ___________ </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есепке қол қоюға уәкілетті тұлға ___________ күні ___________ </w:t>
      </w:r>
    </w:p>
    <w:p>
      <w:pPr>
        <w:spacing w:after="0"/>
        <w:ind w:left="0"/>
        <w:jc w:val="both"/>
      </w:pPr>
      <w:r>
        <w:rPr>
          <w:rFonts w:ascii="Times New Roman"/>
          <w:b w:val="false"/>
          <w:i w:val="false"/>
          <w:color w:val="000000"/>
          <w:sz w:val="28"/>
        </w:rPr>
        <w:t xml:space="preserve">
       Орындаушы _____________________ күні ________________________ </w:t>
      </w:r>
    </w:p>
    <w:p>
      <w:pPr>
        <w:spacing w:after="0"/>
        <w:ind w:left="0"/>
        <w:jc w:val="both"/>
      </w:pPr>
      <w:r>
        <w:rPr>
          <w:rFonts w:ascii="Times New Roman"/>
          <w:b w:val="false"/>
          <w:i w:val="false"/>
          <w:color w:val="000000"/>
          <w:sz w:val="28"/>
        </w:rPr>
        <w:t xml:space="preserve">
       Телефонның нөмірі: ________________ </w:t>
      </w:r>
    </w:p>
    <w:p>
      <w:pPr>
        <w:spacing w:after="0"/>
        <w:ind w:left="0"/>
        <w:jc w:val="both"/>
      </w:pPr>
      <w:r>
        <w:rPr>
          <w:rFonts w:ascii="Times New Roman"/>
          <w:b w:val="false"/>
          <w:i w:val="false"/>
          <w:color w:val="000000"/>
          <w:sz w:val="28"/>
        </w:rPr>
        <w:t xml:space="preserve">
      Мөр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