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faca6" w14:textId="95fac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2007 жылы ақылы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2007 жылғы 5 қаңтардағы N 23-8қ Қаулысы. Астана қаласының Әділет департаментінде 2007 жылғы 31 қаңтарда нормативтік құқықтық кесімдерді мемлекеттік тіркеудің тізіліміне N 460 болып енгізілді. Күші жойылды - Астана қаласы Әкімдігінің 2008 жылғы 8 қаңтардағы N 23-6қ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"Халықты жұмыспен қамту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 "Халықты жұмыспен қамту туралы" Қазақстан Республикасының 2001 жылғы 23 қаңтардағы Заңын іске асыру жөніндегі шаралар туралы" Қазақстан Республикасы Үкіметінің 2001 жылғы 19 маусымдағы 
</w:t>
      </w:r>
      <w:r>
        <w:rPr>
          <w:rFonts w:ascii="Times New Roman"/>
          <w:b w:val="false"/>
          <w:i w:val="false"/>
          <w:color w:val="000000"/>
          <w:sz w:val="28"/>
        </w:rPr>
        <w:t xml:space="preserve"> N 836 </w:t>
      </w:r>
      <w:r>
        <w:rPr>
          <w:rFonts w:ascii="Times New Roman"/>
          <w:b w:val="false"/>
          <w:i w:val="false"/>
          <w:color w:val="000000"/>
          <w:sz w:val="28"/>
        </w:rPr>
        <w:t>
 қаулысына сәйкес, халықты жұмыспен қамтамасыз етуге мемлекеттік кепілдік беру жүйесін кеңейту мақсатында Астана қаласының әкімдігі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беріліп отырған 2007 жылы жұмыссыздар мен оқитын жастар үшін ақылы қоғамдық жұмыстар ұйымдастырылатын кәсіпорындар мен ұйымдардың тізімі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"Алматы" және "Сарыарқа" аудандарының әкімдері "Астана қаласының Жұмыспен қамту және әлеуметтік бағдарламалар департаменті" мемлекеттік мекемесімен бірлесіп, 2007 жылы қолайлы жұмыс іздеуде қиындық көріп жүрген жұмыссыздар үшін ақылы қоғамдық жұмыстар ұйымдастырсын.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Ақылы қоғамдық жұмыстармен қамтылатын жұмыссыздардың және оқитын жастардың еңбекақы төлемі 2007 жылға белгіленген ең төменгі еңбекақыдан төмен емес айлық еңбекақы мөлшерінде осы кәсіпорындағы немесе ұйымдағы баға бойынша нақты орындалған жұмысқа жергілікті бюджет қаражаты есебінен жүргізілсін.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"Астана қаласының Жұмыспен қамту және әлеуметтік бағдарламалар департаменті" мемлекеттік мекемесі халықты, сондай-ақ қаланың кәсіпорындары мен ұйымдарын қоғамдық жұмыстардың ұйымдастырылуы, өткізілуі және олардың төлем ережесі туралы хабардар етуді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5. "2006 жылы ақылы қоғамдық жұмыстарды ұйымдастыру туралы" Астана қаласы әкімдігінің 2006 жылғы 9 қаңтардағы 
</w:t>
      </w:r>
      <w:r>
        <w:rPr>
          <w:rFonts w:ascii="Times New Roman"/>
          <w:b w:val="false"/>
          <w:i w:val="false"/>
          <w:color w:val="000000"/>
          <w:sz w:val="28"/>
        </w:rPr>
        <w:t xml:space="preserve"> N 23-10-34қ </w:t>
      </w:r>
      <w:r>
        <w:rPr>
          <w:rFonts w:ascii="Times New Roman"/>
          <w:b w:val="false"/>
          <w:i w:val="false"/>
          <w:color w:val="000000"/>
          <w:sz w:val="28"/>
        </w:rPr>
        <w:t>
 қаулысының (Астана қаласының Әділет департаментінде 2006 жылғы 17 ақпанда N 433 болып тіркелген; 2006 жылғы 2 наурызда N 29 "Астана хабары"; 2006 жылғы 14 наурызда N 38 "Вечерняя Астана" газеттерінде жарияланған) күші жойылды деп танылсын.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"Астана қаласының Жұмыспен қамту және әлеуметтік бағдарламалар департаменті" мемлекеттік мекемесі "Астана қаласының Әділет департаменті" мемлекеттік мекемесіне осы қаулының мемлекеттік тіркеуді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7. Осы қаулының орындалуын бақылау Астана қаласы әкiмiнің орынбасары Е.Ә. Аманшаевқа жүктелсiн.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Әкім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Әкiмнiң бiрiншi орынбасары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Әкiмнiң орынбасары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Әкiмнiң орынбасары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Әкiмнiң орынбасары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Әкiмнiң орынбасары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Әкiм аппаратының басшысы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қаласының Қаржы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департаментi" мемлекеттiк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мекемесiнiң директоры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Мемлекеттік-құқықтық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бөлiмiнiң меңгерушiсi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қаласының Жұмыспен қамту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және әлеуметтiк бағдарламалар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департаментi" мемлекеттiк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мекемесiнiң директоры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 қаласы әкімдігінің
</w:t>
      </w:r>
      <w:r>
        <w:br/>
      </w:r>
      <w:r>
        <w:rPr>
          <w:rFonts w:ascii="Times New Roman"/>
          <w:b w:val="false"/>
          <w:i w:val="false"/>
          <w:color w:val="000000"/>
          <w:sz w:val="28"/>
        </w:rPr>
        <w:t>
                                          2007 жылғы 5 қаңтардағы
</w:t>
      </w:r>
      <w:r>
        <w:br/>
      </w:r>
      <w:r>
        <w:rPr>
          <w:rFonts w:ascii="Times New Roman"/>
          <w:b w:val="false"/>
          <w:i w:val="false"/>
          <w:color w:val="000000"/>
          <w:sz w:val="28"/>
        </w:rPr>
        <w:t>
                                         N 23-8қ қаулысына қосымша
</w:t>
      </w:r>
    </w:p>
    <w:p>
      <w:pPr>
        <w:spacing w:after="0"/>
        <w:ind w:left="0"/>
        <w:jc w:val="both"/>
      </w:pPr>
      <w:r>
        <w:rPr>
          <w:rFonts w:ascii="Times New Roman"/>
          <w:b w:val="false"/>
          <w:i w:val="false"/>
          <w:color w:val="000000"/>
          <w:sz w:val="28"/>
        </w:rPr>
        <w:t>
</w:t>
      </w:r>
      <w:r>
        <w:rPr>
          <w:rFonts w:ascii="Times New Roman"/>
          <w:b/>
          <w:i w:val="false"/>
          <w:color w:val="000000"/>
          <w:sz w:val="28"/>
        </w:rPr>
        <w:t>
      2007 жылы жұмыссыздар мен оқитын жастар үшін ақылы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қоғамдық жұмыстар өткізілетін кәсіпорындар мен ұйымдар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ТІЗІМІ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5393"/>
        <w:gridCol w:w="1433"/>
        <w:gridCol w:w="5333"/>
      </w:tblGrid>
      <w:tr>
        <w:trPr>
          <w:trHeight w:val="255"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Р/с N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Кәсіпорын, ұйым атауы
</w:t>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Саны, адам
</w:t>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Жұмыс түрі
</w:t>
            </w:r>
            <w:r>
              <w:rPr>
                <w:rFonts w:ascii="Times New Roman"/>
                <w:b w:val="false"/>
                <w:i w:val="false"/>
                <w:color w:val="000000"/>
                <w:sz w:val="20"/>
              </w:rPr>
              <w:t>
</w:t>
            </w:r>
          </w:p>
        </w:tc>
      </w:tr>
      <w:tr>
        <w:trPr>
          <w:trHeight w:val="255"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255"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 Білім департаментінің Гуманитарлық колледжі" мемлекеттік коммуналдық қазыналық кәсіпорны (бұдан әрі - МКҚК)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5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Әр түрлі құжаттарды өңдеу жөнінде техникалық жұмыстарды жүргізуде көмек көрсету
</w:t>
            </w:r>
          </w:p>
        </w:tc>
      </w:tr>
      <w:tr>
        <w:trPr>
          <w:trHeight w:val="255"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қаласының Политехникалық колледжі" МКҚК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5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 аумағын жинауға тұрғын үй-коммуналдық шаруашылық ұйымдарына көмек беру, қарт азаматтардың тұрғын үйін қайта жаңарту мен жөндеуге қатысу, өңірді экологиялық сауықтыру (көгалдандыру және абаттандыру) және басқалар
</w:t>
            </w:r>
          </w:p>
        </w:tc>
      </w:tr>
      <w:tr>
        <w:trPr>
          <w:trHeight w:val="25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"Елордалық саябақ" - Астана қаласының коммуналдық меншік қоры" мемлекеттік коммуналдық кәсіпорнының филиалы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5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Саябақ аймағын көріктендіруге және экологиялық тазартуға қатысу және басқалар
</w:t>
            </w:r>
          </w:p>
        </w:tc>
      </w:tr>
      <w:tr>
        <w:trPr>
          <w:trHeight w:val="25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"Тұрмыс" акционерлік қоғамы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5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 аймағын көркейту мен экологиялық тазартуға қатысу және басқалар.
</w:t>
            </w:r>
          </w:p>
        </w:tc>
      </w:tr>
      <w:tr>
        <w:trPr>
          <w:trHeight w:val="43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5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қаласының "Алматы" ауданы әкімінің аппараты" мемлекеттік мекемесі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53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Қоғамдық науқаншылдықтарды ұйымдастыруға және өткізуге көмек көрсету, халықпен жұмысқа қатысу және басқалар.
</w:t>
            </w:r>
          </w:p>
        </w:tc>
      </w:tr>
      <w:tr>
        <w:trPr>
          <w:trHeight w:val="43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5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қаласының "Сарыарқа" ауданы әкімінің аппараты" мемлекеттік мекемесі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150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5433"/>
        <w:gridCol w:w="1513"/>
        <w:gridCol w:w="5293"/>
      </w:tblGrid>
      <w:tr>
        <w:trPr>
          <w:trHeight w:val="25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 ЖҚТБ-ның алдын-алу және оған қарсы күрес жөніндегі орталығы" мемлекеттік мекемесі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w:t>
            </w:r>
          </w:p>
        </w:tc>
        <w:tc>
          <w:tcPr>
            <w:tcW w:w="5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Есірткі заттарының инъекция тұтынушылар арасында алдын алу жұмыстарын өткізуге көмек көрсету.
</w:t>
            </w:r>
          </w:p>
        </w:tc>
      </w:tr>
      <w:tr>
        <w:trPr>
          <w:trHeight w:val="25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министрлігінің Астана қаласы бойынша департаменті" мемлекеттік мекемесі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5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қорғауға мұқтаж халықтың әр түрлі санаттарының деректер базасын жүргізу және ілесу бойынша техникалық жұмыстарды жүргізуде көмек көрсету.
</w:t>
            </w:r>
          </w:p>
        </w:tc>
      </w:tr>
      <w:tr>
        <w:trPr>
          <w:trHeight w:val="25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қаласының Денсаулық сақтау департаменті" мемлекеттік мекемесі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5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ұйымдарының аумағын жинауға және көріктендіруге қатысу және басқалар.
</w:t>
            </w:r>
          </w:p>
        </w:tc>
      </w:tr>
      <w:tr>
        <w:trPr>
          <w:trHeight w:val="25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қаласының Мәдениет департаменті" мемлекеттік мекемесі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5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мекемесінің аумағын жинауға және көріктендіруге қатысу және басқалар.
</w:t>
            </w:r>
          </w:p>
        </w:tc>
      </w:tr>
      <w:tr>
        <w:trPr>
          <w:trHeight w:val="25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қаласының Қорғаныс істері жөніндегі департаменті" мемлекеттік мекемесі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5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ҚР ҚК шақыру бойынша шақыру қағазын ресімдеуге және жеткізуге көмек көрсету, шақырушылардың деректер банкін жеткізу және басқалар.
</w:t>
            </w:r>
          </w:p>
        </w:tc>
      </w:tr>
      <w:tr>
        <w:trPr>
          <w:trHeight w:val="25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 "Алматы" ауданының Әділет басқармасы" мемлекеттік мекемесі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52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 құжаттандыру бойынша техникалық жұмыстарды жүргізуде көмек көрсету.
</w:t>
            </w:r>
          </w:p>
        </w:tc>
      </w:tr>
      <w:tr>
        <w:trPr>
          <w:trHeight w:val="25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 "Сарыарқа" ауданының Әділет басқармасы" мемлекеттік мекемесі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0" w:type="auto"/>
            <w:vMerge/>
            <w:tcBorders>
              <w:top w:val="nil"/>
              <w:left w:val="single" w:color="cfcfcf" w:sz="5"/>
              <w:bottom w:val="single" w:color="cfcfcf" w:sz="5"/>
              <w:right w:val="single" w:color="cfcfcf" w:sz="5"/>
            </w:tcBorders>
          </w:tcPr>
          <w:p/>
        </w:tc>
      </w:tr>
      <w:tr>
        <w:trPr>
          <w:trHeight w:val="25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қаласының Тілдерді дамыту басқармасы" мемлекеттік мекемесі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5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 безендіру жағдайы туралы ақпаратты жинақтау
</w:t>
            </w:r>
          </w:p>
        </w:tc>
      </w:tr>
      <w:tr>
        <w:trPr>
          <w:trHeight w:val="25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Әділет министрлігінің "Астана қаласы бойынша Қылмыстық-атқару жүйесі комитетінің басқармасы" мемлекеттік мекемесі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5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Әр түрлі құжаттарды әзірлеу бойынша техникалық жұмыстарды жүргізуге көмек көрсету.
</w:t>
            </w:r>
          </w:p>
        </w:tc>
      </w:tr>
      <w:tr>
        <w:trPr>
          <w:trHeight w:val="25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Еңбек және халықты әлеуметтік қорғау министрлігі "Зейнетақы төлеу жөніндегі мемлекеттік орталығы" Республикалық мемлекеттік қазыналық кәсіпорынның Астана қаласындағы қалалық филиалы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Әр түрлі құжаттарды өңдеу жөнінде техникалық жұмыстарды жүргізуге көмек көрсету.
</w:t>
            </w:r>
          </w:p>
        </w:tc>
      </w:tr>
      <w:tr>
        <w:trPr>
          <w:trHeight w:val="57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"Трансойл" сақтандыру компаниясының Ақмола өңірлік филиалы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2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 аумағын жинауға көмек көрсету, өңірді экологиялық сауықтыру (көгалдандыру және көркейту) және басқалар
</w:t>
            </w:r>
          </w:p>
        </w:tc>
      </w:tr>
      <w:tr>
        <w:trPr>
          <w:trHeight w:val="31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"Ким" жеке кәсіпкер (бұдан әрі - ЖК)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0" w:type="auto"/>
            <w:vMerge/>
            <w:tcBorders>
              <w:top w:val="nil"/>
              <w:left w:val="single" w:color="cfcfcf" w:sz="5"/>
              <w:bottom w:val="single" w:color="cfcfcf" w:sz="5"/>
              <w:right w:val="single" w:color="cfcfcf" w:sz="5"/>
            </w:tcBorders>
          </w:tcPr>
          <w:p/>
        </w:tc>
      </w:tr>
      <w:tr>
        <w:trPr>
          <w:trHeight w:val="34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"Жүзбаев" ЖК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0" w:type="auto"/>
            <w:vMerge/>
            <w:tcBorders>
              <w:top w:val="nil"/>
              <w:left w:val="single" w:color="cfcfcf" w:sz="5"/>
              <w:bottom w:val="single" w:color="cfcfcf" w:sz="5"/>
              <w:right w:val="single" w:color="cfcfcf" w:sz="5"/>
            </w:tcBorders>
          </w:tcPr>
          <w:p/>
        </w:tc>
      </w:tr>
      <w:tr>
        <w:trPr>
          <w:trHeight w:val="57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"Шаймов" ЖК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0" w:type="auto"/>
            <w:vMerge/>
            <w:tcBorders>
              <w:top w:val="nil"/>
              <w:left w:val="single" w:color="cfcfcf" w:sz="5"/>
              <w:bottom w:val="single" w:color="cfcfcf" w:sz="5"/>
              <w:right w:val="single" w:color="cfcfcf" w:sz="5"/>
            </w:tcBorders>
          </w:tcPr>
          <w:p/>
        </w:tc>
      </w:tr>
      <w:tr>
        <w:trPr>
          <w:trHeight w:val="28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"Адал" пәтер иелерінің кооперативі (бұдан әрі - ПИК)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52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 аумағын жинауға тұрғын үй-коммуналдық шаруашылық ұйымдарына көмек көрсету, тұрғын үйді  жаңарту мен жөндеуге қатысу, өңірді экологиялық сауықтыру (көгалдандыру және көркейту) және басқалар.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25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"Айбар" ПИК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0" w:type="auto"/>
            <w:vMerge/>
            <w:tcBorders>
              <w:top w:val="nil"/>
              <w:left w:val="single" w:color="cfcfcf" w:sz="5"/>
              <w:bottom w:val="single" w:color="cfcfcf" w:sz="5"/>
              <w:right w:val="single" w:color="cfcfcf" w:sz="5"/>
            </w:tcBorders>
          </w:tcPr>
          <w:p/>
        </w:tc>
      </w:tr>
      <w:tr>
        <w:trPr>
          <w:trHeight w:val="25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"Ақбұлақ" ПИК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0" w:type="auto"/>
            <w:vMerge/>
            <w:tcBorders>
              <w:top w:val="nil"/>
              <w:left w:val="single" w:color="cfcfcf" w:sz="5"/>
              <w:bottom w:val="single" w:color="cfcfcf" w:sz="5"/>
              <w:right w:val="single" w:color="cfcfcf" w:sz="5"/>
            </w:tcBorders>
          </w:tcPr>
          <w:p/>
        </w:tc>
      </w:tr>
      <w:tr>
        <w:trPr>
          <w:trHeight w:val="255"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"Ақмола" ПИК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0" w:type="auto"/>
            <w:vMerge/>
            <w:tcBorders>
              <w:top w:val="nil"/>
              <w:left w:val="single" w:color="cfcfcf" w:sz="5"/>
              <w:bottom w:val="single" w:color="cfcfcf" w:sz="5"/>
              <w:right w:val="single" w:color="cfcfcf" w:sz="5"/>
            </w:tcBorders>
          </w:tcPr>
          <w:p/>
        </w:tc>
      </w:tr>
      <w:tr>
        <w:trPr>
          <w:trHeight w:val="255"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ПИК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0" w:type="auto"/>
            <w:vMerge/>
            <w:tcBorders>
              <w:top w:val="nil"/>
              <w:left w:val="single" w:color="cfcfcf" w:sz="5"/>
              <w:bottom w:val="single" w:color="cfcfcf" w:sz="5"/>
              <w:right w:val="single" w:color="cfcfcf" w:sz="5"/>
            </w:tcBorders>
          </w:tcPr>
          <w:p/>
        </w:tc>
      </w:tr>
      <w:tr>
        <w:trPr>
          <w:trHeight w:val="25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"Арман" ПИК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0" w:type="auto"/>
            <w:vMerge/>
            <w:tcBorders>
              <w:top w:val="nil"/>
              <w:left w:val="single" w:color="cfcfcf" w:sz="5"/>
              <w:bottom w:val="single" w:color="cfcfcf" w:sz="5"/>
              <w:right w:val="single" w:color="cfcfcf" w:sz="5"/>
            </w:tcBorders>
          </w:tcPr>
          <w:p/>
        </w:tc>
      </w:tr>
      <w:tr>
        <w:trPr>
          <w:trHeight w:val="28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"Вторчермет" ПИК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0" w:type="auto"/>
            <w:vMerge/>
            <w:tcBorders>
              <w:top w:val="nil"/>
              <w:left w:val="single" w:color="cfcfcf" w:sz="5"/>
              <w:bottom w:val="single" w:color="cfcfcf" w:sz="5"/>
              <w:right w:val="single" w:color="cfcfcf" w:sz="5"/>
            </w:tcBorders>
          </w:tcPr>
          <w:p/>
        </w:tc>
      </w:tr>
      <w:tr>
        <w:trPr>
          <w:trHeight w:val="25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"Гүлдер" ПИК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0" w:type="auto"/>
            <w:vMerge/>
            <w:tcBorders>
              <w:top w:val="nil"/>
              <w:left w:val="single" w:color="cfcfcf" w:sz="5"/>
              <w:bottom w:val="single" w:color="cfcfcf" w:sz="5"/>
              <w:right w:val="single" w:color="cfcfcf" w:sz="5"/>
            </w:tcBorders>
          </w:tcPr>
          <w:p/>
        </w:tc>
      </w:tr>
      <w:tr>
        <w:trPr>
          <w:trHeight w:val="25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"Дельта" ПИК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0" w:type="auto"/>
            <w:vMerge/>
            <w:tcBorders>
              <w:top w:val="nil"/>
              <w:left w:val="single" w:color="cfcfcf" w:sz="5"/>
              <w:bottom w:val="single" w:color="cfcfcf" w:sz="5"/>
              <w:right w:val="single" w:color="cfcfcf" w:sz="5"/>
            </w:tcBorders>
          </w:tcPr>
          <w:p/>
        </w:tc>
      </w:tr>
      <w:tr>
        <w:trPr>
          <w:trHeight w:val="25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"Жеңіс" ПИК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0" w:type="auto"/>
            <w:vMerge/>
            <w:tcBorders>
              <w:top w:val="nil"/>
              <w:left w:val="single" w:color="cfcfcf" w:sz="5"/>
              <w:bottom w:val="single" w:color="cfcfcf" w:sz="5"/>
              <w:right w:val="single" w:color="cfcfcf" w:sz="5"/>
            </w:tcBorders>
          </w:tcPr>
          <w:p/>
        </w:tc>
      </w:tr>
      <w:tr>
        <w:trPr>
          <w:trHeight w:val="25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"Жұлдыз" ПИК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0" w:type="auto"/>
            <w:vMerge/>
            <w:tcBorders>
              <w:top w:val="nil"/>
              <w:left w:val="single" w:color="cfcfcf" w:sz="5"/>
              <w:bottom w:val="single" w:color="cfcfcf" w:sz="5"/>
              <w:right w:val="single" w:color="cfcfcf" w:sz="5"/>
            </w:tcBorders>
          </w:tcPr>
          <w:p/>
        </w:tc>
      </w:tr>
      <w:tr>
        <w:trPr>
          <w:trHeight w:val="25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 ПИК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0" w:type="auto"/>
            <w:vMerge/>
            <w:tcBorders>
              <w:top w:val="nil"/>
              <w:left w:val="single" w:color="cfcfcf" w:sz="5"/>
              <w:bottom w:val="single" w:color="cfcfcf" w:sz="5"/>
              <w:right w:val="single" w:color="cfcfcf" w:sz="5"/>
            </w:tcBorders>
          </w:tcPr>
          <w:p/>
        </w:tc>
      </w:tr>
      <w:tr>
        <w:trPr>
          <w:trHeight w:val="25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"Зенит" ПИК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0" w:type="auto"/>
            <w:vMerge/>
            <w:tcBorders>
              <w:top w:val="nil"/>
              <w:left w:val="single" w:color="cfcfcf" w:sz="5"/>
              <w:bottom w:val="single" w:color="cfcfcf" w:sz="5"/>
              <w:right w:val="single" w:color="cfcfcf" w:sz="5"/>
            </w:tcBorders>
          </w:tcPr>
          <w:p/>
        </w:tc>
      </w:tr>
      <w:tr>
        <w:trPr>
          <w:trHeight w:val="25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"Каскад" ПИК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0" w:type="auto"/>
            <w:vMerge/>
            <w:tcBorders>
              <w:top w:val="nil"/>
              <w:left w:val="single" w:color="cfcfcf" w:sz="5"/>
              <w:bottom w:val="single" w:color="cfcfcf" w:sz="5"/>
              <w:right w:val="single" w:color="cfcfcf" w:sz="5"/>
            </w:tcBorders>
          </w:tcPr>
          <w:p/>
        </w:tc>
      </w:tr>
      <w:tr>
        <w:trPr>
          <w:trHeight w:val="25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"Комфорт" ПИК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0" w:type="auto"/>
            <w:vMerge/>
            <w:tcBorders>
              <w:top w:val="nil"/>
              <w:left w:val="single" w:color="cfcfcf" w:sz="5"/>
              <w:bottom w:val="single" w:color="cfcfcf" w:sz="5"/>
              <w:right w:val="single" w:color="cfcfcf" w:sz="5"/>
            </w:tcBorders>
          </w:tcPr>
          <w:p/>
        </w:tc>
      </w:tr>
      <w:tr>
        <w:trPr>
          <w:trHeight w:val="25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"Лада" ПИК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0" w:type="auto"/>
            <w:vMerge/>
            <w:tcBorders>
              <w:top w:val="nil"/>
              <w:left w:val="single" w:color="cfcfcf" w:sz="5"/>
              <w:bottom w:val="single" w:color="cfcfcf" w:sz="5"/>
              <w:right w:val="single" w:color="cfcfcf" w:sz="5"/>
            </w:tcBorders>
          </w:tcPr>
          <w:p/>
        </w:tc>
      </w:tr>
      <w:tr>
        <w:trPr>
          <w:trHeight w:val="25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"Майский" ПИК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0" w:type="auto"/>
            <w:vMerge/>
            <w:tcBorders>
              <w:top w:val="nil"/>
              <w:left w:val="single" w:color="cfcfcf" w:sz="5"/>
              <w:bottom w:val="single" w:color="cfcfcf" w:sz="5"/>
              <w:right w:val="single" w:color="cfcfcf" w:sz="5"/>
            </w:tcBorders>
          </w:tcPr>
          <w:p/>
        </w:tc>
      </w:tr>
      <w:tr>
        <w:trPr>
          <w:trHeight w:val="25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"Мечта ХХI" ПИК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0" w:type="auto"/>
            <w:vMerge/>
            <w:tcBorders>
              <w:top w:val="nil"/>
              <w:left w:val="single" w:color="cfcfcf" w:sz="5"/>
              <w:bottom w:val="single" w:color="cfcfcf" w:sz="5"/>
              <w:right w:val="single" w:color="cfcfcf" w:sz="5"/>
            </w:tcBorders>
          </w:tcPr>
          <w:p/>
        </w:tc>
      </w:tr>
      <w:tr>
        <w:trPr>
          <w:trHeight w:val="25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"Мичурино" ПИК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0" w:type="auto"/>
            <w:vMerge/>
            <w:tcBorders>
              <w:top w:val="nil"/>
              <w:left w:val="single" w:color="cfcfcf" w:sz="5"/>
              <w:bottom w:val="single" w:color="cfcfcf" w:sz="5"/>
              <w:right w:val="single" w:color="cfcfcf" w:sz="5"/>
            </w:tcBorders>
          </w:tcPr>
          <w:p/>
        </w:tc>
      </w:tr>
      <w:tr>
        <w:trPr>
          <w:trHeight w:val="25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"Надежда" ПИК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0" w:type="auto"/>
            <w:vMerge/>
            <w:tcBorders>
              <w:top w:val="nil"/>
              <w:left w:val="single" w:color="cfcfcf" w:sz="5"/>
              <w:bottom w:val="single" w:color="cfcfcf" w:sz="5"/>
              <w:right w:val="single" w:color="cfcfcf" w:sz="5"/>
            </w:tcBorders>
          </w:tcPr>
          <w:p/>
        </w:tc>
      </w:tr>
      <w:tr>
        <w:trPr>
          <w:trHeight w:val="255"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"Ника" ПИК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0" w:type="auto"/>
            <w:vMerge/>
            <w:tcBorders>
              <w:top w:val="nil"/>
              <w:left w:val="single" w:color="cfcfcf" w:sz="5"/>
              <w:bottom w:val="single" w:color="cfcfcf" w:sz="5"/>
              <w:right w:val="single" w:color="cfcfcf" w:sz="5"/>
            </w:tcBorders>
          </w:tcPr>
          <w:p/>
        </w:tc>
      </w:tr>
      <w:tr>
        <w:trPr>
          <w:trHeight w:val="255"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"Нұргүл" ПИК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0" w:type="auto"/>
            <w:vMerge/>
            <w:tcBorders>
              <w:top w:val="nil"/>
              <w:left w:val="single" w:color="cfcfcf" w:sz="5"/>
              <w:bottom w:val="single" w:color="cfcfcf" w:sz="5"/>
              <w:right w:val="single" w:color="cfcfcf" w:sz="5"/>
            </w:tcBorders>
          </w:tcPr>
          <w:p/>
        </w:tc>
      </w:tr>
      <w:tr>
        <w:trPr>
          <w:trHeight w:val="255"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"Молодежный 2" ПИК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0" w:type="auto"/>
            <w:vMerge/>
            <w:tcBorders>
              <w:top w:val="nil"/>
              <w:left w:val="single" w:color="cfcfcf" w:sz="5"/>
              <w:bottom w:val="single" w:color="cfcfcf" w:sz="5"/>
              <w:right w:val="single" w:color="cfcfcf" w:sz="5"/>
            </w:tcBorders>
          </w:tcPr>
          <w:p/>
        </w:tc>
      </w:tr>
      <w:tr>
        <w:trPr>
          <w:trHeight w:val="25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"Сұңкар" ПИК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0" w:type="auto"/>
            <w:vMerge/>
            <w:tcBorders>
              <w:top w:val="nil"/>
              <w:left w:val="single" w:color="cfcfcf" w:sz="5"/>
              <w:bottom w:val="single" w:color="cfcfcf" w:sz="5"/>
              <w:right w:val="single" w:color="cfcfcf" w:sz="5"/>
            </w:tcBorders>
          </w:tcPr>
          <w:p/>
        </w:tc>
      </w:tr>
      <w:tr>
        <w:trPr>
          <w:trHeight w:val="25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"Тоник" ПИК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0" w:type="auto"/>
            <w:vMerge/>
            <w:tcBorders>
              <w:top w:val="nil"/>
              <w:left w:val="single" w:color="cfcfcf" w:sz="5"/>
              <w:bottom w:val="single" w:color="cfcfcf" w:sz="5"/>
              <w:right w:val="single" w:color="cfcfcf" w:sz="5"/>
            </w:tcBorders>
          </w:tcPr>
          <w:p/>
        </w:tc>
      </w:tr>
      <w:tr>
        <w:trPr>
          <w:trHeight w:val="25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"Темп - 1" ПИК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0" w:type="auto"/>
            <w:vMerge/>
            <w:tcBorders>
              <w:top w:val="nil"/>
              <w:left w:val="single" w:color="cfcfcf" w:sz="5"/>
              <w:bottom w:val="single" w:color="cfcfcf" w:sz="5"/>
              <w:right w:val="single" w:color="cfcfcf" w:sz="5"/>
            </w:tcBorders>
          </w:tcPr>
          <w:p/>
        </w:tc>
      </w:tr>
      <w:tr>
        <w:trPr>
          <w:trHeight w:val="25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"Удача" ПИК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0" w:type="auto"/>
            <w:vMerge/>
            <w:tcBorders>
              <w:top w:val="nil"/>
              <w:left w:val="single" w:color="cfcfcf" w:sz="5"/>
              <w:bottom w:val="single" w:color="cfcfcf" w:sz="5"/>
              <w:right w:val="single" w:color="cfcfcf" w:sz="5"/>
            </w:tcBorders>
          </w:tcPr>
          <w:p/>
        </w:tc>
      </w:tr>
      <w:tr>
        <w:trPr>
          <w:trHeight w:val="25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"Ұшқын" ПИК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0" w:type="auto"/>
            <w:vMerge/>
            <w:tcBorders>
              <w:top w:val="nil"/>
              <w:left w:val="single" w:color="cfcfcf" w:sz="5"/>
              <w:bottom w:val="single" w:color="cfcfcf" w:sz="5"/>
              <w:right w:val="single" w:color="cfcfcf" w:sz="5"/>
            </w:tcBorders>
          </w:tcPr>
          <w:p/>
        </w:tc>
      </w:tr>
      <w:tr>
        <w:trPr>
          <w:trHeight w:val="28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"Элерон" ПИК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0" w:type="auto"/>
            <w:vMerge/>
            <w:tcBorders>
              <w:top w:val="nil"/>
              <w:left w:val="single" w:color="cfcfcf" w:sz="5"/>
              <w:bottom w:val="single" w:color="cfcfcf" w:sz="5"/>
              <w:right w:val="single" w:color="cfcfcf" w:sz="5"/>
            </w:tcBorders>
          </w:tcPr>
          <w:p/>
        </w:tc>
      </w:tr>
      <w:tr>
        <w:trPr>
          <w:trHeight w:val="3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"Ақжол" пәтер иелерінің және тұрғын үй емес үй-жайлардың кооперативі (бұдан әрі - ПИ және ТЕҮК)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52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 аумағын жинауға тұрғын үй-коммуналдық шаруашылық ұйымдарына көмек көрсету, тұрғын үйді қайта жаңарту мен жөндеуге қатысу, өңірді экологиялық сауықтыру (көгалдандыру және көркейту) және басқалар.
</w:t>
            </w:r>
          </w:p>
          <w:p>
            <w:pPr>
              <w:spacing w:after="20"/>
              <w:ind w:left="20"/>
              <w:jc w:val="both"/>
            </w:pPr>
            <w:r>
              <w:rPr>
                <w:rFonts w:ascii="Times New Roman"/>
                <w:b w:val="false"/>
                <w:i w:val="false"/>
                <w:color w:val="000000"/>
                <w:sz w:val="20"/>
              </w:rPr>
              <w:t>
</w:t>
            </w:r>
          </w:p>
        </w:tc>
      </w:tr>
      <w:tr>
        <w:trPr>
          <w:trHeight w:val="25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"Алтай" ПИ және ТЕҮК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0" w:type="auto"/>
            <w:vMerge/>
            <w:tcBorders>
              <w:top w:val="nil"/>
              <w:left w:val="single" w:color="cfcfcf" w:sz="5"/>
              <w:bottom w:val="single" w:color="cfcfcf" w:sz="5"/>
              <w:right w:val="single" w:color="cfcfcf" w:sz="5"/>
            </w:tcBorders>
          </w:tcPr>
          <w:p/>
        </w:tc>
      </w:tr>
      <w:tr>
        <w:trPr>
          <w:trHeight w:val="25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"Амелия" ПИ және ТЕҮК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0" w:type="auto"/>
            <w:vMerge/>
            <w:tcBorders>
              <w:top w:val="nil"/>
              <w:left w:val="single" w:color="cfcfcf" w:sz="5"/>
              <w:bottom w:val="single" w:color="cfcfcf" w:sz="5"/>
              <w:right w:val="single" w:color="cfcfcf" w:sz="5"/>
            </w:tcBorders>
          </w:tcPr>
          <w:p/>
        </w:tc>
      </w:tr>
      <w:tr>
        <w:trPr>
          <w:trHeight w:val="25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"Дзержинец" ПИ және ТЕҮК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0" w:type="auto"/>
            <w:vMerge/>
            <w:tcBorders>
              <w:top w:val="nil"/>
              <w:left w:val="single" w:color="cfcfcf" w:sz="5"/>
              <w:bottom w:val="single" w:color="cfcfcf" w:sz="5"/>
              <w:right w:val="single" w:color="cfcfcf" w:sz="5"/>
            </w:tcBorders>
          </w:tcPr>
          <w:p/>
        </w:tc>
      </w:tr>
      <w:tr>
        <w:trPr>
          <w:trHeight w:val="25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"Диалог" ПИ және ТЕҮК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0" w:type="auto"/>
            <w:vMerge/>
            <w:tcBorders>
              <w:top w:val="nil"/>
              <w:left w:val="single" w:color="cfcfcf" w:sz="5"/>
              <w:bottom w:val="single" w:color="cfcfcf" w:sz="5"/>
              <w:right w:val="single" w:color="cfcfcf" w:sz="5"/>
            </w:tcBorders>
          </w:tcPr>
          <w:p/>
        </w:tc>
      </w:tr>
      <w:tr>
        <w:trPr>
          <w:trHeight w:val="25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 ПИ және ТЕҮК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0" w:type="auto"/>
            <w:vMerge/>
            <w:tcBorders>
              <w:top w:val="nil"/>
              <w:left w:val="single" w:color="cfcfcf" w:sz="5"/>
              <w:bottom w:val="single" w:color="cfcfcf" w:sz="5"/>
              <w:right w:val="single" w:color="cfcfcf" w:sz="5"/>
            </w:tcBorders>
          </w:tcPr>
          <w:p/>
        </w:tc>
      </w:tr>
      <w:tr>
        <w:trPr>
          <w:trHeight w:val="25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"Жарық" ПИ және ТЕҮК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0" w:type="auto"/>
            <w:vMerge/>
            <w:tcBorders>
              <w:top w:val="nil"/>
              <w:left w:val="single" w:color="cfcfcf" w:sz="5"/>
              <w:bottom w:val="single" w:color="cfcfcf" w:sz="5"/>
              <w:right w:val="single" w:color="cfcfcf" w:sz="5"/>
            </w:tcBorders>
          </w:tcPr>
          <w:p/>
        </w:tc>
      </w:tr>
      <w:tr>
        <w:trPr>
          <w:trHeight w:val="25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"Железнодорожник" ПИ және ТЕҮК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0" w:type="auto"/>
            <w:vMerge/>
            <w:tcBorders>
              <w:top w:val="nil"/>
              <w:left w:val="single" w:color="cfcfcf" w:sz="5"/>
              <w:bottom w:val="single" w:color="cfcfcf" w:sz="5"/>
              <w:right w:val="single" w:color="cfcfcf" w:sz="5"/>
            </w:tcBorders>
          </w:tcPr>
          <w:p/>
        </w:tc>
      </w:tr>
      <w:tr>
        <w:trPr>
          <w:trHeight w:val="25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"Зодиак" ПИ және ТЕҮК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0" w:type="auto"/>
            <w:vMerge/>
            <w:tcBorders>
              <w:top w:val="nil"/>
              <w:left w:val="single" w:color="cfcfcf" w:sz="5"/>
              <w:bottom w:val="single" w:color="cfcfcf" w:sz="5"/>
              <w:right w:val="single" w:color="cfcfcf" w:sz="5"/>
            </w:tcBorders>
          </w:tcPr>
          <w:p/>
        </w:tc>
      </w:tr>
      <w:tr>
        <w:trPr>
          <w:trHeight w:val="25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"Колосок-2" ПИ және ТЕҮК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0" w:type="auto"/>
            <w:vMerge/>
            <w:tcBorders>
              <w:top w:val="nil"/>
              <w:left w:val="single" w:color="cfcfcf" w:sz="5"/>
              <w:bottom w:val="single" w:color="cfcfcf" w:sz="5"/>
              <w:right w:val="single" w:color="cfcfcf" w:sz="5"/>
            </w:tcBorders>
          </w:tcPr>
          <w:p/>
        </w:tc>
      </w:tr>
      <w:tr>
        <w:trPr>
          <w:trHeight w:val="255"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"Қыпшақ" ПИ және ТЕҮК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0" w:type="auto"/>
            <w:vMerge/>
            <w:tcBorders>
              <w:top w:val="nil"/>
              <w:left w:val="single" w:color="cfcfcf" w:sz="5"/>
              <w:bottom w:val="single" w:color="cfcfcf" w:sz="5"/>
              <w:right w:val="single" w:color="cfcfcf" w:sz="5"/>
            </w:tcBorders>
          </w:tcPr>
          <w:p/>
        </w:tc>
      </w:tr>
      <w:tr>
        <w:trPr>
          <w:trHeight w:val="25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"Мирный" ПИ және ТЕҮК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0" w:type="auto"/>
            <w:vMerge/>
            <w:tcBorders>
              <w:top w:val="nil"/>
              <w:left w:val="single" w:color="cfcfcf" w:sz="5"/>
              <w:bottom w:val="single" w:color="cfcfcf" w:sz="5"/>
              <w:right w:val="single" w:color="cfcfcf" w:sz="5"/>
            </w:tcBorders>
          </w:tcPr>
          <w:p/>
        </w:tc>
      </w:tr>
      <w:tr>
        <w:trPr>
          <w:trHeight w:val="25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"Молодежный-1" ПИ және ТЕҮК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0" w:type="auto"/>
            <w:vMerge/>
            <w:tcBorders>
              <w:top w:val="nil"/>
              <w:left w:val="single" w:color="cfcfcf" w:sz="5"/>
              <w:bottom w:val="single" w:color="cfcfcf" w:sz="5"/>
              <w:right w:val="single" w:color="cfcfcf" w:sz="5"/>
            </w:tcBorders>
          </w:tcPr>
          <w:p/>
        </w:tc>
      </w:tr>
      <w:tr>
        <w:trPr>
          <w:trHeight w:val="25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"Орион" ПИ және ТЕҮК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0" w:type="auto"/>
            <w:vMerge/>
            <w:tcBorders>
              <w:top w:val="nil"/>
              <w:left w:val="single" w:color="cfcfcf" w:sz="5"/>
              <w:bottom w:val="single" w:color="cfcfcf" w:sz="5"/>
              <w:right w:val="single" w:color="cfcfcf" w:sz="5"/>
            </w:tcBorders>
          </w:tcPr>
          <w:p/>
        </w:tc>
      </w:tr>
      <w:tr>
        <w:trPr>
          <w:trHeight w:val="25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"Паритет" ПИ және ТЕҮК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0" w:type="auto"/>
            <w:vMerge/>
            <w:tcBorders>
              <w:top w:val="nil"/>
              <w:left w:val="single" w:color="cfcfcf" w:sz="5"/>
              <w:bottom w:val="single" w:color="cfcfcf" w:sz="5"/>
              <w:right w:val="single" w:color="cfcfcf" w:sz="5"/>
            </w:tcBorders>
          </w:tcPr>
          <w:p/>
        </w:tc>
      </w:tr>
      <w:tr>
        <w:trPr>
          <w:trHeight w:val="25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"Саят" ПИ және ТЕҮК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0" w:type="auto"/>
            <w:vMerge/>
            <w:tcBorders>
              <w:top w:val="nil"/>
              <w:left w:val="single" w:color="cfcfcf" w:sz="5"/>
              <w:bottom w:val="single" w:color="cfcfcf" w:sz="5"/>
              <w:right w:val="single" w:color="cfcfcf" w:sz="5"/>
            </w:tcBorders>
          </w:tcPr>
          <w:p/>
        </w:tc>
      </w:tr>
      <w:tr>
        <w:trPr>
          <w:trHeight w:val="25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"Солнечный" ПИ және ТЕҮК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0" w:type="auto"/>
            <w:vMerge/>
            <w:tcBorders>
              <w:top w:val="nil"/>
              <w:left w:val="single" w:color="cfcfcf" w:sz="5"/>
              <w:bottom w:val="single" w:color="cfcfcf" w:sz="5"/>
              <w:right w:val="single" w:color="cfcfcf" w:sz="5"/>
            </w:tcBorders>
          </w:tcPr>
          <w:p/>
        </w:tc>
      </w:tr>
      <w:tr>
        <w:trPr>
          <w:trHeight w:val="25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"Сұлтан" ПИ және ТЕҮК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0" w:type="auto"/>
            <w:vMerge/>
            <w:tcBorders>
              <w:top w:val="nil"/>
              <w:left w:val="single" w:color="cfcfcf" w:sz="5"/>
              <w:bottom w:val="single" w:color="cfcfcf" w:sz="5"/>
              <w:right w:val="single" w:color="cfcfcf" w:sz="5"/>
            </w:tcBorders>
          </w:tcPr>
          <w:p/>
        </w:tc>
      </w:tr>
      <w:tr>
        <w:trPr>
          <w:trHeight w:val="25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"Фаянс" ПИ және ТЕҮК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0" w:type="auto"/>
            <w:vMerge/>
            <w:tcBorders>
              <w:top w:val="nil"/>
              <w:left w:val="single" w:color="cfcfcf" w:sz="5"/>
              <w:bottom w:val="single" w:color="cfcfcf" w:sz="5"/>
              <w:right w:val="single" w:color="cfcfcf" w:sz="5"/>
            </w:tcBorders>
          </w:tcPr>
          <w:p/>
        </w:tc>
      </w:tr>
      <w:tr>
        <w:trPr>
          <w:trHeight w:val="3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"Шолпан" ПИ және ТЕҮК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0" w:type="auto"/>
            <w:vMerge/>
            <w:tcBorders>
              <w:top w:val="nil"/>
              <w:left w:val="single" w:color="cfcfcf" w:sz="5"/>
              <w:bottom w:val="single" w:color="cfcfcf" w:sz="5"/>
              <w:right w:val="single" w:color="cfcfcf" w:sz="5"/>
            </w:tcBorders>
          </w:tcPr>
          <w:p/>
        </w:tc>
      </w:tr>
      <w:tr>
        <w:trPr>
          <w:trHeight w:val="25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"Аида" пәтер және үй-жай иелерінің кооперативі (бұдан әрі - ҮИК (п)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52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 аумағын жинауға тұрғын үй-коммуналдық шаруашылық ұйымдарына көмек көрсету, тұрғын үйді қайта жаңарту мен жөндеуге қатысу, өңірді экологиялық сауықтыру (көгалдандыру және көркейту) және басқалар.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25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"Ақжол-1" ҮИК (п)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0" w:type="auto"/>
            <w:vMerge/>
            <w:tcBorders>
              <w:top w:val="nil"/>
              <w:left w:val="single" w:color="cfcfcf" w:sz="5"/>
              <w:bottom w:val="single" w:color="cfcfcf" w:sz="5"/>
              <w:right w:val="single" w:color="cfcfcf" w:sz="5"/>
            </w:tcBorders>
          </w:tcPr>
          <w:p/>
        </w:tc>
      </w:tr>
      <w:tr>
        <w:trPr>
          <w:trHeight w:val="25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"Алит" ҮИК (п)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0" w:type="auto"/>
            <w:vMerge/>
            <w:tcBorders>
              <w:top w:val="nil"/>
              <w:left w:val="single" w:color="cfcfcf" w:sz="5"/>
              <w:bottom w:val="single" w:color="cfcfcf" w:sz="5"/>
              <w:right w:val="single" w:color="cfcfcf" w:sz="5"/>
            </w:tcBorders>
          </w:tcPr>
          <w:p/>
        </w:tc>
      </w:tr>
      <w:tr>
        <w:trPr>
          <w:trHeight w:val="25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"Арай" ҮИК (п)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0" w:type="auto"/>
            <w:vMerge/>
            <w:tcBorders>
              <w:top w:val="nil"/>
              <w:left w:val="single" w:color="cfcfcf" w:sz="5"/>
              <w:bottom w:val="single" w:color="cfcfcf" w:sz="5"/>
              <w:right w:val="single" w:color="cfcfcf" w:sz="5"/>
            </w:tcBorders>
          </w:tcPr>
          <w:p/>
        </w:tc>
      </w:tr>
      <w:tr>
        <w:trPr>
          <w:trHeight w:val="25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"Асар" ҮИК (п)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0" w:type="auto"/>
            <w:vMerge/>
            <w:tcBorders>
              <w:top w:val="nil"/>
              <w:left w:val="single" w:color="cfcfcf" w:sz="5"/>
              <w:bottom w:val="single" w:color="cfcfcf" w:sz="5"/>
              <w:right w:val="single" w:color="cfcfcf" w:sz="5"/>
            </w:tcBorders>
          </w:tcPr>
          <w:p/>
        </w:tc>
      </w:tr>
      <w:tr>
        <w:trPr>
          <w:trHeight w:val="25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"Астана-1" ҮИК (п)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0" w:type="auto"/>
            <w:vMerge/>
            <w:tcBorders>
              <w:top w:val="nil"/>
              <w:left w:val="single" w:color="cfcfcf" w:sz="5"/>
              <w:bottom w:val="single" w:color="cfcfcf" w:sz="5"/>
              <w:right w:val="single" w:color="cfcfcf" w:sz="5"/>
            </w:tcBorders>
          </w:tcPr>
          <w:p/>
        </w:tc>
      </w:tr>
      <w:tr>
        <w:trPr>
          <w:trHeight w:val="25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-Сервис НС" ҮИК (п)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0" w:type="auto"/>
            <w:vMerge/>
            <w:tcBorders>
              <w:top w:val="nil"/>
              <w:left w:val="single" w:color="cfcfcf" w:sz="5"/>
              <w:bottom w:val="single" w:color="cfcfcf" w:sz="5"/>
              <w:right w:val="single" w:color="cfcfcf" w:sz="5"/>
            </w:tcBorders>
          </w:tcPr>
          <w:p/>
        </w:tc>
      </w:tr>
      <w:tr>
        <w:trPr>
          <w:trHeight w:val="37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"Березка" ҮИК (п)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0" w:type="auto"/>
            <w:vMerge/>
            <w:tcBorders>
              <w:top w:val="nil"/>
              <w:left w:val="single" w:color="cfcfcf" w:sz="5"/>
              <w:bottom w:val="single" w:color="cfcfcf" w:sz="5"/>
              <w:right w:val="single" w:color="cfcfcf" w:sz="5"/>
            </w:tcBorders>
          </w:tcPr>
          <w:p/>
        </w:tc>
      </w:tr>
      <w:tr>
        <w:trPr>
          <w:trHeight w:val="25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"Ботағөз" ҮИК (п)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0" w:type="auto"/>
            <w:vMerge/>
            <w:tcBorders>
              <w:top w:val="nil"/>
              <w:left w:val="single" w:color="cfcfcf" w:sz="5"/>
              <w:bottom w:val="single" w:color="cfcfcf" w:sz="5"/>
              <w:right w:val="single" w:color="cfcfcf" w:sz="5"/>
            </w:tcBorders>
          </w:tcPr>
          <w:p/>
        </w:tc>
      </w:tr>
      <w:tr>
        <w:trPr>
          <w:trHeight w:val="25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"Виктория" ҮИК (п)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0" w:type="auto"/>
            <w:vMerge/>
            <w:tcBorders>
              <w:top w:val="nil"/>
              <w:left w:val="single" w:color="cfcfcf" w:sz="5"/>
              <w:bottom w:val="single" w:color="cfcfcf" w:sz="5"/>
              <w:right w:val="single" w:color="cfcfcf" w:sz="5"/>
            </w:tcBorders>
          </w:tcPr>
          <w:p/>
        </w:tc>
      </w:tr>
      <w:tr>
        <w:trPr>
          <w:trHeight w:val="25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"Гранит" ҮИК (п)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0" w:type="auto"/>
            <w:vMerge/>
            <w:tcBorders>
              <w:top w:val="nil"/>
              <w:left w:val="single" w:color="cfcfcf" w:sz="5"/>
              <w:bottom w:val="single" w:color="cfcfcf" w:sz="5"/>
              <w:right w:val="single" w:color="cfcfcf" w:sz="5"/>
            </w:tcBorders>
          </w:tcPr>
          <w:p/>
        </w:tc>
      </w:tr>
      <w:tr>
        <w:trPr>
          <w:trHeight w:val="25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"Дос" ҮИК (п)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0" w:type="auto"/>
            <w:vMerge/>
            <w:tcBorders>
              <w:top w:val="nil"/>
              <w:left w:val="single" w:color="cfcfcf" w:sz="5"/>
              <w:bottom w:val="single" w:color="cfcfcf" w:sz="5"/>
              <w:right w:val="single" w:color="cfcfcf" w:sz="5"/>
            </w:tcBorders>
          </w:tcPr>
          <w:p/>
        </w:tc>
      </w:tr>
      <w:tr>
        <w:trPr>
          <w:trHeight w:val="25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"Жастар-Гермес" ҮИК (п)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0" w:type="auto"/>
            <w:vMerge/>
            <w:tcBorders>
              <w:top w:val="nil"/>
              <w:left w:val="single" w:color="cfcfcf" w:sz="5"/>
              <w:bottom w:val="single" w:color="cfcfcf" w:sz="5"/>
              <w:right w:val="single" w:color="cfcfcf" w:sz="5"/>
            </w:tcBorders>
          </w:tcPr>
          <w:p/>
        </w:tc>
      </w:tr>
      <w:tr>
        <w:trPr>
          <w:trHeight w:val="25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"Жетісу" ҮИК (п)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0" w:type="auto"/>
            <w:vMerge/>
            <w:tcBorders>
              <w:top w:val="nil"/>
              <w:left w:val="single" w:color="cfcfcf" w:sz="5"/>
              <w:bottom w:val="single" w:color="cfcfcf" w:sz="5"/>
              <w:right w:val="single" w:color="cfcfcf" w:sz="5"/>
            </w:tcBorders>
          </w:tcPr>
          <w:p/>
        </w:tc>
      </w:tr>
      <w:tr>
        <w:trPr>
          <w:trHeight w:val="25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"Ишим-1" ҮИК (п)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0" w:type="auto"/>
            <w:vMerge/>
            <w:tcBorders>
              <w:top w:val="nil"/>
              <w:left w:val="single" w:color="cfcfcf" w:sz="5"/>
              <w:bottom w:val="single" w:color="cfcfcf" w:sz="5"/>
              <w:right w:val="single" w:color="cfcfcf" w:sz="5"/>
            </w:tcBorders>
          </w:tcPr>
          <w:p/>
        </w:tc>
      </w:tr>
      <w:tr>
        <w:trPr>
          <w:trHeight w:val="25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"Қарлығаш" ҮИК (п)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0" w:type="auto"/>
            <w:vMerge/>
            <w:tcBorders>
              <w:top w:val="nil"/>
              <w:left w:val="single" w:color="cfcfcf" w:sz="5"/>
              <w:bottom w:val="single" w:color="cfcfcf" w:sz="5"/>
              <w:right w:val="single" w:color="cfcfcf" w:sz="5"/>
            </w:tcBorders>
          </w:tcPr>
          <w:p/>
        </w:tc>
      </w:tr>
      <w:tr>
        <w:trPr>
          <w:trHeight w:val="33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"Космос" ҮИК (п)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0" w:type="auto"/>
            <w:vMerge/>
            <w:tcBorders>
              <w:top w:val="nil"/>
              <w:left w:val="single" w:color="cfcfcf" w:sz="5"/>
              <w:bottom w:val="single" w:color="cfcfcf" w:sz="5"/>
              <w:right w:val="single" w:color="cfcfcf" w:sz="5"/>
            </w:tcBorders>
          </w:tcPr>
          <w:p/>
        </w:tc>
      </w:tr>
      <w:tr>
        <w:trPr>
          <w:trHeight w:val="31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"Мақсат" ҮИК (п)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5433"/>
        <w:gridCol w:w="1433"/>
        <w:gridCol w:w="5393"/>
      </w:tblGrid>
      <w:tr>
        <w:trPr>
          <w:trHeight w:val="46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"Мечта" ҮИК (п)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53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 аумағын жинауға тұрғын үй-коммуналдық шаруашылық ұйымдарына көмек көрсету, тұрғын үйді қайта жаңарту мен жөндеуге қатысу, өңірді экологиялық сауықтыру (көгалдандыру және көркейту) және басқалар.
</w:t>
            </w:r>
          </w:p>
        </w:tc>
      </w:tr>
      <w:tr>
        <w:trPr>
          <w:trHeight w:val="25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"Надежда-1" ҮИК (п)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0" w:type="auto"/>
            <w:vMerge/>
            <w:tcBorders>
              <w:top w:val="nil"/>
              <w:left w:val="single" w:color="cfcfcf" w:sz="5"/>
              <w:bottom w:val="single" w:color="cfcfcf" w:sz="5"/>
              <w:right w:val="single" w:color="cfcfcf" w:sz="5"/>
            </w:tcBorders>
          </w:tcPr>
          <w:p/>
        </w:tc>
      </w:tr>
      <w:tr>
        <w:trPr>
          <w:trHeight w:val="25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"Наурыз" ҮИК (п)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0" w:type="auto"/>
            <w:vMerge/>
            <w:tcBorders>
              <w:top w:val="nil"/>
              <w:left w:val="single" w:color="cfcfcf" w:sz="5"/>
              <w:bottom w:val="single" w:color="cfcfcf" w:sz="5"/>
              <w:right w:val="single" w:color="cfcfcf" w:sz="5"/>
            </w:tcBorders>
          </w:tcPr>
          <w:p/>
        </w:tc>
      </w:tr>
      <w:tr>
        <w:trPr>
          <w:trHeight w:val="25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"Океан"  ҮИК (п)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0" w:type="auto"/>
            <w:vMerge/>
            <w:tcBorders>
              <w:top w:val="nil"/>
              <w:left w:val="single" w:color="cfcfcf" w:sz="5"/>
              <w:bottom w:val="single" w:color="cfcfcf" w:sz="5"/>
              <w:right w:val="single" w:color="cfcfcf" w:sz="5"/>
            </w:tcBorders>
          </w:tcPr>
          <w:p/>
        </w:tc>
      </w:tr>
      <w:tr>
        <w:trPr>
          <w:trHeight w:val="25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"Олимп" ҮИК (п)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0" w:type="auto"/>
            <w:vMerge/>
            <w:tcBorders>
              <w:top w:val="nil"/>
              <w:left w:val="single" w:color="cfcfcf" w:sz="5"/>
              <w:bottom w:val="single" w:color="cfcfcf" w:sz="5"/>
              <w:right w:val="single" w:color="cfcfcf" w:sz="5"/>
            </w:tcBorders>
          </w:tcPr>
          <w:p/>
        </w:tc>
      </w:tr>
      <w:tr>
        <w:trPr>
          <w:trHeight w:val="25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"Орион" ҮИК (п)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0" w:type="auto"/>
            <w:vMerge/>
            <w:tcBorders>
              <w:top w:val="nil"/>
              <w:left w:val="single" w:color="cfcfcf" w:sz="5"/>
              <w:bottom w:val="single" w:color="cfcfcf" w:sz="5"/>
              <w:right w:val="single" w:color="cfcfcf" w:sz="5"/>
            </w:tcBorders>
          </w:tcPr>
          <w:p/>
        </w:tc>
      </w:tr>
      <w:tr>
        <w:trPr>
          <w:trHeight w:val="25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"Первомайский" ҮИК (п)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0" w:type="auto"/>
            <w:vMerge/>
            <w:tcBorders>
              <w:top w:val="nil"/>
              <w:left w:val="single" w:color="cfcfcf" w:sz="5"/>
              <w:bottom w:val="single" w:color="cfcfcf" w:sz="5"/>
              <w:right w:val="single" w:color="cfcfcf" w:sz="5"/>
            </w:tcBorders>
          </w:tcPr>
          <w:p/>
        </w:tc>
      </w:tr>
      <w:tr>
        <w:trPr>
          <w:trHeight w:val="33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"Практик" ҮИК (п)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0" w:type="auto"/>
            <w:vMerge/>
            <w:tcBorders>
              <w:top w:val="nil"/>
              <w:left w:val="single" w:color="cfcfcf" w:sz="5"/>
              <w:bottom w:val="single" w:color="cfcfcf" w:sz="5"/>
              <w:right w:val="single" w:color="cfcfcf" w:sz="5"/>
            </w:tcBorders>
          </w:tcPr>
          <w:p/>
        </w:tc>
      </w:tr>
      <w:tr>
        <w:trPr>
          <w:trHeight w:val="25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"Скиф" ҮИК (п)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0" w:type="auto"/>
            <w:vMerge/>
            <w:tcBorders>
              <w:top w:val="nil"/>
              <w:left w:val="single" w:color="cfcfcf" w:sz="5"/>
              <w:bottom w:val="single" w:color="cfcfcf" w:sz="5"/>
              <w:right w:val="single" w:color="cfcfcf" w:sz="5"/>
            </w:tcBorders>
          </w:tcPr>
          <w:p/>
        </w:tc>
      </w:tr>
      <w:tr>
        <w:trPr>
          <w:trHeight w:val="25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"Студенческий" ҮИК (п)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0" w:type="auto"/>
            <w:vMerge/>
            <w:tcBorders>
              <w:top w:val="nil"/>
              <w:left w:val="single" w:color="cfcfcf" w:sz="5"/>
              <w:bottom w:val="single" w:color="cfcfcf" w:sz="5"/>
              <w:right w:val="single" w:color="cfcfcf" w:sz="5"/>
            </w:tcBorders>
          </w:tcPr>
          <w:p/>
        </w:tc>
      </w:tr>
      <w:tr>
        <w:trPr>
          <w:trHeight w:val="25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"Тайфун" ҮИК (п)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0" w:type="auto"/>
            <w:vMerge/>
            <w:tcBorders>
              <w:top w:val="nil"/>
              <w:left w:val="single" w:color="cfcfcf" w:sz="5"/>
              <w:bottom w:val="single" w:color="cfcfcf" w:sz="5"/>
              <w:right w:val="single" w:color="cfcfcf" w:sz="5"/>
            </w:tcBorders>
          </w:tcPr>
          <w:p/>
        </w:tc>
      </w:tr>
      <w:tr>
        <w:trPr>
          <w:trHeight w:val="25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"Тұлпар" ҮИК (п)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0" w:type="auto"/>
            <w:vMerge/>
            <w:tcBorders>
              <w:top w:val="nil"/>
              <w:left w:val="single" w:color="cfcfcf" w:sz="5"/>
              <w:bottom w:val="single" w:color="cfcfcf" w:sz="5"/>
              <w:right w:val="single" w:color="cfcfcf" w:sz="5"/>
            </w:tcBorders>
          </w:tcPr>
          <w:p/>
        </w:tc>
      </w:tr>
      <w:tr>
        <w:trPr>
          <w:trHeight w:val="25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"Тұлпар-3" ҮИК (п)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0" w:type="auto"/>
            <w:vMerge/>
            <w:tcBorders>
              <w:top w:val="nil"/>
              <w:left w:val="single" w:color="cfcfcf" w:sz="5"/>
              <w:bottom w:val="single" w:color="cfcfcf" w:sz="5"/>
              <w:right w:val="single" w:color="cfcfcf" w:sz="5"/>
            </w:tcBorders>
          </w:tcPr>
          <w:p/>
        </w:tc>
      </w:tr>
      <w:tr>
        <w:trPr>
          <w:trHeight w:val="25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"Түркістан" ҮИК (п)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0" w:type="auto"/>
            <w:vMerge/>
            <w:tcBorders>
              <w:top w:val="nil"/>
              <w:left w:val="single" w:color="cfcfcf" w:sz="5"/>
              <w:bottom w:val="single" w:color="cfcfcf" w:sz="5"/>
              <w:right w:val="single" w:color="cfcfcf" w:sz="5"/>
            </w:tcBorders>
          </w:tcPr>
          <w:p/>
        </w:tc>
      </w:tr>
      <w:tr>
        <w:trPr>
          <w:trHeight w:val="25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"Шаттық" ҮИК (п)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0" w:type="auto"/>
            <w:vMerge/>
            <w:tcBorders>
              <w:top w:val="nil"/>
              <w:left w:val="single" w:color="cfcfcf" w:sz="5"/>
              <w:bottom w:val="single" w:color="cfcfcf" w:sz="5"/>
              <w:right w:val="single" w:color="cfcfcf" w:sz="5"/>
            </w:tcBorders>
          </w:tcPr>
          <w:p/>
        </w:tc>
      </w:tr>
      <w:tr>
        <w:trPr>
          <w:trHeight w:val="25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"Центр" ҮИК (п)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0" w:type="auto"/>
            <w:vMerge/>
            <w:tcBorders>
              <w:top w:val="nil"/>
              <w:left w:val="single" w:color="cfcfcf" w:sz="5"/>
              <w:bottom w:val="single" w:color="cfcfcf" w:sz="5"/>
              <w:right w:val="single" w:color="cfcfcf" w:sz="5"/>
            </w:tcBorders>
          </w:tcPr>
          <w:p/>
        </w:tc>
      </w:tr>
      <w:tr>
        <w:trPr>
          <w:trHeight w:val="25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"Энергетик" ҮИК (п)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0" w:type="auto"/>
            <w:vMerge/>
            <w:tcBorders>
              <w:top w:val="nil"/>
              <w:left w:val="single" w:color="cfcfcf" w:sz="5"/>
              <w:bottom w:val="single" w:color="cfcfcf" w:sz="5"/>
              <w:right w:val="single" w:color="cfcfcf" w:sz="5"/>
            </w:tcBorders>
          </w:tcPr>
          <w:p/>
        </w:tc>
      </w:tr>
      <w:tr>
        <w:trPr>
          <w:trHeight w:val="46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"Юпитер" ҮИК (п)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0" w:type="auto"/>
            <w:vMerge/>
            <w:tcBorders>
              <w:top w:val="nil"/>
              <w:left w:val="single" w:color="cfcfcf" w:sz="5"/>
              <w:bottom w:val="single" w:color="cfcfcf" w:sz="5"/>
              <w:right w:val="single" w:color="cfcfcf" w:sz="5"/>
            </w:tcBorders>
          </w:tcPr>
          <w:p/>
        </w:tc>
      </w:tr>
      <w:tr>
        <w:trPr>
          <w:trHeight w:val="25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"Бірлік-Единство" үй-жай иелері кооперативінің бірлестігі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53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 аумағын жинауға тұрғын үй-коммуналдық шаруашылық ұйымдарына көмек көрсету, тұрғын үйді қайта жаңарту мен жөндеуге қатысу, өңірді экологиялық сауықтыру (көгалдандыру және көркейту) және басқалар
</w:t>
            </w:r>
          </w:p>
        </w:tc>
      </w:tr>
      <w:tr>
        <w:trPr>
          <w:trHeight w:val="25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"Рента" үй-жай иелерінің кооперативі (бұдан әрі - ҮИК)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0" w:type="auto"/>
            <w:vMerge/>
            <w:tcBorders>
              <w:top w:val="nil"/>
              <w:left w:val="single" w:color="cfcfcf" w:sz="5"/>
              <w:bottom w:val="single" w:color="cfcfcf" w:sz="5"/>
              <w:right w:val="single" w:color="cfcfcf" w:sz="5"/>
            </w:tcBorders>
          </w:tcPr>
          <w:p/>
        </w:tc>
      </w:tr>
      <w:tr>
        <w:trPr>
          <w:trHeight w:val="25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"Жастар" ҮИК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0" w:type="auto"/>
            <w:vMerge/>
            <w:tcBorders>
              <w:top w:val="nil"/>
              <w:left w:val="single" w:color="cfcfcf" w:sz="5"/>
              <w:bottom w:val="single" w:color="cfcfcf" w:sz="5"/>
              <w:right w:val="single" w:color="cfcfcf" w:sz="5"/>
            </w:tcBorders>
          </w:tcPr>
          <w:p/>
        </w:tc>
      </w:tr>
      <w:tr>
        <w:trPr>
          <w:trHeight w:val="25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"Колос" ҮИК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0" w:type="auto"/>
            <w:vMerge/>
            <w:tcBorders>
              <w:top w:val="nil"/>
              <w:left w:val="single" w:color="cfcfcf" w:sz="5"/>
              <w:bottom w:val="single" w:color="cfcfcf" w:sz="5"/>
              <w:right w:val="single" w:color="cfcfcf" w:sz="5"/>
            </w:tcBorders>
          </w:tcPr>
          <w:p/>
        </w:tc>
      </w:tr>
      <w:tr>
        <w:trPr>
          <w:trHeight w:val="25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"Жазира" үй-жай және пәтер иелерінің кооперативі (бұдан әрі - ПИК (ү)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0" w:type="auto"/>
            <w:vMerge/>
            <w:tcBorders>
              <w:top w:val="nil"/>
              <w:left w:val="single" w:color="cfcfcf" w:sz="5"/>
              <w:bottom w:val="single" w:color="cfcfcf" w:sz="5"/>
              <w:right w:val="single" w:color="cfcfcf" w:sz="5"/>
            </w:tcBorders>
          </w:tcPr>
          <w:p/>
        </w:tc>
      </w:tr>
      <w:tr>
        <w:trPr>
          <w:trHeight w:val="34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"Радуга"  ПИК (ү)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0" w:type="auto"/>
            <w:vMerge/>
            <w:tcBorders>
              <w:top w:val="nil"/>
              <w:left w:val="single" w:color="cfcfcf" w:sz="5"/>
              <w:bottom w:val="single" w:color="cfcfcf" w:sz="5"/>
              <w:right w:val="single" w:color="cfcfcf" w:sz="5"/>
            </w:tcBorders>
          </w:tcPr>
          <w:p/>
        </w:tc>
      </w:tr>
      <w:tr>
        <w:trPr>
          <w:trHeight w:val="3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"Аман-Есен" өндірістік кооперативі (бұдан әрі - ӨК)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3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 аумағын жинауға тұрғын үй-коммуналдық шаруашылық ұйымдарына көмек көрсету, тұрғын үйді қайта жаңарту мен жөндеуге қатысу, өңірді экологиялық сауықтыру (көгалдандыру және көркейту) және басқалар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"Арай" ӨК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0" w:type="auto"/>
            <w:vMerge/>
            <w:tcBorders>
              <w:top w:val="nil"/>
              <w:left w:val="single" w:color="cfcfcf" w:sz="5"/>
              <w:bottom w:val="single" w:color="cfcfcf" w:sz="5"/>
              <w:right w:val="single" w:color="cfcfcf" w:sz="5"/>
            </w:tcBorders>
          </w:tcPr>
          <w:p/>
        </w:tc>
      </w:tr>
      <w:tr>
        <w:trPr>
          <w:trHeight w:val="25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"Кездесу-НС" ӨК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0" w:type="auto"/>
            <w:vMerge/>
            <w:tcBorders>
              <w:top w:val="nil"/>
              <w:left w:val="single" w:color="cfcfcf" w:sz="5"/>
              <w:bottom w:val="single" w:color="cfcfcf" w:sz="5"/>
              <w:right w:val="single" w:color="cfcfcf" w:sz="5"/>
            </w:tcBorders>
          </w:tcPr>
          <w:p/>
        </w:tc>
      </w:tr>
      <w:tr>
        <w:trPr>
          <w:trHeight w:val="25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"Компакт" ӨК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0" w:type="auto"/>
            <w:vMerge/>
            <w:tcBorders>
              <w:top w:val="nil"/>
              <w:left w:val="single" w:color="cfcfcf" w:sz="5"/>
              <w:bottom w:val="single" w:color="cfcfcf" w:sz="5"/>
              <w:right w:val="single" w:color="cfcfcf" w:sz="5"/>
            </w:tcBorders>
          </w:tcPr>
          <w:p/>
        </w:tc>
      </w:tr>
      <w:tr>
        <w:trPr>
          <w:trHeight w:val="27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"Кристал" ӨК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0" w:type="auto"/>
            <w:vMerge/>
            <w:tcBorders>
              <w:top w:val="nil"/>
              <w:left w:val="single" w:color="cfcfcf" w:sz="5"/>
              <w:bottom w:val="single" w:color="cfcfcf" w:sz="5"/>
              <w:right w:val="single" w:color="cfcfcf" w:sz="5"/>
            </w:tcBorders>
          </w:tcPr>
          <w:p/>
        </w:tc>
      </w:tr>
      <w:tr>
        <w:trPr>
          <w:trHeight w:val="25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"Надежда" ӨК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0" w:type="auto"/>
            <w:vMerge/>
            <w:tcBorders>
              <w:top w:val="nil"/>
              <w:left w:val="single" w:color="cfcfcf" w:sz="5"/>
              <w:bottom w:val="single" w:color="cfcfcf" w:sz="5"/>
              <w:right w:val="single" w:color="cfcfcf" w:sz="5"/>
            </w:tcBorders>
          </w:tcPr>
          <w:p/>
        </w:tc>
      </w:tr>
      <w:tr>
        <w:trPr>
          <w:trHeight w:val="78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"Рубин" ӨК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0" w:type="auto"/>
            <w:vMerge/>
            <w:tcBorders>
              <w:top w:val="nil"/>
              <w:left w:val="single" w:color="cfcfcf" w:sz="5"/>
              <w:bottom w:val="single" w:color="cfcfcf" w:sz="5"/>
              <w:right w:val="single" w:color="cfcfcf" w:sz="5"/>
            </w:tcBorders>
          </w:tcPr>
          <w:p/>
        </w:tc>
      </w:tr>
      <w:tr>
        <w:trPr>
          <w:trHeight w:val="97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"Газ-Кызмет" жауапкершілігі шектеулі серіктестігі (бұдан әрі - ЖШС)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5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Газгольдерлердің аумағын тазарту және көркейтуге көмек
</w:t>
            </w:r>
          </w:p>
        </w:tc>
      </w:tr>
      <w:tr>
        <w:trPr>
          <w:trHeight w:val="34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"Абат-СН" ЖШС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3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Автожолдар мен тротуарлардың көлік жүретін бөлігінде тәртіпті сақтау бойынша жұмыстар жүргізуге көмек беру. Өңірді экологиялық сауықтыруға көмек беру.
</w:t>
            </w:r>
          </w:p>
        </w:tc>
      </w:tr>
      <w:tr>
        <w:trPr>
          <w:trHeight w:val="34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"Бану 2030" ЖШС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0" w:type="auto"/>
            <w:vMerge/>
            <w:tcBorders>
              <w:top w:val="nil"/>
              <w:left w:val="single" w:color="cfcfcf" w:sz="5"/>
              <w:bottom w:val="single" w:color="cfcfcf" w:sz="5"/>
              <w:right w:val="single" w:color="cfcfcf" w:sz="5"/>
            </w:tcBorders>
          </w:tcPr>
          <w:p/>
        </w:tc>
      </w:tr>
      <w:tr>
        <w:trPr>
          <w:trHeight w:val="34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"Гумир" ЖШС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0" w:type="auto"/>
            <w:vMerge/>
            <w:tcBorders>
              <w:top w:val="nil"/>
              <w:left w:val="single" w:color="cfcfcf" w:sz="5"/>
              <w:bottom w:val="single" w:color="cfcfcf" w:sz="5"/>
              <w:right w:val="single" w:color="cfcfcf" w:sz="5"/>
            </w:tcBorders>
          </w:tcPr>
          <w:p/>
        </w:tc>
      </w:tr>
      <w:tr>
        <w:trPr>
          <w:trHeight w:val="34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"Қара-Өзек" ЖШС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0" w:type="auto"/>
            <w:vMerge/>
            <w:tcBorders>
              <w:top w:val="nil"/>
              <w:left w:val="single" w:color="cfcfcf" w:sz="5"/>
              <w:bottom w:val="single" w:color="cfcfcf" w:sz="5"/>
              <w:right w:val="single" w:color="cfcfcf" w:sz="5"/>
            </w:tcBorders>
          </w:tcPr>
          <w:p/>
        </w:tc>
      </w:tr>
      <w:tr>
        <w:trPr>
          <w:trHeight w:val="34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Нұры Компаниясы" ЖШС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0" w:type="auto"/>
            <w:vMerge/>
            <w:tcBorders>
              <w:top w:val="nil"/>
              <w:left w:val="single" w:color="cfcfcf" w:sz="5"/>
              <w:bottom w:val="single" w:color="cfcfcf" w:sz="5"/>
              <w:right w:val="single" w:color="cfcfcf" w:sz="5"/>
            </w:tcBorders>
          </w:tcPr>
          <w:p/>
        </w:tc>
      </w:tr>
      <w:tr>
        <w:trPr>
          <w:trHeight w:val="34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"Таймас" ЖШС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0" w:type="auto"/>
            <w:vMerge/>
            <w:tcBorders>
              <w:top w:val="nil"/>
              <w:left w:val="single" w:color="cfcfcf" w:sz="5"/>
              <w:bottom w:val="single" w:color="cfcfcf" w:sz="5"/>
              <w:right w:val="single" w:color="cfcfcf" w:sz="5"/>
            </w:tcBorders>
          </w:tcPr>
          <w:p/>
        </w:tc>
      </w:tr>
      <w:tr>
        <w:trPr>
          <w:trHeight w:val="46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"Картоп пен көкөніс" ЖШС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w:t>
            </w:r>
          </w:p>
        </w:tc>
        <w:tc>
          <w:tcPr>
            <w:tcW w:w="5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Жертүйнек және көкөністерді отырғызуға, қопсытуға, түсімін жинауға, сорттауға байланысты маусымдық ауылшаруашылық жұмыстарын жүргізуге көмек көрсету.
</w:t>
            </w:r>
          </w:p>
        </w:tc>
      </w:tr>
      <w:tr>
        <w:trPr>
          <w:trHeight w:val="46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Лифтстройсервис" ЖШС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5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үйдің лифтілік шаруашылығын ұстауға және қызмет көрсетуге көмек көрсету.
</w:t>
            </w:r>
          </w:p>
        </w:tc>
      </w:tr>
      <w:tr>
        <w:trPr>
          <w:trHeight w:val="46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Коммунальник-2" ЖШС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5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үйді қайта жаңарту мен жөндеуге қатысу, өңірді экологиялық сауықтыру (көгалдандыру және көркейту) және басқалар.
</w:t>
            </w:r>
          </w:p>
        </w:tc>
      </w:tr>
      <w:tr>
        <w:trPr>
          <w:trHeight w:val="37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"Нұр+К" ЖШС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53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 аумағын жинауға тұрғын үй-коммуналдық шаруашылық ұйымдарына көмек көрсету, тұрғын үй қайта жаңарту мен жөндеуге қатысу, өңірді экологиялық сауықтыру (көгалдандыру және көркейту) және басқалар
</w:t>
            </w:r>
          </w:p>
        </w:tc>
      </w:tr>
      <w:tr>
        <w:trPr>
          <w:trHeight w:val="250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"ПК" Олимп и КК" ЖШС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0" w:type="auto"/>
            <w:vMerge/>
            <w:tcBorders>
              <w:top w:val="nil"/>
              <w:left w:val="single" w:color="cfcfcf" w:sz="5"/>
              <w:bottom w:val="single" w:color="cfcfcf" w:sz="5"/>
              <w:right w:val="single" w:color="cfcfcf" w:sz="5"/>
            </w:tcBorders>
          </w:tcPr>
          <w:p/>
        </w:tc>
      </w:tr>
      <w:tr>
        <w:trPr>
          <w:trHeight w:val="46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қаласындағы "Мемлекеттік зейнетақы жинақтаушы қоры" акционерлік қоғамының филиалы.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5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жинақтаушы зейнетақы қоры" АҚ-тың салымшыларымен зейнетақылық шарттар жасасу.
</w:t>
            </w:r>
          </w:p>
        </w:tc>
      </w:tr>
      <w:tr>
        <w:trPr>
          <w:trHeight w:val="46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2200
</w:t>
            </w:r>
          </w:p>
        </w:tc>
        <w:tc>
          <w:tcPr>
            <w:tcW w:w="5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