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00b4" w14:textId="fba0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2007 жылға арналған бюджеті туралы" Астана қаласы мәслихатының 2006 жылғы 14 желтоқсандағы 304/40-ІІІ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2007 жылғы 9 ақпандағы N 340/43-ІІІ Шешімі. Астана қаласының Әділет департаментінде 2007 жылғы 27 ақпанда нормативтік құқықтық кесімдерді мемлекеттік тіркеудің тізіліміне N 462 болып енгізілді. Күші жойылды - Астана қаласы мәслихатының 2008 жылғы 27 мамырдағы N 94/15-IV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"Астана қаласының 2007 жылға арналған бюджеті туралы" Астана қаласы мәслихатының 2006 жылғы 14 желтоқсандағы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304/40-ІІІ </w:t>
      </w:r>
      <w:r>
        <w:rPr>
          <w:rFonts w:ascii="Times New Roman"/>
          <w:b w:val="false"/>
          <w:i w:val="false"/>
          <w:color w:val="000000"/>
          <w:sz w:val="28"/>
        </w:rPr>
        <w:t>
 шешіміне өзгерістер енгізу туралы" Астана қаласы мәслихаты шешімінің жобасын мәслихатқа қарауға енгізу туралы" 2007 жылғы 7 ақпандағы N 15-118қ Астана қаласы әкімдігінің қаулысын қарап, Астана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 қаласының 2007 жылға арналған бюджеті туралы" Астана қаласы мәслихатының 2006 жылғы 14 желтоқсандағы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304/40-ІІІ </w:t>
      </w:r>
      <w:r>
        <w:rPr>
          <w:rFonts w:ascii="Times New Roman"/>
          <w:b w:val="false"/>
          <w:i w:val="false"/>
          <w:color w:val="000000"/>
          <w:sz w:val="28"/>
        </w:rPr>
        <w:t>
 шешіміне (Нормативтік құқықтық актілерді мемлекеттік тіркеу тізілімінде N 455 болып тіркелген, "Астана хабары" газетінің 2007 жылғы 3 ақпандағы 18-19-нөмірлерінде, "Вечерняя Астана" газетінің 2007 жылғы 3 ақпандағы 18-19-нөмірлерінде жарияланған) мына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"159 296 483" цифрлары "159 306 005"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"526 605" цифрлары "536 127"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"155 276 074" цифрлары "158 734 305"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"4 020 409" цифрлары "571 700"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"3 864 042" цифрлары "3 957 417"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шешімге 1, 2, 3 - қосымшаларға сәйкес аталған шешімге 1, 4, 5 - қосымшалар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Экономика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және бюджеттік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(ЭжБЖД)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(ҚД)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9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340/43-III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14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304/40-III шешімімен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бекітілді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Астана қаласының 2007 жылға арналған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73"/>
        <w:gridCol w:w="773"/>
        <w:gridCol w:w="6413"/>
        <w:gridCol w:w="23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тенге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159 306 005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52 598 340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18 286 205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18 286 205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26 106 900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26 106 900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4 804 890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 салынатын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3 743 915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633 790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 құралдарына салынатын салық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427 180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 жер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 жұмыстарға және қызметтерге салынатын iшкi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2 409 813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392 776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 басқа ресурстарды пайдаланғаны үшiн түсетiн түсiмдер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1 423 275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 және кәсiби қызметтi жүргiзгенi үшiн алынатын алымдар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593 762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мәнді іс-әрекеттерді жасағаны және (немесе) құжаттар бергені үшін оған уәкілеттігі бар мемлекеттік органдар немесе лауазымды адамдар алатын міндетті төлемдер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990 393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990 393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536 127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280 618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196 496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 тауарларды (жұмыстарды, қызметтерді) өткізуінен түсетін 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
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 тауаларды (жұмыстарды, қызметтерді) өткізуінен түсетін 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
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 ұйымдастыратын мемлекеттік сатып алуды өткізуден түсетін ақша түсімдері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 ұйымдастыратын мемлекеттік сатып алуды өткізуден түсетін ақша түсімдері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
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 Ұлттық Банкінің бюджетінен (шығыстар сметасынан) ұсталатын және қаржыландырылатын мемлекеттік мекемелер салатын айыппұлдар, өсімпұлдар, санкциялар, өндіріп алулар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218 535
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 Банкінің 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салықтық емес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салықтық емес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 сатудан түсетін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14 770 300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 және материалдық емес активтерді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9 600 000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 емес активтерді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91 401 238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 жоғары тұрған органдарынан түсетін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91 401 238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бюджеттен түсетін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91 401 238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4533"/>
        <w:gridCol w:w="23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 теңге
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158 734 305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 қызметтер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1 293 206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 өкiлдi, атқарушы және басқа органдар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мәслихатының аппараты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  мәслихатының 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әкімінің аппараты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451 296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әкімінің 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451 296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 маңызы бар қала, кент, ауыл (село), ауылдық (селолық) округ әкімінің аппараты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319 689
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 маңызы бар қаланың, кенттің, ауылдың (селоның), ауылдық (селолық) округтің әкімі аппаратының 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319 689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238 061
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қаржы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238 061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154 576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 салу мақсатында мүлікті бағалауды жүргізу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
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 толықтығын қамтамасыз етуді ұйымдастыру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меншікті жекешелендіруді ұйымдастыру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меншікке түскен мүлікті есепке алу, сақтау, бағалау және сату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 қызмет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228 514
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экономика және бюджеттік жоспарлау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228 514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146 394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
</w:t>
            </w:r>
          </w:p>
        </w:tc>
      </w:tr>
      <w:tr>
        <w:trPr>
          <w:trHeight w:val="8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жұмылдыру дайындығы, азаматтық қорғаныс, авариялар мен дөлей апаттардың алдын алуды және жоюды ұйымдастыру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 әскери мiндеттi атқару шеңберiндегi iс-шаралар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 қорғанысты дайындау және республикалық маңызы бар қаланың, астананың аумақтық қорғанысы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
</w:t>
            </w:r>
          </w:p>
        </w:tc>
      </w:tr>
      <w:tr>
        <w:trPr>
          <w:trHeight w:val="8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жұмылдыру дайындығы, азаматтық қорғаныс, авариялар мен дөлей апаттардың алдын алуды және жоюды ұйымдастыру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
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 қорғаныс және авариялар мен дөлей апаттардың алдын алуды және жоюды ұйымдастыру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қалалар, астананың азаматтық қорғаныс іс-шаралары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
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қалалар, астананың жұмылдыру дайындығы және жұмылдыру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қалалар, астана ауқымындағы төтенше жағдайлардың алдын-алу және оларды жою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тәртіп, қауіпсіздік, құқықтық, сот, қылмыстық-атқару қызметі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3 980 075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 қызметi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3 980 075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бюджетінен қаржыландырылатын атқарушы ішкі істер органы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3 623 915
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бюджетінен қаржыландырылатын атқарушы ішкі істер органының 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3 224 005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аумағында қоғамдық тәртіпті қорғау және қоғамдық қауіпсіздікті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тәртіпті қорғауға қатысатын азаматтарды көтермелеу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есірткісіз қала" өңірлік бағдарламасын жүзеге асыру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жолаушылар көлігі және автомобиль жолдары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299 980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 қозғалысын реттеу бойынша жабдықтар мен құралдарды пайдалану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299 980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істер органдарының объектілерін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12 124 716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 қала, кент, ауыл (село), ауылдық (селолық) округ әкімінің аппараты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 ұйымдарын қолдау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5 648 932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дене шынықтыру және спорт басқармасы (бөлімі)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416 129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 қосымша бiлiм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416 129
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білім беру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5 232 803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4 540 728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128 794
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73 133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
</w:t>
            </w:r>
          </w:p>
        </w:tc>
      </w:tr>
      <w:tr>
        <w:trPr>
          <w:trHeight w:val="8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мемлекеттiк бiлiм беру ұйымдары үшiн оқулықтар мен оқу-әдiстемелiк кешендерді сатып алу және жеткiзу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120 364
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 үшін қосымша білім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295 443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ауқымындағы мектеп олимпиадаларын және мектептен тыс іс-шараларды өткiзу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292 320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білім беру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292 320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292 320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748 322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126 056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білім беру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622 266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622 266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82 977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денсаулық сақтау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 қайта даярлау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білім беру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қайта даярлау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 қызметтер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4 222 260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білім беру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
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121 379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 денсаулығын зерттеу және халыққа психологиялық-медициналық-педагогикалық консультациялық көмек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
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 оңалту және әлеуметтік бейімдеу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 шеңберінде адами капиталды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4 011 203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4 011 203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16 173 755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 бейiндi ауруханалар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4 912 261
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4 912 261
</w:t>
            </w:r>
          </w:p>
        </w:tc>
      </w:tr>
      <w:tr>
        <w:trPr>
          <w:trHeight w:val="8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 сақтау ұйымдарының жолдамасы бойынша стационарлық медициналық көмек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4 912 261
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денсаулығын қорғау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1 159 276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денсаулық сақтау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609 651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 ұйымдары үшін қанды, оның құрамдарын және дәрілерді өндіру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424 622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 қорғау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125 540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 өмір салтын насихаттау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58 771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мемлекеттік санитарлық-эпидемиологиялық қадағалау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549 625
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 қадағалау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142 467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 салауаттылығы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314 630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 қарсы күрес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89 090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 көмек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2 767 775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2 767 775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 қауіп төндіретін аурулармен ауыратын адамдарға медициналық көмек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2 169 554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 қарсы препараттарымен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 ауруларды химия препараттарымен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253 583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2 096 797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2 096 797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медициналық-санитралық көмек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1 819 767
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жекелген санаттарын амбулаториялық деңгейде дәрілік заттармен және мамандандырылған балалар және емдік тамақ өнімдерімен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көмектiң басқа түрлерi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595 287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595 287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554 541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 саласындағы өзге де қызметтер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4 642 359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337 821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106 716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 алдын алу және қарсы күрес жөніндегі іс-шараларды іске асыру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112 063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талдау орталықтарының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4 304 538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 объектілерін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4 304 538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 әлеуметтiк қамсыздандыру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2 021 144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874 541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жұмыспен қамту және әлеуметтік бағдарламалар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503 610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үлгідегі мүгедектер мен қарттарды әлеуметтік қамтамсыз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503 610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білім беру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370 931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 қалған балаларды әлеуметтiк қамсыздандыру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940 229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 маңызы бар қала, кент, ауыл  (село), ауылдық (селолық) округ әкімінің аппараты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 әлеуметтік көмек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жұмыспен қамту және әлеуметтік бағдарламалар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820 335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 қамту бағдарламасы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 көмегі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өкілді органдардың шешімі бойынша азаматтардың жекелеген санаттарына әлеуметтік көмек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546 260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 қолдау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 құралдармен қамтамасыз етуге, және ымдау тілі мамандарының, жеке көмекшілердің қызмет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білім беру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 қолдау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 әлеуметтiк қамтамасыз ету салаларындағы өзге де қызметтер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жұмыспен қамту және әлеуметтік бағдарламалар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 қамту және әлеуметтік бағдарламалар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 әлеуметтік төлемдерді есептеу, төлеу мен жеткізу бойынша қызметтерге ақы төлеу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 адамдарды әлеуметтік бейімдеу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үй-коммуналдық шаруашылық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59 326 561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 шаруашылығы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17 815 579
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 астананың Энергетика және коммуналдық шаруашылық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Құрылыс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10 007 642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ұй салу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10 007 642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Тұрғын үй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2 807 937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 және ескiрген тұрғын үйлердi бұзу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257 779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 үшiн жер учаскелерiн алып қою, соның iшiнде сатып алу жолымен алып қою және осыған байланысты жылжымайтын мүлiктi иелiктен айыру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2 287 441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 үй қорын сақтауды ұйымдастыру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26 642 823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Энергетика және коммуналдық шаруашылық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26 642 823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 шаруашылық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 объектілерін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20 211 409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жүргізу жүйесінің қызмет етуі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292 869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14 868 159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 маңызы бар қала, кент, ауыл (село), ауылдық (селолық) округ әкімінің аппараты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5 116 653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243 694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1 783 269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 адамдарды жерлеу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3 074 396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9 751 506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9 751 506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8 880 206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5 465 066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мәдениет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1 780 761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 қолдау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988 555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 қол жетімділікті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 қолдау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539 950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3 684 305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3 684 305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2 412 691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дене шынықтыру және спорт басқармасы (бөлімі)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1 081 159
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 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деңгейінде спорттық жарыстар өткiзу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 қала, астана құрама командаларының мүшелерiн дайындау және олардың республикалық және халықаралық спорт жарыстарына қатысуы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1 010 426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1 331 532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1 331 532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кеңiстiк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593 560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мұрағат және құжаттар басқармасы (бөлімі)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 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 қордың сақталуын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мәдениет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 жұмыс iстеуiн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61 331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ішкі саясат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 ақпарат құралдары арқылы мемлекеттiк ақпарат саясатын жүргізу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тілдерді дамыту басқармасы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 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 Қазақстан халықтарының басқа да тілдерін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кәсіпкерлік және өнеркәсіп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 қызметті реттеу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
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 қызметтер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360 568
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ішкі саясат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 өңірлік бағдарламаларды iске асыру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14 696 893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 қойнауын пайдалану саласындағы өзге де қызметтер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14 696 893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Энергетика және коммуналдық шаруашылық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14 696 893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14 696 893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 шаруашылығы, ерекше 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365 007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
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ауыл шаруашылық атқарушы органы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
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ауыл шаруашылық атқарушы органының 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
</w:t>
            </w:r>
          </w:p>
        </w:tc>
      </w:tr>
      <w:tr>
        <w:trPr>
          <w:trHeight w:val="8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 үшін қажетті жанар-жағар май және басқа да тауар-материалдық құндылықтарының құнын арзандату және өсімдік шаруашылығы өнімінің шығымдылығын және сапасын арттыру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 союды ұйымдастыру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 қорғау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табиғи ресурстар және табиғатты пайдалануды реттеу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 қоршаған ортаны қорғау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 өткізу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70 886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жер қатынастары басқармасы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 басқармасының 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 құрылысы және құрылыс қызметі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815 884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 қала құрылысы және құрылыс қызметі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815 884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сәулет, қала құрылысы және құрылыс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625 414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 қала құрылысы және құрылыс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 бас жоспарын әзірлеу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563 690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мемлекеттік сәулет-құрылыс бақылауы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(басқарма) қызметін 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26 753 825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1 634 520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жолаушылар көлігі және автомобиль жолдары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1 634 520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 жұмыс істеуін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1 634 520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 өзге де қызметтер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25 119 305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жолаушылар көлігі және автомобиль жолдары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25 119 305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жолдарының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90 529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25 010 776
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 қатынастар бойынша жолаушылар тасымалдарын ұйымдастыру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795 683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103 469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кәсіпкерлік және өнеркәсіп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 қызметтi қолдау және бәсекелестікті қорғау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кәсіпкерлік және өнеркәсіп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 қызметті қолдау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669 700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қаржы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425 716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 қаланың, астананың жергілікті атқарушы органының резерві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157 847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 маңызы бар қаланың, астананың табиғи және техногендік сипаттағы төтенше жағдайларды жоюға арналған төтенше резерві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168 540
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шешiмдерi бойынша мiндеттемелердi орындауға арналған республикалық маңызы бар қала, астана жергілікті атқарушы органының резерві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экономика және бюджеттік жоспарлау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168 597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 (бағдарламаларды) әзірлеу мен техникалық-экономикалық негіздемелерін сараптау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168 597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кәсіпкерлік және өнеркәсіп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 даму стратегиясын іске асыру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 қала" арнайы экономикалық аймағын әкімшілендіру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 қала" арнайы экономикалық аймағын әкімшілендіру бойынша департаменттің қызметін қамтамасыз 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қызмет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қызмет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қаржы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 борышына қызмет көрсету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11 303 728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11 303 728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қаржы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11 303 728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692 854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10 610 874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 сальдо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571 700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Қаржы активтерімен жасалатын операциялар бойынша сальдо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Қаржы департаменті (басқармасы)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 ұлғайту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3 957 417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 (профициті)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-3 385 717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 (профицитті қолдану)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3 385 717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9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340/43-III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14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304/40-III шешімімен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бекітілді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2007 жылға арналған Астана қаласының "Алматы" ауданының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бюджеттік бағдарламаларының 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33"/>
        <w:gridCol w:w="993"/>
        <w:gridCol w:w="1033"/>
        <w:gridCol w:w="5233"/>
        <w:gridCol w:w="233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теңге
</w:t>
            </w:r>
          </w:p>
        </w:tc>
      </w:tr>
      <w:tr>
        <w:trPr>
          <w:trHeight w:val="42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 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 қызметтер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 өкілді, атқарушы және басқа органдар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 әкімінің аппараты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8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ауданың, аудандық маңызы бар қаланың, кенттің, ауылдың (селоның), ауылдық (селолық) округтің әкімі аппаратының қызметін қамтамасыз ету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 маңызы бар қала, кент, ауыл (село), ауылдық (селолық) округ әкімінің аппараты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 қолдау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 және әлеуметтiк қамсыздандыру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 әкімінің аппараты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 әлеуметтік көмек көрсету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үй-коммуналдық шаруашылық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3 236 688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 көркейту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3 236 688
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 әкімінің аппараты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3 236 688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 көшелерді жарықтандыру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 санитариясын қамтамасыз ету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1 032 070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 абаттандыру мен көгалдандыру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2 083 487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3 992 547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Астана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9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340/43-III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14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304/40-III шешімімен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бекітілді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2007 жылға арналған Астана қаласының "Сарыарқа"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ауданының бюджеттік бағдарламаларының тізімі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609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 теңге
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 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              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Атауы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 (селолық) округ әкімінің аппараты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8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ауданың, аудандық маңызы бар қаланың, кенттің, ауылдың (селоның), ауылдық (селолық) округтің әкімі аппаратының қызметін қамтамасыз ету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 (селолық) округ әкімінің аппараты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 қолдау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 және әлеуметтiк қамсыздандыру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 (селолық) округ әкімінің аппараты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 әлеуметтік көмек көрсету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үй-коммуналдық шаруашылық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1 879 965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 көркейту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1 879 965
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 (селолық) округ әкімінің аппараты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1 879 965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 көшелерді жарықтандыру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122 563
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 санитариясын қамтамасыз ету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751 199
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 адамдарды жерлеу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 абаттандыру мен көгалдандыру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990 909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2 609 484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