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fff6" w14:textId="48bf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 тегін дәрі-дәрмекпен қамтамасыз ету жөнінде әлеуметтік көмек көрсету Қағидасын бекіту туралы" Астана қаласы әкімдігінің 2005 жылғі 13 каңтардағы N 3-1-28қ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2007 жылғы 30 наурыздағы N 23-251қ Қаулысы. Қазақстан Республикасының Әділет министрлігі Астана қаласының әділет департаментінде 2007 жылғы 17 сәуірдегі Нормативтік құқықтық кесімдерді мемлекеттік тіркеудің тізіліміне N 465 болып енгізілді. Күші жойылды - Астана қаласы әкімдігінің 2007 жылғы 12 қазандағы N 23-887қ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Ескерту: Күші жойылды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әкімдігінің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12 қазандағы N 23-887қ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Астана қаласының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"Азаматтардың жекелеген санаттарын тегін дәрі-дәрмекпен қамтамасыз ету жөнінде әлеуметтік көмек көрсету Қағидасын бекіту туралы" Астана қаласы әкімдігінің 2005 жылғы 13 қаңтардағы N 
</w:t>
      </w:r>
      <w:r>
        <w:rPr>
          <w:rFonts w:ascii="Times New Roman"/>
          <w:b w:val="false"/>
          <w:i w:val="false"/>
          <w:color w:val="000000"/>
          <w:sz w:val="28"/>
        </w:rPr>
        <w:t xml:space="preserve"> 3-1-28қ </w:t>
      </w:r>
      <w:r>
        <w:rPr>
          <w:rFonts w:ascii="Times New Roman"/>
          <w:b w:val="false"/>
          <w:i w:val="false"/>
          <w:color w:val="000000"/>
          <w:sz w:val="28"/>
        </w:rPr>
        <w:t>
 қаулысына (Астана қаласының Әділет департаментінде 2005 жылғы 21 қаңтарда N 371 болып тіркелген; 2005 жылғы 26 ақпанда N 28-29 "Астана хабары"; 2005 жылғы 10 ақпанда N 20 "Вечерняя Астана" газеттерінде жарияланған; "Азаматтардың жекелеген санаттарын тегін дәрі-дәрмекпен қамтамасыз ету жөнінде әлеуметтік көмек көрсету Қағидасын бекіту туралы" Астана қаласы әкімдігінің 2005 жылғы 13 қаңтардағы N 3-1-28қ қаулысына өзгерістер мен толықтырулар енгізу туралы" Астана қаласы әкімдігінің 2006 жылғы 9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23-6-29к </w:t>
      </w:r>
      <w:r>
        <w:rPr>
          <w:rFonts w:ascii="Times New Roman"/>
          <w:b w:val="false"/>
          <w:i w:val="false"/>
          <w:color w:val="000000"/>
          <w:sz w:val="28"/>
        </w:rPr>
        <w:t>
 қаулысы Астана қаласының Әділет департаментінде 2006 жылғы 17 ақпанда N 431 болып тіркелген; 2006 жылғы 11-наурызда N 33 "Астана хабары"; 2006 жылғы 14 наурызда N 38 "Вечерняя Астана" газеттерінде жарияланған)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қаулының 2-тармағы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қаулының 2-қосымшасы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Астана қаласы әкімінің орынбасары Е.Ә.Аманшаевқа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Әкімнің бірінші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аппаратының басшысы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Мемлекеттік-құқықтық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Жұмыспен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департаменті"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