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da77" w14:textId="308d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2007 жылға арналған бюджеті туралы" Астана қаласы мәслихатының 2006 жылғы 14 желтоқсандағы N 304/40-ІІІ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17 шілдедегі N 412/51-ІІІ Шешімі. Астана қаласының Әділет департаментінде 2007 жылғы 20 шілдеде нормативтік құқықтық кесімдерді мемлекеттік тіркеудің тізіліміне N 472 болып енгізілді. Күші жойылды - Астана қаласы мәслихатының 2008 жылғы 27 мамырдағы N 94/15-IV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сәйкес, Астана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2007 жылға арналған бюджеті туралы" Астана қаласы мәслихатының 2006 жылғы 14 желтоқсандағы N 304/40-ІІІ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455 болып тіркелген, "Астана хабары" газетінің 2007 жылғы 3 ақпандағы 18-19 нөмірлерінде, "Вечерняя Астана" газетінің 2007 жылғы 3 ақпандағы 18-19 нөмірлерінде жарияланған), "Астана қаласының 2007 жылға арналған бюджеті туралы" Астана қаласы мәслихатының 2006 жылғы 14 желтоқсандағы N 304/40-ІІІ шешіміне өзгерістер енгізу туралы" 2007 жылғы 9 ақпандағы N 340/43-ІІІ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462 болып тіркелген, "Астана хабары" газетінің 2007 жылғы 6 наурыздағы 43-45 нөмірлерінде, 2007 жылғы 8 наурыздағы 46 нөмірінде, "Вечерняя Астана" газетінің 2007 жылғы 6 наурыздағы 42-43 нөмірлерінде, 2007 жылғы 13 наурыздағы 44-45 нөмірлерінде жарияланған), "Астана қаласының 2007 жылға арналған бюджеті туралы" Астана қаласы мәслихатының 2006 жылғы 14 желтоқсандағы N 304/40-ІІІ шешіміне өзгерістер енгізу туралы" 2007 жылғы 14 маусымдағы N 384/48-ІІІ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471 болып тіркелген, "Астана хабары" газетінің 2007 жылғы 3 шілдедегі 109 нөмірінде, "Вечерняя Астана" газетінің 2007 жылғы 3 шілдедегі 116 нөмірінде, 2007 жылғы 6 шілдедегі 117 нөмірінде жарияланған)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"164 158 347" сандары "190 024 802" сандарына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"795 497" сандары "1 070 262"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"91 401 238" сандары "116 992 928"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"163 592 647" сандары "191 284 752"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"565 700" сандары "(- 1 259 950)"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"(- 3 451 717)" сандары "(- 5 277 367)"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"3 451 717" сандары "5 277 367"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"5 370 300" сандары "7 170 300"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"506 716" сандары "582 430"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"157 847" сандары "233 561"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 1, 2, 4, 5 қосымшалары осы шешімнің 1, 2, 3, 4 қосымшаларына сәйкес жаңа редакцияда мазмұндалсын.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департаментінде мемлекеттік тіркеуден өткен күнінен бастап күшіне енеді және 2007 жылғы 1 қаңтардан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2-тармаққа өзгерту енгізілді - Астана қаласы маслихатының 2007.12.12.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40/6-IV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төрағасы,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департаментінің (Э ж БЖД)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17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412/51-ІІІ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 14 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 304/40-ІІІ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Астана қаласының 2007 жылға арналған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13"/>
        <w:gridCol w:w="973"/>
        <w:gridCol w:w="5853"/>
        <w:gridCol w:w="23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тенге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190 024 802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55 189 629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19 211 950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19 211 950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26 441 293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салық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26 441 293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5 384 916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 салынатын салықтар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4 159 057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 құралдарына салынатын салық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422 484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 жер салығы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 жұмыстарға және қызметтерге салынатын iшкi салықтар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2 264 599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244 697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 және басқа ресурстарды пайдаланғаны үшiн түсетiн түсiмдер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1 584 867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 және кәсiби қызметтi жүргiзгенi үшiн алынатын алымдар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435 035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 жасағаны және (немесе) құжаттар бергені үшін оған уәкілеттігі бар мемлекеттік органдар немесе лауазымды адамдар алатын міндетті төлемдер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1 886 841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1 886 841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1 034 268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331 961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 бөлігіндегі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196 496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 өзге де кірістер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 өткізуден түсетін ақша түсімдері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 өткізуден түсетін ақша түсімдері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315 574
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315 574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салықтық емес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 салықтық емес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 сатудан түсетін түсімдер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16 807 977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 сату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 сату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 және материалдық емес активтерді сату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11 737 677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 сату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 сату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116 992 928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116 992 928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бюджеттен түсетін трансферттер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116 992 928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93"/>
        <w:gridCol w:w="1013"/>
        <w:gridCol w:w="1273"/>
        <w:gridCol w:w="4493"/>
        <w:gridCol w:w="26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 теңге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191 284 752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1 387 506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 жалпы функцияларын орындайтын өкiлдi, атқарушы және басқа органдар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930 571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мәслихатының аппараты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  мәслихатының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әкімінің аппараты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556 096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әкімінің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556 096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 маңызы бар қала, кент, ауыл (село), ауылдық (селолық) округ әкімінің аппараты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 маңызы бар қаланың, кенттің, ауылдың (селоның), ауылдық (селолық) округтің әкімі аппаратының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319 689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229 971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Қаржы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229 971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146 486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 салу мақсатында мүлікті бағалауды жүргізу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 қамтамасыз етуді ұйымдастыру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меншікті жекешелендіруді ұйымдастыру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меншікке түскен мүлікті есепке алу, сақтау, бағалау және сату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226 964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экономика және бюджеттік жоспарлау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226 964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141 304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жұмылдыру дайындығы, азаматтық қорғаныс, авариялар мен дүлей апаттардың алдын алуды және жоюды ұйымдастыру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 қорғанысты дайындау және республикалық маңызы бар қаланың, астананың аумақтық қорғанысы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117 064
</w:t>
            </w:r>
          </w:p>
        </w:tc>
      </w:tr>
      <w:tr>
        <w:trPr>
          <w:trHeight w:val="8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жұмылдыру дайындығы, азаматтық қорғаныс, авариялар мен дүлей апаттардың алдын алуды және жоюды ұйымдастыру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117 064
</w:t>
            </w:r>
          </w:p>
        </w:tc>
      </w:tr>
      <w:tr>
        <w:trPr>
          <w:trHeight w:val="8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 қорғаныс және авариялар мен дүлей апаттардың алдын алуды және жоюды ұйымдастыру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47 586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қалалар, астананың азаматтық қорғаныс іс-шаралары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қалалар, астананың жұмылдыру дайындығы және жұмылдыру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қалалар, астана ауқымындағы  төтенше жағдайлардың алдын-алу және оларды жою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тәртіп, қауіпсіздік, құқықтық, сот, қылмыстық-атқару қызметі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4 147 725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 қызметi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4 147 725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бюджетінен қаржыландырылатын атқарушы ішкі істер органы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3 623 915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бюджетінен қаржыландырылатын атқарушы ішкі істер органының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3 226 133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аумағында қоғамдық тәртіпті қорғау және қоғамдық қауіпсіздікті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100 063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тәртіпті қорғауға қатысатын азаматтарды көтермелеу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12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есірткісіз қала" өңірлік бағдарламасын жүзеге асыру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284 719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жолаушылар көлігі және автомобиль жолдары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467 630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 қозғалысын реттеу бойынша жабдықтар мен құралдарды пайдалану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467 630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істер органдарының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12 063 306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 маңызы бар қала, кент, ауыл (село), ауылдық (селолық) округ әкімінің аппараты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 ұйымдарын қолдау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1 129 905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5 788 997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дене шынықтыру және спорт басқармасы (бөлімі)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466 129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466 129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5 322 868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4 573 928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121 964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78 363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мемлекеттiк бiлiм беру ұйымдары үшiн оқулықтар мен оқу-әдiстемелiк кешендерді сатып алу және жеткiзу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120 364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 үшін қосымша білім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306 094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ауқымындағы мектеп олимпиадаларын және мектептен тыс іс-шараларды өткiзу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мемлекеттік жүйенің жаңа технологияларын енгізу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294 720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294 720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294 720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748 322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126 056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622 266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82 977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 қайта даярлау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46 444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қайта даярлау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4 018 385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202 967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113 289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 көмек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 шеңберінде адами капиталды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3 815 418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3 815 418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17 288 797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 бейiндi ауруханалар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4 881 905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4 881 905
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 көмек көрсету мамандарының және денсаулық сақтау ұйымдарының жолдамасы бойынша стационарлық медициналық көмек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4 881 905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денсаулығын қорғау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1 199 076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609 451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 ұйымдары үшін қанды, оның құрамдарын және дәрілерді өндіру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424 422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 қорғау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125 540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 өмір салтын насихаттау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
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мемлекеттік санитарлық-эпидемиологиялық қадағалау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589 625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 қадағалау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142 811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354 286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 қарсы күрес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 көмек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2 803 650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2 803 650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 қауіп төндіретін аурулармен ауыратын адамдарға медициналық көмек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2 205 429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 қарсы препараттарымен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253 583
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2 082 874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2 082 874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медициналық-санитралық көмек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1 805 844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 жекелген санаттарын амбулаториялық деңгейде дәрілік заттармен және мамандандырылған балалар және емдік тамақ өнімдерімен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277 030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 көмектiң басқа түрлерi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595 729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595 729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554 541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саласындағы өзге де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5 725 563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 сақтау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330 986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 алдын алу және қарсы күрес жөніндегі іс-шараларды іске асыру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119 030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73 827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талдау орталықтарының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5 394 577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5 394 577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 әлеуметтiк қамсыздандыру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2 088 286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941 083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жұмыспен қамту және әлеуметтік бағдарламалар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503 610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үлгідегі мүгедектер мен қарттарды әлеуметтік қамтамсыз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503 610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370 931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370 931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қамтамасыз ету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940 829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 қала, кент, ауыл (село), ауылдық (селолық) округ әкімінің аппараты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 әлеуметтік көмек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жұмыспен қамту және әлеуметтік бағдарламалар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820 935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 қамту бағдарламасы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көмегі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өкілді органдардың шешімі бойынша азаматтардың жекелеген санаттарына әлеуметтік көмек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541 260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 қолдау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білім беру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 қолдау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 әлеуметтiк қамтамасыз ету салаларындағы өзге де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жұмыспен қамту және әлеуметтік бағдарламалар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 қамту және әлеуметтік бағдарламалар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126 205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 әлеуметтік төлемдерді есептеу, төлеу мен жеткізу бойынша қызметтерге ақы төлеу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 адамдарды әлеуметтік бейімдеу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 шаруашылық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66 996 898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шаруашылығы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20 673 723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Энергетика және коммуналдық шаруашылық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11 945 786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ұй салу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11 945 786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Тұрғын үй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3 227 937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 және ескiрген тұрғын үйлердi бұзу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257 779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 үшiн жер учаскелерiн алып қою, соның iшiнде сатып алу жолымен алып қою және осыған байланысты жылжымайтын мүлiктi иелiктен айыру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2 707 441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 үй қорын сақтауды үйымдастыру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203 383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29 746 336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Энергетика және коммуналдық шаруашылық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29 746 336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18 103 799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жүргізу жүйесінің қызмет етуі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292 869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11 222 493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16 576 839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 маңызы бар қала, кент, ауыл (село), ауылдық (селолық) округ әкімінің аппараты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6 545 653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288 568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2 513 837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 адамдарды жерлеу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3 727 954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10 031 186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10 031 186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19 746 507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13 892 813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мәдениет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1 894 982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 қолдау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1 009 555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 қол жетімділікті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293 725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 қолдау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539 950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11 997 831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11 997 831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4 797 521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дене шынықтыру және спорт басқармасы (бөлімі)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1 377 974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қала, астана деңгейінде спорттық жарыстар өткiзу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
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 маңызы бар қала, астана құрама командаларының мүшелерiн дайындау және олардың республикалық және халықаралық спорт жарыстарына қатысуы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1 304 458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3 419 547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3 419 547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 кеңiстiк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605 774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мұрағат және құжаттар басқармасы (бөлімі)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 қордың сақталуын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мәдениет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 жұмыс iстеуiн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ішкі саясат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 ақпарат құралдары арқылы мемлекеттiк ақпарат саясатын жүргізу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405 463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тілдерді дамыту басқармасы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76 933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38 733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 Қазақстан халықтарының басқа да тілдерін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кәсіпкерлік және өнеркәсіп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402 078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ішкі саясат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320 929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 өңірлік бағдарламаларды iске асыру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14 786 893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 өзге де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14 786 893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Энергетика және коммуналдық шаруашылық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14 786 893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14 786 893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 шаруашылығы, ерекше 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349 267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ауыл шаруашылық атқарушы органы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ауыл шаруашылық атқарушы органының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
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жанар-жағармай және басқа да тауар-материалдық құндылықтарының құнын арзандату және өсімдік шаруашылығы өнімінің шығымдылығын және сапасын арттыру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 союды  ұйымдастыру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табиғи ресурстар және табиғатты пайдалануды реттеу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 қоршаған ортаны қорғау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37 331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 өткізу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169 964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06  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жер қатынастары басқармасы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 қатынастары басқармасының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 құрылысы және құрылыс қызметі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861 022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 қала құрылысы және құрылыс қызметі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861 022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сәулет, қала құрылысы және 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655 414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 қала құрылысы және құрылыс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 бас жоспарын әзірлеу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593 690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мемлекеттік сәулет-құрылыс бақылауы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97 855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Құрылыс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(басқарма) қызметін 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38 803 691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1 545 070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жолаушылар көлігі және автомобиль жолдары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1 545 070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1 545 070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 өзге де қызметтер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37 258 621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жолаушылар көлігі және автомобиль жолдары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37 258 621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жолдарының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37 162 776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 қатынастар бойынша жолаушылар тасымалдарын ұйымдастыру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951 267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95 672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95 672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 өнеркәсіп департаментінің (басқармасының)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95 672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 қызметтi  қолдау және бәсекелестікті қорғау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 қызметті қолдау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833 081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536 925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 қаланың, астананың жергілікті атқарушы органының резерві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188 056
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 маңызы бар қаланың, астананың табиғи және техногендік сипаттағы төтенше жағдайларды жоюға арналған төтенше резерві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шешiмдерi бойынша мiндеттемелердi орындауға арналған республикалық маңызы бар қала, астана жергілікті атқарушы органының резерві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280 329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экономика және бюджеттік жоспарлау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220 769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мен техникалық-экономикалық негіздемелерін сараптау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220 769
</w:t>
            </w:r>
          </w:p>
        </w:tc>
      </w:tr>
      <w:tr>
        <w:trPr>
          <w:trHeight w:val="17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кәсіпкерлік және өнеркәсіп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 даму стратегиясын іске асыру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 қала" арнайы экономикалық аймағын әкімшілендіру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 қала" арнайы экономикалық аймағын әкімшілендіру бойынша департаменттің қызметін қамтамасыз 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 қызмет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қызмет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 борышына қызмет көрсету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11 619 614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11 619 614
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қаржы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11 619 614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1 008 740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10 610 874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-1 259 950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Қаржы активтерімен жасалатын операциялар бойынша сальдо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4 017 417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4 017 417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4 017 417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4 017 417
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Қаржы департаменті (басқармасы)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4 017 417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 капиталын қалыптастыру немесе ұлғайту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4 017 417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-5 277 367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(профицитті қолдану)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5 277 367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17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412/51-ІІІ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 14 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 304/40-ІІІ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Астана қаласының 2007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бюджетінің бюджеттік инвестициялық жобаларын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(бағдарламаларын) іске асыруға және заңды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тұлғалардың жарғылық капиталын қалыптастыруға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немесе ұлғайтуға бағытталған бюджеттік бағдарламаларға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бөлінген бюджеттік даму бағдарламаларының 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2084"/>
        <w:gridCol w:w="2303"/>
        <w:gridCol w:w="67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 тәртіп, қауіпсіздік, құқық, сот, қылмыстық-атқару қызметі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 қызметi
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істер органдарының объектілерін дамыту
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 беру 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денсаулық сақтау департаменті (басқармасы)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 мамандар даярлау
</w:t>
            </w:r>
          </w:p>
        </w:tc>
      </w:tr>
      <w:tr>
        <w:trPr>
          <w:trHeight w:val="27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білім беру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 мамандар даярлау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 өзге де қызметтер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білім беру департаменті (басқармасы)
</w:t>
            </w:r>
          </w:p>
        </w:tc>
      </w:tr>
      <w:tr>
        <w:trPr>
          <w:trHeight w:val="34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 үкімет шеңберінде адами капиталды дамыту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 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 саласындағы өзге де қызметтер 
</w:t>
            </w:r>
          </w:p>
        </w:tc>
      </w:tr>
      <w:tr>
        <w:trPr>
          <w:trHeight w:val="28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 Құрылыс департаменті (басқармасы)
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 сақтау объектілерін дамыту
</w:t>
            </w:r>
          </w:p>
        </w:tc>
      </w:tr>
      <w:tr>
        <w:trPr>
          <w:trHeight w:val="27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қамсыздандыру
</w:t>
            </w:r>
          </w:p>
        </w:tc>
      </w:tr>
      <w:tr>
        <w:trPr>
          <w:trHeight w:val="3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 қамтамасыз ету объектілерін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 шаруашылық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шаруашылығы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 Энергетика және коммуналдық шаруашылық департаменті (басқармасы)
</w:t>
            </w:r>
          </w:p>
        </w:tc>
      </w:tr>
      <w:tr>
        <w:trPr>
          <w:trHeight w:val="31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 салу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 қаланың, астананың Энергетика және коммуналдық шаруашылық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 шаруашылық объектілерін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- мекендерді көркейту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 спорт, туризм және ақпараттық кеңістiк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 саласындағы қызмет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 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Құрылыс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  және спорт объектілерін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 қойнауын пайдалану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 және жер қойнауын пайдалану саласындағы өзге де қызметтер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 Энергетика және коммуналдық шаруашылық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 жүйені дамыту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 қорғалатын табиғи аумақтар, қоршаған ортаны және жануарлар дүниесін қорғау, жер қатынастары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 ортаны қорғау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 табиғи ресурстар және табиғатты пайдалануды реттеу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 қорғау объектілерін дамыту 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 және коммуникация саласындағы өзге де қызметтер
</w:t>
            </w:r>
          </w:p>
        </w:tc>
      </w:tr>
      <w:tr>
        <w:trPr>
          <w:trHeight w:val="51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жолаушылар көлігі және автомобиль жолдары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 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 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 маңызы бар қаланың, астананың Қаржы департаменті (басқармасы)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 тұлғалардың жарғылық капиталын 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17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412/51-ІІІ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 14 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 304/40-ІІІ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 жылға арналған Астана қаласының "Алматы"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ауданының бюджеттік бағдарламаларының 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33"/>
        <w:gridCol w:w="1093"/>
        <w:gridCol w:w="1193"/>
        <w:gridCol w:w="5553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
</w:t>
            </w:r>
          </w:p>
        </w:tc>
      </w:tr>
      <w:tr>
        <w:trPr>
          <w:trHeight w:val="25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 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ауданың, аудандық маңызы бар қаланың, кенттің, ауылдың (селоның), ауылдық (селолық) округтің әкімі аппаратының қызметін 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 әкімінің аппараты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тәрбие ұйымдарын қолдау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583 229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 және әлеуметтiк қамсыздандыру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 әлеуметтік көмек көрсету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 шаруашылық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3 756 688
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 көркейту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3 756 688
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3 756 688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 көшелерді жарықтандыру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120 459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 санитариясын қамтамасыз ету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1 443 638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 абаттандыру мен көгалдандыру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2 192 591
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4 512 547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17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412/51-ІІІ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 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 14 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 304/40-ІІІ 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2007 жылға арналған Астана қаласының "Сарыарқа"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ауданының бюджеттік бағдарламаларының 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13"/>
        <w:gridCol w:w="1213"/>
        <w:gridCol w:w="1293"/>
        <w:gridCol w:w="5313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 топ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
</w:t>
            </w:r>
          </w:p>
        </w:tc>
      </w:tr>
      <w:tr>
        <w:trPr>
          <w:trHeight w:val="25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 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 қызметтер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 өкілді, атқарушы және басқа органдар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тәрбие ұйымдарын қолдау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546 676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 және әлеуметтiк қамсыздандыру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көмек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 азаматтарға үйінде әлеуметтік көмек көрсету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 үй-коммуналдық шаруашылық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2 788 965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 көркейту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2 788 965
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 аудан, аудандық маңызы бар қала, кент, ауыл (село), ауылдық (селолық) округ 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2 788 965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мекендерде көшелерді жарықтандыру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168 109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мекендердің санитариясын қамтамасыз ету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1 070 199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мекендерді абаттандыру мен көгалдандыру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1 535 363
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3 518 484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 қаласының 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