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f221" w14:textId="9e4f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2006 жылғы 07 маусымдағы N 253/32-ІІІ "Қоғамдық көлікте білім алушылардың жеңілдікпен жүруі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12 желтоқсандағы N 39/6-IV Шешімі. Астана қаласының Әділет департаментінде 2008 жылғы 17 қаңтарда нормативтік құқықтық кесімдерді Мемлекеттік тіркеудің тізіліміне N 480 болып енгізілді. Күші жойылды - Астана қаласы мәслихатының 2015 жылғы 23 қыркүйектегі № 410/57-V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  Ескерту. Күші жойылды - Астана қаласы мәслихатының 23.09.2015 </w:t>
      </w:r>
      <w:r>
        <w:rPr>
          <w:rFonts w:ascii="Times New Roman"/>
          <w:b w:val="false"/>
          <w:i w:val="false"/>
          <w:color w:val="ff0000"/>
          <w:sz w:val="28"/>
        </w:rPr>
        <w:t>№ 410/57-V</w:t>
      </w:r>
      <w:r>
        <w:rPr>
          <w:rFonts w:ascii="Times New Roman"/>
          <w:b w:val="false"/>
          <w:i w:val="false"/>
          <w:color w:val="ff0000"/>
          <w:sz w:val="28"/>
        </w:rPr>
        <w:t> (01.01.2016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2007 жылғы 27 шілдедегі "Білім туралы" Заңына, Қазақстан Республикасының 2001 жылғы 23 қаңтардағы "Қазақстан Республикасындағы жергілікті мемлекеттік басқару туралы" Заңның 6-бабына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2006 жылғы 07 маусымдағы N </w:t>
      </w:r>
      <w:r>
        <w:rPr>
          <w:rFonts w:ascii="Times New Roman"/>
          <w:b w:val="false"/>
          <w:i w:val="false"/>
          <w:color w:val="000000"/>
          <w:sz w:val="28"/>
        </w:rPr>
        <w:t xml:space="preserve">253/32-ІІІ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"Қоғамдық көлікте білім алушылардың жеңілдікпен жүруі туралы" шешіміне (Нормативтік құқықтық актілерді мемлекеттік тіркеу Тізілімінде 442 нөмірмен тіркелген, 2006 жылғы 15 шілдедегі N 112-114 "Астана хабары", 2006 жылғы 13 шілдедегі N 105 "Вечерняя Астана" газеттерінде жарияланды)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кіріспесіндегі "3)-тармақшасын" деген сөздер "2)-тармақшасын"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"31-бабы" деген сөздер "6-бабы" деген сөздермен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жарияланғаннан кейін күнтізбелік он күн өткен соң қолданысқа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сессия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