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99a4f" w14:textId="4099a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2008 жылға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2007 жылғы 12 желтоқсандағы N 24/6-IV шешімі. Астана қаласының Әділет департаментінде 2008 жылғы 17 қаңтарда нормативтік құқықтық кесімдерді мемлекеттік тіркеудің тізіліміне N 481 болып енгізілді. Күші жойылды - Астана қаласы мәслихатының 2009 жылғы 28 мамырдағы N 223/35-IV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Астана қаласы мәслихатының 2009.05.28 N 223/35-IV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 "Қазақстан Республикасындағы жергілікті мемлекеттік басқару туралы" 2001 жылғы 23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Астана қаласының мәслихаты 
</w:t>
      </w:r>
      <w:r>
        <w:rPr>
          <w:rFonts w:ascii="Times New Roman"/>
          <w:b/>
          <w:i w:val="false"/>
          <w:color w:val="000000"/>
          <w:sz w:val="28"/>
        </w:rPr>
        <w:t>
ШЕШТІ: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Астана қаласының 2008 жылға арналған бюджеті 1-қосымшаға сәйкес мынадай көлемде бекітілсін:
</w:t>
      </w:r>
      <w:r>
        <w:br/>
      </w:r>
      <w:r>
        <w:rPr>
          <w:rFonts w:ascii="Times New Roman"/>
          <w:b w:val="false"/>
          <w:i w:val="false"/>
          <w:color w:val="000000"/>
          <w:sz w:val="28"/>
        </w:rPr>
        <w:t>
      1) кірістер - 218 015 802 мың теңге, оның ішінде:
</w:t>
      </w:r>
      <w:r>
        <w:br/>
      </w:r>
      <w:r>
        <w:rPr>
          <w:rFonts w:ascii="Times New Roman"/>
          <w:b w:val="false"/>
          <w:i w:val="false"/>
          <w:color w:val="000000"/>
          <w:sz w:val="28"/>
        </w:rPr>
        <w:t>
      салықтық түсімдер бойынша - 60 303 680 мың теңге;
</w:t>
      </w:r>
      <w:r>
        <w:br/>
      </w:r>
      <w:r>
        <w:rPr>
          <w:rFonts w:ascii="Times New Roman"/>
          <w:b w:val="false"/>
          <w:i w:val="false"/>
          <w:color w:val="000000"/>
          <w:sz w:val="28"/>
        </w:rPr>
        <w:t>
      салықтық емес түсімдер бойынша -1 355 898 мың теңге;
</w:t>
      </w:r>
      <w:r>
        <w:br/>
      </w:r>
      <w:r>
        <w:rPr>
          <w:rFonts w:ascii="Times New Roman"/>
          <w:b w:val="false"/>
          <w:i w:val="false"/>
          <w:color w:val="000000"/>
          <w:sz w:val="28"/>
        </w:rPr>
        <w:t>
      негізгі капиталды сатудан түсетін түсімдер бойынша - 14 581  837 мың теңге;
</w:t>
      </w:r>
      <w:r>
        <w:br/>
      </w:r>
      <w:r>
        <w:rPr>
          <w:rFonts w:ascii="Times New Roman"/>
          <w:b w:val="false"/>
          <w:i w:val="false"/>
          <w:color w:val="000000"/>
          <w:sz w:val="28"/>
        </w:rPr>
        <w:t>
      трансферттер түсімдері бойынша- 141 774 387 мың теңге;
</w:t>
      </w:r>
      <w:r>
        <w:br/>
      </w:r>
      <w:r>
        <w:rPr>
          <w:rFonts w:ascii="Times New Roman"/>
          <w:b w:val="false"/>
          <w:i w:val="false"/>
          <w:color w:val="000000"/>
          <w:sz w:val="28"/>
        </w:rPr>
        <w:t>
      2) шығындар - 219 145 218 мың теңге;
</w:t>
      </w:r>
      <w:r>
        <w:br/>
      </w:r>
      <w:r>
        <w:rPr>
          <w:rFonts w:ascii="Times New Roman"/>
          <w:b w:val="false"/>
          <w:i w:val="false"/>
          <w:color w:val="000000"/>
          <w:sz w:val="28"/>
        </w:rPr>
        <w:t>
      3) операциялық сальдо - (-1 129 416) мың теңге;
</w:t>
      </w:r>
      <w:r>
        <w:br/>
      </w:r>
      <w:r>
        <w:rPr>
          <w:rFonts w:ascii="Times New Roman"/>
          <w:b w:val="false"/>
          <w:i w:val="false"/>
          <w:color w:val="000000"/>
          <w:sz w:val="28"/>
        </w:rPr>
        <w:t>
      3-1) Таза бюджеттік несиелеу - 100 000 мың теңге, оның ішінде:
</w:t>
      </w:r>
      <w:r>
        <w:br/>
      </w:r>
      <w:r>
        <w:rPr>
          <w:rFonts w:ascii="Times New Roman"/>
          <w:b w:val="false"/>
          <w:i w:val="false"/>
          <w:color w:val="000000"/>
          <w:sz w:val="28"/>
        </w:rPr>
        <w:t>
      бюджеттік несиелер - 150 000 мың теңге;
</w:t>
      </w:r>
      <w:r>
        <w:br/>
      </w:r>
      <w:r>
        <w:rPr>
          <w:rFonts w:ascii="Times New Roman"/>
          <w:b w:val="false"/>
          <w:i w:val="false"/>
          <w:color w:val="000000"/>
          <w:sz w:val="28"/>
        </w:rPr>
        <w:t>
      бюджеттік несиелерді өтеу - (-50 000 мың теңге);
</w:t>
      </w:r>
      <w:r>
        <w:br/>
      </w:r>
      <w:r>
        <w:rPr>
          <w:rFonts w:ascii="Times New Roman"/>
          <w:b w:val="false"/>
          <w:i w:val="false"/>
          <w:color w:val="000000"/>
          <w:sz w:val="28"/>
        </w:rPr>
        <w:t>
      4) қаржылық активтерімен жасалатын операциялар бойынша сальдо -  7 435 030 мың теңге, оның ішінде:
</w:t>
      </w:r>
      <w:r>
        <w:br/>
      </w:r>
      <w:r>
        <w:rPr>
          <w:rFonts w:ascii="Times New Roman"/>
          <w:b w:val="false"/>
          <w:i w:val="false"/>
          <w:color w:val="000000"/>
          <w:sz w:val="28"/>
        </w:rPr>
        <w:t>
      қаржы активтерін сатып алу - 7 435 030 мың теңге;
</w:t>
      </w:r>
      <w:r>
        <w:br/>
      </w:r>
      <w:r>
        <w:rPr>
          <w:rFonts w:ascii="Times New Roman"/>
          <w:b w:val="false"/>
          <w:i w:val="false"/>
          <w:color w:val="000000"/>
          <w:sz w:val="28"/>
        </w:rPr>
        <w:t>
      5) бюджет тапшылығы - (-8 664 446) мың теңге;
</w:t>
      </w:r>
      <w:r>
        <w:br/>
      </w:r>
      <w:r>
        <w:rPr>
          <w:rFonts w:ascii="Times New Roman"/>
          <w:b w:val="false"/>
          <w:i w:val="false"/>
          <w:color w:val="000000"/>
          <w:sz w:val="28"/>
        </w:rPr>
        <w:t>
      6) бюджет тапшылығын қаржыландыру - 8 664 446 мың теңге;
</w:t>
      </w:r>
      <w:r>
        <w:br/>
      </w:r>
      <w:r>
        <w:rPr>
          <w:rFonts w:ascii="Times New Roman"/>
          <w:b w:val="false"/>
          <w:i w:val="false"/>
          <w:color w:val="000000"/>
          <w:sz w:val="28"/>
        </w:rPr>
        <w:t>
      7)қарыздар түсімі - 7 900 000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Астана қаласы Мәслихатының 2008.03.14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55/9-ІV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2008.04.11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72/13-IV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2008.06.18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110/17-IV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2008.08.18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136/21-IV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2008.10.01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153/24-IV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жылдың 1 қаңтарынан бастап қолданысқа енгізіледі); 2008.11.05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157/26-IV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жылдың 1 қаңтарынан бастап қолданысқа енгізіледі)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"2008 жылға арналған республикалық бюджет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w:t>
      </w:r>
      <w:r>
        <w:br/>
      </w:r>
      <w:r>
        <w:rPr>
          <w:rFonts w:ascii="Times New Roman"/>
          <w:b w:val="false"/>
          <w:i w:val="false"/>
          <w:color w:val="000000"/>
          <w:sz w:val="28"/>
        </w:rPr>
        <w:t>
      Бірыңғай бюджеттік сыныптаудың кірістер сыныптамасының "Әлеуметтік салық" коды бойынша - бұрын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аударылып келген жарналар бойынша берешек, сондай-ақ, автомобиль жолдарын пайдаланушылардың бұрын Жол қорына түсіп келген аударымдары;
</w:t>
      </w:r>
      <w:r>
        <w:br/>
      </w:r>
      <w:r>
        <w:rPr>
          <w:rFonts w:ascii="Times New Roman"/>
          <w:b w:val="false"/>
          <w:i w:val="false"/>
          <w:color w:val="000000"/>
          <w:sz w:val="28"/>
        </w:rPr>
        <w:t>
      Бұл ретте Қазақстан Республикасының заңнамасында белгіленген тәртіппен 2004 жылғы 1 қаңтарға дейін жасалған, салық режимі тұрақтылығының кепілдігі көзделген жер қойнауын пайдалануға арналған келісімшарттар бойынша қызметті жүзеге асыратын салық төлеушілер жоғарыда аталған аударымдарды немесе әлеуметтік салықты "Міндетті әлеуметтік сақтандыру туралы" Қазақстан Республикасының Заңына сәйкес Мемлекеттік әлеуметтік сақтандыру қорына аударымдардың сомасына азайтады;
</w:t>
      </w:r>
      <w:r>
        <w:br/>
      </w:r>
      <w:r>
        <w:rPr>
          <w:rFonts w:ascii="Times New Roman"/>
          <w:b w:val="false"/>
          <w:i w:val="false"/>
          <w:color w:val="000000"/>
          <w:sz w:val="28"/>
        </w:rPr>
        <w:t>
     "Өндірушілер көтерме саудада сататын өзі өндіретін бензин (авиациялық бензинді қоспағанда)" коды бойынша - бұрын Жол қорына түсіп келген бензиннен алынатын алым бойынша берешек;
</w:t>
      </w:r>
      <w:r>
        <w:br/>
      </w:r>
      <w:r>
        <w:rPr>
          <w:rFonts w:ascii="Times New Roman"/>
          <w:b w:val="false"/>
          <w:i w:val="false"/>
          <w:color w:val="000000"/>
          <w:sz w:val="28"/>
        </w:rPr>
        <w:t>
      "Өндірушілер көтерме саудада сататын өзі өндіретін дизель отыны" коды бойынша - бұрын Жол қорына түсіп келген дизель отынынан алынатын алым бойынша берешек жергілікті бюджеттің кірісіне енгізілетіні басшылыққа алынсын.
</w:t>
      </w:r>
      <w:r>
        <w:br/>
      </w:r>
      <w:r>
        <w:rPr>
          <w:rFonts w:ascii="Times New Roman"/>
          <w:b w:val="false"/>
          <w:i w:val="false"/>
          <w:color w:val="000000"/>
          <w:sz w:val="28"/>
        </w:rPr>
        <w:t>
      Жұмыс берушілер еңбекке уақытша жарамсыздық, жүктілік мен босану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сомасынан асып түсуі нәтижесінде 1998 жылғы 31 желтоқсандағы жағдай бойынша құралған теріс сальдо ай сайын жалақы қорының 3 проценті шегінде әлеуметтік салық төлеу есебіне жатқызылады.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Астана қаласының 2008 жылға арналған бюджетінде Астана қаласының бюджетінен республикалық бюджетке бюджеттік алымдар 9 634 284 мың теңге сомасында көзделгені ескерілсін.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"2008 жылға арналған республикалық бюджет туралы" Қазақстан Республикасы Заңына сәйкес 2008 жылдың 1 қаңтарынан:
</w:t>
      </w:r>
      <w:r>
        <w:br/>
      </w:r>
      <w:r>
        <w:rPr>
          <w:rFonts w:ascii="Times New Roman"/>
          <w:b w:val="false"/>
          <w:i w:val="false"/>
          <w:color w:val="000000"/>
          <w:sz w:val="28"/>
        </w:rPr>
        <w:t>
      1) жалақының ең төменгі мөлшері - 12 025 теңге;
</w:t>
      </w:r>
      <w:r>
        <w:br/>
      </w:r>
      <w:r>
        <w:rPr>
          <w:rFonts w:ascii="Times New Roman"/>
          <w:b w:val="false"/>
          <w:i w:val="false"/>
          <w:color w:val="000000"/>
          <w:sz w:val="28"/>
        </w:rPr>
        <w:t>
      2) мемлекеттік базалық зейнетақы төлемінің мөлшері - 4 810 теңге;
</w:t>
      </w:r>
      <w:r>
        <w:br/>
      </w:r>
      <w:r>
        <w:rPr>
          <w:rFonts w:ascii="Times New Roman"/>
          <w:b w:val="false"/>
          <w:i w:val="false"/>
          <w:color w:val="000000"/>
          <w:sz w:val="28"/>
        </w:rPr>
        <w:t>
      3) зейнетақының ең төменгі мөлшері - 7 900 теңге;
</w:t>
      </w:r>
      <w:r>
        <w:br/>
      </w:r>
      <w:r>
        <w:rPr>
          <w:rFonts w:ascii="Times New Roman"/>
          <w:b w:val="false"/>
          <w:i w:val="false"/>
          <w:color w:val="000000"/>
          <w:sz w:val="28"/>
        </w:rPr>
        <w:t>
      4) жәрдемақылар мен басқа да әлеуметтік төлемдерді төлеу үшін, сондай-ақ Қазақстан Республикасының заңнамасына сәйкес айыппұл санкцияларын, салықтар мен басқа төлемдерді қолдану үшін айлық есептік көрсеткіш - 1 168 теңге;
</w:t>
      </w:r>
      <w:r>
        <w:br/>
      </w:r>
      <w:r>
        <w:rPr>
          <w:rFonts w:ascii="Times New Roman"/>
          <w:b w:val="false"/>
          <w:i w:val="false"/>
          <w:color w:val="000000"/>
          <w:sz w:val="28"/>
        </w:rPr>
        <w:t>
      5) базалық әлеуметтік төлемдердің мөлшерін есептеу үшін ең төменгі күнкөріс деңгейінің шамасы - 12 025 теңге;
</w:t>
      </w:r>
      <w:r>
        <w:br/>
      </w:r>
      <w:r>
        <w:rPr>
          <w:rFonts w:ascii="Times New Roman"/>
          <w:b w:val="false"/>
          <w:i w:val="false"/>
          <w:color w:val="000000"/>
          <w:sz w:val="28"/>
        </w:rPr>
        <w:t>
      6) әскери қызметкерлерге (мерзімді қызметтегі әскери қызметшілерден басқа), ішкі істер органдарының қызметкерлеріне, сондай-ақ өртке қарсы қызмет органдарының, Қазақстан Республикасы Әділет министрлігінің қылмыстық-атқару жүйесі органдары мен мекемелерінің, қаржы полициясы органдарының жедел-іздестіру, тергеу және саптық бөлімшелерінің қызметкерлеріне тұрғын үйді ұстауға және коммуналдық қызметтер көрсетуге арналған шығыстарды төлеу үшін ақшалай өтемақының айлық мөлшері 3 430 теңге сомасында болып белгіленгенін басшылыққа алу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5. Астана қаласының жергілікті атқарушы органының 2008 жылға арналған 1 816 760 мың теңге мөлшеріндегі резерві бекітілсін.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жаңа редакцияда - Астана қаласы Мәслихатының 2008.06.18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110/17-IV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2008.08.18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136/21-IV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2008.10.01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153/24-IV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жылдың 1 қаңтарынан бастап қолданысқа енгізіледі)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xml:space="preserve"> 2-қосымшаға </w:t>
      </w:r>
      <w:r>
        <w:rPr>
          <w:rFonts w:ascii="Times New Roman"/>
          <w:b w:val="false"/>
          <w:i w:val="false"/>
          <w:color w:val="000000"/>
          <w:sz w:val="28"/>
        </w:rPr>
        <w:t>
 сәйкес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бөлене отырып, Астана қаласы бюджетінің 2008 жылға арналған бюджеттік даму бағдарламаларының тізбесі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xml:space="preserve"> 3-қосымшаға </w:t>
      </w:r>
      <w:r>
        <w:rPr>
          <w:rFonts w:ascii="Times New Roman"/>
          <w:b w:val="false"/>
          <w:i w:val="false"/>
          <w:color w:val="000000"/>
          <w:sz w:val="28"/>
        </w:rPr>
        <w:t>
 сәйкес Астана қаласының 2008 жылға арналған бюджеттің атқару процесінде секвестрлеуге жатпайтын жергілікті бюджеттік бағдарламалардың тізбесі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 xml:space="preserve"> 4-қосымшаға </w:t>
      </w:r>
      <w:r>
        <w:rPr>
          <w:rFonts w:ascii="Times New Roman"/>
          <w:b w:val="false"/>
          <w:i w:val="false"/>
          <w:color w:val="000000"/>
          <w:sz w:val="28"/>
        </w:rPr>
        <w:t>
 сәйкес Астана қаласының "Алматы" ауданының 2008 жылға арналған бюджеттік бағдарламаларының тізбесі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 xml:space="preserve"> 5-қосымшаға </w:t>
      </w:r>
      <w:r>
        <w:rPr>
          <w:rFonts w:ascii="Times New Roman"/>
          <w:b w:val="false"/>
          <w:i w:val="false"/>
          <w:color w:val="000000"/>
          <w:sz w:val="28"/>
        </w:rPr>
        <w:t>
 сәйкес Астана қаласының "Сарыарқа" ауданының 2008 жылға арналған бюджеттік бағдарламаларының тізбесі бекітілсін.
</w:t>
      </w:r>
      <w:r>
        <w:br/>
      </w:r>
      <w:r>
        <w:rPr>
          <w:rFonts w:ascii="Times New Roman"/>
          <w:b w:val="false"/>
          <w:i w:val="false"/>
          <w:color w:val="000000"/>
          <w:sz w:val="28"/>
        </w:rPr>
        <w:t>
</w:t>
      </w:r>
      <w:r>
        <w:rPr>
          <w:rFonts w:ascii="Times New Roman"/>
          <w:b w:val="false"/>
          <w:i w:val="false"/>
          <w:color w:val="000000"/>
          <w:sz w:val="28"/>
        </w:rPr>
        <w:t>
      9-1. 
</w:t>
      </w:r>
      <w:r>
        <w:rPr>
          <w:rFonts w:ascii="Times New Roman"/>
          <w:b w:val="false"/>
          <w:i w:val="false"/>
          <w:color w:val="000000"/>
          <w:sz w:val="28"/>
        </w:rPr>
        <w:t xml:space="preserve"> 6-қосымшаға </w:t>
      </w:r>
      <w:r>
        <w:rPr>
          <w:rFonts w:ascii="Times New Roman"/>
          <w:b w:val="false"/>
          <w:i w:val="false"/>
          <w:color w:val="000000"/>
          <w:sz w:val="28"/>
        </w:rPr>
        <w:t>
 сәйкес Астана қаласы "Есіл" ауданы бюджеттік бағдарламаларының 2008 жылға арналған тізбесі бекітілсін.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9-1-тармақпен толықтырылды - 2008.08.18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136/21-IV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жылдың 1 қаңтарынан бастап қолданысқа енгізіледі)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Осы шешім 2008 жылдың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КЕЛІСІЛДІ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жоспарлау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(ЭжБЖД)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24/6-IV шешіміне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жаңа редакцияда - Астана қаласы Мәслихатының  2008.11.05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157/26-IV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жылдың 1 қаңтарынан бастап қолданысқа енгізіледі)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қаласының 2008 жылға арналған бюджеті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470"/>
        <w:gridCol w:w="470"/>
        <w:gridCol w:w="9710"/>
        <w:gridCol w:w="2580"/>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Санаты
</w:t>
            </w:r>
          </w:p>
        </w:tc>
        <w:tc>
          <w:tcPr>
            <w:tcW w:w="258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Сомасы, мың теңге
</w:t>
            </w:r>
          </w:p>
        </w:tc>
      </w:tr>
      <w:tr>
        <w:trPr>
          <w:trHeight w:val="255" w:hRule="atLeast"/>
        </w:trPr>
        <w:tc>
          <w:tcPr>
            <w:tcW w:w="47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47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 Кірістер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218 015 802
</w:t>
            </w:r>
          </w:p>
        </w:tc>
      </w:tr>
      <w:tr>
        <w:trPr>
          <w:trHeight w:val="25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Салықтық түсімдер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60 303 680
</w:t>
            </w:r>
          </w:p>
        </w:tc>
      </w:tr>
      <w:tr>
        <w:trPr>
          <w:trHeight w:val="25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Табыс салығы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25 145 549
</w:t>
            </w:r>
          </w:p>
        </w:tc>
      </w:tr>
      <w:tr>
        <w:trPr>
          <w:trHeight w:val="25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2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Жеке табыс салығы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25 145 549
</w:t>
            </w:r>
          </w:p>
        </w:tc>
      </w:tr>
      <w:tr>
        <w:trPr>
          <w:trHeight w:val="25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3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Әлеуметтiк салық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23 187 646
</w:t>
            </w:r>
          </w:p>
        </w:tc>
      </w:tr>
      <w:tr>
        <w:trPr>
          <w:trHeight w:val="25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Әлеуметтік салық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23 187 646
</w:t>
            </w:r>
          </w:p>
        </w:tc>
      </w:tr>
      <w:tr>
        <w:trPr>
          <w:trHeight w:val="25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4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Меншiкке салынатын салықтар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7 252 906
</w:t>
            </w:r>
          </w:p>
        </w:tc>
      </w:tr>
      <w:tr>
        <w:trPr>
          <w:trHeight w:val="25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Мүлiкке салынатын салықтар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5 443 904
</w:t>
            </w:r>
          </w:p>
        </w:tc>
      </w:tr>
      <w:tr>
        <w:trPr>
          <w:trHeight w:val="25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3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Жер салығы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909 002
</w:t>
            </w:r>
          </w:p>
        </w:tc>
      </w:tr>
      <w:tr>
        <w:trPr>
          <w:trHeight w:val="30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4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Көлiк құралдарына салынатын салық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900 000
</w:t>
            </w:r>
          </w:p>
        </w:tc>
      </w:tr>
      <w:tr>
        <w:trPr>
          <w:trHeight w:val="28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5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2 079 375
</w:t>
            </w:r>
          </w:p>
        </w:tc>
      </w:tr>
      <w:tr>
        <w:trPr>
          <w:trHeight w:val="31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2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Акциздер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165 009
</w:t>
            </w:r>
          </w:p>
        </w:tc>
      </w:tr>
      <w:tr>
        <w:trPr>
          <w:trHeight w:val="30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3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1 385 348
</w:t>
            </w:r>
          </w:p>
        </w:tc>
      </w:tr>
      <w:tr>
        <w:trPr>
          <w:trHeight w:val="28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4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529 018
</w:t>
            </w:r>
          </w:p>
        </w:tc>
      </w:tr>
      <w:tr>
        <w:trPr>
          <w:trHeight w:val="85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8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2 638 204
</w:t>
            </w:r>
          </w:p>
        </w:tc>
      </w:tr>
      <w:tr>
        <w:trPr>
          <w:trHeight w:val="25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Мемлекеттік баж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2 638 204
</w:t>
            </w:r>
          </w:p>
        </w:tc>
      </w:tr>
      <w:tr>
        <w:trPr>
          <w:trHeight w:val="30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2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Салықтық емес түсімдер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1 355 898
</w:t>
            </w:r>
          </w:p>
        </w:tc>
      </w:tr>
      <w:tr>
        <w:trPr>
          <w:trHeight w:val="30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Мемлекеттік меншіктен түсетін түсімдер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350 966
</w:t>
            </w:r>
          </w:p>
        </w:tc>
      </w:tr>
      <w:tr>
        <w:trPr>
          <w:trHeight w:val="28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Мемлекеттік кәсіпорындардың таза кірісі бөлігіндегі түсімдер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40 540
</w:t>
            </w:r>
          </w:p>
        </w:tc>
      </w:tr>
      <w:tr>
        <w:trPr>
          <w:trHeight w:val="33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3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208 286
</w:t>
            </w:r>
          </w:p>
        </w:tc>
      </w:tr>
      <w:tr>
        <w:trPr>
          <w:trHeight w:val="31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5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Мемлекет меншігіндегі мүлікті жалға беруден түсетін кірістер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59 650
</w:t>
            </w:r>
          </w:p>
        </w:tc>
      </w:tr>
      <w:tr>
        <w:trPr>
          <w:trHeight w:val="33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7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42 490
</w:t>
            </w:r>
          </w:p>
        </w:tc>
      </w:tr>
      <w:tr>
        <w:trPr>
          <w:trHeight w:val="61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2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823
</w:t>
            </w:r>
          </w:p>
        </w:tc>
      </w:tr>
      <w:tr>
        <w:trPr>
          <w:trHeight w:val="57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823
</w:t>
            </w:r>
          </w:p>
        </w:tc>
      </w:tr>
      <w:tr>
        <w:trPr>
          <w:trHeight w:val="57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3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1 089
</w:t>
            </w:r>
          </w:p>
        </w:tc>
      </w:tr>
      <w:tr>
        <w:trPr>
          <w:trHeight w:val="51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1 089
</w:t>
            </w:r>
          </w:p>
        </w:tc>
      </w:tr>
      <w:tr>
        <w:trPr>
          <w:trHeight w:val="1020"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4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574 215
</w:t>
            </w:r>
          </w:p>
        </w:tc>
      </w:tr>
      <w:tr>
        <w:trPr>
          <w:trHeight w:val="127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574 215
</w:t>
            </w:r>
          </w:p>
        </w:tc>
      </w:tr>
      <w:tr>
        <w:trPr>
          <w:trHeight w:val="25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6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Басқа да салықтық емес түсімдер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428 805
</w:t>
            </w:r>
          </w:p>
        </w:tc>
      </w:tr>
      <w:tr>
        <w:trPr>
          <w:trHeight w:val="25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Басқа да салықтық емес түсімдер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428 805
</w:t>
            </w:r>
          </w:p>
        </w:tc>
      </w:tr>
      <w:tr>
        <w:trPr>
          <w:trHeight w:val="25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3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Негізгі капиталды сатудан түсетін түсімдер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14 581 837
</w:t>
            </w:r>
          </w:p>
        </w:tc>
      </w:tr>
      <w:tr>
        <w:trPr>
          <w:trHeight w:val="25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Мемлекеттік мекемелерге бекітілген мемлекеттік мүлікті сату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3 718 687
</w:t>
            </w:r>
          </w:p>
        </w:tc>
      </w:tr>
      <w:tr>
        <w:trPr>
          <w:trHeight w:val="25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Мемлекеттік мекемелерге бекітілген мемлекеттік мүлікті сату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3 718 687
</w:t>
            </w:r>
          </w:p>
        </w:tc>
      </w:tr>
      <w:tr>
        <w:trPr>
          <w:trHeight w:val="25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3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Жерді және материалдық емес активтерді сату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10 863 150
</w:t>
            </w:r>
          </w:p>
        </w:tc>
      </w:tr>
      <w:tr>
        <w:trPr>
          <w:trHeight w:val="25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Жерді сату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10 717 212
</w:t>
            </w:r>
          </w:p>
        </w:tc>
      </w:tr>
      <w:tr>
        <w:trPr>
          <w:trHeight w:val="25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2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Материалдық емес активтерді сату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145 938
</w:t>
            </w:r>
          </w:p>
        </w:tc>
      </w:tr>
      <w:tr>
        <w:trPr>
          <w:trHeight w:val="25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4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Трансферттердің түсімдері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141 774 387
</w:t>
            </w:r>
          </w:p>
        </w:tc>
      </w:tr>
      <w:tr>
        <w:trPr>
          <w:trHeight w:val="25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2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141 774 387
</w:t>
            </w:r>
          </w:p>
        </w:tc>
      </w:tr>
      <w:tr>
        <w:trPr>
          <w:trHeight w:val="255" w:hRule="atLeast"/>
        </w:trPr>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
</w:t>
            </w:r>
          </w:p>
        </w:tc>
        <w:tc>
          <w:tcPr>
            <w:tcW w:w="971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w:t>
            </w:r>
          </w:p>
        </w:tc>
        <w:tc>
          <w:tcPr>
            <w:tcW w:w="25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141 774 387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573"/>
        <w:gridCol w:w="573"/>
        <w:gridCol w:w="931"/>
        <w:gridCol w:w="793"/>
        <w:gridCol w:w="7777"/>
        <w:gridCol w:w="2484"/>
      </w:tblGrid>
      <w:tr>
        <w:trPr>
          <w:trHeight w:val="255" w:hRule="atLeast"/>
        </w:trPr>
        <w:tc>
          <w:tcPr>
            <w:tcW w:w="0" w:type="auto"/>
            <w:gridSpan w:val="6"/>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Функционалдық топ
</w:t>
            </w:r>
          </w:p>
        </w:tc>
        <w:tc>
          <w:tcPr>
            <w:tcW w:w="2484"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Сомасы, мың теңге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ШЫҒЫСТАР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219 145 218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1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Жалпы сипаттағы мемлекеттiк қызметтер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1 294 956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924 025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111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 астана мәслихатының аппараты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57 268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57 268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121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 астана әкімінің аппараты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543 660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543 660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123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323 097
</w:t>
            </w:r>
          </w:p>
        </w:tc>
      </w:tr>
      <w:tr>
        <w:trPr>
          <w:trHeight w:val="76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Қаладағы ауданның, аудандық маңызы бар қаланың, кенттің, ауылдың (селоның), ауылдық (селолық) округтің әкімі аппаратының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323 097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02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Қаржылық қызмет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184 782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356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184 782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Қаржы басқармасының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140 322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003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Салық салу мақсатында мүлікті бағалауды жүргізу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5 838
</w:t>
            </w:r>
          </w:p>
        </w:tc>
      </w:tr>
      <w:tr>
        <w:trPr>
          <w:trHeight w:val="76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004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35 639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010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Коммуналдық меншікті жекешелендіруді ұйымдастыру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2 263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720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05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Жоспарлау және статистикалық қызмет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178 285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357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178 285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Экономика және бюджеттік жоспарлау басқармасының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178 285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09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Жалпы сипаттағы өзге де мемлекеттiк қызметтер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7 864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121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 астана әкімінің аппараты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7 864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008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Мемлекеттік қызметшілерді компьютерлік сауаттылыққа оқыту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7 864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2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Қорғаныс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178 025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2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Әскери мұқтаждар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20 194
</w:t>
            </w:r>
          </w:p>
        </w:tc>
      </w:tr>
      <w:tr>
        <w:trPr>
          <w:trHeight w:val="76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2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01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350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Жұмылдыру дайындығы, азаматтық қорғаныс, авариялар мен дүлей апаттардың алдын алуды және жоюды ұйымдастыру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20 194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2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01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350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003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Жалпыға бiрдей әскери мiндеттi атқару шеңберiндегi iс-шаралар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12 194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2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01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350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007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Аумақтық қорғанысты дайындау және республикалық маңызы бар қаланың, астананың аумақтық қорғанысы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8 000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2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02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Төтенше жағдайлар жөнiндегi жұмыстарды ұйымдастыру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157 831
</w:t>
            </w:r>
          </w:p>
        </w:tc>
      </w:tr>
      <w:tr>
        <w:trPr>
          <w:trHeight w:val="76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2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02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350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Жұмылдыру дайындығы, азаматтық қорғаныс, авариялар мен дүлей апаттардың алдын алуды және жоюды ұйымдастыру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157 831
</w:t>
            </w:r>
          </w:p>
        </w:tc>
      </w:tr>
      <w:tr>
        <w:trPr>
          <w:trHeight w:val="76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2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02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350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Жұмылдыру дайындығы, азаматтық қорғаныс және авариялармен дүлей апаттардың алдын алуды және жоюды ұйымдастыру басқармасының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41 680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2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02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350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004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қалалар, астананың азаматтық қорғаныс іс-шаралары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55 761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2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02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350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005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қалалар, астананың жұмылдыру дайындығы және жұмылдыру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10 485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2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02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350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006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49 905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5 086 141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3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Құқық қорғау қызметi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5 086 141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3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01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352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4 015 240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3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01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352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 астана бюджетінен қаржыландырылатын атқарушы ішкі істер органының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3 893 009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3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01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352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002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аумағында қоғамдық тәртіпті қорғау және қоғамдық қауіпсіздікті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99 231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3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01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352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003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13 000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004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"Астана - есірткісіз қала" өңірлік бағдарламасын жүзеге асыру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10 000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3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01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368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429 383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3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01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368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007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Елді мекендерде жол жүру қозғалысын реттеу бойынша жабдықтар мен құралдарды пайдалану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429 383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3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01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373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641 518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3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01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373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004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Ішкі істер органдарының объектілерін дамыту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641 518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4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Бiлiм беру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14 651 313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4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Мектепке дейiнгi тәрбие және оқыту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1 170 777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4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01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123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1 170 777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4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01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123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004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Мектепке дейінгі тәрбие ұйымдарын қолдау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1 170 777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02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Бастауыш, негізгі орта және жалпы орта білім беру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6 339 242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4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02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359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481 927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006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Балалар мен жасөспірімдерге спорт бойынша қосымша бiлiм беру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481 927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360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5 857 315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003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Жалпы білім беру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5 290 528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004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Арнаулы бiлiм беру оқу бағдарламалары бойынша жалпы бiлiм беру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132 115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005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98 551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008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Балалар үшін қосымша білім беру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336 121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04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Техникалық және кәсіптік, орта білімнен кейінгі білім беру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1 113 372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353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157 883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024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157 883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360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955 489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024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955 489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05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Мамандарды қайта даярлау және біліктіліктерін арттыру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213 363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353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179 159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003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Кадрлардың біліктілігін арттыру және қайта даярлау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179 159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360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34 204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012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34 204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09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5 814 559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360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434 417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Білім беру басқармасының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107 094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006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мекемелерінде білім беру жүйесін ақпараттандыру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44 975
</w:t>
            </w:r>
          </w:p>
        </w:tc>
      </w:tr>
      <w:tr>
        <w:trPr>
          <w:trHeight w:val="76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007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127 054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009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36 685
</w:t>
            </w:r>
          </w:p>
        </w:tc>
      </w:tr>
      <w:tr>
        <w:trPr>
          <w:trHeight w:val="76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013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23 214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014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Дамуында проблемалары бар балалар мен жеткіншектерді оңалту және әлеуметтік бейімдеу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18 283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116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77 112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373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5 380 142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005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5 380 142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5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Денсаулық сақтау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25 906 508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Кең бейiндi ауруханалар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5 023 600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353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5 023 600
</w:t>
            </w:r>
          </w:p>
        </w:tc>
      </w:tr>
      <w:tr>
        <w:trPr>
          <w:trHeight w:val="76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004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Бастапқы медициналық-санитарлық көмек көрсету мамандарының және денсаулық сақтау ұйымдарының жолдамасы бойынша стационарлық медициналық көмек көрсету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5 023 600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02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Халықтың денсаулығын қорғау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916 576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353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532 631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005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препараттарды өндіру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329 667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006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Ана мен баланы қорғау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134 137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007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Салауатты өмір салтын насихаттау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68 064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017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763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369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мемлекеттік санитарлық-эпидемиологиялық қадағалау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367 989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басқармасының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111 585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002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Халықтың санитарлық-эпидемиологиялық салауаттылығы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252 760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003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Індетке қарсы күрес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3 644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373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15 956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007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Санитарлық-эпидемиологиялық қызмет объектілерін дамыту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15 956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03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Мамандандырылған медициналық көмек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3 415 563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353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3 238 931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009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Әлеуметтік-елеулі және айналадағылар үшін қауіп төндіретін аурулармен ауыратын адамдарға медициналық көмек көрсету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2 496 186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019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66 645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020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108 645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021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Онкологиялық ауруларды химия препараттарымен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399 673
</w:t>
            </w:r>
          </w:p>
        </w:tc>
      </w:tr>
      <w:tr>
        <w:trPr>
          <w:trHeight w:val="76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022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166 792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026
</w:t>
            </w:r>
          </w:p>
        </w:tc>
        <w:tc>
          <w:tcPr>
            <w:tcW w:w="777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Гемофилиямен ауратын ауру адамдарды кезде қанның ұйылу факторын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990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369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мемлекеттік санитарлық-эпидемиологиялық қадағалау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176 632
</w:t>
            </w:r>
          </w:p>
        </w:tc>
      </w:tr>
      <w:tr>
        <w:trPr>
          <w:trHeight w:val="76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007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176 632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5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04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Емханалар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3 612 769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353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3 612 769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010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2 803 404
</w:t>
            </w:r>
          </w:p>
        </w:tc>
      </w:tr>
      <w:tr>
        <w:trPr>
          <w:trHeight w:val="76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014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809 365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05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Медициналық көмектiң басқа түрлерi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740 773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353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740 773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687 534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012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көмекті көрсету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53 239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09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Денсаулық сақтау саласындағы өзге де қызметтер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12 197 227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353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денсаулық сақтау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356 765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Денсаулық сақтау басқармасының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83 256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008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Қазақстан Республикасында ЖҚТБ індетінің алдын алу және қарсы күрес жөніндегі іс-шараларды іске асыру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143 724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013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Патологоанатомиялық союды жүргізу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77 239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016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Елді мекен шегінен тыс жерлерде емделуге тегін және жеңілдетілген жол жүрумен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2 072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018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Ақпараттық талдау орталықтарының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50 474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373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11 840 462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008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11 840 462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6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Әлеуметтiк көмек және әлеуметтiк қамсыздандыру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2 546 899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Әлеуметтiк қамсыздандыру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903 465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355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544 120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002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Жалпы үлгідегі мүгедектер мен қарттарды әлеуметтік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544 120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360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334 902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016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334 902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373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24 443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010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Әлеуметтік қамтамасыз ету объектілерін дамыту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24 443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02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Әлеуметтiк көмек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1 451 150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123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41 955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003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Мұқтаж азаматтарға үйінде әлеуметтік көмек көрсету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41 955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355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1 344 240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003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Еңбекпен қамту бағдарламасы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134 428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006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Мемлекеттік атаулы әлеуметтік көмек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36 200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007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Тұрғын үй көмегі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51 476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008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Жергілікті өкілді органдардың шешімі бойынша азаматтардың жекелеген санаттарына әлеуметтік көмек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966 780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009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Мүгедектерді әлеуметтік қолдау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81 012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012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18 жасқа дейінгі балаларға мемлекеттік жәрдемақылар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15 900
</w:t>
            </w:r>
          </w:p>
        </w:tc>
      </w:tr>
      <w:tr>
        <w:trPr>
          <w:trHeight w:val="76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015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58 444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360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білім беру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64 955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017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Білім беру ұйымдарының күндізгі оқу нысанының оқушылары мен тәрбиеленушілерін әлеуметтік қолдау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64 955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09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192 284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355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192 284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Жұмыспен қамту және әлеуметтік бағдарламалар басқармасының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109 616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013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2 110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016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80 558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7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65 486 920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7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Тұрғын үй шаруашылығы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20 524 485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7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01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371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7 248 000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008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7 248 000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373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10 359 213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012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Тұрғын үй салу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10 359 213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374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Тұрғын үй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2 917 272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Тұрғын үй басқармасының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48 745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003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004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Авариялық және ескiрген тұрғын үйлердi бұзу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196 735
</w:t>
            </w:r>
          </w:p>
        </w:tc>
      </w:tr>
      <w:tr>
        <w:trPr>
          <w:trHeight w:val="76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005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2 362 362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006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Мемлекеттік тұрғын үй қорын сақтауды ұйымдастыру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309 430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02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Коммуналдық шаруашылық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34 015 554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371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34 015 554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Энергетика және коммуналдық шаруашылық басқармасының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92 006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004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Елдi мекендердi газдандыру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22 500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005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Коммуналдық шаруашылық объектілерін дамыту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19 736 139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006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Сумен жабдықтау және су бөлу жүйесінің қызмет етуі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310 441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007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Сумен жабдықтау жүйесін дамыту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11 854 468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010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Коммуналдық техника сатып алу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2 000 000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03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Елді-мекендерді көркейту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10 946 881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123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8 015 553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008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Елді мекендерде көшелерді жарықтандыру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408 461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009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Елді мекендердің санитариясын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3 682 092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010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Жерлеу орындарын күтіп-ұстау және туысы жоқ адамдарды жерлеу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21 212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Елді мекендерді абаттандыру мен көгалдандыру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3 903 788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373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2 931 328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013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Көркейту объектілерін дамыту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2 931 328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8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Мәдениет, спорт, туризм және ақпараттық кеңістiк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36 877 269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Мәдениет саласындағы қызмет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29 259 294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361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2 131 581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Мәдениет басқармасының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56 419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003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Мәдени-демалыс жұмысын қолдау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1 284 543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005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176 122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007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Театр және музыка өнерiн қолдау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614 497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373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27 127 713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014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Мәдениет объектілерін дамыту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27 127 713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02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Спорт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6 207 945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359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Дене шынықтыру және спорт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1 644 728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Дене шынықтыру және спорт басқармасының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38 163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003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 астана деңгейінде спорттық жарыстар өткiзу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27 051
</w:t>
            </w:r>
          </w:p>
        </w:tc>
      </w:tr>
      <w:tr>
        <w:trPr>
          <w:trHeight w:val="76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004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1 579 514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373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4 563 217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015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Дене шынықтыру және спорт объектілерін дамыту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4 563 217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03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Ақпараттық кеңiстiк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840 608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358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мұрағат және құжаттамалар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65 971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Мұрағат және құжаттама басқармасының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29 278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002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Мұрағат қордың сақталуын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36 693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361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98 724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009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Қалалық кiтапханалардың жұмыс iстеуiн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98 724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362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ішкі саясат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483 791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002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Бұқаралық ақпарат құралдары арқылы мемлекеттiк ақпарат саясатын жүргізу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483 791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363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тілдерді дамыту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192 122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Тілдерді дамыту басқармасының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33 668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002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158 454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04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Туризм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47 110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364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47 110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005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Туристік қызметті реттеу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47 110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09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522 312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362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ішкі саясат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522 312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Ішкі саясат басқармасының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421 470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003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100 842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9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Отын-энергетика кешенi және жер қойнауын пайдалану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14 903 422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09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14 903 422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371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Энергетика және коммуналдық шаруашылық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14 903 422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012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Жылу-энергетикалық жүйені дамыту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14 903 422
</w:t>
            </w:r>
          </w:p>
        </w:tc>
      </w:tr>
      <w:tr>
        <w:trPr>
          <w:trHeight w:val="76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10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447 144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Ауыл шаруашылығы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28 256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375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ауыл шаруашылық атқарушы органы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28 256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ауыл шаруашылық атқарушы органының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18 423
</w:t>
            </w:r>
          </w:p>
        </w:tc>
      </w:tr>
      <w:tr>
        <w:trPr>
          <w:trHeight w:val="102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004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Өсімдік шаруашылығы өнімінің шығымдылығын және сапасын арттыру, көктемгі егіс және егін жинау жұмыстарын жүргізу үшін қажетті жанар-жағармай және басқа да тауар-материалдық құндылықтарының құнын арзандату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2 000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008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Ауру жануарларды санитарлық союды ұйымдастыру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7 833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05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Қоршаған ортаны қорғау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359 892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354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табиғи ресурстар және табиғатты пайдалануды реттеу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359 892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Табиғи ресурстар және қоршаған ортаны қорғау басқармасының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26 540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004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Қоршаған ортаны қорғау бойынша іс-шаралар өткізу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42 252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005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Қоршаған ортаны қорғау объектілерін оңалту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291 100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06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Жер қатынастары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58 996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351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58 996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Жер қатынастары басқармасының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50 052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004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Жердi аймақтарға бөлу жөнiндегi жұмыстарды ұйымдастыру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8 944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11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Өнеркәсіп, сәулет, қала құрылысы және құрылыс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1 286 867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02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Сәулет, қала құрылысы және құрылыс қызметі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1 286 867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365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сәулет, қала құрылысы және құрылыс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1 109 927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Сәулет, қала құрылысы және құрылыс басқармасының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48 774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002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бас жоспарын әзірлеу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1 061 153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366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мемлекеттік сәулет-құрылыс бақылауы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75 361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Мемлекеттік сәулет-құрылыс бақылауы басқармасының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75 361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373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101 579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Құрылыс басқарма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101 579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12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Көлiк және коммуникация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37 729 350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Автомобиль көлiгi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1 789 413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368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1 789 413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003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Автомобиль жолдарының жұмыс істеуін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1 789 413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09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35 939 937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368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жолаушылар көлігі және автомобиль жолдары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35 939 937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Жолаушылар көлігі және автомобиль жолдарының басқармасының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85 609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002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35 813 088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005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ұйымдастыру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41 240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13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Басқалар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2 348 180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Экономикалық қызметтерді реттеу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79 381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364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79 381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Кәсіпкерлік және өнеркәсіп басқармасының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79 381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03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Кәсiпкерлiк қызметтi қолдау және бәсекелестікті қорғау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17 943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364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17 943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003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Кәсіпкерлік қызметті қолдау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17 943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09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Басқалар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2 250 856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356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1 816 760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013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1 816 760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357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экономика және бюджеттік жоспарлау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379 969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003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 (бағдарламаларды) әзірлеу мен техникалық-экономикалық негіздемелерін сараптау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379 969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364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3 570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007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Индустриялық-инновациялық даму стратегиясын іске асыру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3 570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372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"Астана – жаңа қала" арнайы экономикалық аймағын әкімшілендіру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50 557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"Астана - жаңа қала" арнайы экономикалық аймағын әкімшілендіру бойынша басқармасының қызметін қамтамасыз 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50 557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14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Борышқа қызмет көрсету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3 027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Борышқа қызмет көрсету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3 027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356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3 027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005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Жергілікті атқарушы органдардың борышына қызмет көрсету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3 027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15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Трансферттер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10 399 197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15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Трансферттер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10 399 197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356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10 399 197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006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764 913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007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Бюджеттік алулар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9 634 284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III. Операциялық сальдо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-1 129 416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IV. Таза бюджеттік несиелендіру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100 000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Бюджеттік несиелер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150 000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13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Басқалар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150 000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03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Кәсiпкерлiк қызметтi қолдау және бәсекелестікті қорғау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150 000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364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кәсіпкерлік және өнеркәсіп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150 000
</w:t>
            </w:r>
          </w:p>
        </w:tc>
      </w:tr>
      <w:tr>
        <w:trPr>
          <w:trHeight w:val="510"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010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Мемлекеттік инвестициялық саясатын іске асыруға "Шағын кәсіпкерлікті дамыту қоры" АҚ-на кредит беру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150 000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5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Бюджеттік кредиттерді өтеу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50 000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Бюджеттік кредиттерді өтеу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50 000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1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Мемлекеттік бюджеттен берілген бюджеттік кредиттерді өтеу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50 000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V. Қаржы активтерімен жасалатын операциялар бойынша сальдо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7 435 030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Қаржы активтерін сатып алу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7 435 030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13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Басқалар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7 435 030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9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Басқалар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7 435 030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356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7 435 030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012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7 435 030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VI. Бюджет дефициті (профициті)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-8 664 446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VII. Бюджет тапшылығын қаржыландыру (профицитті қолдану)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8 664 446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7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Қарыздар түсімі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7 900 000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Мемлекеттік ішкі қарыздар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7 900 000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2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Қарыз алу келісім-шарттары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7 900 000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16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Қарыздарды өтеу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-38 448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01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Қарыздарды өтеу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-38 448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356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Республикалық маңызы бар қаланың, астананың қаржы басқармасы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-38 448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ffff"/>
                <w:sz w:val="20"/>
              </w:rPr>
              <w:t>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008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Жергілікті атқарушы органның борышын өтеу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-38 448
</w:t>
            </w:r>
          </w:p>
        </w:tc>
      </w:tr>
      <w:tr>
        <w:trPr>
          <w:trHeight w:val="255" w:hRule="atLeast"/>
        </w:trPr>
        <w:tc>
          <w:tcPr>
            <w:tcW w:w="56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Бос қалдықтардың қозғалысы
</w:t>
            </w:r>
          </w:p>
        </w:tc>
        <w:tc>
          <w:tcPr>
            <w:tcW w:w="2484"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802 894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color w:val="000000"/>
          <w:sz w:val="28"/>
        </w:rPr>
        <w:t>
Астана қаласының мәслихат хатшысы             В. Редкокашин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24/6-IV шешіміне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жаңа редакцияда - Астана қаласы Мәслихатының 2008.06.18.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110/17-IV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жылдың 1 қаңтарынан бастап қолданысқа енгізіледі)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қаласының 2008 жылға арналған бюджетінің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бюджеттік инвестициялық жобаларын іске асыруға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заңды тұлғалардың жарғылық капиталын қалыптастыруға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немесе ұлғайтуға бағытталған бюджеттік бағдарламаларға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бөлінген бюджеттік даму бағдарламаларының тізбесі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1188"/>
        <w:gridCol w:w="1289"/>
        <w:gridCol w:w="1209"/>
        <w:gridCol w:w="842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r>
      <w:tr>
        <w:trPr>
          <w:trHeight w:val="255" w:hRule="atLeast"/>
        </w:trPr>
        <w:tc>
          <w:tcPr>
            <w:tcW w:w="96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r>
      <w:tr>
        <w:trPr>
          <w:trHeight w:val="300" w:hRule="atLeast"/>
        </w:trPr>
        <w:tc>
          <w:tcPr>
            <w:tcW w:w="0" w:type="auto"/>
            <w:vMerge/>
            <w:tcBorders>
              <w:top w:val="nil"/>
              <w:left w:val="single" w:color="cfcfcf" w:sz="5"/>
              <w:bottom w:val="single" w:color="cfcfcf" w:sz="5"/>
              <w:right w:val="single" w:color="cfcfcf" w:sz="5"/>
            </w:tcBorders>
          </w:tcPr>
          <w:p/>
        </w:tc>
        <w:tc>
          <w:tcPr>
            <w:tcW w:w="11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r>
      <w:tr>
        <w:trPr>
          <w:trHeight w:val="300"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мемлекеттiк қызметтер 
</w:t>
            </w:r>
          </w:p>
        </w:tc>
      </w:tr>
      <w:tr>
        <w:trPr>
          <w:trHeight w:val="720"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өзге де мемлекеттiк
</w:t>
            </w:r>
            <w:r>
              <w:br/>
            </w:r>
            <w:r>
              <w:rPr>
                <w:rFonts w:ascii="Times New Roman"/>
                <w:b w:val="false"/>
                <w:i w:val="false"/>
                <w:color w:val="000000"/>
                <w:sz w:val="20"/>
              </w:rPr>
              <w:t>
қызметтер 
</w:t>
            </w:r>
          </w:p>
        </w:tc>
      </w:tr>
      <w:tr>
        <w:trPr>
          <w:trHeight w:val="300"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12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 астана
</w:t>
            </w:r>
            <w:r>
              <w:br/>
            </w:r>
            <w:r>
              <w:rPr>
                <w:rFonts w:ascii="Times New Roman"/>
                <w:b w:val="false"/>
                <w:i w:val="false"/>
                <w:color w:val="000000"/>
                <w:sz w:val="20"/>
              </w:rPr>
              <w:t>
әкімінің аппараты
</w:t>
            </w:r>
          </w:p>
        </w:tc>
      </w:tr>
      <w:tr>
        <w:trPr>
          <w:trHeight w:val="300"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 компьютерлік
</w:t>
            </w:r>
            <w:r>
              <w:br/>
            </w:r>
            <w:r>
              <w:rPr>
                <w:rFonts w:ascii="Times New Roman"/>
                <w:b w:val="false"/>
                <w:i w:val="false"/>
                <w:color w:val="000000"/>
                <w:sz w:val="20"/>
              </w:rPr>
              <w:t>
сауаттылыққа оқыту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 қауіпсіздік, құқық, сот,
</w:t>
            </w:r>
            <w:r>
              <w:br/>
            </w:r>
            <w:r>
              <w:rPr>
                <w:rFonts w:ascii="Times New Roman"/>
                <w:b w:val="false"/>
                <w:i w:val="false"/>
                <w:color w:val="000000"/>
                <w:sz w:val="20"/>
              </w:rPr>
              <w:t>
қылмыстық-атқару қызметі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қызметi
</w:t>
            </w:r>
          </w:p>
        </w:tc>
      </w:tr>
      <w:tr>
        <w:trPr>
          <w:trHeight w:val="31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w:t>
            </w:r>
            <w:r>
              <w:br/>
            </w:r>
            <w:r>
              <w:rPr>
                <w:rFonts w:ascii="Times New Roman"/>
                <w:b w:val="false"/>
                <w:i w:val="false"/>
                <w:color w:val="000000"/>
                <w:sz w:val="20"/>
              </w:rPr>
              <w:t>
астананың Құрылыс басқармасы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объектілерін
</w:t>
            </w:r>
            <w:r>
              <w:br/>
            </w:r>
            <w:r>
              <w:rPr>
                <w:rFonts w:ascii="Times New Roman"/>
                <w:b w:val="false"/>
                <w:i w:val="false"/>
                <w:color w:val="000000"/>
                <w:sz w:val="20"/>
              </w:rPr>
              <w:t>
дамыту
</w:t>
            </w:r>
          </w:p>
        </w:tc>
      </w:tr>
      <w:tr>
        <w:trPr>
          <w:trHeight w:val="240"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r>
      <w:tr>
        <w:trPr>
          <w:trHeight w:val="28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орта білімнен
</w:t>
            </w:r>
            <w:r>
              <w:br/>
            </w:r>
            <w:r>
              <w:rPr>
                <w:rFonts w:ascii="Times New Roman"/>
                <w:b w:val="false"/>
                <w:i w:val="false"/>
                <w:color w:val="000000"/>
                <w:sz w:val="20"/>
              </w:rPr>
              <w:t>
кейінгі білім беру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w:t>
            </w:r>
            <w:r>
              <w:br/>
            </w:r>
            <w:r>
              <w:rPr>
                <w:rFonts w:ascii="Times New Roman"/>
                <w:b w:val="false"/>
                <w:i w:val="false"/>
                <w:color w:val="000000"/>
                <w:sz w:val="20"/>
              </w:rPr>
              <w:t>
астананың денсаулық сақтау басқармасы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8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білім беру
</w:t>
            </w:r>
            <w:r>
              <w:br/>
            </w:r>
            <w:r>
              <w:rPr>
                <w:rFonts w:ascii="Times New Roman"/>
                <w:b w:val="false"/>
                <w:i w:val="false"/>
                <w:color w:val="000000"/>
                <w:sz w:val="20"/>
              </w:rPr>
              <w:t>
ұйымдарында мамандар даярлау
</w:t>
            </w:r>
          </w:p>
        </w:tc>
      </w:tr>
      <w:tr>
        <w:trPr>
          <w:trHeight w:val="270"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w:t>
            </w:r>
            <w:r>
              <w:br/>
            </w:r>
            <w:r>
              <w:rPr>
                <w:rFonts w:ascii="Times New Roman"/>
                <w:b w:val="false"/>
                <w:i w:val="false"/>
                <w:color w:val="000000"/>
                <w:sz w:val="20"/>
              </w:rPr>
              <w:t>
астананың білім беру басқармасы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8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білім
</w:t>
            </w:r>
            <w:r>
              <w:br/>
            </w:r>
            <w:r>
              <w:rPr>
                <w:rFonts w:ascii="Times New Roman"/>
                <w:b w:val="false"/>
                <w:i w:val="false"/>
                <w:color w:val="000000"/>
                <w:sz w:val="20"/>
              </w:rPr>
              <w:t>
беру ұйымдарында мамандар даярлау
</w:t>
            </w:r>
          </w:p>
        </w:tc>
      </w:tr>
      <w:tr>
        <w:trPr>
          <w:trHeight w:val="300"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r>
      <w:tr>
        <w:trPr>
          <w:trHeight w:val="300"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w:t>
            </w:r>
            <w:r>
              <w:br/>
            </w:r>
            <w:r>
              <w:rPr>
                <w:rFonts w:ascii="Times New Roman"/>
                <w:b w:val="false"/>
                <w:i w:val="false"/>
                <w:color w:val="000000"/>
                <w:sz w:val="20"/>
              </w:rPr>
              <w:t>
астананың білім беру басқармасы
</w:t>
            </w:r>
          </w:p>
        </w:tc>
      </w:tr>
      <w:tr>
        <w:trPr>
          <w:trHeight w:val="510"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w:t>
            </w:r>
            <w:r>
              <w:br/>
            </w:r>
            <w:r>
              <w:rPr>
                <w:rFonts w:ascii="Times New Roman"/>
                <w:b w:val="false"/>
                <w:i w:val="false"/>
                <w:color w:val="000000"/>
                <w:sz w:val="20"/>
              </w:rPr>
              <w:t>
астананың мемлекеттік білім беру
</w:t>
            </w:r>
            <w:r>
              <w:br/>
            </w:r>
            <w:r>
              <w:rPr>
                <w:rFonts w:ascii="Times New Roman"/>
                <w:b w:val="false"/>
                <w:i w:val="false"/>
                <w:color w:val="000000"/>
                <w:sz w:val="20"/>
              </w:rPr>
              <w:t>
мекемелерінде білім беру жүйесін
</w:t>
            </w:r>
            <w:r>
              <w:br/>
            </w:r>
            <w:r>
              <w:rPr>
                <w:rFonts w:ascii="Times New Roman"/>
                <w:b w:val="false"/>
                <w:i w:val="false"/>
                <w:color w:val="000000"/>
                <w:sz w:val="20"/>
              </w:rPr>
              <w:t>
ақпараттандыру
</w:t>
            </w:r>
          </w:p>
        </w:tc>
      </w:tr>
      <w:tr>
        <w:trPr>
          <w:trHeight w:val="300"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w:t>
            </w:r>
            <w:r>
              <w:br/>
            </w:r>
            <w:r>
              <w:rPr>
                <w:rFonts w:ascii="Times New Roman"/>
                <w:b w:val="false"/>
                <w:i w:val="false"/>
                <w:color w:val="000000"/>
                <w:sz w:val="20"/>
              </w:rPr>
              <w:t>
капиталды дамыту
</w:t>
            </w:r>
          </w:p>
        </w:tc>
      </w:tr>
      <w:tr>
        <w:trPr>
          <w:trHeight w:val="28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w:t>
            </w:r>
            <w:r>
              <w:br/>
            </w:r>
            <w:r>
              <w:rPr>
                <w:rFonts w:ascii="Times New Roman"/>
                <w:b w:val="false"/>
                <w:i w:val="false"/>
                <w:color w:val="000000"/>
                <w:sz w:val="20"/>
              </w:rPr>
              <w:t>
астананың Құрылыс басқармасы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r>
      <w:tr>
        <w:trPr>
          <w:trHeight w:val="300"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денсаулығын қорғау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w:t>
            </w:r>
            <w:r>
              <w:br/>
            </w:r>
            <w:r>
              <w:rPr>
                <w:rFonts w:ascii="Times New Roman"/>
                <w:b w:val="false"/>
                <w:i w:val="false"/>
                <w:color w:val="000000"/>
                <w:sz w:val="20"/>
              </w:rPr>
              <w:t>
астананың Құрылыс басқармасы
</w:t>
            </w:r>
          </w:p>
        </w:tc>
      </w:tr>
      <w:tr>
        <w:trPr>
          <w:trHeight w:val="300"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Санитарлық-эпидемиологиялық қызмет
</w:t>
            </w:r>
            <w:r>
              <w:br/>
            </w:r>
            <w:r>
              <w:rPr>
                <w:rFonts w:ascii="Times New Roman"/>
                <w:b w:val="false"/>
                <w:i w:val="false"/>
                <w:color w:val="000000"/>
                <w:sz w:val="20"/>
              </w:rPr>
              <w:t>
объектілерін дамыту
</w:t>
            </w:r>
          </w:p>
        </w:tc>
      </w:tr>
      <w:tr>
        <w:trPr>
          <w:trHeight w:val="28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өзге де
</w:t>
            </w:r>
            <w:r>
              <w:br/>
            </w:r>
            <w:r>
              <w:rPr>
                <w:rFonts w:ascii="Times New Roman"/>
                <w:b w:val="false"/>
                <w:i w:val="false"/>
                <w:color w:val="000000"/>
                <w:sz w:val="20"/>
              </w:rPr>
              <w:t>
қызметтер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w:t>
            </w:r>
            <w:r>
              <w:br/>
            </w:r>
            <w:r>
              <w:rPr>
                <w:rFonts w:ascii="Times New Roman"/>
                <w:b w:val="false"/>
                <w:i w:val="false"/>
                <w:color w:val="000000"/>
                <w:sz w:val="20"/>
              </w:rPr>
              <w:t>
астананың Құрылыс басқармасы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көмек және әлеуметтік
</w:t>
            </w:r>
            <w:r>
              <w:br/>
            </w:r>
            <w:r>
              <w:rPr>
                <w:rFonts w:ascii="Times New Roman"/>
                <w:b w:val="false"/>
                <w:i w:val="false"/>
                <w:color w:val="000000"/>
                <w:sz w:val="20"/>
              </w:rPr>
              <w:t>
қамсыздандыру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қамсыздандыру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2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w:t>
            </w:r>
            <w:r>
              <w:br/>
            </w:r>
            <w:r>
              <w:rPr>
                <w:rFonts w:ascii="Times New Roman"/>
                <w:b w:val="false"/>
                <w:i w:val="false"/>
                <w:color w:val="000000"/>
                <w:sz w:val="20"/>
              </w:rPr>
              <w:t>
астананың Құрылыс басқармасы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объектілерін
</w:t>
            </w:r>
            <w:r>
              <w:br/>
            </w:r>
            <w:r>
              <w:rPr>
                <w:rFonts w:ascii="Times New Roman"/>
                <w:b w:val="false"/>
                <w:i w:val="false"/>
                <w:color w:val="000000"/>
                <w:sz w:val="20"/>
              </w:rPr>
              <w:t>
дамыту
</w:t>
            </w:r>
          </w:p>
        </w:tc>
      </w:tr>
      <w:tr>
        <w:trPr>
          <w:trHeight w:val="270"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r>
      <w:tr>
        <w:trPr>
          <w:trHeight w:val="52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w:t>
            </w:r>
            <w:r>
              <w:br/>
            </w:r>
            <w:r>
              <w:rPr>
                <w:rFonts w:ascii="Times New Roman"/>
                <w:b w:val="false"/>
                <w:i w:val="false"/>
                <w:color w:val="000000"/>
                <w:sz w:val="20"/>
              </w:rPr>
              <w:t>
астананың Энергетика және коммуналдық
</w:t>
            </w:r>
            <w:r>
              <w:br/>
            </w:r>
            <w:r>
              <w:rPr>
                <w:rFonts w:ascii="Times New Roman"/>
                <w:b w:val="false"/>
                <w:i w:val="false"/>
                <w:color w:val="000000"/>
                <w:sz w:val="20"/>
              </w:rPr>
              <w:t>
шаруашылық басқармасы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Инженерлік коммуникациялық
</w:t>
            </w:r>
            <w:r>
              <w:br/>
            </w:r>
            <w:r>
              <w:rPr>
                <w:rFonts w:ascii="Times New Roman"/>
                <w:b w:val="false"/>
                <w:i w:val="false"/>
                <w:color w:val="000000"/>
                <w:sz w:val="20"/>
              </w:rPr>
              <w:t>
инфрақұрылымды дамыту және жайластыру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w:t>
            </w:r>
            <w:r>
              <w:br/>
            </w:r>
            <w:r>
              <w:rPr>
                <w:rFonts w:ascii="Times New Roman"/>
                <w:b w:val="false"/>
                <w:i w:val="false"/>
                <w:color w:val="000000"/>
                <w:sz w:val="20"/>
              </w:rPr>
              <w:t>
астананың Құрылыс басқармасы
</w:t>
            </w:r>
          </w:p>
        </w:tc>
      </w:tr>
      <w:tr>
        <w:trPr>
          <w:trHeight w:val="270"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w:t>
            </w:r>
          </w:p>
        </w:tc>
      </w:tr>
      <w:tr>
        <w:trPr>
          <w:trHeight w:val="510"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w:t>
            </w:r>
            <w:r>
              <w:br/>
            </w:r>
            <w:r>
              <w:rPr>
                <w:rFonts w:ascii="Times New Roman"/>
                <w:b w:val="false"/>
                <w:i w:val="false"/>
                <w:color w:val="000000"/>
                <w:sz w:val="20"/>
              </w:rPr>
              <w:t>
астананың Энергетика және коммуналдық
</w:t>
            </w:r>
            <w:r>
              <w:br/>
            </w:r>
            <w:r>
              <w:rPr>
                <w:rFonts w:ascii="Times New Roman"/>
                <w:b w:val="false"/>
                <w:i w:val="false"/>
                <w:color w:val="000000"/>
                <w:sz w:val="20"/>
              </w:rPr>
              <w:t>
шаруашылық басқармасы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Елдi мекендердi газдандыру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объектілерін
</w:t>
            </w:r>
            <w:r>
              <w:br/>
            </w:r>
            <w:r>
              <w:rPr>
                <w:rFonts w:ascii="Times New Roman"/>
                <w:b w:val="false"/>
                <w:i w:val="false"/>
                <w:color w:val="000000"/>
                <w:sz w:val="20"/>
              </w:rPr>
              <w:t>
дамыту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Елді-мекендерді көркейту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w:t>
            </w:r>
            <w:r>
              <w:br/>
            </w:r>
            <w:r>
              <w:rPr>
                <w:rFonts w:ascii="Times New Roman"/>
                <w:b w:val="false"/>
                <w:i w:val="false"/>
                <w:color w:val="000000"/>
                <w:sz w:val="20"/>
              </w:rPr>
              <w:t>
астананың Құрылыс басқармасы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Көркейту объектілерін дамыту
</w:t>
            </w:r>
          </w:p>
        </w:tc>
      </w:tr>
      <w:tr>
        <w:trPr>
          <w:trHeight w:val="270"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w:t>
            </w:r>
            <w:r>
              <w:br/>
            </w:r>
            <w:r>
              <w:rPr>
                <w:rFonts w:ascii="Times New Roman"/>
                <w:b w:val="false"/>
                <w:i w:val="false"/>
                <w:color w:val="000000"/>
                <w:sz w:val="20"/>
              </w:rPr>
              <w:t>
кеңістiк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саласындағы қызмет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w:t>
            </w:r>
            <w:r>
              <w:br/>
            </w:r>
            <w:r>
              <w:rPr>
                <w:rFonts w:ascii="Times New Roman"/>
                <w:b w:val="false"/>
                <w:i w:val="false"/>
                <w:color w:val="000000"/>
                <w:sz w:val="20"/>
              </w:rPr>
              <w:t>
астананың Құрылыс басқармасы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r>
      <w:tr>
        <w:trPr>
          <w:trHeight w:val="28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w:t>
            </w:r>
            <w:r>
              <w:br/>
            </w:r>
            <w:r>
              <w:rPr>
                <w:rFonts w:ascii="Times New Roman"/>
                <w:b w:val="false"/>
                <w:i w:val="false"/>
                <w:color w:val="000000"/>
                <w:sz w:val="20"/>
              </w:rPr>
              <w:t>
астананың Құрылыс басқармасы
</w:t>
            </w:r>
          </w:p>
        </w:tc>
      </w:tr>
      <w:tr>
        <w:trPr>
          <w:trHeight w:val="300"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объектілерін
</w:t>
            </w:r>
            <w:r>
              <w:br/>
            </w:r>
            <w:r>
              <w:rPr>
                <w:rFonts w:ascii="Times New Roman"/>
                <w:b w:val="false"/>
                <w:i w:val="false"/>
                <w:color w:val="000000"/>
                <w:sz w:val="20"/>
              </w:rPr>
              <w:t>
дамыту
</w:t>
            </w:r>
          </w:p>
        </w:tc>
      </w:tr>
      <w:tr>
        <w:trPr>
          <w:trHeight w:val="270"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кешенi және жер қойнауын
</w:t>
            </w:r>
            <w:r>
              <w:br/>
            </w:r>
            <w:r>
              <w:rPr>
                <w:rFonts w:ascii="Times New Roman"/>
                <w:b w:val="false"/>
                <w:i w:val="false"/>
                <w:color w:val="000000"/>
                <w:sz w:val="20"/>
              </w:rPr>
              <w:t>
пайдалану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Отын-энергетика кешені және жер қойнауын
</w:t>
            </w:r>
            <w:r>
              <w:br/>
            </w:r>
            <w:r>
              <w:rPr>
                <w:rFonts w:ascii="Times New Roman"/>
                <w:b w:val="false"/>
                <w:i w:val="false"/>
                <w:color w:val="000000"/>
                <w:sz w:val="20"/>
              </w:rPr>
              <w:t>
пайдалану саласындағы өзге де қызметтер
</w:t>
            </w:r>
          </w:p>
        </w:tc>
      </w:tr>
      <w:tr>
        <w:trPr>
          <w:trHeight w:val="510"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w:t>
            </w:r>
            <w:r>
              <w:br/>
            </w:r>
            <w:r>
              <w:rPr>
                <w:rFonts w:ascii="Times New Roman"/>
                <w:b w:val="false"/>
                <w:i w:val="false"/>
                <w:color w:val="000000"/>
                <w:sz w:val="20"/>
              </w:rPr>
              <w:t>
астананың Энергетика және коммуналдық
</w:t>
            </w:r>
            <w:r>
              <w:br/>
            </w:r>
            <w:r>
              <w:rPr>
                <w:rFonts w:ascii="Times New Roman"/>
                <w:b w:val="false"/>
                <w:i w:val="false"/>
                <w:color w:val="000000"/>
                <w:sz w:val="20"/>
              </w:rPr>
              <w:t>
шаруашылық басқармасы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Жылу-энергетикалық жүйені дамыту
</w:t>
            </w:r>
          </w:p>
        </w:tc>
      </w:tr>
      <w:tr>
        <w:trPr>
          <w:trHeight w:val="52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w:t>
            </w:r>
            <w:r>
              <w:br/>
            </w:r>
            <w:r>
              <w:rPr>
                <w:rFonts w:ascii="Times New Roman"/>
                <w:b w:val="false"/>
                <w:i w:val="false"/>
                <w:color w:val="000000"/>
                <w:sz w:val="20"/>
              </w:rPr>
              <w:t>
ерекше қорғалатын табиғи аумақтар,
</w:t>
            </w:r>
            <w:r>
              <w:br/>
            </w:r>
            <w:r>
              <w:rPr>
                <w:rFonts w:ascii="Times New Roman"/>
                <w:b w:val="false"/>
                <w:i w:val="false"/>
                <w:color w:val="000000"/>
                <w:sz w:val="20"/>
              </w:rPr>
              <w:t>
қоршаған ортаны және жануарлар дүниесін
</w:t>
            </w:r>
            <w:r>
              <w:br/>
            </w:r>
            <w:r>
              <w:rPr>
                <w:rFonts w:ascii="Times New Roman"/>
                <w:b w:val="false"/>
                <w:i w:val="false"/>
                <w:color w:val="000000"/>
                <w:sz w:val="20"/>
              </w:rPr>
              <w:t>
қорғау, жер қатынастары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p>
        </w:tc>
      </w:tr>
      <w:tr>
        <w:trPr>
          <w:trHeight w:val="510"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w:t>
            </w:r>
            <w:r>
              <w:br/>
            </w:r>
            <w:r>
              <w:rPr>
                <w:rFonts w:ascii="Times New Roman"/>
                <w:b w:val="false"/>
                <w:i w:val="false"/>
                <w:color w:val="000000"/>
                <w:sz w:val="20"/>
              </w:rPr>
              <w:t>
астананың табиғи ресурстар және табиғатты
</w:t>
            </w:r>
            <w:r>
              <w:br/>
            </w:r>
            <w:r>
              <w:rPr>
                <w:rFonts w:ascii="Times New Roman"/>
                <w:b w:val="false"/>
                <w:i w:val="false"/>
                <w:color w:val="000000"/>
                <w:sz w:val="20"/>
              </w:rPr>
              <w:t>
пайдалануды реттеу басқармасы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w:t>
            </w:r>
            <w:r>
              <w:br/>
            </w:r>
            <w:r>
              <w:rPr>
                <w:rFonts w:ascii="Times New Roman"/>
                <w:b w:val="false"/>
                <w:i w:val="false"/>
                <w:color w:val="000000"/>
                <w:sz w:val="20"/>
              </w:rPr>
              <w:t>
оңалту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және коммуникация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және коммуникациялар саласындағы
</w:t>
            </w:r>
            <w:r>
              <w:br/>
            </w:r>
            <w:r>
              <w:rPr>
                <w:rFonts w:ascii="Times New Roman"/>
                <w:b w:val="false"/>
                <w:i w:val="false"/>
                <w:color w:val="000000"/>
                <w:sz w:val="20"/>
              </w:rPr>
              <w:t>
өзге де қызметтер
</w:t>
            </w:r>
          </w:p>
        </w:tc>
      </w:tr>
      <w:tr>
        <w:trPr>
          <w:trHeight w:val="510"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w:t>
            </w:r>
            <w:r>
              <w:br/>
            </w:r>
            <w:r>
              <w:rPr>
                <w:rFonts w:ascii="Times New Roman"/>
                <w:b w:val="false"/>
                <w:i w:val="false"/>
                <w:color w:val="000000"/>
                <w:sz w:val="20"/>
              </w:rPr>
              <w:t>
астананың жолаушылар көлігі және
</w:t>
            </w:r>
            <w:r>
              <w:br/>
            </w:r>
            <w:r>
              <w:rPr>
                <w:rFonts w:ascii="Times New Roman"/>
                <w:b w:val="false"/>
                <w:i w:val="false"/>
                <w:color w:val="000000"/>
                <w:sz w:val="20"/>
              </w:rPr>
              <w:t>
автомобиль жолдары басқармасы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r>
      <w:tr>
        <w:trPr>
          <w:trHeight w:val="270"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Кәсiпкерлiк қызметтi қолдау және
</w:t>
            </w:r>
            <w:r>
              <w:br/>
            </w:r>
            <w:r>
              <w:rPr>
                <w:rFonts w:ascii="Times New Roman"/>
                <w:b w:val="false"/>
                <w:i w:val="false"/>
                <w:color w:val="000000"/>
                <w:sz w:val="20"/>
              </w:rPr>
              <w:t>
бәсекелестікті қорғау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w:t>
            </w:r>
          </w:p>
        </w:tc>
        <w:tc>
          <w:tcPr>
            <w:tcW w:w="12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w:t>
            </w:r>
            <w:r>
              <w:br/>
            </w:r>
            <w:r>
              <w:rPr>
                <w:rFonts w:ascii="Times New Roman"/>
                <w:b w:val="false"/>
                <w:i w:val="false"/>
                <w:color w:val="000000"/>
                <w:sz w:val="20"/>
              </w:rPr>
              <w:t>
астананың кәсіпкерлік және өнеркәсіп
</w:t>
            </w:r>
            <w:r>
              <w:br/>
            </w:r>
            <w:r>
              <w:rPr>
                <w:rFonts w:ascii="Times New Roman"/>
                <w:b w:val="false"/>
                <w:i w:val="false"/>
                <w:color w:val="000000"/>
                <w:sz w:val="20"/>
              </w:rPr>
              <w:t>
басқармасы
</w:t>
            </w:r>
          </w:p>
        </w:tc>
      </w:tr>
      <w:tr>
        <w:trPr>
          <w:trHeight w:val="510"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4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инвестициялық саясатын іске
</w:t>
            </w:r>
            <w:r>
              <w:br/>
            </w:r>
            <w:r>
              <w:rPr>
                <w:rFonts w:ascii="Times New Roman"/>
                <w:b w:val="false"/>
                <w:i w:val="false"/>
                <w:color w:val="000000"/>
                <w:sz w:val="20"/>
              </w:rPr>
              <w:t>
асыруға "Шағын кәсіпкерлікті дамыту
</w:t>
            </w:r>
            <w:r>
              <w:br/>
            </w:r>
            <w:r>
              <w:rPr>
                <w:rFonts w:ascii="Times New Roman"/>
                <w:b w:val="false"/>
                <w:i w:val="false"/>
                <w:color w:val="000000"/>
                <w:sz w:val="20"/>
              </w:rPr>
              <w:t>
қоры" АҚ-на кредит беру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бар қаланың,
</w:t>
            </w:r>
            <w:r>
              <w:br/>
            </w:r>
            <w:r>
              <w:rPr>
                <w:rFonts w:ascii="Times New Roman"/>
                <w:b w:val="false"/>
                <w:i w:val="false"/>
                <w:color w:val="000000"/>
                <w:sz w:val="20"/>
              </w:rPr>
              <w:t>
астананың Қаржы басқармасы
</w:t>
            </w:r>
          </w:p>
        </w:tc>
      </w:tr>
      <w:tr>
        <w:trPr>
          <w:trHeight w:val="255" w:hRule="atLeast"/>
        </w:trPr>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w:t>
            </w:r>
            <w:r>
              <w:br/>
            </w:r>
            <w:r>
              <w:rPr>
                <w:rFonts w:ascii="Times New Roman"/>
                <w:b w:val="false"/>
                <w:i w:val="false"/>
                <w:color w:val="000000"/>
                <w:sz w:val="20"/>
              </w:rPr>
              <w:t>
қалыптастыру немесе ұлғайту
</w:t>
            </w:r>
          </w:p>
        </w:tc>
      </w:tr>
    </w:tbl>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мәслихат хатшысы           В.Редкокашин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24/6-IV шешіміне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қаласының 2008 жылға арналған бюджетін атқару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үдерісінде секвестрге жатпайтын жергілікті бюджеттік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бағдарламалардың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Білім беру
</w:t>
      </w:r>
      <w:r>
        <w:br/>
      </w:r>
      <w:r>
        <w:rPr>
          <w:rFonts w:ascii="Times New Roman"/>
          <w:b w:val="false"/>
          <w:i w:val="false"/>
          <w:color w:val="000000"/>
          <w:sz w:val="28"/>
        </w:rPr>
        <w:t>
      Жалпы білім беру
</w:t>
      </w:r>
      <w:r>
        <w:br/>
      </w:r>
      <w:r>
        <w:rPr>
          <w:rFonts w:ascii="Times New Roman"/>
          <w:b w:val="false"/>
          <w:i w:val="false"/>
          <w:color w:val="000000"/>
          <w:sz w:val="28"/>
        </w:rPr>
        <w:t>
      Арнайы білім беру бағдарламалары бойынша жалпы білім беру
</w:t>
      </w:r>
      <w:r>
        <w:br/>
      </w:r>
      <w:r>
        <w:rPr>
          <w:rFonts w:ascii="Times New Roman"/>
          <w:b w:val="false"/>
          <w:i w:val="false"/>
          <w:color w:val="000000"/>
          <w:sz w:val="28"/>
        </w:rPr>
        <w:t>
      Дарынды балаларға мамандандырылған білім беру ұйымдарында жалпы білім беру
</w:t>
      </w:r>
      <w:r>
        <w:br/>
      </w:r>
      <w:r>
        <w:rPr>
          <w:rFonts w:ascii="Times New Roman"/>
          <w:b w:val="false"/>
          <w:i w:val="false"/>
          <w:color w:val="000000"/>
          <w:sz w:val="28"/>
        </w:rPr>
        <w:t>
      Денсаулық сақтау
</w:t>
      </w:r>
      <w:r>
        <w:br/>
      </w:r>
      <w:r>
        <w:rPr>
          <w:rFonts w:ascii="Times New Roman"/>
          <w:b w:val="false"/>
          <w:i w:val="false"/>
          <w:color w:val="000000"/>
          <w:sz w:val="28"/>
        </w:rPr>
        <w:t>
      Халыққа алғашқы медициналық-санитарлық жәрдем көрсету
</w:t>
      </w:r>
      <w:r>
        <w:br/>
      </w:r>
      <w:r>
        <w:rPr>
          <w:rFonts w:ascii="Times New Roman"/>
          <w:b w:val="false"/>
          <w:i w:val="false"/>
          <w:color w:val="000000"/>
          <w:sz w:val="28"/>
        </w:rPr>
        <w:t>
      Халықты аурулардың жеке түрлері бойынша мамандандырылған тамақ өнімдерімен және дәрі-дәрмекпен қамтамасыз ету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24/6-IV шешіміне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 жаңа редакцияда - Астана қаласы Мәслихатының  2008.10.01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153/24-IV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жылдың 1 қаңтарынан бастап қолданысқа енгізіледі)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2008 жылға арналған Астана қаласының "Алматы" ауданының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бюджеттік бағдарламаларының тізімі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494"/>
        <w:gridCol w:w="635"/>
        <w:gridCol w:w="635"/>
        <w:gridCol w:w="8340"/>
        <w:gridCol w:w="200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Функционалдық топ
</w:t>
            </w:r>
            <w:r>
              <w:rPr>
                <w:rFonts w:ascii="Times New Roman"/>
                <w:b w:val="false"/>
                <w:i w:val="false"/>
                <w:color w:val="000000"/>
                <w:sz w:val="20"/>
              </w:rPr>
              <w:t>
</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Сомасы, мың теңге
</w:t>
            </w:r>
            <w:r>
              <w:rPr>
                <w:rFonts w:ascii="Times New Roman"/>
                <w:b w:val="false"/>
                <w:i w:val="false"/>
                <w:color w:val="000000"/>
                <w:sz w:val="20"/>
              </w:rPr>
              <w:t>
</w:t>
            </w:r>
          </w:p>
        </w:tc>
      </w:tr>
      <w:tr>
        <w:trPr>
          <w:trHeight w:val="24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Кіші функция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Бюджеттік бағдарламалардың әкiмшiсi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Бағдарлама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Атауы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Жалпы сипаттағы мемлекеттік қызметтер
</w:t>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132 904
</w:t>
            </w:r>
            <w:r>
              <w:rPr>
                <w:rFonts w:ascii="Times New Roman"/>
                <w:b w:val="false"/>
                <w:i w:val="false"/>
                <w:color w:val="000000"/>
                <w:sz w:val="20"/>
              </w:rPr>
              <w:t>
</w:t>
            </w:r>
          </w:p>
        </w:tc>
      </w:tr>
      <w:tr>
        <w:trPr>
          <w:trHeight w:val="49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басқарудың жалпы функцияларын орындайтын өкілді, атқарушы және басқа органдар
</w:t>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132 904
</w:t>
            </w:r>
            <w:r>
              <w:rPr>
                <w:rFonts w:ascii="Times New Roman"/>
                <w:b w:val="false"/>
                <w:i w:val="false"/>
                <w:color w:val="000000"/>
                <w:sz w:val="20"/>
              </w:rPr>
              <w:t>
</w:t>
            </w:r>
          </w:p>
        </w:tc>
      </w:tr>
      <w:tr>
        <w:trPr>
          <w:trHeight w:val="49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123
</w:t>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132 904
</w:t>
            </w:r>
            <w:r>
              <w:rPr>
                <w:rFonts w:ascii="Times New Roman"/>
                <w:b w:val="false"/>
                <w:i w:val="false"/>
                <w:color w:val="000000"/>
                <w:sz w:val="20"/>
              </w:rPr>
              <w:t>
</w:t>
            </w:r>
          </w:p>
        </w:tc>
      </w:tr>
      <w:tr>
        <w:trPr>
          <w:trHeight w:val="73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Қаладағы ауданның, аудандық маңызы бар қаланың, кенттің, ауылдың (селоның), ауылдық (селолық) округтің әкімі аппаратының қызметін қамтамасыз ету
</w:t>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132 904
</w:t>
            </w:r>
            <w:r>
              <w:rPr>
                <w:rFonts w:ascii="Times New Roman"/>
                <w:b w:val="false"/>
                <w:i w:val="false"/>
                <w:color w:val="000000"/>
                <w:sz w:val="20"/>
              </w:rPr>
              <w:t>
</w:t>
            </w:r>
          </w:p>
        </w:tc>
      </w:tr>
      <w:tr>
        <w:trPr>
          <w:trHeight w:val="24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04
</w:t>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Бiлiм беру
</w:t>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628 259
</w:t>
            </w:r>
            <w:r>
              <w:rPr>
                <w:rFonts w:ascii="Times New Roman"/>
                <w:b w:val="false"/>
                <w:i w:val="false"/>
                <w:color w:val="000000"/>
                <w:sz w:val="20"/>
              </w:rPr>
              <w:t>
</w:t>
            </w:r>
          </w:p>
        </w:tc>
      </w:tr>
      <w:tr>
        <w:trPr>
          <w:trHeight w:val="24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Мектепке дейiнгi тәрбие және оқыту
</w:t>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628 259
</w:t>
            </w:r>
            <w:r>
              <w:rPr>
                <w:rFonts w:ascii="Times New Roman"/>
                <w:b w:val="false"/>
                <w:i w:val="false"/>
                <w:color w:val="000000"/>
                <w:sz w:val="20"/>
              </w:rPr>
              <w:t>
</w:t>
            </w:r>
          </w:p>
        </w:tc>
      </w:tr>
      <w:tr>
        <w:trPr>
          <w:trHeight w:val="49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123
</w:t>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628 259
</w:t>
            </w:r>
            <w:r>
              <w:rPr>
                <w:rFonts w:ascii="Times New Roman"/>
                <w:b w:val="false"/>
                <w:i w:val="false"/>
                <w:color w:val="000000"/>
                <w:sz w:val="20"/>
              </w:rPr>
              <w:t>
</w:t>
            </w:r>
          </w:p>
        </w:tc>
      </w:tr>
      <w:tr>
        <w:trPr>
          <w:trHeight w:val="24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004
</w:t>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Мектепке дейінгі тәрбие ұйымдарын қолдау
</w:t>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628 259
</w:t>
            </w:r>
            <w:r>
              <w:rPr>
                <w:rFonts w:ascii="Times New Roman"/>
                <w:b w:val="false"/>
                <w:i w:val="false"/>
                <w:color w:val="000000"/>
                <w:sz w:val="20"/>
              </w:rPr>
              <w:t>
</w:t>
            </w:r>
          </w:p>
        </w:tc>
      </w:tr>
      <w:tr>
        <w:trPr>
          <w:trHeight w:val="24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06
</w:t>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Әлеуметтiк көмек және әлеуметтiк қамсыздандыру
</w:t>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20 746
</w:t>
            </w:r>
            <w:r>
              <w:rPr>
                <w:rFonts w:ascii="Times New Roman"/>
                <w:b w:val="false"/>
                <w:i w:val="false"/>
                <w:color w:val="000000"/>
                <w:sz w:val="20"/>
              </w:rPr>
              <w:t>
</w:t>
            </w:r>
          </w:p>
        </w:tc>
      </w:tr>
      <w:tr>
        <w:trPr>
          <w:trHeight w:val="24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Әлеуметтiк көмек
</w:t>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20 746
</w:t>
            </w:r>
            <w:r>
              <w:rPr>
                <w:rFonts w:ascii="Times New Roman"/>
                <w:b w:val="false"/>
                <w:i w:val="false"/>
                <w:color w:val="000000"/>
                <w:sz w:val="20"/>
              </w:rPr>
              <w:t>
</w:t>
            </w:r>
          </w:p>
        </w:tc>
      </w:tr>
      <w:tr>
        <w:trPr>
          <w:trHeight w:val="49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123
</w:t>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20 746
</w:t>
            </w:r>
            <w:r>
              <w:rPr>
                <w:rFonts w:ascii="Times New Roman"/>
                <w:b w:val="false"/>
                <w:i w:val="false"/>
                <w:color w:val="000000"/>
                <w:sz w:val="20"/>
              </w:rPr>
              <w:t>
</w:t>
            </w:r>
          </w:p>
        </w:tc>
      </w:tr>
      <w:tr>
        <w:trPr>
          <w:trHeight w:val="24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Мұқтаж азаматтарға үйінде әлеуметтік көмек көрсету
</w:t>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20 746
</w:t>
            </w:r>
            <w:r>
              <w:rPr>
                <w:rFonts w:ascii="Times New Roman"/>
                <w:b w:val="false"/>
                <w:i w:val="false"/>
                <w:color w:val="000000"/>
                <w:sz w:val="20"/>
              </w:rPr>
              <w:t>
</w:t>
            </w:r>
          </w:p>
        </w:tc>
      </w:tr>
      <w:tr>
        <w:trPr>
          <w:trHeight w:val="24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07
</w:t>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Тұрғын үй-коммуналдық шаруашылық
</w:t>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5 019 289
</w:t>
            </w:r>
            <w:r>
              <w:rPr>
                <w:rFonts w:ascii="Times New Roman"/>
                <w:b w:val="false"/>
                <w:i w:val="false"/>
                <w:color w:val="000000"/>
                <w:sz w:val="20"/>
              </w:rPr>
              <w:t>
</w:t>
            </w:r>
          </w:p>
        </w:tc>
      </w:tr>
      <w:tr>
        <w:trPr>
          <w:trHeight w:val="27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Елді-мекендерді көркейту
</w:t>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5 019 289
</w:t>
            </w:r>
            <w:r>
              <w:rPr>
                <w:rFonts w:ascii="Times New Roman"/>
                <w:b w:val="false"/>
                <w:i w:val="false"/>
                <w:color w:val="000000"/>
                <w:sz w:val="20"/>
              </w:rPr>
              <w:t>
</w:t>
            </w:r>
          </w:p>
        </w:tc>
      </w:tr>
      <w:tr>
        <w:trPr>
          <w:trHeight w:val="49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123
</w:t>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5 019 289
</w:t>
            </w:r>
            <w:r>
              <w:rPr>
                <w:rFonts w:ascii="Times New Roman"/>
                <w:b w:val="false"/>
                <w:i w:val="false"/>
                <w:color w:val="000000"/>
                <w:sz w:val="20"/>
              </w:rPr>
              <w:t>
</w:t>
            </w:r>
          </w:p>
        </w:tc>
      </w:tr>
      <w:tr>
        <w:trPr>
          <w:trHeight w:val="24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008
</w:t>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Елді мекендерде көшелерді жарықтандыру
</w:t>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227 344
</w:t>
            </w:r>
            <w:r>
              <w:rPr>
                <w:rFonts w:ascii="Times New Roman"/>
                <w:b w:val="false"/>
                <w:i w:val="false"/>
                <w:color w:val="000000"/>
                <w:sz w:val="20"/>
              </w:rPr>
              <w:t>
</w:t>
            </w:r>
          </w:p>
        </w:tc>
      </w:tr>
      <w:tr>
        <w:trPr>
          <w:trHeight w:val="24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009
</w:t>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Елді мекендердің санитариясын қамтамасыз ету
</w:t>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2 162 821
</w:t>
            </w:r>
            <w:r>
              <w:rPr>
                <w:rFonts w:ascii="Times New Roman"/>
                <w:b w:val="false"/>
                <w:i w:val="false"/>
                <w:color w:val="000000"/>
                <w:sz w:val="20"/>
              </w:rPr>
              <w:t>
</w:t>
            </w:r>
          </w:p>
        </w:tc>
      </w:tr>
      <w:tr>
        <w:trPr>
          <w:trHeight w:val="24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011
</w:t>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Елді мекендерді абаттандыру мен көгалдандыру
</w:t>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2 629 124
</w:t>
            </w:r>
            <w:r>
              <w:rPr>
                <w:rFonts w:ascii="Times New Roman"/>
                <w:b w:val="false"/>
                <w:i w:val="false"/>
                <w:color w:val="000000"/>
                <w:sz w:val="20"/>
              </w:rPr>
              <w:t>
</w:t>
            </w:r>
          </w:p>
        </w:tc>
      </w:tr>
      <w:tr>
        <w:trPr>
          <w:trHeight w:val="24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Барлығы:
</w:t>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5 801 198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мәслихат хатшысы              В. Редкокашин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мәслихатының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24/6-IV шешіміне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5-қосымша жаңа редакцияда - Астана қаласы Мәслихатының  2008.10.01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153/24-IV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жылдың 1 қаңтарынан бастап қолданысқа енгізіледі)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2008 жылға арналған Астана қаласының "Сарыарқа" ауданының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бюджеттік бағдарламаларының тізімі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587"/>
        <w:gridCol w:w="690"/>
        <w:gridCol w:w="709"/>
        <w:gridCol w:w="8105"/>
        <w:gridCol w:w="232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Функционалдық топ
</w:t>
            </w:r>
            <w:r>
              <w:rPr>
                <w:rFonts w:ascii="Times New Roman"/>
                <w:b w:val="false"/>
                <w:i w:val="false"/>
                <w:color w:val="000000"/>
                <w:sz w:val="20"/>
              </w:rPr>
              <w:t>
</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Сомасы,  мың теңге
</w:t>
            </w:r>
            <w:r>
              <w:rPr>
                <w:rFonts w:ascii="Times New Roman"/>
                <w:b w:val="false"/>
                <w:i w:val="false"/>
                <w:color w:val="000000"/>
                <w:sz w:val="20"/>
              </w:rPr>
              <w:t>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Кіші функция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Бюджеттік бағдарламалардың әкiмшiсi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Бағдарлама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Атауы
</w:t>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Жалпы сипаттағы мемлекеттік қызметтер
</w:t>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151 793
</w:t>
            </w:r>
            <w:r>
              <w:rPr>
                <w:rFonts w:ascii="Times New Roman"/>
                <w:b w:val="false"/>
                <w:i w:val="false"/>
                <w:color w:val="000000"/>
                <w:sz w:val="20"/>
              </w:rPr>
              <w:t>
</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басқарудың жалпы функцияларын орындайтын өкілді, атқарушы және басқа органдар
</w:t>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151 793
</w:t>
            </w:r>
            <w:r>
              <w:rPr>
                <w:rFonts w:ascii="Times New Roman"/>
                <w:b w:val="false"/>
                <w:i w:val="false"/>
                <w:color w:val="000000"/>
                <w:sz w:val="20"/>
              </w:rPr>
              <w:t>
</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123
</w:t>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151 793
</w:t>
            </w:r>
            <w:r>
              <w:rPr>
                <w:rFonts w:ascii="Times New Roman"/>
                <w:b w:val="false"/>
                <w:i w:val="false"/>
                <w:color w:val="000000"/>
                <w:sz w:val="20"/>
              </w:rPr>
              <w:t>
</w:t>
            </w:r>
          </w:p>
        </w:tc>
      </w:tr>
      <w:tr>
        <w:trPr>
          <w:trHeight w:val="7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Қаладағы ауданның, аудандық маңызы бар қаланың, кенттің, ауылдың (селоның), ауылдық (селолық) округтің әкімі аппаратының қызметін қамтамасыз ету
</w:t>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151 793
</w:t>
            </w:r>
            <w:r>
              <w:rPr>
                <w:rFonts w:ascii="Times New Roman"/>
                <w:b w:val="false"/>
                <w:i w:val="false"/>
                <w:color w:val="000000"/>
                <w:sz w:val="20"/>
              </w:rPr>
              <w:t>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04
</w:t>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Бiлiм беру
</w:t>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542 518
</w:t>
            </w:r>
            <w:r>
              <w:rPr>
                <w:rFonts w:ascii="Times New Roman"/>
                <w:b w:val="false"/>
                <w:i w:val="false"/>
                <w:color w:val="000000"/>
                <w:sz w:val="20"/>
              </w:rPr>
              <w:t>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Мектепке дейiнгi тәрбие және оқыту
</w:t>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542 518
</w:t>
            </w:r>
            <w:r>
              <w:rPr>
                <w:rFonts w:ascii="Times New Roman"/>
                <w:b w:val="false"/>
                <w:i w:val="false"/>
                <w:color w:val="000000"/>
                <w:sz w:val="20"/>
              </w:rPr>
              <w:t>
</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123
</w:t>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542 518
</w:t>
            </w:r>
            <w:r>
              <w:rPr>
                <w:rFonts w:ascii="Times New Roman"/>
                <w:b w:val="false"/>
                <w:i w:val="false"/>
                <w:color w:val="000000"/>
                <w:sz w:val="20"/>
              </w:rPr>
              <w:t>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004
</w:t>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Мектепке дейінгі тәрбие ұйымдарын қолдау
</w:t>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542 518
</w:t>
            </w:r>
            <w:r>
              <w:rPr>
                <w:rFonts w:ascii="Times New Roman"/>
                <w:b w:val="false"/>
                <w:i w:val="false"/>
                <w:color w:val="000000"/>
                <w:sz w:val="20"/>
              </w:rPr>
              <w:t>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06
</w:t>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Әлеуметтiк көмек және әлеуметтiк қамсыздандыру
</w:t>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21 209
</w:t>
            </w:r>
            <w:r>
              <w:rPr>
                <w:rFonts w:ascii="Times New Roman"/>
                <w:b w:val="false"/>
                <w:i w:val="false"/>
                <w:color w:val="000000"/>
                <w:sz w:val="20"/>
              </w:rPr>
              <w:t>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Әлеуметтiк көмек
</w:t>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21 209
</w:t>
            </w:r>
            <w:r>
              <w:rPr>
                <w:rFonts w:ascii="Times New Roman"/>
                <w:b w:val="false"/>
                <w:i w:val="false"/>
                <w:color w:val="000000"/>
                <w:sz w:val="20"/>
              </w:rPr>
              <w:t>
</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123
</w:t>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21 209
</w:t>
            </w:r>
            <w:r>
              <w:rPr>
                <w:rFonts w:ascii="Times New Roman"/>
                <w:b w:val="false"/>
                <w:i w:val="false"/>
                <w:color w:val="000000"/>
                <w:sz w:val="20"/>
              </w:rPr>
              <w:t>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Мұқтаж азаматтарға үйінде әлеуметтік көмек көрсету
</w:t>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21 209
</w:t>
            </w:r>
            <w:r>
              <w:rPr>
                <w:rFonts w:ascii="Times New Roman"/>
                <w:b w:val="false"/>
                <w:i w:val="false"/>
                <w:color w:val="000000"/>
                <w:sz w:val="20"/>
              </w:rPr>
              <w:t>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07
</w:t>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Тұрғын үй-коммуналдық шаруашылық
</w:t>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2 996 264
</w:t>
            </w:r>
            <w:r>
              <w:rPr>
                <w:rFonts w:ascii="Times New Roman"/>
                <w:b w:val="false"/>
                <w:i w:val="false"/>
                <w:color w:val="000000"/>
                <w:sz w:val="20"/>
              </w:rPr>
              <w:t>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Елді-мекендерді көркейту
</w:t>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2 996 264
</w:t>
            </w:r>
            <w:r>
              <w:rPr>
                <w:rFonts w:ascii="Times New Roman"/>
                <w:b w:val="false"/>
                <w:i w:val="false"/>
                <w:color w:val="000000"/>
                <w:sz w:val="20"/>
              </w:rPr>
              <w:t>
</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123
</w:t>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Қаладағы аудан, аудандық маңызы бар қала, кент, ауыл (село), ауылдық (селолық) округ әкімінің аппараты
</w:t>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2 996 264
</w:t>
            </w:r>
            <w:r>
              <w:rPr>
                <w:rFonts w:ascii="Times New Roman"/>
                <w:b w:val="false"/>
                <w:i w:val="false"/>
                <w:color w:val="000000"/>
                <w:sz w:val="20"/>
              </w:rPr>
              <w:t>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008
</w:t>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Елді мекендерде көшелерді жарықтандыру
</w:t>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181 117
</w:t>
            </w:r>
            <w:r>
              <w:rPr>
                <w:rFonts w:ascii="Times New Roman"/>
                <w:b w:val="false"/>
                <w:i w:val="false"/>
                <w:color w:val="000000"/>
                <w:sz w:val="20"/>
              </w:rPr>
              <w:t>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009
</w:t>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Елді мекендердің санитариясын қамтамасыз ету
</w:t>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1 519 271
</w:t>
            </w:r>
            <w:r>
              <w:rPr>
                <w:rFonts w:ascii="Times New Roman"/>
                <w:b w:val="false"/>
                <w:i w:val="false"/>
                <w:color w:val="000000"/>
                <w:sz w:val="20"/>
              </w:rPr>
              <w:t>
</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010
</w:t>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Жерлеу орындарын күтіп-ұстау және туысы жоқ адамдарды жерлеу
</w:t>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21 212
</w:t>
            </w:r>
            <w:r>
              <w:rPr>
                <w:rFonts w:ascii="Times New Roman"/>
                <w:b w:val="false"/>
                <w:i w:val="false"/>
                <w:color w:val="000000"/>
                <w:sz w:val="20"/>
              </w:rPr>
              <w:t>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011
</w:t>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Елді мекендерді абаттандыру мен көгалдандыру
</w:t>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1 274 664
</w:t>
            </w:r>
            <w:r>
              <w:rPr>
                <w:rFonts w:ascii="Times New Roman"/>
                <w:b w:val="false"/>
                <w:i w:val="false"/>
                <w:color w:val="000000"/>
                <w:sz w:val="20"/>
              </w:rPr>
              <w:t>
</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Барлығы: 
</w:t>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3 711 784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мәслихат хатшысы               В. Редкокашин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 мәслихатының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24/6-IV шешіміне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6-қосымша жаңа редакцияда - Астана қаласы Мәслихатының 2008.08.18.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136/21-IV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жылдың 1 қаңтарынан бастап қолданысқа енгізіледі)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2008 жылға арналған Астана қаласының "Есіл"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ауданының бюджеттік бағдарламаларының тізімі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668"/>
        <w:gridCol w:w="751"/>
        <w:gridCol w:w="771"/>
        <w:gridCol w:w="8063"/>
        <w:gridCol w:w="215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Функционалдық топ
</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Атауы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w:t>
            </w:r>
            <w:r>
              <w:rPr>
                <w:rFonts w:ascii="Times New Roman"/>
                <w:b w:val="false"/>
                <w:i w:val="false"/>
                <w:color w:val="000000"/>
                <w:sz w:val="20"/>
              </w:rPr>
              <w:t>
</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Жалпы сипаттағы мемлекеттік қызметтер
</w:t>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38 400
</w:t>
            </w:r>
            <w:r>
              <w:rPr>
                <w:rFonts w:ascii="Times New Roman"/>
                <w:b w:val="false"/>
                <w:i w:val="false"/>
                <w:color w:val="000000"/>
                <w:sz w:val="20"/>
              </w:rPr>
              <w:t>
</w:t>
            </w:r>
          </w:p>
        </w:tc>
      </w:tr>
      <w:tr>
        <w:trPr>
          <w:trHeight w:val="4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Мемлекеттік басқарудың жалпы
</w:t>
            </w:r>
            <w:r>
              <w:rPr>
                <w:rFonts w:ascii="Times New Roman"/>
                <w:b w:val="false"/>
                <w:i w:val="false"/>
                <w:color w:val="000000"/>
                <w:sz w:val="20"/>
              </w:rPr>
              <w:t>
</w:t>
            </w:r>
            <w:r>
              <w:br/>
            </w:r>
            <w:r>
              <w:rPr>
                <w:rFonts w:ascii="Times New Roman"/>
                <w:b w:val="false"/>
                <w:i w:val="false"/>
                <w:color w:val="000000"/>
                <w:sz w:val="20"/>
              </w:rPr>
              <w:t>
функцияларын орындайтын өкілді, атқарушы
</w:t>
            </w:r>
            <w:r>
              <w:br/>
            </w:r>
            <w:r>
              <w:rPr>
                <w:rFonts w:ascii="Times New Roman"/>
                <w:b w:val="false"/>
                <w:i w:val="false"/>
                <w:color w:val="000000"/>
                <w:sz w:val="20"/>
              </w:rPr>
              <w:t>
және басқа органдар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38 400
</w:t>
            </w:r>
            <w:r>
              <w:rPr>
                <w:rFonts w:ascii="Times New Roman"/>
                <w:b w:val="false"/>
                <w:i w:val="false"/>
                <w:color w:val="000000"/>
                <w:sz w:val="20"/>
              </w:rPr>
              <w:t>
</w:t>
            </w:r>
          </w:p>
        </w:tc>
      </w:tr>
      <w:tr>
        <w:trPr>
          <w:trHeight w:val="4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123
</w:t>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Қаладағы аудан, аудандық маңызы бар
</w:t>
            </w:r>
            <w:r>
              <w:rPr>
                <w:rFonts w:ascii="Times New Roman"/>
                <w:b w:val="false"/>
                <w:i w:val="false"/>
                <w:color w:val="000000"/>
                <w:sz w:val="20"/>
              </w:rPr>
              <w:t>
</w:t>
            </w:r>
            <w:r>
              <w:br/>
            </w:r>
            <w:r>
              <w:rPr>
                <w:rFonts w:ascii="Times New Roman"/>
                <w:b w:val="false"/>
                <w:i w:val="false"/>
                <w:color w:val="000000"/>
                <w:sz w:val="20"/>
              </w:rPr>
              <w:t>
қала, кент, ауыл (село), ауылдық
</w:t>
            </w:r>
            <w:r>
              <w:br/>
            </w:r>
            <w:r>
              <w:rPr>
                <w:rFonts w:ascii="Times New Roman"/>
                <w:b w:val="false"/>
                <w:i w:val="false"/>
                <w:color w:val="000000"/>
                <w:sz w:val="20"/>
              </w:rPr>
              <w:t>
(селолық) округ әкімінің аппараты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38 400
</w:t>
            </w:r>
            <w:r>
              <w:rPr>
                <w:rFonts w:ascii="Times New Roman"/>
                <w:b w:val="false"/>
                <w:i w:val="false"/>
                <w:color w:val="000000"/>
                <w:sz w:val="20"/>
              </w:rPr>
              <w:t>
</w:t>
            </w:r>
          </w:p>
        </w:tc>
      </w:tr>
      <w:tr>
        <w:trPr>
          <w:trHeight w:val="7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001
</w:t>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Қаладағы ауданның, аудандық маңызы бар
</w:t>
            </w:r>
            <w:r>
              <w:rPr>
                <w:rFonts w:ascii="Times New Roman"/>
                <w:b w:val="false"/>
                <w:i w:val="false"/>
                <w:color w:val="000000"/>
                <w:sz w:val="20"/>
              </w:rPr>
              <w:t>
</w:t>
            </w:r>
            <w:r>
              <w:br/>
            </w:r>
            <w:r>
              <w:rPr>
                <w:rFonts w:ascii="Times New Roman"/>
                <w:b w:val="false"/>
                <w:i w:val="false"/>
                <w:color w:val="000000"/>
                <w:sz w:val="20"/>
              </w:rPr>
              <w:t>
қаланың, кенттің, ауылдың (селоның),
</w:t>
            </w:r>
            <w:r>
              <w:br/>
            </w:r>
            <w:r>
              <w:rPr>
                <w:rFonts w:ascii="Times New Roman"/>
                <w:b w:val="false"/>
                <w:i w:val="false"/>
                <w:color w:val="000000"/>
                <w:sz w:val="20"/>
              </w:rPr>
              <w:t>
ауылдық (селолық) округтің әкімі
</w:t>
            </w:r>
            <w:r>
              <w:br/>
            </w:r>
            <w:r>
              <w:rPr>
                <w:rFonts w:ascii="Times New Roman"/>
                <w:b w:val="false"/>
                <w:i w:val="false"/>
                <w:color w:val="000000"/>
                <w:sz w:val="20"/>
              </w:rPr>
              <w:t>
аппаратының қызметін қамтамасыз ету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38 400
</w:t>
            </w:r>
            <w:r>
              <w:rPr>
                <w:rFonts w:ascii="Times New Roman"/>
                <w:b w:val="false"/>
                <w:i w:val="false"/>
                <w:color w:val="000000"/>
                <w:sz w:val="20"/>
              </w:rPr>
              <w:t>
</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04
</w:t>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Бiлiм беру
</w:t>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
</w:t>
            </w:r>
            <w:r>
              <w:rPr>
                <w:rFonts w:ascii="Times New Roman"/>
                <w:b w:val="false"/>
                <w:i w:val="false"/>
                <w:color w:val="000000"/>
                <w:sz w:val="20"/>
              </w:rPr>
              <w:t>
</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Мектепке дейiнгi тәрбие және оқыту
</w:t>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
</w:t>
            </w:r>
            <w:r>
              <w:rPr>
                <w:rFonts w:ascii="Times New Roman"/>
                <w:b w:val="false"/>
                <w:i w:val="false"/>
                <w:color w:val="000000"/>
                <w:sz w:val="20"/>
              </w:rPr>
              <w:t>
</w:t>
            </w:r>
          </w:p>
        </w:tc>
      </w:tr>
      <w:tr>
        <w:trPr>
          <w:trHeight w:val="4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123
</w:t>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Қаладағы аудан, аудандық маңызы бар
</w:t>
            </w:r>
            <w:r>
              <w:rPr>
                <w:rFonts w:ascii="Times New Roman"/>
                <w:b w:val="false"/>
                <w:i w:val="false"/>
                <w:color w:val="000000"/>
                <w:sz w:val="20"/>
              </w:rPr>
              <w:t>
</w:t>
            </w:r>
            <w:r>
              <w:br/>
            </w:r>
            <w:r>
              <w:rPr>
                <w:rFonts w:ascii="Times New Roman"/>
                <w:b w:val="false"/>
                <w:i w:val="false"/>
                <w:color w:val="000000"/>
                <w:sz w:val="20"/>
              </w:rPr>
              <w:t>
қала, кент, ауыл (село), ауылдық
</w:t>
            </w:r>
            <w:r>
              <w:br/>
            </w:r>
            <w:r>
              <w:rPr>
                <w:rFonts w:ascii="Times New Roman"/>
                <w:b w:val="false"/>
                <w:i w:val="false"/>
                <w:color w:val="000000"/>
                <w:sz w:val="20"/>
              </w:rPr>
              <w:t>
(селолық) округ әкімінің аппараты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
</w:t>
            </w:r>
            <w:r>
              <w:rPr>
                <w:rFonts w:ascii="Times New Roman"/>
                <w:b w:val="false"/>
                <w:i w:val="false"/>
                <w:color w:val="000000"/>
                <w:sz w:val="20"/>
              </w:rPr>
              <w:t>
</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004
</w:t>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Мектепке дейінгі тәрбие ұйымдарын қолдау
</w:t>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
</w:t>
            </w:r>
            <w:r>
              <w:rPr>
                <w:rFonts w:ascii="Times New Roman"/>
                <w:b w:val="false"/>
                <w:i w:val="false"/>
                <w:color w:val="000000"/>
                <w:sz w:val="20"/>
              </w:rPr>
              <w:t>
</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06
</w:t>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Әлеуметтiк көмек және әлеуметтiк
</w:t>
            </w:r>
            <w:r>
              <w:rPr>
                <w:rFonts w:ascii="Times New Roman"/>
                <w:b w:val="false"/>
                <w:i w:val="false"/>
                <w:color w:val="000000"/>
                <w:sz w:val="20"/>
              </w:rPr>
              <w:t>
</w:t>
            </w:r>
            <w:r>
              <w:br/>
            </w:r>
            <w:r>
              <w:rPr>
                <w:rFonts w:ascii="Times New Roman"/>
                <w:b w:val="false"/>
                <w:i w:val="false"/>
                <w:color w:val="000000"/>
                <w:sz w:val="20"/>
              </w:rPr>
              <w:t>
қамсыздандыру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
</w:t>
            </w:r>
            <w:r>
              <w:rPr>
                <w:rFonts w:ascii="Times New Roman"/>
                <w:b w:val="false"/>
                <w:i w:val="false"/>
                <w:color w:val="000000"/>
                <w:sz w:val="20"/>
              </w:rPr>
              <w:t>
</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Әлеуметтiк көмек
</w:t>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
</w:t>
            </w:r>
            <w:r>
              <w:rPr>
                <w:rFonts w:ascii="Times New Roman"/>
                <w:b w:val="false"/>
                <w:i w:val="false"/>
                <w:color w:val="000000"/>
                <w:sz w:val="20"/>
              </w:rPr>
              <w:t>
</w:t>
            </w:r>
          </w:p>
        </w:tc>
      </w:tr>
      <w:tr>
        <w:trPr>
          <w:trHeight w:val="4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123
</w:t>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Қаладағы аудан, аудандық маңызы бар
</w:t>
            </w:r>
            <w:r>
              <w:rPr>
                <w:rFonts w:ascii="Times New Roman"/>
                <w:b w:val="false"/>
                <w:i w:val="false"/>
                <w:color w:val="000000"/>
                <w:sz w:val="20"/>
              </w:rPr>
              <w:t>
</w:t>
            </w:r>
            <w:r>
              <w:br/>
            </w:r>
            <w:r>
              <w:rPr>
                <w:rFonts w:ascii="Times New Roman"/>
                <w:b w:val="false"/>
                <w:i w:val="false"/>
                <w:color w:val="000000"/>
                <w:sz w:val="20"/>
              </w:rPr>
              <w:t>
қала, кент, ауыл (село), ауылдық
</w:t>
            </w:r>
            <w:r>
              <w:br/>
            </w:r>
            <w:r>
              <w:rPr>
                <w:rFonts w:ascii="Times New Roman"/>
                <w:b w:val="false"/>
                <w:i w:val="false"/>
                <w:color w:val="000000"/>
                <w:sz w:val="20"/>
              </w:rPr>
              <w:t>
(селолық) округ әкімінің аппараты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
</w:t>
            </w:r>
            <w:r>
              <w:rPr>
                <w:rFonts w:ascii="Times New Roman"/>
                <w:b w:val="false"/>
                <w:i w:val="false"/>
                <w:color w:val="000000"/>
                <w:sz w:val="20"/>
              </w:rPr>
              <w:t>
</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003
</w:t>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Мұқтаж азаматтарға үйінде әлеуметтік
</w:t>
            </w:r>
            <w:r>
              <w:rPr>
                <w:rFonts w:ascii="Times New Roman"/>
                <w:b w:val="false"/>
                <w:i w:val="false"/>
                <w:color w:val="000000"/>
                <w:sz w:val="20"/>
              </w:rPr>
              <w:t>
</w:t>
            </w:r>
            <w:r>
              <w:br/>
            </w:r>
            <w:r>
              <w:rPr>
                <w:rFonts w:ascii="Times New Roman"/>
                <w:b w:val="false"/>
                <w:i w:val="false"/>
                <w:color w:val="000000"/>
                <w:sz w:val="20"/>
              </w:rPr>
              <w:t>
көмек көрсету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
</w:t>
            </w:r>
            <w:r>
              <w:rPr>
                <w:rFonts w:ascii="Times New Roman"/>
                <w:b w:val="false"/>
                <w:i w:val="false"/>
                <w:color w:val="000000"/>
                <w:sz w:val="20"/>
              </w:rPr>
              <w:t>
</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07
</w:t>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Тұрғын үй-коммуналдық шаруашылық
</w:t>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Елді-мекендерді көркейту
</w:t>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123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Қаладағы аудан, аудандық маңызы бар
</w:t>
            </w:r>
            <w:r>
              <w:rPr>
                <w:rFonts w:ascii="Times New Roman"/>
                <w:b w:val="false"/>
                <w:i w:val="false"/>
                <w:color w:val="000000"/>
                <w:sz w:val="20"/>
              </w:rPr>
              <w:t>
</w:t>
            </w:r>
            <w:r>
              <w:br/>
            </w:r>
            <w:r>
              <w:rPr>
                <w:rFonts w:ascii="Times New Roman"/>
                <w:b w:val="false"/>
                <w:i w:val="false"/>
                <w:color w:val="000000"/>
                <w:sz w:val="20"/>
              </w:rPr>
              <w:t>
қала, кент, ауыл (село), ауылдық
</w:t>
            </w:r>
            <w:r>
              <w:br/>
            </w:r>
            <w:r>
              <w:rPr>
                <w:rFonts w:ascii="Times New Roman"/>
                <w:b w:val="false"/>
                <w:i w:val="false"/>
                <w:color w:val="000000"/>
                <w:sz w:val="20"/>
              </w:rPr>
              <w:t>
(селолық) округ әкімінің аппараты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008
</w:t>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Елді мекендерде көшелерді жарықтандыру
</w:t>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
</w:t>
            </w:r>
            <w:r>
              <w:rPr>
                <w:rFonts w:ascii="Times New Roman"/>
                <w:b w:val="false"/>
                <w:i w:val="false"/>
                <w:color w:val="000000"/>
                <w:sz w:val="20"/>
              </w:rPr>
              <w:t>
</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009
</w:t>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Елді мекендердің санитариясын қамтамасыз
</w:t>
            </w:r>
            <w:r>
              <w:rPr>
                <w:rFonts w:ascii="Times New Roman"/>
                <w:b w:val="false"/>
                <w:i w:val="false"/>
                <w:color w:val="000000"/>
                <w:sz w:val="20"/>
              </w:rPr>
              <w:t>
</w:t>
            </w:r>
            <w:r>
              <w:br/>
            </w:r>
            <w:r>
              <w:rPr>
                <w:rFonts w:ascii="Times New Roman"/>
                <w:b w:val="false"/>
                <w:i w:val="false"/>
                <w:color w:val="000000"/>
                <w:sz w:val="20"/>
              </w:rPr>
              <w:t>
ету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
</w:t>
            </w:r>
            <w:r>
              <w:rPr>
                <w:rFonts w:ascii="Times New Roman"/>
                <w:b w:val="false"/>
                <w:i w:val="false"/>
                <w:color w:val="000000"/>
                <w:sz w:val="20"/>
              </w:rPr>
              <w:t>
</w:t>
            </w:r>
          </w:p>
        </w:tc>
      </w:tr>
      <w:tr>
        <w:trPr>
          <w:trHeight w:val="4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010
</w:t>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Жерлеу орындарын күтіп-ұстау және туысы
</w:t>
            </w:r>
            <w:r>
              <w:rPr>
                <w:rFonts w:ascii="Times New Roman"/>
                <w:b w:val="false"/>
                <w:i w:val="false"/>
                <w:color w:val="000000"/>
                <w:sz w:val="20"/>
              </w:rPr>
              <w:t>
</w:t>
            </w:r>
            <w:r>
              <w:br/>
            </w:r>
            <w:r>
              <w:rPr>
                <w:rFonts w:ascii="Times New Roman"/>
                <w:b w:val="false"/>
                <w:i w:val="false"/>
                <w:color w:val="000000"/>
                <w:sz w:val="20"/>
              </w:rPr>
              <w:t>
жоқ адамдарды жерлеу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
</w:t>
            </w:r>
            <w:r>
              <w:rPr>
                <w:rFonts w:ascii="Times New Roman"/>
                <w:b w:val="false"/>
                <w:i w:val="false"/>
                <w:color w:val="000000"/>
                <w:sz w:val="20"/>
              </w:rPr>
              <w:t>
</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011
</w:t>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Елді мекендерді абаттандыру мен
</w:t>
            </w:r>
            <w:r>
              <w:rPr>
                <w:rFonts w:ascii="Times New Roman"/>
                <w:b w:val="false"/>
                <w:i w:val="false"/>
                <w:color w:val="000000"/>
                <w:sz w:val="20"/>
              </w:rPr>
              <w:t>
</w:t>
            </w:r>
            <w:r>
              <w:br/>
            </w:r>
            <w:r>
              <w:rPr>
                <w:rFonts w:ascii="Times New Roman"/>
                <w:b w:val="false"/>
                <w:i w:val="false"/>
                <w:color w:val="000000"/>
                <w:sz w:val="20"/>
              </w:rPr>
              <w:t>
көгалдандыру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
</w:t>
            </w:r>
            <w:r>
              <w:rPr>
                <w:rFonts w:ascii="Times New Roman"/>
                <w:b w:val="false"/>
                <w:i w:val="false"/>
                <w:color w:val="000000"/>
                <w:sz w:val="20"/>
              </w:rPr>
              <w:t>
</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Барлығы:
</w:t>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38 400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