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bd9c9" w14:textId="7dbd9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қаласының даңғылдары, көшелерi мен басқа да құрамдас бөліктеріне атау беру, қайта атау және біріктіріп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2007 жылғы 5 желтоқсандағы N 60 Қаулысы және Астана қаласы мәслихатының 2007 жылғы 12 желтоқсандағы N 33/6-IV Шешімі. Астана қаласының Әділет департаментінде 2008 жылғы 23 қаңтарда нормативтік құқықтық кесімдерді Мемлекеттік тіркеудің тізіліміне N 483 болып енгізілді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"Әкiмшiлiк-аумақтық құрылысы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халықтың пікірі ескеріле отырып, және қалалық ономастика комиссиясының 2006 жылғы 15 қарашадағы N 19, 2007 жылғы 14 маусымдағы N 22, 2007 жылғы 14 қыркүйектегі N 23 және 2007 жылғы 9 қазандағы N 24 шешiмдерiне сәйкес Астана қаласының әкiмдiгi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өзгеріс енгізілді - Астана қаласы әкімдігінің 04.12.2014 № 110-2043 қаулысы және мәслихатының 11.12.2014 </w:t>
      </w:r>
      <w:r>
        <w:rPr>
          <w:rFonts w:ascii="Times New Roman"/>
          <w:b w:val="false"/>
          <w:i w:val="false"/>
          <w:color w:val="000000"/>
          <w:sz w:val="28"/>
        </w:rPr>
        <w:t>№ 312/45-V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рет ресми жарияланған күнінен бастап күнтізбелік он күн өткеннен кейін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"Алматы" ауданы бойынша атаулары берілсін: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Салтанат сарайы жанында орналасқан жаңа саябаққа, -  Болашақ;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Ақбұлақ өзені арқылы өтетін (көпірден кейінгі) Абай даңғылының жалғасы - Шәкәрiм Құдайбердiұлы даңғылы;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23-1 көшеге - Шәмші Қалдаяқов көшесі;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23-11 көшеге - Жұмекен Нәжімеденов көшесі;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Манас көшесiнен басталатын және "Әл-Фараби" шағын ауданында аяқталатын атаусыз көше - күйшi Дина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"Алматы" ауданы бойынша қайта аталсын: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Оңтүстік-Шығыс тұрғын алабы (сол жақ)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2 көше - Қозыбасы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3 көше - Қаратау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4 көше - Хантау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5 көше - Ақарыс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6 көше - Бекарыс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7 көше - Жанарыс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8 көше - Жаркент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9 көше - Бурабай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10 көше - Жайық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11 көше - Ертіс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12 көше - Бұқтырма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13 көше - Есіл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14 көше - Шу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15 көше - Лепсі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16 көше - Іле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17 көше - Сілеті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18 көше - Ырғыз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19 көше - Еділ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36 көше - Қаратал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 қысқа көше - Дегерес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2 қысқа көше - Дегелең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3 қысқа көше - Аламан орамы 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4 қысқа көше - Тұлпар орамы деп.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Оңтүстік-Шығыс тұрғын  алабы (оң жақ)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 көше - Қобыланды батыр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20 көше - Ер Тарғын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21 көше - Ер Қосай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22 көше - Ер Көкше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23 көше - Жалаңтөс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24 көше - Арқайым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25 көше - Жаңаарқа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26 көше - Бесшалқар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27 көше - Қоңыраулы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28 көше - Қордай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29 көше - Түлкібас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30 көше - Мойынты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31 көше - Баянтау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32 көше - Бөрілі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33 көше - Сарқан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34 көше - Сұлутөбе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35 көше - Құмкент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37 көше - Үштөбе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38 көше - Айнакөл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39 көше - Обаған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40 көше - Таскескен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41 көше - Балқантау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42 көше - Жанкент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43 көше - Қызыларай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44 көше - Талғар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45 көше - Бағаналы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46 көше - Сырымбет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47 көше - Ошақты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48 көше - Зеренді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49 көше - Берен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50 көше - Кеген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51 көше - Аршын 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52 көше - Кеңгір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53 көше - Марқакөл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54 көше - Сарыкөл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55 көше - Ақсу-Аюлы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56 көше - Құндызды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57 көше - Қарқабат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58 көше - Қалба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59 көше - Арғанаты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60 көше - Балбырауын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61 көше - Қарасаз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62  көше - Майқайың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63 көше - Дауылпаз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64 көше - Балталы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65 көше - Шертер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66 көше - Ақыртас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112 көше - Масаты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116 көше - Қобыз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119 көше - Отыкен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125 көше - Орхон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130 көше - Енесай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132 көше - Бесбалық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5 қысқа көше - Арал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6 қысқа көше - Қызан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7 қысқа көше - Теміртау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8 қысқа көше - Қызылкөл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9 қысқа көше - Шаттық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10 қысқа көше - Ақшатау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11 қысқа көше - Ақкөл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12 қысқа көше - Шабыт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13 қысқа көше - Алмалы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14 қысқа көше - Сартау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15 қысқа көше - Шырайлы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16 қысқа көше - Сайрам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17 қысқа көше - Мерей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18 қысқа көше - Керуен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19 қысқа көше - Жаңаөзен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20 қысқа көше - Кемел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21 қысқа көше - Ақберен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22 қысқа көше - Нұрлы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23 қысқа көше - Кәусар 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24 қысқа көше - Жайдарман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25 қысқа көше - Тарлан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26 қысқа көше - Көкпар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27 қысқа көше - Ақсұңқар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28 қысқа көше - Қызылқұм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29 қысқа көше - Көкорай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30 қысқа көше - Арқат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31 қысқа көше - Келес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124  қысқа көше - Мұғалжар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131 қысқа көше - Сарыағаш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139 қысқа көше - Саян орамы деп.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"Комсомольский" тұрғын алабы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74 көше -  Мәриям Жагорқызы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82 көше - Қыз Жібек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84 көше - Айша бибі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98 көше - ақын Сара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100 көше - Ақжүніс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102 көше - Айман-Шолпан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118 көше - Жұбан ана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122 көше - Қарашаш ана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129 көше - Домалақ ана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136 көше - Ұлбике ақын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154 көше - Баян сұлу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169 қысқа көше - Ләйлі-Мәжнүн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171 көше - Айғаным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173 көше - Ұмай ана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174 көше - Тұмар ханым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Тихий көше - Ақбаян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175 қысқа көше - Қалқаман-Мамыр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176 қысқа көше - Ұлпан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177 қысқа көше- Қорған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Софиев тас жолы - Алаш тас жолы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Рождественский тас жолы - Қарқаралы тас жолы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"Молодежный" шағын ауданы -"Жастар" шағын ауданы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Акмолинская көшесі - Ғұмар Қараш көшесі деп.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"Железнодорожный" тұрғын алабы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Ақмешіт көшесі - Орбұлақ көшесі деп.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"Пригородный" тұрғын алабы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Болашақ көшесі - Беласар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Вокзальный көшесі - Нәзір Төреқұлұлы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Встреча көшесі - Маржансу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Вячеславский қысқа көшесі - Қыранқия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Н. Гастелло көшесі - Асанқайғы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Г. Димитров қысқа көшесі - Шідерті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В. Жуковский қысқа көшесі - Ақкент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Зеленый берег көшесі - Ноғайлы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Зеленый переезд көшесі - Қарауыл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Интернациональный көшесі - Ағыбай батыр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Летний көшесі - Құлынды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Летный көшесі - Құмбел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С. Лазо қысқа  көшесі - Абыралы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Майский көшесі - Наркескен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Марсовый көшесі - Қарасақал Ерімбет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Милосердие көшесі - Еренқабырға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Қ. Мұңайтпасов көшесі - Қажымұқан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Ф. Моос көшесі - Николай Хлудов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Набережный көшесі - Рамазан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Новолунный көшесі - Тобылғысай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Планетный көшесі - Атасу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Радужный көшесі - Ай-Таңсық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қысқа көшесі - Күлтөбе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Самоцветный көшесі - Адырна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Светлый көшесі - Әлімхан Ермеков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Стартовый көшесі -  Өлеңті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Сенной қысқа көшесі - Күлтегін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Советская  Армия қысқа көшесі - Мырзашөл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В. Терешкова көшесі - Сұлтанбек Қожанұлы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Тополиный көшесі - Босаға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2-Угольный көшесі - Жетіген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Узорный көшесі - Өріс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Училищный көшесі - Ілияс Жансүгірұлы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Д. Фурманов көшесі - Шара Жиенқұлова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ХПП көшесі - Құлагер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К. Цеткина көшесі - Аңырақай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Цветочный көшесі - Балауса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Центральный көшесі - Алпамыс батыр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Энергетиктер қысқа көшесі - Қобда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Юбилейный қысқа көшесі - Жігер орамы деп.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"Шұбар" тұрғын алабы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 лет Космонавтики көшесі - Темірқазық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Мереке көшесі - Меркі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Перспективный көшесі - Халел Досмұхамедұлы көшесі деп.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"Промышленный" тұрғын алабы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Перспективный көшесі - Мұстафа Шоқай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 лет Целины көшесі - Шалкөде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142 қысқа көшесі - Наурызым орамы деп.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"Энергетик" тұрғын алабы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Инициативный көшесі - Қызылой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Энергетиктер көшесі - Белжайлау көшесі деп.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"Тельман" тұрғын алабы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 Маркс көшесі - Қоңырөлең көшесі деп.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"Алматы" ауданы бойынша біріктірілсін: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А. Вавилов көшесі және оңтүстік-шығыс тұрғын алабындағы N 106 көше - Бейiмбет Майлин көшесi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Л. Гумилев пен А. Можайский көшелері - Александр Пушкин көшесi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даңғыл мен М. Жұмабаев көшесі - Мағжан Жұмабаев даңғылы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даңғыл мен Манас көшесі - Манас даңғылы деп.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"Сарыарқа" ауданы бойынша атаулары берілсін: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"Ильинка" тұрғын алабының оңтүстік-шығыс бөлігін -"Үркер" шағын ауданы;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Есіл өзені арқылы өтетін (көпірден кейінгі) Сарыарқа даңғылының жалғасына - Тұран даңғылы.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"Сарыарқа" ауданы бойынша қайта аталсын: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Л. Андреев көшесі - Қарлығаш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Аққайың қысқа көшесі - Мойнақ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А. Беляков көшесі - Тамшалы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Н. Бауман көшесі - Керегетас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Братский қысқа көшесі - Ақбастау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П. Боровской қысқа көшесі - Жезкиік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Вагонный көшесі - Фахд бен Абдулл Азиз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В. Вересаев қысқа көшесі - Тасбұлақ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Вагоноремонтный қысқа көшесі - Арақарағай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Ф. Глинка көшесі - Ақсу-Жабағылы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Героев Краснодон көшесі - Сыдық Мұхамеджанов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Деповский көшесі - Қазығұрт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Дружба көшесі - Ықылас Дүкенұлы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Ф. Дзержинский көшесі - Әбубәкір Диваев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Депутатский қысқа көшесі - Айдын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Ф. Дзержинский қысқа көшесі - Барқытбел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Г. Димитров көшесі - Домбыралы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А. Жданов көшесі - Боталы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Е. Зайчукова көшесі - Қапал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Зеленая Аллея көшесі - Жекебатыр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Заводской қысқа көшесі - Шерқала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Ишимский көшесі - Шығанақ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Г. Котовский көшесі - Аспара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З. Катченко көшесі - Бекетай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Клубный көшесі - Үшқара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 Кутузов көшесі - Василий Бартольд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Кирпичный көшесі - Арқарлы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3-ші кірпіш зауыты көшесі - Көкбастау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7-ші кірпіш зауыты көшесі - Байқадам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Н. Крупская қысқа көшесі - Жалаулы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Ф. Кривогуз қысқа көшесі - Шыңтас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Луговой көшесі - Шыңғырлау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К. Либкхнет көшесі - Алтынемел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Литейный көшесі - Жаһанша Досмұхамедұлы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Р. Люксембург көшесі - Ақбұғы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Локомотивный қысқа көшесі - Жарсуат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 Май көшесі - Қадырғали Жалайыри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И. Мичурин көшесі - Бұланты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Металлистов көшесі - Дулыға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Машинистов көшесі - Қашаған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Д. Мануильский көшесі - Үшқиян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Молодежный көшесі - Жұмат Шанин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Московский көшесі - Мәскеу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Мостовой көшесі -  Қалқаман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А. Марти қысқа көшесі - Қоянды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В. Малиновский қысқа көшесі - Атакент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А. Нахимов көшесі - Орда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Овражный көшесі - Мұзтау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Одинцовых көшесі - Мыңарал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Оренбургский көшесі - Ақан сері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Оренбургский қысқа көшесі - Алқатерек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А. Островский көшесі - Медеу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Победа даңғылы  - Жеңіс даңғылы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А. Пархоменко көшесі - Тайсойған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Е. Пугачев көшесі - Ойжайлау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Пекарни көшесі - Ұланбел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Проектный көшесі - Абат-Байтақ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А. Попов көшесі - Құсжолы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Н. Пирогов көшесі - Ақсеңгір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Приречный көшесі - Айпара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Проектный қысқа көшесі - Оғыланды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Пролетарский қысқа көшесі - Ақмая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Первая Карьерная көшесі - Мақат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В. Рагузов көшесі - Жосалы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А. Стаханов көшесі - Жидебай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Сельский көшесі - Әулие ата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Совхозный көшесі - Найзақара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Стадионный көшесі - Аманқарағай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Совхозный қысқа көшесі - Маралды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Строителей қысқа көшесі - Бесшатыр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Транспортный көшесі - Шақпақ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К. Тимирязев көшесі  - Ыбырай Алтынсарин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Транспортный қысқа көшесі - Арқат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Турбинный қысқа көшесі - Қырат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Тепловозный қысқа көшесі - Шыршық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Ф. Ушаков қысқа  көшесі - Саққорған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 Фрунзе көшесі - Әбдіғаппар Ділманов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Н. Филатов қысқа көшесі - Сүмбе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Целинный көшесі - Берел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В. Чкалов көшесі - Өрнек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Н. Чернышевский көшесі - Жерұйық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В. Чапаев көшесі - Бестерек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С. Чернов қысқа көшесі - Қырыққыз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Элеваторный көшесі - Сарыөзек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Электровозный қысқа көшесі - Қараой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134 қысқа көше - Қамқалы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140 қысқа көше - Құмсуат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141 қысқа көше - Шарын орамы деп.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"Өндіріс" тұрғын алабы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 Даргомыжский көшесі - Сүгір Әліұлы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З. Космодемьянская көшесі - Үшқоңыр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 Кольцов көшесі - Үстірт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О. Кошевой көшесі - Бектау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 Лунин көшесі - Сусамыр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Павлодарский көшесі - Сартүбек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Самарқанд көшесі - Телжан Шонанұлы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С. Тюленин көшесі - Шардара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Л. Шевцова көшесі - Ақжелкен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138 қысқа көше - Найзатас орамы деп.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"Көктал" тұрғын алабы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ДСУ-450 көшесі - Кеңдала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Новый қысқа көшесі - Күршім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Пролетарский қысқа көшесі - Ақтүбек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Садовый көшесі - Еңлік-Кебек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Спортивный көшесі - Зеңгір көшесі деп.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"Қараөткел" шағын ауданы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36-1 көше - Жылой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36-2 көше - Аягөз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36-3 көше - Атырау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36-4 қысқа көше - Манкент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36-7 көше - Шарбақкөл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36-9 көше - Ерейментау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36-11 қысқа көше -  Машат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36-12 көше - Сұлутөр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36-14 көше - Имантау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36-15 көше - Арна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36-16 көше - Күреңбел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36-17 қысқа көше - Мәртөбе орамы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76 көше - Таңбалытас 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161 көше - Бозарал көшесі деп.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"Сарыарқа" ауданы бойынша біріктірілсін: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даңғылы мен А. Пушкин көшесi - Республика даңғылы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І. Есенберлин мен Ақжайық көшелері - Ілияс Есенберлин көшесі деп;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Оқжетпес, К. Станиславский және Бесағаш көшелерi - Оқжетпес көшесi деп.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Астана қаласы "Алматы" және "Сарыарқа" аудандарының әкiмдерi, "Астана қаласының Сәулет және қала құрылысы департаменті" мемлекеттік мекемесі осы қаулы мен шешiмдi iске асыру жөнiнде қажеттi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Осы Астана қаласы әкімдігінің  қаулысы және Астана қаласы мәслихатының шешімі алғаш ресми жарияланған күнінен бастап қолданысқа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 маслихаты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 маслихатының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хатшысы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