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360e" w14:textId="ba73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емес үй мемлекеттік қорды мүліктік жалға беру мәселелері" туралы Ақмола облысы әкімдігінің 2005 жылғы 29 наурыздағы N№А-4/87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2007 жылғы 23 қаңтардағы N А-2/17 қаулысы. Ақмола облысының әділет департаментінде 2007 жылғы 12 ақпанда N 3212 тіркелді. Күші жойылды - Ақмола облысы әкімдігінің 2009 жылғы 2 сәуірдегі № А-4/164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әкімдігінің 2009 жылғы 2 сәуірдегі № А-4/164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туралы"»2001 жылдың 23 қаңтардағы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Ақмола облысының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"Тұрғын үй емес мемлекеттік қорды мүліктік жалға беру мәселелері" туралы Ақмола облысы әкімдігінің 2005 жылғы 29 наурыздағы N А-4/87 қаулысына (әділет департаментінде 2005 жылы 20 сәуірде N 3120 болып тіркелген, "Акмолинская правда" газетінің 2005 жылғы 21 маусымдағы N№72 санында жарияланған) "Тұрғын үй емес мемлекеттік қорды мүліктік жалға беру мәселелері" туралы Ақмола облысы әкімдігінің 2005 жылғы 29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А-4/87 қаулысына өзгерістер мен толықтырулар енгізу туралы" Ақмола облысы әкімдігінің 2006 жылғы 19 қаңтардағы қаулысымен (әділет департаментінде 2006 жылы 1 ақпанда N 3176 болып тіркелген, "Акмолинская правда"» 2006 жылғы 28 ақпандағы N№23, "Арқа Ажары" 2006 жылғы 25 мамырдағы N 57 газеттерінің сандарында жарияланған) енгізілген өзгерістер мен толықтырулар ескеріле отырылып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 емес мемлекеттік қорлардың жалдау төлем ақысының ставкасын есептейтін және қолданылатын коеффиценттерді анықтайтын Нұсқаулықта: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мынадай жаңа редакцияда берілсін: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С-1 шаршы метр үшін жалдау ақысының базалық ставкасы бір жылға былай анықталады.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233"/>
        <w:gridCol w:w="2893"/>
        <w:gridCol w:w="1413"/>
      </w:tblGrid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С-ның көрсеткішін анықтау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бірлігі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жылдағы 1 ш.м. ауданның түгендеу бағасының орташа көрсеткіші (мүлікке салықты есептеу үшін пайдаланылатын)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(жылжымайтын мүлік бойынша Орталықтың көрсеткіштері бойынша)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емес жайдың амортизациясының орташа нормасы.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 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жылдағы 1 ш.м.ауданның орташа амортизациялық есептеу (п1хп2  18000х0,07)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 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Өткен жылғы нәтижелер бойынша жайды жалға берудің орташа ұзақтығы.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(2007 ж 01.01.репортажы бойынша)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0,60 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ш.м. жайдың түгендеу бағасының қалдығы п1х(1-п4)=18000х(1-0,6))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 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жылға арналған қайта қаржыландырудың ставкасы.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қаржыландырылған ставкаға сәйкес жалдау ақысының сомасы (п5хп6=7200х0,09)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ш.м. жалдау ақысының бір жылдағы базалық ставкасы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 =п3+п7=1260+648)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қаулының орындалуын бақылау Ақмола облысы әкімінің орынбасары А.Қ.Нұрғалиевке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әкімінің м.а.                             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