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bd0e" w14:textId="e5cb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мемлекеттік ұлттық табиғи паркінің қорғалу аймағын белгілеу туралы</w:t>
      </w:r>
    </w:p>
    <w:p>
      <w:pPr>
        <w:spacing w:after="0"/>
        <w:ind w:left="0"/>
        <w:jc w:val="both"/>
      </w:pPr>
      <w:r>
        <w:rPr>
          <w:rFonts w:ascii="Times New Roman"/>
          <w:b w:val="false"/>
          <w:i w:val="false"/>
          <w:color w:val="000000"/>
          <w:sz w:val="28"/>
        </w:rPr>
        <w:t>Ақмола облысы әкімдігінің 2007 жылғы 23 қаңтардағы № А-2/22 қаулысы. Ақмола облысының әділет департаментінде 2007 жылғы 7 наурызда № 3217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 xml:space="preserve">Ерекше </w:t>
      </w:r>
      <w:r>
        <w:rPr>
          <w:rFonts w:ascii="Times New Roman"/>
          <w:b w:val="false"/>
          <w:i w:val="false"/>
          <w:color w:val="000000"/>
          <w:sz w:val="28"/>
        </w:rPr>
        <w:t xml:space="preserve">қорғалатын табиғи аумақтары туралы" 2006 жылғы 7 шілдедегі,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жергілікті мемлекеттік басқару және өзін-өзі басқару туралы" 2001 жылғы 23 қаңтардағы Қазақстан Республикасының Заңдарына сәйкес сыртқы қолайсыз әсерлерден ерекше күзету мен қорғауды қамтамасыз ету мақсатында облыс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Ақмола облысы әкімдігінің 2010.04.12 </w:t>
      </w:r>
      <w:r>
        <w:rPr>
          <w:rFonts w:ascii="Times New Roman"/>
          <w:b w:val="false"/>
          <w:i w:val="false"/>
          <w:color w:val="000000"/>
          <w:sz w:val="28"/>
        </w:rPr>
        <w:t>№ А-4/113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"Бурабай" мемлекеттік ұлттық табиғи паркінің қорғалу аймағының жерлерін шаруашылық аралық жерге орналастыру бойынша бекітілген жобаға сәйкес, жалпы аумағы 377 166 гектар, оның ішінде 152 182 гектар Бурабай ауданындағы, 216 222 гектар Біржан сал ауданында, 8762 гектар Бұланды ауданындағы жер телімдері шекарасында "Бурабай" мемлекеттік ұлттық табиғи паркінің айналасында қорғалу аймағы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әкімдігінің 14.05.2013 </w:t>
      </w:r>
      <w:r>
        <w:rPr>
          <w:rFonts w:ascii="Times New Roman"/>
          <w:b w:val="false"/>
          <w:i w:val="false"/>
          <w:color w:val="000000"/>
          <w:sz w:val="28"/>
        </w:rPr>
        <w:t>№ А-4/201</w:t>
      </w:r>
      <w:r>
        <w:rPr>
          <w:rFonts w:ascii="Times New Roman"/>
          <w:b w:val="false"/>
          <w:i w:val="false"/>
          <w:color w:val="ff0000"/>
          <w:sz w:val="28"/>
        </w:rPr>
        <w:t xml:space="preserve"> (ресми жарияланған күнінен бастап қолданысқа енгізіледі) қаулысымен; өзгеріс енгізілді - Ақмола облысы әкімдігінің 27.11.2019 </w:t>
      </w:r>
      <w:r>
        <w:rPr>
          <w:rFonts w:ascii="Times New Roman"/>
          <w:b w:val="false"/>
          <w:i w:val="false"/>
          <w:color w:val="000000"/>
          <w:sz w:val="28"/>
        </w:rPr>
        <w:t>№ А-11/580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1-1.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28-бабына</w:t>
      </w:r>
      <w:r>
        <w:rPr>
          <w:rFonts w:ascii="Times New Roman"/>
          <w:b w:val="false"/>
          <w:i w:val="false"/>
          <w:color w:val="000000"/>
          <w:sz w:val="28"/>
        </w:rPr>
        <w:t xml:space="preserve"> сәйкес, Ақмола облысындағы "Бурабай" мемлекеттік ұлттық табиғи паркінің қорғалу аймағы аумағында шаруашылық қызметті реттейтін режим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 тармақпен толықтырылды - Ақмола облысы әкімдігінің 14.05.2013 </w:t>
      </w:r>
      <w:r>
        <w:rPr>
          <w:rFonts w:ascii="Times New Roman"/>
          <w:b w:val="false"/>
          <w:i w:val="false"/>
          <w:color w:val="000000"/>
          <w:sz w:val="28"/>
        </w:rPr>
        <w:t>№ А-4/201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Қоса ұсынылып отырған "Бурабай" мемлекеттік ұлттық табиғи паркінің қорғалу аймағы аумағында табиғатты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Ақмола облысы әкімдігінің 14.05.2013 </w:t>
      </w:r>
      <w:r>
        <w:rPr>
          <w:rFonts w:ascii="Times New Roman"/>
          <w:b w:val="false"/>
          <w:i w:val="false"/>
          <w:color w:val="000000"/>
          <w:sz w:val="28"/>
        </w:rPr>
        <w:t>№ А-4/201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м.а.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2007 ж. 23.01. N A-2/22 қаулысымен</w:t>
            </w:r>
            <w:r>
              <w:br/>
            </w:r>
            <w:r>
              <w:rPr>
                <w:rFonts w:ascii="Times New Roman"/>
                <w:b w:val="false"/>
                <w:i w:val="false"/>
                <w:color w:val="000000"/>
                <w:sz w:val="20"/>
              </w:rPr>
              <w:t>БЕКІТІЛДІ</w:t>
            </w:r>
          </w:p>
        </w:tc>
      </w:tr>
    </w:tbl>
    <w:bookmarkStart w:name="z9" w:id="5"/>
    <w:p>
      <w:pPr>
        <w:spacing w:after="0"/>
        <w:ind w:left="0"/>
        <w:jc w:val="left"/>
      </w:pPr>
      <w:r>
        <w:rPr>
          <w:rFonts w:ascii="Times New Roman"/>
          <w:b/>
          <w:i w:val="false"/>
          <w:color w:val="000000"/>
        </w:rPr>
        <w:t xml:space="preserve"> "Бурабай" мемлекеттік ұлттық табиғи паркінің қорғалу аймағы аумағында табиғатты пайдалану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Ақмола облысы әкімдігінің 14.05.2013 </w:t>
      </w:r>
      <w:r>
        <w:rPr>
          <w:rFonts w:ascii="Times New Roman"/>
          <w:b w:val="false"/>
          <w:i w:val="false"/>
          <w:color w:val="ff0000"/>
          <w:sz w:val="28"/>
        </w:rPr>
        <w:t>№ А-4/201</w:t>
      </w:r>
      <w:r>
        <w:rPr>
          <w:rFonts w:ascii="Times New Roman"/>
          <w:b w:val="false"/>
          <w:i w:val="false"/>
          <w:color w:val="ff0000"/>
          <w:sz w:val="28"/>
        </w:rPr>
        <w:t xml:space="preserve"> (ресми жарияланған күнінен бастап қолданысқа енгізіледі) қаулысымен.</w:t>
      </w:r>
    </w:p>
    <w:bookmarkStart w:name="z10" w:id="6"/>
    <w:p>
      <w:pPr>
        <w:spacing w:after="0"/>
        <w:ind w:left="0"/>
        <w:jc w:val="both"/>
      </w:pPr>
      <w:r>
        <w:rPr>
          <w:rFonts w:ascii="Times New Roman"/>
          <w:b w:val="false"/>
          <w:i w:val="false"/>
          <w:color w:val="000000"/>
          <w:sz w:val="28"/>
        </w:rPr>
        <w:t xml:space="preserve">
      1. Осы "Бурабай" мемлекеттік ұлттық табиғи паркінің аумағында табиғатты пайдаланудың қағидалары (бұдан әрі – Қағидалар)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"Бурабай" мемлекеттік ұлттық табиғи паркінің аумағында табиғатты пайдалану тәртібін белгілейді.</w:t>
      </w:r>
    </w:p>
    <w:bookmarkEnd w:id="6"/>
    <w:bookmarkStart w:name="z11" w:id="7"/>
    <w:p>
      <w:pPr>
        <w:spacing w:after="0"/>
        <w:ind w:left="0"/>
        <w:jc w:val="both"/>
      </w:pPr>
      <w:r>
        <w:rPr>
          <w:rFonts w:ascii="Times New Roman"/>
          <w:b w:val="false"/>
          <w:i w:val="false"/>
          <w:color w:val="000000"/>
          <w:sz w:val="28"/>
        </w:rPr>
        <w:t>
      2. Осы Қағидалар Ұлттық парктің қорғалу аймағының құрамына енгізілген барлық жерлерге тарайды, атап айтқанда:</w:t>
      </w:r>
    </w:p>
    <w:bookmarkEnd w:id="7"/>
    <w:bookmarkStart w:name="z12" w:id="8"/>
    <w:p>
      <w:pPr>
        <w:spacing w:after="0"/>
        <w:ind w:left="0"/>
        <w:jc w:val="both"/>
      </w:pPr>
      <w:r>
        <w:rPr>
          <w:rFonts w:ascii="Times New Roman"/>
          <w:b w:val="false"/>
          <w:i w:val="false"/>
          <w:color w:val="000000"/>
          <w:sz w:val="28"/>
        </w:rPr>
        <w:t>
      ауыл шаруашылығы мақсатындағы жерлерге;</w:t>
      </w:r>
    </w:p>
    <w:bookmarkEnd w:id="8"/>
    <w:bookmarkStart w:name="z13" w:id="9"/>
    <w:p>
      <w:pPr>
        <w:spacing w:after="0"/>
        <w:ind w:left="0"/>
        <w:jc w:val="both"/>
      </w:pPr>
      <w:r>
        <w:rPr>
          <w:rFonts w:ascii="Times New Roman"/>
          <w:b w:val="false"/>
          <w:i w:val="false"/>
          <w:color w:val="000000"/>
          <w:sz w:val="28"/>
        </w:rPr>
        <w:t>
      елді мекендердің жерлеріне;</w:t>
      </w:r>
    </w:p>
    <w:bookmarkEnd w:id="9"/>
    <w:bookmarkStart w:name="z14" w:id="10"/>
    <w:p>
      <w:pPr>
        <w:spacing w:after="0"/>
        <w:ind w:left="0"/>
        <w:jc w:val="both"/>
      </w:pPr>
      <w:r>
        <w:rPr>
          <w:rFonts w:ascii="Times New Roman"/>
          <w:b w:val="false"/>
          <w:i w:val="false"/>
          <w:color w:val="000000"/>
          <w:sz w:val="28"/>
        </w:rPr>
        <w:t>
      көлік, байланыс және энергетика жерлеріне;</w:t>
      </w:r>
    </w:p>
    <w:bookmarkEnd w:id="10"/>
    <w:bookmarkStart w:name="z15" w:id="11"/>
    <w:p>
      <w:pPr>
        <w:spacing w:after="0"/>
        <w:ind w:left="0"/>
        <w:jc w:val="both"/>
      </w:pPr>
      <w:r>
        <w:rPr>
          <w:rFonts w:ascii="Times New Roman"/>
          <w:b w:val="false"/>
          <w:i w:val="false"/>
          <w:color w:val="000000"/>
          <w:sz w:val="28"/>
        </w:rPr>
        <w:t>
      сауықтыру және рекреациялық мақсаттағы жерлерге;</w:t>
      </w:r>
    </w:p>
    <w:bookmarkEnd w:id="11"/>
    <w:bookmarkStart w:name="z16" w:id="12"/>
    <w:p>
      <w:pPr>
        <w:spacing w:after="0"/>
        <w:ind w:left="0"/>
        <w:jc w:val="both"/>
      </w:pPr>
      <w:r>
        <w:rPr>
          <w:rFonts w:ascii="Times New Roman"/>
          <w:b w:val="false"/>
          <w:i w:val="false"/>
          <w:color w:val="000000"/>
          <w:sz w:val="28"/>
        </w:rPr>
        <w:t>
      орман қорының жерлеріне;</w:t>
      </w:r>
    </w:p>
    <w:bookmarkEnd w:id="12"/>
    <w:bookmarkStart w:name="z17" w:id="13"/>
    <w:p>
      <w:pPr>
        <w:spacing w:after="0"/>
        <w:ind w:left="0"/>
        <w:jc w:val="both"/>
      </w:pPr>
      <w:r>
        <w:rPr>
          <w:rFonts w:ascii="Times New Roman"/>
          <w:b w:val="false"/>
          <w:i w:val="false"/>
          <w:color w:val="000000"/>
          <w:sz w:val="28"/>
        </w:rPr>
        <w:t>
      су қорының жерлеріне;</w:t>
      </w:r>
    </w:p>
    <w:bookmarkEnd w:id="13"/>
    <w:bookmarkStart w:name="z18" w:id="14"/>
    <w:p>
      <w:pPr>
        <w:spacing w:after="0"/>
        <w:ind w:left="0"/>
        <w:jc w:val="both"/>
      </w:pPr>
      <w:r>
        <w:rPr>
          <w:rFonts w:ascii="Times New Roman"/>
          <w:b w:val="false"/>
          <w:i w:val="false"/>
          <w:color w:val="000000"/>
          <w:sz w:val="28"/>
        </w:rPr>
        <w:t>
      қосалқы жерлерге.</w:t>
      </w:r>
    </w:p>
    <w:bookmarkEnd w:id="14"/>
    <w:bookmarkStart w:name="z19" w:id="15"/>
    <w:p>
      <w:pPr>
        <w:spacing w:after="0"/>
        <w:ind w:left="0"/>
        <w:jc w:val="both"/>
      </w:pPr>
      <w:r>
        <w:rPr>
          <w:rFonts w:ascii="Times New Roman"/>
          <w:b w:val="false"/>
          <w:i w:val="false"/>
          <w:color w:val="000000"/>
          <w:sz w:val="28"/>
        </w:rPr>
        <w:t>
      3. Мемлекеттiк ұлттық табиғи парктердің қорғау аймақтарында:</w:t>
      </w:r>
    </w:p>
    <w:bookmarkEnd w:id="15"/>
    <w:p>
      <w:pPr>
        <w:spacing w:after="0"/>
        <w:ind w:left="0"/>
        <w:jc w:val="both"/>
      </w:pPr>
      <w:r>
        <w:rPr>
          <w:rFonts w:ascii="Times New Roman"/>
          <w:b w:val="false"/>
          <w:i w:val="false"/>
          <w:color w:val="000000"/>
          <w:sz w:val="28"/>
        </w:rPr>
        <w:t>
      1) мемлекеттік ұлттық табиғи парктің экологиялық жүйелеріне зиянды әсер ететін объектілер орналастыруға, жобалауға, салуға және пайдалануға, жаңа технологияларды енгізуге;</w:t>
      </w:r>
    </w:p>
    <w:p>
      <w:pPr>
        <w:spacing w:after="0"/>
        <w:ind w:left="0"/>
        <w:jc w:val="both"/>
      </w:pPr>
      <w:r>
        <w:rPr>
          <w:rFonts w:ascii="Times New Roman"/>
          <w:b w:val="false"/>
          <w:i w:val="false"/>
          <w:color w:val="000000"/>
          <w:sz w:val="28"/>
        </w:rPr>
        <w:t>
      2) ластаушы заттар мен сарқынды суларды атмосфераға шығару және ашық су көздері мен рельефке төгуге;</w:t>
      </w:r>
    </w:p>
    <w:p>
      <w:pPr>
        <w:spacing w:after="0"/>
        <w:ind w:left="0"/>
        <w:jc w:val="both"/>
      </w:pPr>
      <w:r>
        <w:rPr>
          <w:rFonts w:ascii="Times New Roman"/>
          <w:b w:val="false"/>
          <w:i w:val="false"/>
          <w:color w:val="000000"/>
          <w:sz w:val="28"/>
        </w:rPr>
        <w:t>
      3) пайдалы қазбалар өндіруге;</w:t>
      </w:r>
    </w:p>
    <w:p>
      <w:pPr>
        <w:spacing w:after="0"/>
        <w:ind w:left="0"/>
        <w:jc w:val="both"/>
      </w:pPr>
      <w:r>
        <w:rPr>
          <w:rFonts w:ascii="Times New Roman"/>
          <w:b w:val="false"/>
          <w:i w:val="false"/>
          <w:color w:val="000000"/>
          <w:sz w:val="28"/>
        </w:rPr>
        <w:t>
      4) аң аулауға;</w:t>
      </w:r>
    </w:p>
    <w:p>
      <w:pPr>
        <w:spacing w:after="0"/>
        <w:ind w:left="0"/>
        <w:jc w:val="both"/>
      </w:pPr>
      <w:r>
        <w:rPr>
          <w:rFonts w:ascii="Times New Roman"/>
          <w:b w:val="false"/>
          <w:i w:val="false"/>
          <w:color w:val="000000"/>
          <w:sz w:val="28"/>
        </w:rPr>
        <w:t>
      5) радиоактивті материалдар мен өнеркәсіптік қалдықтарды көмуге;</w:t>
      </w:r>
    </w:p>
    <w:p>
      <w:pPr>
        <w:spacing w:after="0"/>
        <w:ind w:left="0"/>
        <w:jc w:val="both"/>
      </w:pPr>
      <w:r>
        <w:rPr>
          <w:rFonts w:ascii="Times New Roman"/>
          <w:b w:val="false"/>
          <w:i w:val="false"/>
          <w:color w:val="000000"/>
          <w:sz w:val="28"/>
        </w:rPr>
        <w:t>
      6) мемлекеттік ұлттық табиғи парктің экологиялық жүйелерінің гидрологиялық режимін өзгертуі мүмкін қызметке (бөгеттер, дамбалар, гидротехникалық құрылыстар және табиғи су ағынын тоқтатуға немесе азайтуға душар ететін басқа да объектілер салуға);</w:t>
      </w:r>
    </w:p>
    <w:p>
      <w:pPr>
        <w:spacing w:after="0"/>
        <w:ind w:left="0"/>
        <w:jc w:val="both"/>
      </w:pPr>
      <w:r>
        <w:rPr>
          <w:rFonts w:ascii="Times New Roman"/>
          <w:b w:val="false"/>
          <w:i w:val="false"/>
          <w:color w:val="000000"/>
          <w:sz w:val="28"/>
        </w:rPr>
        <w:t>
      7) жабайы жануарлар мен жабайы өсетін өсімдіктердің бөтен түрлерін интродукциялауға;</w:t>
      </w:r>
    </w:p>
    <w:p>
      <w:pPr>
        <w:spacing w:after="0"/>
        <w:ind w:left="0"/>
        <w:jc w:val="both"/>
      </w:pPr>
      <w:r>
        <w:rPr>
          <w:rFonts w:ascii="Times New Roman"/>
          <w:b w:val="false"/>
          <w:i w:val="false"/>
          <w:color w:val="000000"/>
          <w:sz w:val="28"/>
        </w:rPr>
        <w:t>
      8) мемлекеттік ұлттық табиғи парктің экологиялық жүйелеріне зиянды әсер етуі мүмкін басқа да қызметке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әкімдігінің 16.10.2017 </w:t>
      </w:r>
      <w:r>
        <w:rPr>
          <w:rFonts w:ascii="Times New Roman"/>
          <w:b w:val="false"/>
          <w:i w:val="false"/>
          <w:color w:val="000000"/>
          <w:sz w:val="28"/>
        </w:rPr>
        <w:t>№ А-10/469</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4. Мемлекеттік ұлттық табиғи парктердің қорғау аймақтарының аумағында ұлттық парктің экологиялық жүйелерінің жай-күйіне теріс әсер етпейтін шаруашылық қызметтің мынадай әртүрлі нысандары жүзеге асырылуы мүмкін:</w:t>
      </w:r>
    </w:p>
    <w:bookmarkEnd w:id="16"/>
    <w:p>
      <w:pPr>
        <w:spacing w:after="0"/>
        <w:ind w:left="0"/>
        <w:jc w:val="both"/>
      </w:pPr>
      <w:r>
        <w:rPr>
          <w:rFonts w:ascii="Times New Roman"/>
          <w:b w:val="false"/>
          <w:i w:val="false"/>
          <w:color w:val="000000"/>
          <w:sz w:val="28"/>
        </w:rPr>
        <w:t>
      1) орман шаруашылығы қызметі;</w:t>
      </w:r>
    </w:p>
    <w:p>
      <w:pPr>
        <w:spacing w:after="0"/>
        <w:ind w:left="0"/>
        <w:jc w:val="both"/>
      </w:pPr>
      <w:r>
        <w:rPr>
          <w:rFonts w:ascii="Times New Roman"/>
          <w:b w:val="false"/>
          <w:i w:val="false"/>
          <w:color w:val="000000"/>
          <w:sz w:val="28"/>
        </w:rPr>
        <w:t>
      2) мал жаю мен шөп шабуды қоса алғанда, дәстүрлі жер пайдалану, сондай-ақ биологиялық әртүрлілікті ұзақ мерзімді сақтау мен оның беріктігін қамтамасыз ету шеңберіндегі өзге де қызмет;</w:t>
      </w:r>
    </w:p>
    <w:p>
      <w:pPr>
        <w:spacing w:after="0"/>
        <w:ind w:left="0"/>
        <w:jc w:val="both"/>
      </w:pPr>
      <w:r>
        <w:rPr>
          <w:rFonts w:ascii="Times New Roman"/>
          <w:b w:val="false"/>
          <w:i w:val="false"/>
          <w:color w:val="000000"/>
          <w:sz w:val="28"/>
        </w:rPr>
        <w:t>
      3) туристік және рекреациялық қызмет;</w:t>
      </w:r>
    </w:p>
    <w:p>
      <w:pPr>
        <w:spacing w:after="0"/>
        <w:ind w:left="0"/>
        <w:jc w:val="both"/>
      </w:pPr>
      <w:r>
        <w:rPr>
          <w:rFonts w:ascii="Times New Roman"/>
          <w:b w:val="false"/>
          <w:i w:val="false"/>
          <w:color w:val="000000"/>
          <w:sz w:val="28"/>
        </w:rPr>
        <w:t>
      4) минералды суларды, бальнеологиялық және климаттық ресурстарды пайдалану;</w:t>
      </w:r>
    </w:p>
    <w:p>
      <w:pPr>
        <w:spacing w:after="0"/>
        <w:ind w:left="0"/>
        <w:jc w:val="both"/>
      </w:pPr>
      <w:r>
        <w:rPr>
          <w:rFonts w:ascii="Times New Roman"/>
          <w:b w:val="false"/>
          <w:i w:val="false"/>
          <w:color w:val="000000"/>
          <w:sz w:val="28"/>
        </w:rPr>
        <w:t>
      5) кәсіпшілік және әуесқойлық (спорттық) балық аулау;</w:t>
      </w:r>
    </w:p>
    <w:p>
      <w:pPr>
        <w:spacing w:after="0"/>
        <w:ind w:left="0"/>
        <w:jc w:val="both"/>
      </w:pPr>
      <w:r>
        <w:rPr>
          <w:rFonts w:ascii="Times New Roman"/>
          <w:b w:val="false"/>
          <w:i w:val="false"/>
          <w:color w:val="000000"/>
          <w:sz w:val="28"/>
        </w:rPr>
        <w:t>
      6) орман және дала өрттерін сөндіру бойынша жердегі және авиациялық жұмыстарды жүргізу;</w:t>
      </w:r>
    </w:p>
    <w:p>
      <w:pPr>
        <w:spacing w:after="0"/>
        <w:ind w:left="0"/>
        <w:jc w:val="both"/>
      </w:pPr>
      <w:r>
        <w:rPr>
          <w:rFonts w:ascii="Times New Roman"/>
          <w:b w:val="false"/>
          <w:i w:val="false"/>
          <w:color w:val="000000"/>
          <w:sz w:val="28"/>
        </w:rPr>
        <w:t>
      7) бүлінген жерді қалпына келтіру;</w:t>
      </w:r>
    </w:p>
    <w:p>
      <w:pPr>
        <w:spacing w:after="0"/>
        <w:ind w:left="0"/>
        <w:jc w:val="both"/>
      </w:pPr>
      <w:r>
        <w:rPr>
          <w:rFonts w:ascii="Times New Roman"/>
          <w:b w:val="false"/>
          <w:i w:val="false"/>
          <w:color w:val="000000"/>
          <w:sz w:val="28"/>
        </w:rPr>
        <w:t>
      8) орман және өзге де өсімдіктер қауымдастықтарын қалпына келтіру;</w:t>
      </w:r>
    </w:p>
    <w:p>
      <w:pPr>
        <w:spacing w:after="0"/>
        <w:ind w:left="0"/>
        <w:jc w:val="both"/>
      </w:pPr>
      <w:r>
        <w:rPr>
          <w:rFonts w:ascii="Times New Roman"/>
          <w:b w:val="false"/>
          <w:i w:val="false"/>
          <w:color w:val="000000"/>
          <w:sz w:val="28"/>
        </w:rPr>
        <w:t>
      9) жабайы жануарлардың мекендеу ортасы мен санын қалпына келтіру;</w:t>
      </w:r>
    </w:p>
    <w:p>
      <w:pPr>
        <w:spacing w:after="0"/>
        <w:ind w:left="0"/>
        <w:jc w:val="both"/>
      </w:pPr>
      <w:r>
        <w:rPr>
          <w:rFonts w:ascii="Times New Roman"/>
          <w:b w:val="false"/>
          <w:i w:val="false"/>
          <w:color w:val="000000"/>
          <w:sz w:val="28"/>
        </w:rPr>
        <w:t>
      10) жер учаскелерін туристер болатын жерлерді жайластыру, өсімдіктер мен жануарлардың эндемикалық, сирек кездесетін және жойылып бара жатқан түрлерін қолдан көбейтуге, өсіруге, өндіруге арналған питомниктер орналастыру, сондай-ақ мемлекеттік ұлттық табиғи парк жұмыскерлерінің тұруына арналған қызметтік үй-жайлар (кордондар) салу, оларға қызметтік жер телімдерін беру үшін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әкімдігінің 16.10.2017 </w:t>
      </w:r>
      <w:r>
        <w:rPr>
          <w:rFonts w:ascii="Times New Roman"/>
          <w:b w:val="false"/>
          <w:i w:val="false"/>
          <w:color w:val="000000"/>
          <w:sz w:val="28"/>
        </w:rPr>
        <w:t>№ А-10/469</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Ұлттық парктің қорғалатын аймағында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түрлерiн жүзеге асыру кезiнде өсiмдiктер мен жануарлар әлемі объектiлерiнiң мекендеу ортасын және көбею жағдайларын, жануарлардың қоныс аудару жолдары мен шоғырлану орындарын сақтау жөнiндегi iс-шаралар көзделуге және жүзеге асырылуға, жабайы жануарлардың мекендеу ортасы ретiнде ерекше құнды учаскелерге, сондай-ақ мемлекеттiк табиғи қорық қорының өзге объектiлерiне қол сұғылмауы қамтамасыз етiлуге рұқсат етіледі.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