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a675" w14:textId="720a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2006 жылғы 8 желтоқсандағы N ЗС-24-3 "2007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2007 жылғы 6 шілдедегі N ЗС-28-4 шешімі. Ақмола облысының Әділет департаментінде 2007 жылғы 18 шілдеде N 3229 тіркелді. Күші жойылды - Ақмола облыстық мәслихатының 2008 жылғы 20 маусымдағы N 4С-7-3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жылғы 24 сәуірдегі Қазақстан Республикасының Бюджеттік 
</w:t>
      </w:r>
      <w:r>
        <w:rPr>
          <w:rFonts w:ascii="Times New Roman"/>
          <w:b w:val="false"/>
          <w:i w:val="false"/>
          <w:color w:val="000000"/>
          <w:sz w:val="28"/>
        </w:rPr>
        <w:t xml:space="preserve"> кодексіне </w:t>
      </w:r>
      <w:r>
        <w:rPr>
          <w:rFonts w:ascii="Times New Roman"/>
          <w:b w:val="false"/>
          <w:i w:val="false"/>
          <w:color w:val="000000"/>
          <w:sz w:val="28"/>
        </w:rPr>
        <w:t>
, 2001 жылғы 23 қаңтардағы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 xml:space="preserve"> Заңының </w:t>
      </w:r>
      <w:r>
        <w:rPr>
          <w:rFonts w:ascii="Times New Roman"/>
          <w:b w:val="false"/>
          <w:i w:val="false"/>
          <w:color w:val="000000"/>
          <w:sz w:val="28"/>
        </w:rPr>
        <w:t>
 6 бабына сәйкес және Ақмола облысы әкімдігінің 2007 жылғы 5 шілдедегі N№А-7/239 қаулысына байланысты Ақмола облыстық мәслихаты ШЕШІМ ЕТТІ:
</w:t>
      </w:r>
      <w:r>
        <w:br/>
      </w:r>
      <w:r>
        <w:rPr>
          <w:rFonts w:ascii="Times New Roman"/>
          <w:b w:val="false"/>
          <w:i w:val="false"/>
          <w:color w:val="000000"/>
          <w:sz w:val="28"/>
        </w:rPr>
        <w:t>
      1. Ақмола облыстық мәслихатының 2006 жылғы 8 желтоқсандағы N 3С-24-3 "2007 жылға арналған облыстық бюджет туралы" (Ақмола облысының Әділет департаментінде 2006 жылдың 21 желтоқсанында 
</w:t>
      </w:r>
      <w:r>
        <w:rPr>
          <w:rFonts w:ascii="Times New Roman"/>
          <w:b w:val="false"/>
          <w:i w:val="false"/>
          <w:color w:val="000000"/>
          <w:sz w:val="28"/>
        </w:rPr>
        <w:t xml:space="preserve"> N 3207 </w:t>
      </w:r>
      <w:r>
        <w:rPr>
          <w:rFonts w:ascii="Times New Roman"/>
          <w:b w:val="false"/>
          <w:i w:val="false"/>
          <w:color w:val="000000"/>
          <w:sz w:val="28"/>
        </w:rPr>
        <w:t>
 тіркелген, 2006  жылдың 30 желтоқсанында "Арқа ажары" газетінде N№150, 2006 жылдың 30 желтоқсанында "Акмолинская правда"»газетінде N 151-152 жарияланған), Ақмола облыстық мәслихатының 2007 жылғы 21 наурыздағы N№3С-25-5 "Ақмола облыстық мәслихатының 2006 жылғы 8 желтоқсандағы N 3С-24-3 "2007 жылға арналған облыстық бюджет туралы"»шешіміне өзгерістер мен толықтырулар енгізу туралы»(Ақмола облысының Әділет департаментінде 2007 жылдың 29 наурызында N№3218 тіркелген, 2007 жылдың 3 сәуірінде "Арқа ажары" газетінде N№39, 2007 жылдың 5 сәуірінде N№40, 2007 жылдың 5 сәуірінде "Акмолинская правда" газетінде N№41, 2007 жылдың 10 сәуірінде N 43 жарияланған), 2007 жылғы 11 маусымдағы N№3С-27-7 "Ақмола облыстық мәслихатының 2006 жылғы 8 желтоқсандағы N 3С-24-3 "2007 жылға арналған облыстық бюджет туралы"»шешіміне өзгерістер мен толықтырулар енгізу туралы" (Ақмола облысының Әділет департаментінде 2007 жылдың 14 маусымында N 3226 тіркелген, "Арқа ажары" газетінде 2007 жылдың 21 маусымында N№72, "Акмолинская правда"»газетінде 2007 жылдың 26 маусымында N 77 және 2007 жылдың 5 шілдесінде N№87, 2007 жылдың 7 шілдесінде N№88 жарияланған) шешімімен өзгерістер мен толықтырулар енгізілген, шешіміне келесі өзгерістер мен толықтырулар енгізілсін:
</w:t>
      </w:r>
      <w:r>
        <w:br/>
      </w:r>
      <w:r>
        <w:rPr>
          <w:rFonts w:ascii="Times New Roman"/>
          <w:b w:val="false"/>
          <w:i w:val="false"/>
          <w:color w:val="000000"/>
          <w:sz w:val="28"/>
        </w:rPr>
        <w:t>
      1) 1 тармақта:
</w:t>
      </w:r>
      <w:r>
        <w:br/>
      </w:r>
      <w:r>
        <w:rPr>
          <w:rFonts w:ascii="Times New Roman"/>
          <w:b w:val="false"/>
          <w:i w:val="false"/>
          <w:color w:val="000000"/>
          <w:sz w:val="28"/>
        </w:rPr>
        <w:t>
      1 тармақшада:
</w:t>
      </w:r>
      <w:r>
        <w:br/>
      </w:r>
      <w:r>
        <w:rPr>
          <w:rFonts w:ascii="Times New Roman"/>
          <w:b w:val="false"/>
          <w:i w:val="false"/>
          <w:color w:val="000000"/>
          <w:sz w:val="28"/>
        </w:rPr>
        <w:t>
      "41 957 564" цифрлары "44 290 980,6" цифрларына ауыстырылсын;
</w:t>
      </w:r>
      <w:r>
        <w:br/>
      </w:r>
      <w:r>
        <w:rPr>
          <w:rFonts w:ascii="Times New Roman"/>
          <w:b w:val="false"/>
          <w:i w:val="false"/>
          <w:color w:val="000000"/>
          <w:sz w:val="28"/>
        </w:rPr>
        <w:t>
      "4 635 348" цифрлары "5 220 248" цифрларына ауыстырылсын;
</w:t>
      </w:r>
      <w:r>
        <w:br/>
      </w:r>
      <w:r>
        <w:rPr>
          <w:rFonts w:ascii="Times New Roman"/>
          <w:b w:val="false"/>
          <w:i w:val="false"/>
          <w:color w:val="000000"/>
          <w:sz w:val="28"/>
        </w:rPr>
        <w:t>
      "124 046,2" цифрлары "133 259,8" цифрларына ауыстырылсын;
</w:t>
      </w:r>
      <w:r>
        <w:br/>
      </w:r>
      <w:r>
        <w:rPr>
          <w:rFonts w:ascii="Times New Roman"/>
          <w:b w:val="false"/>
          <w:i w:val="false"/>
          <w:color w:val="000000"/>
          <w:sz w:val="28"/>
        </w:rPr>
        <w:t>
      "37 198 169,8" цифрлары "38 937 472,8" цифрларына ауыстырылсын;
</w:t>
      </w:r>
      <w:r>
        <w:br/>
      </w:r>
      <w:r>
        <w:rPr>
          <w:rFonts w:ascii="Times New Roman"/>
          <w:b w:val="false"/>
          <w:i w:val="false"/>
          <w:color w:val="000000"/>
          <w:sz w:val="28"/>
        </w:rPr>
        <w:t>
      2 тармақшада:
</w:t>
      </w:r>
      <w:r>
        <w:br/>
      </w:r>
      <w:r>
        <w:rPr>
          <w:rFonts w:ascii="Times New Roman"/>
          <w:b w:val="false"/>
          <w:i w:val="false"/>
          <w:color w:val="000000"/>
          <w:sz w:val="28"/>
        </w:rPr>
        <w:t>
      "42 478 493,9" цифрлары "44 811 910,5" цифрларына ауыстырылсын.
</w:t>
      </w:r>
      <w:r>
        <w:br/>
      </w:r>
      <w:r>
        <w:rPr>
          <w:rFonts w:ascii="Times New Roman"/>
          <w:b w:val="false"/>
          <w:i w:val="false"/>
          <w:color w:val="000000"/>
          <w:sz w:val="28"/>
        </w:rPr>
        <w:t>
      2) 6 тармақта:
</w:t>
      </w:r>
      <w:r>
        <w:br/>
      </w:r>
      <w:r>
        <w:rPr>
          <w:rFonts w:ascii="Times New Roman"/>
          <w:b w:val="false"/>
          <w:i w:val="false"/>
          <w:color w:val="000000"/>
          <w:sz w:val="28"/>
        </w:rPr>
        <w:t>
      "15 517 241" цифрлары "17 256 544" цифрларына ауыстырылсын.
</w:t>
      </w:r>
      <w:r>
        <w:br/>
      </w:r>
      <w:r>
        <w:rPr>
          <w:rFonts w:ascii="Times New Roman"/>
          <w:b w:val="false"/>
          <w:i w:val="false"/>
          <w:color w:val="000000"/>
          <w:sz w:val="28"/>
        </w:rPr>
        <w:t>
      3) 9 тармақта:
</w:t>
      </w:r>
      <w:r>
        <w:br/>
      </w:r>
      <w:r>
        <w:rPr>
          <w:rFonts w:ascii="Times New Roman"/>
          <w:b w:val="false"/>
          <w:i w:val="false"/>
          <w:color w:val="000000"/>
          <w:sz w:val="28"/>
        </w:rPr>
        <w:t>
      "2 390 946" цифрлары "2 536 679" цифрларына ауыстырылсын;
</w:t>
      </w:r>
      <w:r>
        <w:br/>
      </w:r>
      <w:r>
        <w:rPr>
          <w:rFonts w:ascii="Times New Roman"/>
          <w:b w:val="false"/>
          <w:i w:val="false"/>
          <w:color w:val="000000"/>
          <w:sz w:val="28"/>
        </w:rPr>
        <w:t>
      2 тармақшада:
</w:t>
      </w:r>
      <w:r>
        <w:br/>
      </w:r>
      <w:r>
        <w:rPr>
          <w:rFonts w:ascii="Times New Roman"/>
          <w:b w:val="false"/>
          <w:i w:val="false"/>
          <w:color w:val="000000"/>
          <w:sz w:val="28"/>
        </w:rPr>
        <w:t>
      "195 433" цифрлары "341 166" цифрларына ауыстырылсын;
</w:t>
      </w:r>
      <w:r>
        <w:br/>
      </w:r>
      <w:r>
        <w:rPr>
          <w:rFonts w:ascii="Times New Roman"/>
          <w:b w:val="false"/>
          <w:i w:val="false"/>
          <w:color w:val="000000"/>
          <w:sz w:val="28"/>
        </w:rPr>
        <w:t>
      "195 433 мың теңге - Ақмола облысы Көкшетау қаласында Ақмола облыстық перинатальдық орталықтың 50 төсектік перзентхана бөлімшесінің корпусын салу" деген жолдардан кейін келесі мазмұндағы жолдармен толықтырылсын:
</w:t>
      </w:r>
      <w:r>
        <w:br/>
      </w:r>
      <w:r>
        <w:rPr>
          <w:rFonts w:ascii="Times New Roman"/>
          <w:b w:val="false"/>
          <w:i w:val="false"/>
          <w:color w:val="000000"/>
          <w:sz w:val="28"/>
        </w:rPr>
        <w:t>
      "44 103 мың теңге - Щучье ауданы Бурабай кентіндегі "Бурабай" санаторийінің туберкулезге қарсы 50 төсектік балалар бөлімшесінің құрылысына;
</w:t>
      </w:r>
      <w:r>
        <w:br/>
      </w:r>
      <w:r>
        <w:rPr>
          <w:rFonts w:ascii="Times New Roman"/>
          <w:b w:val="false"/>
          <w:i w:val="false"/>
          <w:color w:val="000000"/>
          <w:sz w:val="28"/>
        </w:rPr>
        <w:t>
      101 630 мың теңге - Көкшетау қаласындағы Қ.Құрманбаев атындағы облыстық туберкулезге қарсы диспансердің 70 төсектік балалар бөлімшесінің құрылысына".
</w:t>
      </w:r>
      <w:r>
        <w:br/>
      </w:r>
      <w:r>
        <w:rPr>
          <w:rFonts w:ascii="Times New Roman"/>
          <w:b w:val="false"/>
          <w:i w:val="false"/>
          <w:color w:val="000000"/>
          <w:sz w:val="28"/>
        </w:rPr>
        <w:t>
      4) 10 тармақта:
</w:t>
      </w:r>
      <w:r>
        <w:br/>
      </w:r>
      <w:r>
        <w:rPr>
          <w:rFonts w:ascii="Times New Roman"/>
          <w:b w:val="false"/>
          <w:i w:val="false"/>
          <w:color w:val="000000"/>
          <w:sz w:val="28"/>
        </w:rPr>
        <w:t>
      "2 198 281" цифрлары "3 080 066" цифрларына ауыстырылсын;
</w:t>
      </w:r>
      <w:r>
        <w:br/>
      </w:r>
      <w:r>
        <w:rPr>
          <w:rFonts w:ascii="Times New Roman"/>
          <w:b w:val="false"/>
          <w:i w:val="false"/>
          <w:color w:val="000000"/>
          <w:sz w:val="28"/>
        </w:rPr>
        <w:t>
      1 тармақшада:
</w:t>
      </w:r>
      <w:r>
        <w:br/>
      </w:r>
      <w:r>
        <w:rPr>
          <w:rFonts w:ascii="Times New Roman"/>
          <w:b w:val="false"/>
          <w:i w:val="false"/>
          <w:color w:val="000000"/>
          <w:sz w:val="28"/>
        </w:rPr>
        <w:t>
      "1 387 067" цифрлары "1 421 772" цифрларына ауыстырылсын;
</w:t>
      </w:r>
      <w:r>
        <w:br/>
      </w:r>
      <w:r>
        <w:rPr>
          <w:rFonts w:ascii="Times New Roman"/>
          <w:b w:val="false"/>
          <w:i w:val="false"/>
          <w:color w:val="000000"/>
          <w:sz w:val="28"/>
        </w:rPr>
        <w:t>
      "11822 мың теңге - жергілікті атқарушы органдардың мемлекеттік тапсырысы негізінде орта кәсіби білім беру оқу орындарында оқитын студенттердің жол ақысы шығындарын төлеуге" деген жолдардан кейін келесі мазмұндағы жолдармен толықтырылсын:
</w:t>
      </w:r>
      <w:r>
        <w:br/>
      </w:r>
      <w:r>
        <w:rPr>
          <w:rFonts w:ascii="Times New Roman"/>
          <w:b w:val="false"/>
          <w:i w:val="false"/>
          <w:color w:val="000000"/>
          <w:sz w:val="28"/>
        </w:rPr>
        <w:t>
      "34 705 мың теңге - жалпы орта білімнің мемлекеттік жүйесінде интерактивті оқыту жүйесін енгізуге";
</w:t>
      </w:r>
      <w:r>
        <w:br/>
      </w:r>
      <w:r>
        <w:rPr>
          <w:rFonts w:ascii="Times New Roman"/>
          <w:b w:val="false"/>
          <w:i w:val="false"/>
          <w:color w:val="000000"/>
          <w:sz w:val="28"/>
        </w:rPr>
        <w:t>
      2 тармақшада:
</w:t>
      </w:r>
      <w:r>
        <w:br/>
      </w:r>
      <w:r>
        <w:rPr>
          <w:rFonts w:ascii="Times New Roman"/>
          <w:b w:val="false"/>
          <w:i w:val="false"/>
          <w:color w:val="000000"/>
          <w:sz w:val="28"/>
        </w:rPr>
        <w:t>
      "811 214" цифрлары "1 658 294" цифрларына ауыстырылсын;
</w:t>
      </w:r>
      <w:r>
        <w:br/>
      </w:r>
      <w:r>
        <w:rPr>
          <w:rFonts w:ascii="Times New Roman"/>
          <w:b w:val="false"/>
          <w:i w:val="false"/>
          <w:color w:val="000000"/>
          <w:sz w:val="28"/>
        </w:rPr>
        <w:t>
      "152 010 мың теңге - Ерейментау ауданы Малтабар селосында 200 орындық мектептің құрылысына" деген жолдардан кейін келесі мазмұндағы жолдармен толықтырылсын:
</w:t>
      </w:r>
      <w:r>
        <w:br/>
      </w:r>
      <w:r>
        <w:rPr>
          <w:rFonts w:ascii="Times New Roman"/>
          <w:b w:val="false"/>
          <w:i w:val="false"/>
          <w:color w:val="000000"/>
          <w:sz w:val="28"/>
        </w:rPr>
        <w:t>
      "423 540 мың теңге - Щучье ауданы Шортанды кентінде 1200 орындық мектеп құрылысына;
</w:t>
      </w:r>
      <w:r>
        <w:br/>
      </w:r>
      <w:r>
        <w:rPr>
          <w:rFonts w:ascii="Times New Roman"/>
          <w:b w:val="false"/>
          <w:i w:val="false"/>
          <w:color w:val="000000"/>
          <w:sz w:val="28"/>
        </w:rPr>
        <w:t>
      423 540 мың теңге - Көкшетау қаласында 1200 орындық жалпы білім беру мектебінің құрылысына".
</w:t>
      </w:r>
      <w:r>
        <w:br/>
      </w:r>
      <w:r>
        <w:rPr>
          <w:rFonts w:ascii="Times New Roman"/>
          <w:b w:val="false"/>
          <w:i w:val="false"/>
          <w:color w:val="000000"/>
          <w:sz w:val="28"/>
        </w:rPr>
        <w:t>
      5) 11  тармақта:
</w:t>
      </w:r>
      <w:r>
        <w:br/>
      </w:r>
      <w:r>
        <w:rPr>
          <w:rFonts w:ascii="Times New Roman"/>
          <w:b w:val="false"/>
          <w:i w:val="false"/>
          <w:color w:val="000000"/>
          <w:sz w:val="28"/>
        </w:rPr>
        <w:t>
      "60 523" цифрлары "57 806" цифрларына ауыстырылсын;
</w:t>
      </w:r>
      <w:r>
        <w:br/>
      </w:r>
      <w:r>
        <w:rPr>
          <w:rFonts w:ascii="Times New Roman"/>
          <w:b w:val="false"/>
          <w:i w:val="false"/>
          <w:color w:val="000000"/>
          <w:sz w:val="28"/>
        </w:rPr>
        <w:t>
      "3 335" цифрлары "618" цифрларына ауыстырылсын.
</w:t>
      </w:r>
      <w:r>
        <w:br/>
      </w:r>
      <w:r>
        <w:rPr>
          <w:rFonts w:ascii="Times New Roman"/>
          <w:b w:val="false"/>
          <w:i w:val="false"/>
          <w:color w:val="000000"/>
          <w:sz w:val="28"/>
        </w:rPr>
        <w:t>
      6) 13 тармақта:
</w:t>
      </w:r>
      <w:r>
        <w:br/>
      </w:r>
      <w:r>
        <w:rPr>
          <w:rFonts w:ascii="Times New Roman"/>
          <w:b w:val="false"/>
          <w:i w:val="false"/>
          <w:color w:val="000000"/>
          <w:sz w:val="28"/>
        </w:rPr>
        <w:t>
      "956 418" цифрлары "1 463 273" цифрларына ауыстырылсын;
</w:t>
      </w:r>
      <w:r>
        <w:br/>
      </w:r>
      <w:r>
        <w:rPr>
          <w:rFonts w:ascii="Times New Roman"/>
          <w:b w:val="false"/>
          <w:i w:val="false"/>
          <w:color w:val="000000"/>
          <w:sz w:val="28"/>
        </w:rPr>
        <w:t>
      "137 650" цифрлары "133 500" цифрларына ауыстырылсын;
</w:t>
      </w:r>
      <w:r>
        <w:br/>
      </w:r>
      <w:r>
        <w:rPr>
          <w:rFonts w:ascii="Times New Roman"/>
          <w:b w:val="false"/>
          <w:i w:val="false"/>
          <w:color w:val="000000"/>
          <w:sz w:val="28"/>
        </w:rPr>
        <w:t>
      "30 000 мың теңге - Егіндікөл ауданы Полтавское селосындағы су құбыры құрылымдарының алаңын және поселкелік жүйелерін қайта жабдықтауға" жолындағы "30000"
</w:t>
      </w:r>
      <w:r>
        <w:br/>
      </w:r>
      <w:r>
        <w:rPr>
          <w:rFonts w:ascii="Times New Roman"/>
          <w:b w:val="false"/>
          <w:i w:val="false"/>
          <w:color w:val="000000"/>
          <w:sz w:val="28"/>
        </w:rPr>
        <w:t>
цифрлары "70 000" цифрларына ауыстырылсын;
</w:t>
      </w:r>
      <w:r>
        <w:br/>
      </w:r>
      <w:r>
        <w:rPr>
          <w:rFonts w:ascii="Times New Roman"/>
          <w:b w:val="false"/>
          <w:i w:val="false"/>
          <w:color w:val="000000"/>
          <w:sz w:val="28"/>
        </w:rPr>
        <w:t>
      "30 000 мың теңге - Егіндікөл ауданы Спиридоновка селосының су жүргізгішін, поселкелік сумен қамтитын жүйелерін және су құбыры құрылымдарының алаңшасын қайта жабдықтауға" жолындағы "30 000" цифрлары "70 000"» цифрларына ауыстырылсын;
</w:t>
      </w:r>
      <w:r>
        <w:br/>
      </w:r>
      <w:r>
        <w:rPr>
          <w:rFonts w:ascii="Times New Roman"/>
          <w:b w:val="false"/>
          <w:i w:val="false"/>
          <w:color w:val="000000"/>
          <w:sz w:val="28"/>
        </w:rPr>
        <w:t>
      "20 000 мың теңге - Шортанды ауданы Жолымбет кентіндегі су құбыры жүйелерін қайта жабдықтауға" жолындағы "20 000" цифрлары "60 000" цифрларына ауыстырылсын;
</w:t>
      </w:r>
      <w:r>
        <w:br/>
      </w:r>
      <w:r>
        <w:rPr>
          <w:rFonts w:ascii="Times New Roman"/>
          <w:b w:val="false"/>
          <w:i w:val="false"/>
          <w:color w:val="000000"/>
          <w:sz w:val="28"/>
        </w:rPr>
        <w:t>
      "20 000 мың теңге - Шортанды ауданы  Дамса, Степное селоларының және Научный кентінің су құбырларын қайта жабдықтауға" жолындағы "20 000" цифрлары "60 000" цифрларына ауыстырылсын;
</w:t>
      </w:r>
      <w:r>
        <w:br/>
      </w:r>
      <w:r>
        <w:rPr>
          <w:rFonts w:ascii="Times New Roman"/>
          <w:b w:val="false"/>
          <w:i w:val="false"/>
          <w:color w:val="000000"/>
          <w:sz w:val="28"/>
        </w:rPr>
        <w:t>
      "20 000 мың теңге - Жақсы ауданы Жақсы селосындағы таратушы су құбыры жүйелерінің құрылысына" жолындағы "20 000" цифрлары "70 000" цифрларына ауыстырылсын;
</w:t>
      </w:r>
      <w:r>
        <w:br/>
      </w:r>
      <w:r>
        <w:rPr>
          <w:rFonts w:ascii="Times New Roman"/>
          <w:b w:val="false"/>
          <w:i w:val="false"/>
          <w:color w:val="000000"/>
          <w:sz w:val="28"/>
        </w:rPr>
        <w:t>
      "150 000" цифрлары "151 126" цифрларына ауыстырылсын;
</w:t>
      </w:r>
      <w:r>
        <w:br/>
      </w:r>
      <w:r>
        <w:rPr>
          <w:rFonts w:ascii="Times New Roman"/>
          <w:b w:val="false"/>
          <w:i w:val="false"/>
          <w:color w:val="000000"/>
          <w:sz w:val="28"/>
        </w:rPr>
        <w:t>
      "20 000 мың теңге -  Ақкөл ауданы Ақкөл қаласындағы су құбыры жүйелерін қайта жабдықтауға (II кезек)" деген жолдардан кейін келесі мазмұндағы жолдармен толықтырылсын:
</w:t>
      </w:r>
      <w:r>
        <w:br/>
      </w:r>
      <w:r>
        <w:rPr>
          <w:rFonts w:ascii="Times New Roman"/>
          <w:b w:val="false"/>
          <w:i w:val="false"/>
          <w:color w:val="000000"/>
          <w:sz w:val="28"/>
        </w:rPr>
        <w:t>
      "50 000 мың теңге - Ақкөл ауданы Новорыбинка селосы су құбырының су қоймасы қабырғаларын және сумен қамтамасыз ету жүйесін қайта жабдықтауға";
</w:t>
      </w:r>
      <w:r>
        <w:br/>
      </w:r>
      <w:r>
        <w:rPr>
          <w:rFonts w:ascii="Times New Roman"/>
          <w:b w:val="false"/>
          <w:i w:val="false"/>
          <w:color w:val="000000"/>
          <w:sz w:val="28"/>
        </w:rPr>
        <w:t>
      15 000 мың теңге - Ақкөл ауданы Наумовка селосындағы су құбыры жүйесін қайта жабдықтауға;
</w:t>
      </w:r>
      <w:r>
        <w:br/>
      </w:r>
      <w:r>
        <w:rPr>
          <w:rFonts w:ascii="Times New Roman"/>
          <w:b w:val="false"/>
          <w:i w:val="false"/>
          <w:color w:val="000000"/>
          <w:sz w:val="28"/>
        </w:rPr>
        <w:t>
      40 000 мың теңге - Бұланды ауданы Журавлевка және Воробъевка селоларының су құбырлары жүйесін қайта жабдықтауға;
</w:t>
      </w:r>
      <w:r>
        <w:br/>
      </w:r>
      <w:r>
        <w:rPr>
          <w:rFonts w:ascii="Times New Roman"/>
          <w:b w:val="false"/>
          <w:i w:val="false"/>
          <w:color w:val="000000"/>
          <w:sz w:val="28"/>
        </w:rPr>
        <w:t>
      40 455 мың теңге - Ерейментау ауданы Торғай селосының сумен қамтамасыз ету жүйелерін Торғай темір жол стансасына қоса отырып қайта жабдықтау;
</w:t>
      </w:r>
      <w:r>
        <w:br/>
      </w:r>
      <w:r>
        <w:rPr>
          <w:rFonts w:ascii="Times New Roman"/>
          <w:b w:val="false"/>
          <w:i w:val="false"/>
          <w:color w:val="000000"/>
          <w:sz w:val="28"/>
        </w:rPr>
        <w:t>
      17 053 мың теңге - Есіл ауданы Бізұлық  селосындағы су құбырлары жүйесін қайта жабдықтауға;
</w:t>
      </w:r>
      <w:r>
        <w:br/>
      </w:r>
      <w:r>
        <w:rPr>
          <w:rFonts w:ascii="Times New Roman"/>
          <w:b w:val="false"/>
          <w:i w:val="false"/>
          <w:color w:val="000000"/>
          <w:sz w:val="28"/>
        </w:rPr>
        <w:t>
      4 698 мың теңге - Жақсы ауданы Жақсы селосында жерасты суларынан локальді сумен қамтамасыз ету құрылысына;
</w:t>
      </w:r>
      <w:r>
        <w:br/>
      </w:r>
      <w:r>
        <w:rPr>
          <w:rFonts w:ascii="Times New Roman"/>
          <w:b w:val="false"/>
          <w:i w:val="false"/>
          <w:color w:val="000000"/>
          <w:sz w:val="28"/>
        </w:rPr>
        <w:t>
      30 000 мың теңге - Жақсы ауданы Жаңа Қима және Қима селоларының су құбырларының таратушы жүйелерін қайта жабдықтау;
</w:t>
      </w:r>
      <w:r>
        <w:br/>
      </w:r>
      <w:r>
        <w:rPr>
          <w:rFonts w:ascii="Times New Roman"/>
          <w:b w:val="false"/>
          <w:i w:val="false"/>
          <w:color w:val="000000"/>
          <w:sz w:val="28"/>
        </w:rPr>
        <w:t>
      30 000 мың теңге - Целиноград ауданы Раздольное селосындағы су құбыры жүйесін қайта жабдықтауға;
</w:t>
      </w:r>
      <w:r>
        <w:br/>
      </w:r>
      <w:r>
        <w:rPr>
          <w:rFonts w:ascii="Times New Roman"/>
          <w:b w:val="false"/>
          <w:i w:val="false"/>
          <w:color w:val="000000"/>
          <w:sz w:val="28"/>
        </w:rPr>
        <w:t>
      22 754 мың теңге - Целиноград ауданы Шұбар селосында су тазартқыш бойынша блок-модулінің құрылысына;
</w:t>
      </w:r>
      <w:r>
        <w:br/>
      </w:r>
      <w:r>
        <w:rPr>
          <w:rFonts w:ascii="Times New Roman"/>
          <w:b w:val="false"/>
          <w:i w:val="false"/>
          <w:color w:val="000000"/>
          <w:sz w:val="28"/>
        </w:rPr>
        <w:t>
      22 187 мың теңге - Целиноград ауданы Жайнақ стансасында су тазартқыш үшін құрастырма блок-модулін орнату;
</w:t>
      </w:r>
      <w:r>
        <w:br/>
      </w:r>
      <w:r>
        <w:rPr>
          <w:rFonts w:ascii="Times New Roman"/>
          <w:b w:val="false"/>
          <w:i w:val="false"/>
          <w:color w:val="000000"/>
          <w:sz w:val="28"/>
        </w:rPr>
        <w:t>
      27 732 мың теңге - Целиноград ауданы Қаратомар селосында су тазартқыш бойынша құрастырма блок-модулінің құрылысына".
</w:t>
      </w:r>
      <w:r>
        <w:br/>
      </w:r>
      <w:r>
        <w:rPr>
          <w:rFonts w:ascii="Times New Roman"/>
          <w:b w:val="false"/>
          <w:i w:val="false"/>
          <w:color w:val="000000"/>
          <w:sz w:val="28"/>
        </w:rPr>
        <w:t>
      7) 14 тармақта:
</w:t>
      </w:r>
      <w:r>
        <w:br/>
      </w:r>
      <w:r>
        <w:rPr>
          <w:rFonts w:ascii="Times New Roman"/>
          <w:b w:val="false"/>
          <w:i w:val="false"/>
          <w:color w:val="000000"/>
          <w:sz w:val="28"/>
        </w:rPr>
        <w:t>
      "297 000" цифрлары "497 000" цифрларына ауыстырылсын.
</w:t>
      </w:r>
      <w:r>
        <w:br/>
      </w:r>
      <w:r>
        <w:rPr>
          <w:rFonts w:ascii="Times New Roman"/>
          <w:b w:val="false"/>
          <w:i w:val="false"/>
          <w:color w:val="000000"/>
          <w:sz w:val="28"/>
        </w:rPr>
        <w:t>
      8) мынадай мазмұндағы 16-1 тармақшасымен толықтырылсын:
</w:t>
      </w:r>
      <w:r>
        <w:br/>
      </w:r>
      <w:r>
        <w:rPr>
          <w:rFonts w:ascii="Times New Roman"/>
          <w:b w:val="false"/>
          <w:i w:val="false"/>
          <w:color w:val="000000"/>
          <w:sz w:val="28"/>
        </w:rPr>
        <w:t>
      "16-1. 2007 жылға арналған облыстық бюджетте республикалық бюджеттен Көкшетау қаласының бюджетіне түспеген 7647 мың теңгенің орнын толықтыруға мақсатты ағымдағы трансферттер қарастырылған".
</w:t>
      </w:r>
      <w:r>
        <w:br/>
      </w:r>
      <w:r>
        <w:rPr>
          <w:rFonts w:ascii="Times New Roman"/>
          <w:b w:val="false"/>
          <w:i w:val="false"/>
          <w:color w:val="000000"/>
          <w:sz w:val="28"/>
        </w:rPr>
        <w:t>
      9) 18 тармақта:
</w:t>
      </w:r>
      <w:r>
        <w:br/>
      </w:r>
      <w:r>
        <w:rPr>
          <w:rFonts w:ascii="Times New Roman"/>
          <w:b w:val="false"/>
          <w:i w:val="false"/>
          <w:color w:val="000000"/>
          <w:sz w:val="28"/>
        </w:rPr>
        <w:t>
      "3 491 151,3" цифрлары "4 210 441,8" цифрларына ауыстырылсын.
</w:t>
      </w:r>
      <w:r>
        <w:br/>
      </w:r>
      <w:r>
        <w:rPr>
          <w:rFonts w:ascii="Times New Roman"/>
          <w:b w:val="false"/>
          <w:i w:val="false"/>
          <w:color w:val="000000"/>
          <w:sz w:val="28"/>
        </w:rPr>
        <w:t>
      1 тармақшада:
</w:t>
      </w:r>
      <w:r>
        <w:br/>
      </w:r>
      <w:r>
        <w:rPr>
          <w:rFonts w:ascii="Times New Roman"/>
          <w:b w:val="false"/>
          <w:i w:val="false"/>
          <w:color w:val="000000"/>
          <w:sz w:val="28"/>
        </w:rPr>
        <w:t>
      "886 620,3" цифрлары "1 165 410,8" цифрларына ауыстырылсын;
</w:t>
      </w:r>
      <w:r>
        <w:br/>
      </w:r>
      <w:r>
        <w:rPr>
          <w:rFonts w:ascii="Times New Roman"/>
          <w:b w:val="false"/>
          <w:i w:val="false"/>
          <w:color w:val="000000"/>
          <w:sz w:val="28"/>
        </w:rPr>
        <w:t>
      "446 743,2" цифрлары "506 689,2" цифрларына ауыстырылсын;
</w:t>
      </w:r>
      <w:r>
        <w:br/>
      </w:r>
      <w:r>
        <w:rPr>
          <w:rFonts w:ascii="Times New Roman"/>
          <w:b w:val="false"/>
          <w:i w:val="false"/>
          <w:color w:val="000000"/>
          <w:sz w:val="28"/>
        </w:rPr>
        <w:t>
      "274 807, 2" цифрлары "301 710, 7" цифрларына ауыстырылсын;
</w:t>
      </w:r>
      <w:r>
        <w:br/>
      </w:r>
      <w:r>
        <w:rPr>
          <w:rFonts w:ascii="Times New Roman"/>
          <w:b w:val="false"/>
          <w:i w:val="false"/>
          <w:color w:val="000000"/>
          <w:sz w:val="28"/>
        </w:rPr>
        <w:t>
      "5667 мың теңге - үйде оқытылып және тәрбиеленетін мүгедек балаларды материалдық қамтамасыз етуге" деген жолдардан кейін келесі мазмұндағы жолдармен толықтырылсын:
</w:t>
      </w:r>
      <w:r>
        <w:br/>
      </w:r>
      <w:r>
        <w:rPr>
          <w:rFonts w:ascii="Times New Roman"/>
          <w:b w:val="false"/>
          <w:i w:val="false"/>
          <w:color w:val="000000"/>
          <w:sz w:val="28"/>
        </w:rPr>
        <w:t>
      "17501 мың теңге - Ұлы Отан соғысына қатысқандар мен мүгедектердің коммуналдық қызметтері шығынына арналып, әлеуметтік көмек көрсетуге";
</w:t>
      </w:r>
      <w:r>
        <w:br/>
      </w:r>
      <w:r>
        <w:rPr>
          <w:rFonts w:ascii="Times New Roman"/>
          <w:b w:val="false"/>
          <w:i w:val="false"/>
          <w:color w:val="000000"/>
          <w:sz w:val="28"/>
        </w:rPr>
        <w:t>
      "13 376" цифрлары "35 329" цифрларына ауыстырылсын;
</w:t>
      </w:r>
      <w:r>
        <w:br/>
      </w:r>
      <w:r>
        <w:rPr>
          <w:rFonts w:ascii="Times New Roman"/>
          <w:b w:val="false"/>
          <w:i w:val="false"/>
          <w:color w:val="000000"/>
          <w:sz w:val="28"/>
        </w:rPr>
        <w:t>
      "19 654,2 мың теңге - Целиноград ауданының "Воздвиженка - Малиновка" автомобиль жолдарының ағымдағы жөндеу жұмыстарына" деген жолдардан кейін келесі мазмұндағы жолдармен толықтырылсын:
</w:t>
      </w:r>
      <w:r>
        <w:br/>
      </w:r>
      <w:r>
        <w:rPr>
          <w:rFonts w:ascii="Times New Roman"/>
          <w:b w:val="false"/>
          <w:i w:val="false"/>
          <w:color w:val="000000"/>
          <w:sz w:val="28"/>
        </w:rPr>
        <w:t>
      "120 287 мың теңге - Атбасар ауданының жылумен қамтамасыз ететін кәсіпорындарының жұмысын тұрақты қамтамасыз етуге;
</w:t>
      </w:r>
      <w:r>
        <w:br/>
      </w:r>
      <w:r>
        <w:rPr>
          <w:rFonts w:ascii="Times New Roman"/>
          <w:b w:val="false"/>
          <w:i w:val="false"/>
          <w:color w:val="000000"/>
          <w:sz w:val="28"/>
        </w:rPr>
        <w:t>
      2000 мың теңге - Атбасар ауданы Атбасар қаласының N№6 орта мектебінің жылу қазандығына екі котел сатып алуға;
</w:t>
      </w:r>
      <w:r>
        <w:br/>
      </w:r>
      <w:r>
        <w:rPr>
          <w:rFonts w:ascii="Times New Roman"/>
          <w:b w:val="false"/>
          <w:i w:val="false"/>
          <w:color w:val="000000"/>
          <w:sz w:val="28"/>
        </w:rPr>
        <w:t>
      30200 мың теңге - Бұланды ауданының жылумен қамтамасыз ететін кәсіпорындарының жұмысын тұрақты қамтамасыз етуге";
</w:t>
      </w:r>
      <w:r>
        <w:br/>
      </w:r>
      <w:r>
        <w:rPr>
          <w:rFonts w:ascii="Times New Roman"/>
          <w:b w:val="false"/>
          <w:i w:val="false"/>
          <w:color w:val="000000"/>
          <w:sz w:val="28"/>
        </w:rPr>
        <w:t>
      2 тармақшада:
</w:t>
      </w:r>
      <w:r>
        <w:br/>
      </w:r>
      <w:r>
        <w:rPr>
          <w:rFonts w:ascii="Times New Roman"/>
          <w:b w:val="false"/>
          <w:i w:val="false"/>
          <w:color w:val="000000"/>
          <w:sz w:val="28"/>
        </w:rPr>
        <w:t>
      "2 604 531" цифрлары "3 045 031" цифрларына ауыстырылсын;
</w:t>
      </w:r>
      <w:r>
        <w:br/>
      </w:r>
      <w:r>
        <w:rPr>
          <w:rFonts w:ascii="Times New Roman"/>
          <w:b w:val="false"/>
          <w:i w:val="false"/>
          <w:color w:val="000000"/>
          <w:sz w:val="28"/>
        </w:rPr>
        <w:t>
      "1 200 000" цифрлары "1 500 000" цифрларына ауыстырылсын;
</w:t>
      </w:r>
      <w:r>
        <w:br/>
      </w:r>
      <w:r>
        <w:rPr>
          <w:rFonts w:ascii="Times New Roman"/>
          <w:b w:val="false"/>
          <w:i w:val="false"/>
          <w:color w:val="000000"/>
          <w:sz w:val="28"/>
        </w:rPr>
        <w:t>
      "19 000" цифрлары "31 579" цифрларына ауыстырылсын;
</w:t>
      </w:r>
      <w:r>
        <w:br/>
      </w:r>
      <w:r>
        <w:rPr>
          <w:rFonts w:ascii="Times New Roman"/>
          <w:b w:val="false"/>
          <w:i w:val="false"/>
          <w:color w:val="000000"/>
          <w:sz w:val="28"/>
        </w:rPr>
        <w:t>
      "16 000 мың теңге - Қорғалжын ауданының "Өрлеу"»шаруашылық жүргізу құқығындағы мемлекеттік коммуналдық кәсіпорнының жарғылық қорын көбейтуге" деген жолдардан кейін келесі мазмұндағы жолдармен толықтырылсын:
</w:t>
      </w:r>
      <w:r>
        <w:br/>
      </w:r>
      <w:r>
        <w:rPr>
          <w:rFonts w:ascii="Times New Roman"/>
          <w:b w:val="false"/>
          <w:i w:val="false"/>
          <w:color w:val="000000"/>
          <w:sz w:val="28"/>
        </w:rPr>
        <w:t>
      "7 921 мың теңге - Атбасар ауданының "Атбасар жылу сервисі" шаруашылық жүргізу құқығындағы мемлекеттік коммуналдық кәсіпорнының жарғылық қорын көбейтуге;
</w:t>
      </w:r>
      <w:r>
        <w:br/>
      </w:r>
      <w:r>
        <w:rPr>
          <w:rFonts w:ascii="Times New Roman"/>
          <w:b w:val="false"/>
          <w:i w:val="false"/>
          <w:color w:val="000000"/>
          <w:sz w:val="28"/>
        </w:rPr>
        <w:t>
      120 000 мың теңге - Көкшетау қаласында сыртқы инженерлік жүйелердің құрылысына;
</w:t>
      </w:r>
      <w:r>
        <w:br/>
      </w:r>
      <w:r>
        <w:rPr>
          <w:rFonts w:ascii="Times New Roman"/>
          <w:b w:val="false"/>
          <w:i w:val="false"/>
          <w:color w:val="000000"/>
          <w:sz w:val="28"/>
        </w:rPr>
        <w:t>
      10) 20 тармақта:
</w:t>
      </w:r>
      <w:r>
        <w:br/>
      </w:r>
      <w:r>
        <w:rPr>
          <w:rFonts w:ascii="Times New Roman"/>
          <w:b w:val="false"/>
          <w:i w:val="false"/>
          <w:color w:val="000000"/>
          <w:sz w:val="28"/>
        </w:rPr>
        <w:t>
      "345 509,4" цифрлары "145 312,3" цифрларына ауыстырылсын.
</w:t>
      </w:r>
      <w:r>
        <w:br/>
      </w:r>
      <w:r>
        <w:rPr>
          <w:rFonts w:ascii="Times New Roman"/>
          <w:b w:val="false"/>
          <w:i w:val="false"/>
          <w:color w:val="000000"/>
          <w:sz w:val="28"/>
        </w:rPr>
        <w:t>
      11) Облыстық мәслихаттың 2006 жылғы 8 желтоқсандағы N 3С-24-3 "2007 жылға арналған облыстық бюджет туралы" шешімінің (Ақмола облысының Әділет департаментінде 2006 жылдың 21 желтоқсанында 
</w:t>
      </w:r>
      <w:r>
        <w:rPr>
          <w:rFonts w:ascii="Times New Roman"/>
          <w:b w:val="false"/>
          <w:i w:val="false"/>
          <w:color w:val="000000"/>
          <w:sz w:val="28"/>
        </w:rPr>
        <w:t xml:space="preserve"> N 3207 </w:t>
      </w:r>
      <w:r>
        <w:rPr>
          <w:rFonts w:ascii="Times New Roman"/>
          <w:b w:val="false"/>
          <w:i w:val="false"/>
          <w:color w:val="000000"/>
          <w:sz w:val="28"/>
        </w:rPr>
        <w:t>
 тіркелген, 2006 жылдың 30 желтоқсанында "Арқа ажары" газетінде N 150, 2006 жылдың 30 желтоқсанында "Акмолинская правда" газетінде N 151-152 жарияланған), (Ақмола облыстық мәслихатының шешімдерімен өзгерістер мен толықтырулар енгізілген: 2007 жылғы 21 наурыздағы N 3С-25-5 "Ақмола облыстық мәслихатының 2006 жылғы 8 желтоқсандағы N 3С-24-3 "2007 жылға арналған облыстық бюджет туралы" шешіміне өзгерістер мен толықтырулар енгізу туралы" (Ақмола облысының Әділет департаментінде 2007 жылдың 29 наурызында N№3218 тіркелген, 2007 жылдың 3 сәуірінде "Арқа ажары" газетінде N№39, 2007 жылдың 5 сәуірінде N 40, 2007 жылдың 5 сәуірінде "Акмолинская правда" газетінде N 41, 2007 жылдың 10 сәуірінде N 43 жарияланған), 2007 жылғы 11 маусымдағы N 3С-27-7 "Ақмола облыстық мәслихатының 2006 жылғы 8 желтоқсандағы N 3С-24-3 "2007 жылға арналған облыстық бюджет туралы"» шешіміне өзгерістер мен толықтырулар енгізу туралы"»(Ақмола облысының Әділет департаментінде 2007 жылдың 14 маусымында N 3226 тіркелген, "Арқа ажары" газетінде 2007 жылдың 21 маусымында N 72, "Акмолинская правда" газетінде 2007 жылдың 26 маусымында N 77 және 2007 жылдың 5 шілдесінде N 87, 2007 жылдың 7 шілдесінде N 88 жарияланған) 1 қосымшасы осы шешімнің қосымшасына сәйкес жаңа редакцияда жазылсын.
</w:t>
      </w:r>
      <w:r>
        <w:br/>
      </w:r>
      <w:r>
        <w:rPr>
          <w:rFonts w:ascii="Times New Roman"/>
          <w:b w:val="false"/>
          <w:i w:val="false"/>
          <w:color w:val="000000"/>
          <w:sz w:val="28"/>
        </w:rPr>
        <w:t>
      2. Осы шешім 2007 жылдың 1 қаңтарынан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Ақмола облыстық              Ақмола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Ақмола облыстық мәслихатының
</w:t>
      </w:r>
      <w:r>
        <w:br/>
      </w:r>
      <w:r>
        <w:rPr>
          <w:rFonts w:ascii="Times New Roman"/>
          <w:b w:val="false"/>
          <w:i w:val="false"/>
          <w:color w:val="000000"/>
          <w:sz w:val="28"/>
        </w:rPr>
        <w:t>
      2007 жылғы 6 шілдедегі N ЗС-28-4
</w:t>
      </w:r>
      <w:r>
        <w:br/>
      </w:r>
      <w:r>
        <w:rPr>
          <w:rFonts w:ascii="Times New Roman"/>
          <w:b w:val="false"/>
          <w:i w:val="false"/>
          <w:color w:val="000000"/>
          <w:sz w:val="28"/>
        </w:rPr>
        <w:t>
            шешіміне қосымша
</w:t>
      </w:r>
      <w:r>
        <w:br/>
      </w:r>
      <w:r>
        <w:rPr>
          <w:rFonts w:ascii="Times New Roman"/>
          <w:b w:val="false"/>
          <w:i w:val="false"/>
          <w:color w:val="000000"/>
          <w:sz w:val="28"/>
        </w:rPr>
        <w:t>
      Облыстық мәслихаттың шешіміне
</w:t>
      </w:r>
      <w:r>
        <w:br/>
      </w:r>
      <w:r>
        <w:rPr>
          <w:rFonts w:ascii="Times New Roman"/>
          <w:b w:val="false"/>
          <w:i w:val="false"/>
          <w:color w:val="000000"/>
          <w:sz w:val="28"/>
        </w:rPr>
        <w:t>
      2006 жылғы 8 желтоқсандағы N ЗС-24-3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2007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973"/>
        <w:gridCol w:w="6033"/>
        <w:gridCol w:w="3453"/>
      </w:tblGrid>
      <w:tr>
        <w:trPr/>
        <w:tc>
          <w:tcPr>
            <w:tcW w:w="0" w:type="auto"/>
            <w:gridSpan w:val="3"/>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Атаулар
</w:t>
            </w:r>
            <w:r>
              <w:rPr>
                <w:rFonts w:ascii="Times New Roman"/>
                <w:b w:val="false"/>
                <w:i w:val="false"/>
                <w:color w:val="000000"/>
                <w:sz w:val="20"/>
              </w:rPr>
              <w:t>
</w:t>
            </w:r>
          </w:p>
        </w:tc>
        <w:tc>
          <w:tcPr>
            <w:tcW w:w="3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Сома
</w:t>
            </w:r>
            <w:r>
              <w:rPr>
                <w:rFonts w:ascii="Times New Roman"/>
                <w:b w:val="false"/>
                <w:i w:val="false"/>
                <w:color w:val="000000"/>
                <w:sz w:val="20"/>
              </w:rPr>
              <w:t>
</w:t>
            </w:r>
          </w:p>
        </w:tc>
      </w:tr>
      <w:tr>
        <w:trPr>
          <w:trHeight w:val="390" w:hRule="atLeast"/>
        </w:trPr>
      </w:tr>
      <w:tr>
        <w:trPr>
          <w:trHeight w:val="30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КІРІСТЕР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44 290 980,6
</w:t>
            </w:r>
            <w:r>
              <w:rPr>
                <w:rFonts w:ascii="Times New Roman"/>
                <w:b w:val="false"/>
                <w:i w:val="false"/>
                <w:color w:val="000000"/>
                <w:sz w:val="20"/>
              </w:rPr>
              <w:t>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түсімдер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5 220 248,0
</w:t>
            </w:r>
            <w:r>
              <w:rPr>
                <w:rFonts w:ascii="Times New Roman"/>
                <w:b w:val="false"/>
                <w:i w:val="false"/>
                <w:color w:val="000000"/>
                <w:sz w:val="20"/>
              </w:rPr>
              <w:t>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4 673 580,0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4 673 580,0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546 668,0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546 668,0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емес түсiмдер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133 259,8
</w:t>
            </w:r>
            <w:r>
              <w:rPr>
                <w:rFonts w:ascii="Times New Roman"/>
                <w:b w:val="false"/>
                <w:i w:val="false"/>
                <w:color w:val="000000"/>
                <w:sz w:val="20"/>
              </w:rPr>
              <w:t>
</w:t>
            </w:r>
          </w:p>
        </w:tc>
      </w:tr>
      <w:tr>
        <w:trPr>
          <w:trHeight w:val="57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8 145,0
</w:t>
            </w:r>
          </w:p>
        </w:tc>
      </w:tr>
      <w:tr>
        <w:trPr>
          <w:trHeight w:val="66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4 045,0
</w:t>
            </w:r>
          </w:p>
        </w:tc>
      </w:tr>
      <w:tr>
        <w:trPr>
          <w:trHeight w:val="72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4 100,0
</w:t>
            </w:r>
          </w:p>
        </w:tc>
      </w:tr>
      <w:tr>
        <w:trPr>
          <w:trHeight w:val="103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1 986,0
</w:t>
            </w:r>
          </w:p>
        </w:tc>
      </w:tr>
      <w:tr>
        <w:trPr>
          <w:trHeight w:val="75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1 986,0
</w:t>
            </w:r>
          </w:p>
        </w:tc>
      </w:tr>
      <w:tr>
        <w:trPr>
          <w:trHeight w:val="169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971,0
</w:t>
            </w:r>
          </w:p>
        </w:tc>
      </w:tr>
      <w:tr>
        <w:trPr>
          <w:trHeight w:val="21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971,0
</w:t>
            </w:r>
          </w:p>
        </w:tc>
      </w:tr>
      <w:tr>
        <w:trPr>
          <w:trHeight w:val="213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
</w:t>
            </w:r>
          </w:p>
        </w:tc>
      </w:tr>
      <w:tr>
        <w:trPr>
          <w:trHeight w:val="23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166,0
</w:t>
            </w:r>
          </w:p>
        </w:tc>
      </w:tr>
      <w:tr>
        <w:trPr>
          <w:trHeight w:val="15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Жергіліктік бюджетке түсетін салыққа жатпайтын басқа да түсімдер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121 991,8
</w:t>
            </w:r>
          </w:p>
        </w:tc>
      </w:tr>
      <w:tr>
        <w:trPr>
          <w:trHeight w:val="15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Жергіліктік бюджетке түсетін салыққа жатпайтын басқа да түсімдер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121 991,8
</w:t>
            </w:r>
          </w:p>
        </w:tc>
      </w:tr>
      <w:tr>
        <w:trPr>
          <w:trHeight w:val="73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Трансферттердің түсімдері
</w:t>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38 937 472,8
</w:t>
            </w:r>
            <w:r>
              <w:rPr>
                <w:rFonts w:ascii="Times New Roman"/>
                <w:b w:val="false"/>
                <w:i w:val="false"/>
                <w:color w:val="000000"/>
                <w:sz w:val="20"/>
              </w:rPr>
              <w:t>
</w:t>
            </w:r>
          </w:p>
        </w:tc>
      </w:tr>
      <w:tr>
        <w:trPr>
          <w:trHeight w:val="166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2 064 288,8
</w:t>
            </w:r>
          </w:p>
        </w:tc>
      </w:tr>
      <w:tr>
        <w:trPr>
          <w:trHeight w:val="12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2 064 288,8
</w:t>
            </w:r>
          </w:p>
        </w:tc>
      </w:tr>
      <w:tr>
        <w:trPr>
          <w:trHeight w:val="9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36 873 184,0
</w:t>
            </w:r>
          </w:p>
        </w:tc>
      </w:tr>
      <w:tr>
        <w:trPr>
          <w:trHeight w:val="6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36 873 184,0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178"/>
        <w:gridCol w:w="1259"/>
        <w:gridCol w:w="1397"/>
        <w:gridCol w:w="4964"/>
        <w:gridCol w:w="312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31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w:t>
            </w:r>
          </w:p>
        </w:tc>
      </w:tr>
      <w:tr>
        <w:trPr>
          <w:trHeight w:val="3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ШЫҒЫНДАР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44 811 910,5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393 587,7
</w:t>
            </w:r>
          </w:p>
        </w:tc>
      </w:tr>
      <w:tr>
        <w:trPr>
          <w:trHeight w:val="6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198 411,4
</w:t>
            </w:r>
          </w:p>
        </w:tc>
      </w:tr>
      <w:tr>
        <w:trPr>
          <w:trHeight w:val="3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28 981,4
</w:t>
            </w:r>
          </w:p>
        </w:tc>
      </w:tr>
      <w:tr>
        <w:trPr>
          <w:trHeight w:val="43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28 781,4
</w:t>
            </w:r>
          </w:p>
        </w:tc>
      </w:tr>
      <w:tr>
        <w:trPr>
          <w:trHeight w:val="3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r>
      <w:tr>
        <w:trPr>
          <w:trHeight w:val="3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169 430,0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169 430,0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135 615,3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135 615,3
</w:t>
            </w:r>
          </w:p>
        </w:tc>
      </w:tr>
      <w:tr>
        <w:trPr>
          <w:trHeight w:val="57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60 259,3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w:t>
            </w:r>
            <w:r>
              <w:br/>
            </w:r>
            <w:r>
              <w:rPr>
                <w:rFonts w:ascii="Times New Roman"/>
                <w:b w:val="false"/>
                <w:i w:val="false"/>
                <w:color w:val="000000"/>
                <w:sz w:val="20"/>
              </w:rPr>
              <w:t>
жекешелендіруді ұйымдастыру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6 480,0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68 876,0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59 561,0
</w:t>
            </w:r>
          </w:p>
        </w:tc>
      </w:tr>
      <w:tr>
        <w:trPr>
          <w:trHeight w:val="55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59 561,0
</w:t>
            </w:r>
          </w:p>
        </w:tc>
      </w:tr>
      <w:tr>
        <w:trPr>
          <w:trHeight w:val="6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59 561,0
</w:t>
            </w:r>
          </w:p>
        </w:tc>
      </w:tr>
      <w:tr>
        <w:trPr>
          <w:trHeight w:val="3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94 371,0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6 013,0
</w:t>
            </w:r>
          </w:p>
        </w:tc>
      </w:tr>
      <w:tr>
        <w:trPr>
          <w:trHeight w:val="9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6 013,0
</w:t>
            </w:r>
          </w:p>
        </w:tc>
      </w:tr>
      <w:tr>
        <w:trPr>
          <w:trHeight w:val="58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6 013,0
</w:t>
            </w:r>
          </w:p>
        </w:tc>
      </w:tr>
      <w:tr>
        <w:trPr>
          <w:trHeight w:val="4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w:t>
            </w:r>
            <w:r>
              <w:br/>
            </w:r>
            <w:r>
              <w:rPr>
                <w:rFonts w:ascii="Times New Roman"/>
                <w:b w:val="false"/>
                <w:i w:val="false"/>
                <w:color w:val="000000"/>
                <w:sz w:val="20"/>
              </w:rPr>
              <w:t>
ұйымдастыру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88 358,0
</w:t>
            </w:r>
          </w:p>
        </w:tc>
      </w:tr>
      <w:tr>
        <w:trPr>
          <w:trHeight w:val="93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88 358,0
</w:t>
            </w:r>
          </w:p>
        </w:tc>
      </w:tr>
      <w:tr>
        <w:trPr>
          <w:trHeight w:val="112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w:t>
            </w:r>
            <w:r>
              <w:br/>
            </w:r>
            <w:r>
              <w:rPr>
                <w:rFonts w:ascii="Times New Roman"/>
                <w:b w:val="false"/>
                <w:i w:val="false"/>
                <w:color w:val="000000"/>
                <w:sz w:val="20"/>
              </w:rPr>
              <w:t>
азаматтық қорғаныс және авариялар мен дүлей апаттардың алдын алуды және жоюды ұйымдастыру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16 152,0
</w:t>
            </w:r>
          </w:p>
        </w:tc>
      </w:tr>
      <w:tr>
        <w:trPr>
          <w:trHeight w:val="33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36 218,0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w:t>
            </w:r>
            <w:r>
              <w:br/>
            </w:r>
            <w:r>
              <w:rPr>
                <w:rFonts w:ascii="Times New Roman"/>
                <w:b w:val="false"/>
                <w:i w:val="false"/>
                <w:color w:val="000000"/>
                <w:sz w:val="20"/>
              </w:rPr>
              <w:t>
алдын алу және оларды жою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35 988,0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2 053 237,0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2 053 237,0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2 053 237,0
</w:t>
            </w:r>
          </w:p>
        </w:tc>
      </w:tr>
      <w:tr>
        <w:trPr>
          <w:trHeight w:val="78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1 969 086,0
</w:t>
            </w:r>
          </w:p>
        </w:tc>
      </w:tr>
      <w:tr>
        <w:trPr>
          <w:trHeight w:val="6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w:t>
            </w:r>
            <w:r>
              <w:br/>
            </w:r>
            <w:r>
              <w:rPr>
                <w:rFonts w:ascii="Times New Roman"/>
                <w:b w:val="false"/>
                <w:i w:val="false"/>
                <w:color w:val="000000"/>
                <w:sz w:val="20"/>
              </w:rPr>
              <w:t>
қауiпсiздiктi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80 751,0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2 650,0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r>
      <w:tr>
        <w:trPr>
          <w:trHeight w:val="4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7 115 948,1
</w:t>
            </w:r>
          </w:p>
        </w:tc>
      </w:tr>
      <w:tr>
        <w:trPr>
          <w:trHeight w:val="42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2 227 854,6
</w:t>
            </w:r>
          </w:p>
        </w:tc>
      </w:tr>
      <w:tr>
        <w:trPr>
          <w:trHeight w:val="4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564 475,0
</w:t>
            </w:r>
          </w:p>
        </w:tc>
      </w:tr>
      <w:tr>
        <w:trPr>
          <w:trHeight w:val="3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564 475,0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1 663 379,6
</w:t>
            </w:r>
          </w:p>
        </w:tc>
      </w:tr>
      <w:tr>
        <w:trPr>
          <w:trHeight w:val="78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278 972,8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5 274,0
</w:t>
            </w:r>
          </w:p>
        </w:tc>
      </w:tr>
      <w:tr>
        <w:trPr>
          <w:trHeight w:val="9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w:t>
            </w:r>
            <w:r>
              <w:br/>
            </w:r>
            <w:r>
              <w:rPr>
                <w:rFonts w:ascii="Times New Roman"/>
                <w:b w:val="false"/>
                <w:i w:val="false"/>
                <w:color w:val="000000"/>
                <w:sz w:val="20"/>
              </w:rPr>
              <w:t>
ұйымдары үшін оқулықтар мен оқу-әдiстемелiк кешендерді сатып алу және жеткізу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38 840,0
</w:t>
            </w:r>
          </w:p>
        </w:tc>
      </w:tr>
      <w:tr>
        <w:trPr>
          <w:trHeight w:val="6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375 930,0
</w:t>
            </w:r>
          </w:p>
        </w:tc>
      </w:tr>
      <w:tr>
        <w:trPr>
          <w:trHeight w:val="6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және мектептен тыс іс-шараларды өткізу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8 489,0
</w:t>
            </w:r>
          </w:p>
        </w:tc>
      </w:tr>
      <w:tr>
        <w:trPr>
          <w:trHeight w:val="12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жалпы орта білім беретін мемлекеттік мекемелердегі физика, химия, биология кабинеттерін оқу жабдығымен жарақтандыру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279 182,0
</w:t>
            </w:r>
          </w:p>
        </w:tc>
      </w:tr>
      <w:tr>
        <w:trPr>
          <w:trHeight w:val="112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395 447,0
</w:t>
            </w:r>
          </w:p>
        </w:tc>
      </w:tr>
      <w:tr>
        <w:trPr>
          <w:trHeight w:val="12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w:t>
            </w:r>
            <w:r>
              <w:br/>
            </w:r>
            <w:r>
              <w:rPr>
                <w:rFonts w:ascii="Times New Roman"/>
                <w:b w:val="false"/>
                <w:i w:val="false"/>
                <w:color w:val="000000"/>
                <w:sz w:val="20"/>
              </w:rPr>
              <w:t>
желісіне қосуға және олардың трафигін төлеуге аудандар (облыстық маңызы бар қалалар) бюджеттеріне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31 974,0
</w:t>
            </w:r>
          </w:p>
        </w:tc>
      </w:tr>
      <w:tr>
        <w:trPr>
          <w:trHeight w:val="15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68 350,0
</w:t>
            </w:r>
          </w:p>
        </w:tc>
      </w:tr>
      <w:tr>
        <w:trPr>
          <w:trHeight w:val="123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121 979,0
</w:t>
            </w:r>
          </w:p>
        </w:tc>
      </w:tr>
      <w:tr>
        <w:trPr>
          <w:trHeight w:val="9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пункттеріне
</w:t>
            </w:r>
            <w:r>
              <w:br/>
            </w:r>
            <w:r>
              <w:rPr>
                <w:rFonts w:ascii="Times New Roman"/>
                <w:b w:val="false"/>
                <w:i w:val="false"/>
                <w:color w:val="000000"/>
                <w:sz w:val="20"/>
              </w:rPr>
              <w:t>
жеткізуді ұйымдастыруға берілетін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6 245,0
</w:t>
            </w:r>
          </w:p>
        </w:tc>
      </w:tr>
      <w:tr>
        <w:trPr>
          <w:trHeight w:val="15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орта білім беру ұйымдарының кітапхана қорларын жаңарту үшін мемлекеттік тілді зерделеу жөніндегі оқу, анықтама және электронды әдебиет сатып алуға және жеткізуге берілетін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17 991,0
</w:t>
            </w:r>
          </w:p>
        </w:tc>
      </w:tr>
      <w:tr>
        <w:trPr>
          <w:trHeight w:val="15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саласындағы мемлекеттік жүйенің жаңа технологияларын енгізу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903,0
</w:t>
            </w:r>
          </w:p>
        </w:tc>
      </w:tr>
      <w:tr>
        <w:trPr>
          <w:trHeight w:val="15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 бюджеттерiне білім беру саласында мемлекеттік жүйенің жаңа технологияларын енгізуге берілетін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33 802,0
</w:t>
            </w:r>
          </w:p>
        </w:tc>
      </w:tr>
      <w:tr>
        <w:trPr>
          <w:trHeight w:val="48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1 158 187,7
</w:t>
            </w:r>
          </w:p>
        </w:tc>
      </w:tr>
      <w:tr>
        <w:trPr>
          <w:trHeight w:val="3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1 158 187,7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1 158 187,7
</w:t>
            </w:r>
          </w:p>
        </w:tc>
      </w:tr>
      <w:tr>
        <w:trPr>
          <w:trHeight w:val="3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716 219,0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60 357,0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w:t>
            </w:r>
            <w:r>
              <w:br/>
            </w:r>
            <w:r>
              <w:rPr>
                <w:rFonts w:ascii="Times New Roman"/>
                <w:b w:val="false"/>
                <w:i w:val="false"/>
                <w:color w:val="000000"/>
                <w:sz w:val="20"/>
              </w:rPr>
              <w:t>
бар мамандар даярлау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60 357,0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655 862,0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655 862,0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168 516,0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68 195,0
</w:t>
            </w:r>
          </w:p>
        </w:tc>
      </w:tr>
      <w:tr>
        <w:trPr>
          <w:trHeight w:val="3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68 195,0
</w:t>
            </w:r>
          </w:p>
        </w:tc>
      </w:tr>
      <w:tr>
        <w:trPr>
          <w:trHeight w:val="33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21 404,0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21 404,0
</w:t>
            </w:r>
          </w:p>
        </w:tc>
      </w:tr>
      <w:tr>
        <w:trPr>
          <w:trHeight w:val="49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78 917,0
</w:t>
            </w:r>
          </w:p>
        </w:tc>
      </w:tr>
      <w:tr>
        <w:trPr>
          <w:trHeight w:val="43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78 917,0
</w:t>
            </w:r>
          </w:p>
        </w:tc>
      </w:tr>
      <w:tr>
        <w:trPr>
          <w:trHeight w:val="4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2 845 170,8
</w:t>
            </w:r>
          </w:p>
        </w:tc>
      </w:tr>
      <w:tr>
        <w:trPr>
          <w:trHeight w:val="4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1 251 646,8
</w:t>
            </w:r>
          </w:p>
        </w:tc>
      </w:tr>
      <w:tr>
        <w:trPr>
          <w:trHeight w:val="9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52 824,0
</w:t>
            </w:r>
          </w:p>
        </w:tc>
      </w:tr>
      <w:tr>
        <w:trPr>
          <w:trHeight w:val="147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36 654,0
</w:t>
            </w:r>
          </w:p>
        </w:tc>
      </w:tr>
      <w:tr>
        <w:trPr>
          <w:trHeight w:val="205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25 569,0
</w:t>
            </w:r>
          </w:p>
        </w:tc>
      </w:tr>
      <w:tr>
        <w:trPr>
          <w:trHeight w:val="18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135 155,0
</w:t>
            </w:r>
          </w:p>
        </w:tc>
      </w:tr>
      <w:tr>
        <w:trPr>
          <w:trHeight w:val="82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955 181,8
</w:t>
            </w:r>
          </w:p>
        </w:tc>
      </w:tr>
      <w:tr>
        <w:trPr>
          <w:trHeight w:val="88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47 263,0
</w:t>
            </w:r>
          </w:p>
        </w:tc>
      </w:tr>
      <w:tr>
        <w:trPr>
          <w:trHeight w:val="48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1 593 524,0
</w:t>
            </w:r>
          </w:p>
        </w:tc>
      </w:tr>
      <w:tr>
        <w:trPr>
          <w:trHeight w:val="15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w:t>
            </w:r>
            <w:r>
              <w:br/>
            </w:r>
            <w:r>
              <w:rPr>
                <w:rFonts w:ascii="Times New Roman"/>
                <w:b w:val="false"/>
                <w:i w:val="false"/>
                <w:color w:val="000000"/>
                <w:sz w:val="20"/>
              </w:rPr>
              <w:t>
аудандар (облыстық маңызы бар қалалар) бюджеттеріне берілетін нысаналы даму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1 586 462,0
</w:t>
            </w:r>
          </w:p>
        </w:tc>
      </w:tr>
      <w:tr>
        <w:trPr>
          <w:trHeight w:val="9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7 062,0
</w:t>
            </w:r>
          </w:p>
        </w:tc>
      </w:tr>
      <w:tr>
        <w:trPr>
          <w:trHeight w:val="75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13 273 506,5
</w:t>
            </w:r>
          </w:p>
        </w:tc>
      </w:tr>
      <w:tr>
        <w:trPr>
          <w:trHeight w:val="9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5 915 219,7
</w:t>
            </w:r>
          </w:p>
        </w:tc>
      </w:tr>
      <w:tr>
        <w:trPr>
          <w:trHeight w:val="6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5 915 219,7
</w:t>
            </w:r>
          </w:p>
        </w:tc>
      </w:tr>
      <w:tr>
        <w:trPr>
          <w:trHeight w:val="9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5 915 219,7
</w:t>
            </w:r>
          </w:p>
        </w:tc>
      </w:tr>
      <w:tr>
        <w:trPr>
          <w:trHeight w:val="3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827 834,9
</w:t>
            </w:r>
          </w:p>
        </w:tc>
      </w:tr>
      <w:tr>
        <w:trPr>
          <w:trHeight w:val="3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226 558,2
</w:t>
            </w:r>
          </w:p>
        </w:tc>
      </w:tr>
      <w:tr>
        <w:trPr>
          <w:trHeight w:val="6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w:t>
            </w:r>
            <w:r>
              <w:br/>
            </w:r>
            <w:r>
              <w:rPr>
                <w:rFonts w:ascii="Times New Roman"/>
                <w:b w:val="false"/>
                <w:i w:val="false"/>
                <w:color w:val="000000"/>
                <w:sz w:val="20"/>
              </w:rPr>
              <w:t>
сақтау ұйымдары үшiн қан, оның құрамдас бөліктері мен препараттарын өндiру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173 498,0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37 679,0
</w:t>
            </w:r>
          </w:p>
        </w:tc>
      </w:tr>
      <w:tr>
        <w:trPr>
          <w:trHeight w:val="33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14 663,2
</w:t>
            </w:r>
          </w:p>
        </w:tc>
      </w:tr>
      <w:tr>
        <w:trPr>
          <w:trHeight w:val="55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718,0
</w:t>
            </w:r>
          </w:p>
        </w:tc>
      </w:tr>
      <w:tr>
        <w:trPr>
          <w:trHeight w:val="55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w:t>
            </w:r>
            <w:r>
              <w:br/>
            </w:r>
            <w:r>
              <w:rPr>
                <w:rFonts w:ascii="Times New Roman"/>
                <w:b w:val="false"/>
                <w:i w:val="false"/>
                <w:color w:val="000000"/>
                <w:sz w:val="20"/>
              </w:rPr>
              <w:t>
санитарлық-эпидемиологиялық қадағалау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598 036,6
</w:t>
            </w:r>
          </w:p>
        </w:tc>
      </w:tr>
      <w:tr>
        <w:trPr>
          <w:trHeight w:val="6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253 817,6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
</w:t>
            </w:r>
            <w:r>
              <w:br/>
            </w:r>
            <w:r>
              <w:rPr>
                <w:rFonts w:ascii="Times New Roman"/>
                <w:b w:val="false"/>
                <w:i w:val="false"/>
                <w:color w:val="000000"/>
                <w:sz w:val="20"/>
              </w:rPr>
              <w:t>
эпидемиологиялық салауаттылығы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270 379,0
</w:t>
            </w:r>
          </w:p>
        </w:tc>
      </w:tr>
      <w:tr>
        <w:trPr>
          <w:trHeight w:val="51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1 953,0
</w:t>
            </w:r>
          </w:p>
        </w:tc>
      </w:tr>
      <w:tr>
        <w:trPr>
          <w:trHeight w:val="9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орталықтандырылған препараттарды сатып алу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71 887,0
</w:t>
            </w:r>
          </w:p>
        </w:tc>
      </w:tr>
      <w:tr>
        <w:trPr>
          <w:trHeight w:val="3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3 240,1
</w:t>
            </w:r>
          </w:p>
        </w:tc>
      </w:tr>
      <w:tr>
        <w:trPr>
          <w:trHeight w:val="55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қызмет объектілерін дамыту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3 240,1
</w:t>
            </w:r>
          </w:p>
        </w:tc>
      </w:tr>
      <w:tr>
        <w:trPr>
          <w:trHeight w:val="3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1 950 070,0
</w:t>
            </w:r>
          </w:p>
        </w:tc>
      </w:tr>
      <w:tr>
        <w:trPr>
          <w:trHeight w:val="3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1 950 070,0
</w:t>
            </w:r>
          </w:p>
        </w:tc>
      </w:tr>
      <w:tr>
        <w:trPr>
          <w:trHeight w:val="10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айналадағылар үшін қауіп төндіретін аурулармен ауыратын адамдарға медициналық көмек көрсету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1 622 020,0
</w:t>
            </w:r>
          </w:p>
        </w:tc>
      </w:tr>
      <w:tr>
        <w:trPr>
          <w:trHeight w:val="6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w:t>
            </w:r>
            <w:r>
              <w:br/>
            </w:r>
            <w:r>
              <w:rPr>
                <w:rFonts w:ascii="Times New Roman"/>
                <w:b w:val="false"/>
                <w:i w:val="false"/>
                <w:color w:val="000000"/>
                <w:sz w:val="20"/>
              </w:rPr>
              <w:t>
туберкулез ауруларына қарсы препараттарымен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70 064,0
</w:t>
            </w:r>
          </w:p>
        </w:tc>
      </w:tr>
      <w:tr>
        <w:trPr>
          <w:trHeight w:val="6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166 227,0
</w:t>
            </w:r>
          </w:p>
        </w:tc>
      </w:tr>
      <w:tr>
        <w:trPr>
          <w:trHeight w:val="48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69 650,0
</w:t>
            </w:r>
          </w:p>
        </w:tc>
      </w:tr>
      <w:tr>
        <w:trPr>
          <w:trHeight w:val="135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 дәрмек құралдарымен,
</w:t>
            </w:r>
            <w:r>
              <w:br/>
            </w:r>
            <w:r>
              <w:rPr>
                <w:rFonts w:ascii="Times New Roman"/>
                <w:b w:val="false"/>
                <w:i w:val="false"/>
                <w:color w:val="000000"/>
                <w:sz w:val="20"/>
              </w:rPr>
              <w:t>
диализаторлармен, шығыс материалдарымен және бүйрегі алмастырылған ауруларды дәрі- дәрмек құралдарымен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22 109,0
</w:t>
            </w:r>
          </w:p>
        </w:tc>
      </w:tr>
      <w:tr>
        <w:trPr>
          <w:trHeight w:val="27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3 668 529,0
</w:t>
            </w:r>
          </w:p>
        </w:tc>
      </w:tr>
      <w:tr>
        <w:trPr>
          <w:trHeight w:val="3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3 668 529,0
</w:t>
            </w:r>
          </w:p>
        </w:tc>
      </w:tr>
      <w:tr>
        <w:trPr>
          <w:trHeight w:val="4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3 299 536,0
</w:t>
            </w:r>
          </w:p>
        </w:tc>
      </w:tr>
      <w:tr>
        <w:trPr>
          <w:trHeight w:val="84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369 033,0
</w:t>
            </w:r>
          </w:p>
        </w:tc>
      </w:tr>
      <w:tr>
        <w:trPr>
          <w:trHeight w:val="114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391 295,0
</w:t>
            </w:r>
          </w:p>
        </w:tc>
      </w:tr>
      <w:tr>
        <w:trPr>
          <w:trHeight w:val="9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391 295,0
</w:t>
            </w:r>
          </w:p>
        </w:tc>
      </w:tr>
      <w:tr>
        <w:trPr>
          <w:trHeight w:val="78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357 551,0
</w:t>
            </w:r>
          </w:p>
        </w:tc>
      </w:tr>
      <w:tr>
        <w:trPr>
          <w:trHeight w:val="93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33 744,0
</w:t>
            </w:r>
          </w:p>
        </w:tc>
      </w:tr>
      <w:tr>
        <w:trPr>
          <w:trHeight w:val="79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520 517,9
</w:t>
            </w:r>
          </w:p>
        </w:tc>
      </w:tr>
      <w:tr>
        <w:trPr>
          <w:trHeight w:val="79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166 063,0
</w:t>
            </w:r>
          </w:p>
        </w:tc>
      </w:tr>
      <w:tr>
        <w:trPr>
          <w:trHeight w:val="84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55 764,0
</w:t>
            </w:r>
          </w:p>
        </w:tc>
      </w:tr>
      <w:tr>
        <w:trPr>
          <w:trHeight w:val="15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90 744,0
</w:t>
            </w:r>
          </w:p>
        </w:tc>
      </w:tr>
      <w:tr>
        <w:trPr>
          <w:trHeight w:val="106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7 606,0
</w:t>
            </w:r>
          </w:p>
        </w:tc>
      </w:tr>
      <w:tr>
        <w:trPr>
          <w:trHeight w:val="15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3 852,0
</w:t>
            </w:r>
          </w:p>
        </w:tc>
      </w:tr>
      <w:tr>
        <w:trPr>
          <w:trHeight w:val="15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8 097,0
</w:t>
            </w:r>
          </w:p>
        </w:tc>
      </w:tr>
      <w:tr>
        <w:trPr>
          <w:trHeight w:val="79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354 454,9
</w:t>
            </w:r>
          </w:p>
        </w:tc>
      </w:tr>
      <w:tr>
        <w:trPr>
          <w:trHeight w:val="6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354 454,9
</w:t>
            </w:r>
          </w:p>
        </w:tc>
      </w:tr>
      <w:tr>
        <w:trPr>
          <w:trHeight w:val="3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1 517 449,2
</w:t>
            </w:r>
          </w:p>
        </w:tc>
      </w:tr>
      <w:tr>
        <w:trPr>
          <w:trHeight w:val="3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1 343 527,1
</w:t>
            </w:r>
          </w:p>
        </w:tc>
      </w:tr>
      <w:tr>
        <w:trPr>
          <w:trHeight w:val="58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454 620,0
</w:t>
            </w:r>
          </w:p>
        </w:tc>
      </w:tr>
      <w:tr>
        <w:trPr>
          <w:trHeight w:val="3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w:t>
            </w:r>
            <w:r>
              <w:br/>
            </w:r>
            <w:r>
              <w:rPr>
                <w:rFonts w:ascii="Times New Roman"/>
                <w:b w:val="false"/>
                <w:i w:val="false"/>
                <w:color w:val="000000"/>
                <w:sz w:val="20"/>
              </w:rPr>
              <w:t>
қамтамсыз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454 620,0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888 907,1
</w:t>
            </w:r>
          </w:p>
        </w:tc>
      </w:tr>
      <w:tr>
        <w:trPr>
          <w:trHeight w:val="6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888 907,1
</w:t>
            </w:r>
          </w:p>
        </w:tc>
      </w:tr>
      <w:tr>
        <w:trPr>
          <w:trHeight w:val="3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110 103,1
</w:t>
            </w:r>
          </w:p>
        </w:tc>
      </w:tr>
      <w:tr>
        <w:trPr>
          <w:trHeight w:val="58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110 103,1
</w:t>
            </w:r>
          </w:p>
        </w:tc>
      </w:tr>
      <w:tr>
        <w:trPr>
          <w:trHeight w:val="3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52 297,1
</w:t>
            </w:r>
          </w:p>
        </w:tc>
      </w:tr>
      <w:tr>
        <w:trPr>
          <w:trHeight w:val="15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w:t>
            </w:r>
            <w:r>
              <w:br/>
            </w:r>
            <w:r>
              <w:rPr>
                <w:rFonts w:ascii="Times New Roman"/>
                <w:b w:val="false"/>
                <w:i w:val="false"/>
                <w:color w:val="000000"/>
                <w:sz w:val="20"/>
              </w:rPr>
              <w:t>
өтеуге аудандар (облыстық маңызы бар қалалар) бюджеттеріне ағымдағы берілетін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618,0
</w:t>
            </w:r>
          </w:p>
        </w:tc>
      </w:tr>
      <w:tr>
        <w:trPr>
          <w:trHeight w:val="9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аз қамтылған жанұялардан 18 жасқа дейінгі балаларға мемлекеттік
</w:t>
            </w:r>
            <w:r>
              <w:br/>
            </w:r>
            <w:r>
              <w:rPr>
                <w:rFonts w:ascii="Times New Roman"/>
                <w:b w:val="false"/>
                <w:i w:val="false"/>
                <w:color w:val="000000"/>
                <w:sz w:val="20"/>
              </w:rPr>
              <w:t>
жәрдемақылар төлеуге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20 100,0
</w:t>
            </w:r>
          </w:p>
        </w:tc>
      </w:tr>
      <w:tr>
        <w:trPr>
          <w:trHeight w:val="18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37 088,0
</w:t>
            </w:r>
          </w:p>
        </w:tc>
      </w:tr>
      <w:tr>
        <w:trPr>
          <w:trHeight w:val="6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63 819,0
</w:t>
            </w:r>
          </w:p>
        </w:tc>
      </w:tr>
      <w:tr>
        <w:trPr>
          <w:trHeight w:val="63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63 819,0
</w:t>
            </w:r>
          </w:p>
        </w:tc>
      </w:tr>
      <w:tr>
        <w:trPr>
          <w:trHeight w:val="63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40 651,0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23 168,0
</w:t>
            </w:r>
          </w:p>
        </w:tc>
      </w:tr>
      <w:tr>
        <w:trPr>
          <w:trHeight w:val="3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1 068 667,0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885 000,0
</w:t>
            </w:r>
          </w:p>
        </w:tc>
      </w:tr>
      <w:tr>
        <w:trPr>
          <w:trHeight w:val="6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885 000,0
</w:t>
            </w:r>
          </w:p>
        </w:tc>
      </w:tr>
      <w:tr>
        <w:trPr>
          <w:trHeight w:val="10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885 000,0
</w:t>
            </w:r>
          </w:p>
        </w:tc>
      </w:tr>
      <w:tr>
        <w:trPr>
          <w:trHeight w:val="49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183 667,0
</w:t>
            </w:r>
          </w:p>
        </w:tc>
      </w:tr>
      <w:tr>
        <w:trPr>
          <w:trHeight w:val="63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183 667,0
</w:t>
            </w:r>
          </w:p>
        </w:tc>
      </w:tr>
      <w:tr>
        <w:trPr>
          <w:trHeight w:val="6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коммуналдық шаруашылық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11 227,0
</w:t>
            </w:r>
          </w:p>
        </w:tc>
      </w:tr>
      <w:tr>
        <w:trPr>
          <w:trHeight w:val="6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172 440,0
</w:t>
            </w:r>
          </w:p>
        </w:tc>
      </w:tr>
      <w:tr>
        <w:trPr>
          <w:trHeight w:val="7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2 495 166,0
</w:t>
            </w:r>
          </w:p>
        </w:tc>
      </w:tr>
      <w:tr>
        <w:trPr>
          <w:trHeight w:val="58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442 950,8
</w:t>
            </w:r>
          </w:p>
        </w:tc>
      </w:tr>
      <w:tr>
        <w:trPr>
          <w:trHeight w:val="72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369 044,2
</w:t>
            </w:r>
          </w:p>
        </w:tc>
      </w:tr>
      <w:tr>
        <w:trPr>
          <w:trHeight w:val="6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20 525,0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98 284,7
</w:t>
            </w:r>
          </w:p>
        </w:tc>
      </w:tr>
      <w:tr>
        <w:trPr>
          <w:trHeight w:val="9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w:t>
            </w:r>
            <w:r>
              <w:br/>
            </w:r>
            <w:r>
              <w:rPr>
                <w:rFonts w:ascii="Times New Roman"/>
                <w:b w:val="false"/>
                <w:i w:val="false"/>
                <w:color w:val="000000"/>
                <w:sz w:val="20"/>
              </w:rPr>
              <w:t>
және оған қол жетімді болуын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77 252,0
</w:t>
            </w:r>
          </w:p>
        </w:tc>
      </w:tr>
      <w:tr>
        <w:trPr>
          <w:trHeight w:val="7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146 186,0
</w:t>
            </w:r>
          </w:p>
        </w:tc>
      </w:tr>
      <w:tr>
        <w:trPr>
          <w:trHeight w:val="63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26 796,5
</w:t>
            </w:r>
          </w:p>
        </w:tc>
      </w:tr>
      <w:tr>
        <w:trPr>
          <w:trHeight w:val="4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73 906,6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73 906,6
</w:t>
            </w:r>
          </w:p>
        </w:tc>
      </w:tr>
      <w:tr>
        <w:trPr>
          <w:trHeight w:val="4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1 727 643,0
</w:t>
            </w:r>
          </w:p>
        </w:tc>
      </w:tr>
      <w:tr>
        <w:trPr>
          <w:trHeight w:val="3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1 727 643,0
</w:t>
            </w:r>
          </w:p>
        </w:tc>
      </w:tr>
      <w:tr>
        <w:trPr>
          <w:trHeight w:val="82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19 775,0
</w:t>
            </w:r>
          </w:p>
        </w:tc>
      </w:tr>
      <w:tr>
        <w:trPr>
          <w:trHeight w:val="57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жарыстарын өткізу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14 563,0
</w:t>
            </w:r>
          </w:p>
        </w:tc>
      </w:tr>
      <w:tr>
        <w:trPr>
          <w:trHeight w:val="12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193 305,0
</w:t>
            </w:r>
          </w:p>
        </w:tc>
      </w:tr>
      <w:tr>
        <w:trPr>
          <w:trHeight w:val="57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1 500 000,0
</w:t>
            </w:r>
          </w:p>
        </w:tc>
      </w:tr>
      <w:tr>
        <w:trPr>
          <w:trHeight w:val="28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272 084,0
</w:t>
            </w:r>
          </w:p>
        </w:tc>
      </w:tr>
      <w:tr>
        <w:trPr>
          <w:trHeight w:val="45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(бөлімі)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87 694,0
</w:t>
            </w:r>
          </w:p>
        </w:tc>
      </w:tr>
      <w:tr>
        <w:trPr>
          <w:trHeight w:val="6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10 136,0
</w:t>
            </w:r>
          </w:p>
        </w:tc>
      </w:tr>
      <w:tr>
        <w:trPr>
          <w:trHeight w:val="42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77 558,0
</w:t>
            </w:r>
          </w:p>
        </w:tc>
      </w:tr>
      <w:tr>
        <w:trPr>
          <w:trHeight w:val="58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35 383,0
</w:t>
            </w:r>
          </w:p>
        </w:tc>
      </w:tr>
      <w:tr>
        <w:trPr>
          <w:trHeight w:val="75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35 383,0
</w:t>
            </w:r>
          </w:p>
        </w:tc>
      </w:tr>
      <w:tr>
        <w:trPr>
          <w:trHeight w:val="73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117 427,0
</w:t>
            </w:r>
          </w:p>
        </w:tc>
      </w:tr>
      <w:tr>
        <w:trPr>
          <w:trHeight w:val="9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117 427,0
</w:t>
            </w:r>
          </w:p>
        </w:tc>
      </w:tr>
      <w:tr>
        <w:trPr>
          <w:trHeight w:val="73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31 580,0
</w:t>
            </w:r>
          </w:p>
        </w:tc>
      </w:tr>
      <w:tr>
        <w:trPr>
          <w:trHeight w:val="55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15 180,0
</w:t>
            </w:r>
          </w:p>
        </w:tc>
      </w:tr>
      <w:tr>
        <w:trPr>
          <w:trHeight w:val="78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15 474,0
</w:t>
            </w:r>
          </w:p>
        </w:tc>
      </w:tr>
      <w:tr>
        <w:trPr>
          <w:trHeight w:val="46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926,0
</w:t>
            </w:r>
          </w:p>
        </w:tc>
      </w:tr>
      <w:tr>
        <w:trPr>
          <w:trHeight w:val="49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12 802,0
</w:t>
            </w:r>
          </w:p>
        </w:tc>
      </w:tr>
      <w:tr>
        <w:trPr>
          <w:trHeight w:val="85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w:t>
            </w:r>
            <w:r>
              <w:br/>
            </w:r>
            <w:r>
              <w:rPr>
                <w:rFonts w:ascii="Times New Roman"/>
                <w:b w:val="false"/>
                <w:i w:val="false"/>
                <w:color w:val="000000"/>
                <w:sz w:val="20"/>
              </w:rPr>
              <w:t>
және өнеркәсіп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12 802,0
</w:t>
            </w:r>
          </w:p>
        </w:tc>
      </w:tr>
      <w:tr>
        <w:trPr>
          <w:trHeight w:val="3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12 802,0
</w:t>
            </w:r>
          </w:p>
        </w:tc>
      </w:tr>
      <w:tr>
        <w:trPr>
          <w:trHeight w:val="6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39 686,2
</w:t>
            </w:r>
          </w:p>
        </w:tc>
      </w:tr>
      <w:tr>
        <w:trPr>
          <w:trHeight w:val="6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39 686,2
</w:t>
            </w:r>
          </w:p>
        </w:tc>
      </w:tr>
      <w:tr>
        <w:trPr>
          <w:trHeight w:val="6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31 736,2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7 950,0
</w:t>
            </w:r>
          </w:p>
        </w:tc>
      </w:tr>
      <w:tr>
        <w:trPr>
          <w:trHeight w:val="103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6 522 155,9
</w:t>
            </w:r>
          </w:p>
        </w:tc>
      </w:tr>
      <w:tr>
        <w:trPr>
          <w:trHeight w:val="3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3 900 031,2
</w:t>
            </w:r>
          </w:p>
        </w:tc>
      </w:tr>
      <w:tr>
        <w:trPr>
          <w:trHeight w:val="48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3 900 031,2
</w:t>
            </w:r>
          </w:p>
        </w:tc>
      </w:tr>
      <w:tr>
        <w:trPr>
          <w:trHeight w:val="6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47 001,0
</w:t>
            </w:r>
          </w:p>
        </w:tc>
      </w:tr>
      <w:tr>
        <w:trPr>
          <w:trHeight w:val="45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178 446,0
</w:t>
            </w:r>
          </w:p>
        </w:tc>
      </w:tr>
      <w:tr>
        <w:trPr>
          <w:trHeight w:val="6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ақпараттық-маркетингтік жүйесін дамыту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1 250,0
</w:t>
            </w:r>
          </w:p>
        </w:tc>
      </w:tr>
      <w:tr>
        <w:trPr>
          <w:trHeight w:val="6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2 998,0
</w:t>
            </w:r>
          </w:p>
        </w:tc>
      </w:tr>
      <w:tr>
        <w:trPr>
          <w:trHeight w:val="3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565 034,0
</w:t>
            </w:r>
          </w:p>
        </w:tc>
      </w:tr>
      <w:tr>
        <w:trPr>
          <w:trHeight w:val="117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 және өсімдік шаруашылығы өнімінің
</w:t>
            </w:r>
            <w:r>
              <w:br/>
            </w:r>
            <w:r>
              <w:rPr>
                <w:rFonts w:ascii="Times New Roman"/>
                <w:b w:val="false"/>
                <w:i w:val="false"/>
                <w:color w:val="000000"/>
                <w:sz w:val="20"/>
              </w:rPr>
              <w:t>
шығымдылығын және сапасын арттыру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2 495 000,0
</w:t>
            </w:r>
          </w:p>
        </w:tc>
      </w:tr>
      <w:tr>
        <w:trPr>
          <w:trHeight w:val="12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16 776,0
</w:t>
            </w:r>
          </w:p>
        </w:tc>
      </w:tr>
      <w:tr>
        <w:trPr>
          <w:trHeight w:val="45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өнімдерінің өнімділігін және сапасын арттыру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86 600,0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506 689,2
</w:t>
            </w:r>
          </w:p>
        </w:tc>
      </w:tr>
      <w:tr>
        <w:trPr>
          <w:trHeight w:val="33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1 720 070,0
</w:t>
            </w:r>
          </w:p>
        </w:tc>
      </w:tr>
      <w:tr>
        <w:trPr>
          <w:trHeight w:val="4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263 797,0
</w:t>
            </w:r>
          </w:p>
        </w:tc>
      </w:tr>
      <w:tr>
        <w:trPr>
          <w:trHeight w:val="9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263 797,0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1 463 273,0
</w:t>
            </w:r>
          </w:p>
        </w:tc>
      </w:tr>
      <w:tr>
        <w:trPr>
          <w:trHeight w:val="6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1 463 273,0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285 614,9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285 614,9
</w:t>
            </w:r>
          </w:p>
        </w:tc>
      </w:tr>
      <w:tr>
        <w:trPr>
          <w:trHeight w:val="3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285 614,9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553 751,8
</w:t>
            </w:r>
          </w:p>
        </w:tc>
      </w:tr>
      <w:tr>
        <w:trPr>
          <w:trHeight w:val="57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375 685,8
</w:t>
            </w:r>
          </w:p>
        </w:tc>
      </w:tr>
      <w:tr>
        <w:trPr>
          <w:trHeight w:val="63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31 373,0
</w:t>
            </w:r>
          </w:p>
        </w:tc>
      </w:tr>
      <w:tr>
        <w:trPr>
          <w:trHeight w:val="3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325 821,6
</w:t>
            </w:r>
          </w:p>
        </w:tc>
      </w:tr>
      <w:tr>
        <w:trPr>
          <w:trHeight w:val="3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аумақтарды күтіп-ұстау және қорғау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18 241,5
</w:t>
            </w:r>
          </w:p>
        </w:tc>
      </w:tr>
      <w:tr>
        <w:trPr>
          <w:trHeight w:val="4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178 066,0
</w:t>
            </w:r>
          </w:p>
        </w:tc>
      </w:tr>
      <w:tr>
        <w:trPr>
          <w:trHeight w:val="3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178 066,0
</w:t>
            </w:r>
          </w:p>
        </w:tc>
      </w:tr>
      <w:tr>
        <w:trPr>
          <w:trHeight w:val="45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55 688,0
</w:t>
            </w:r>
          </w:p>
        </w:tc>
      </w:tr>
      <w:tr>
        <w:trPr>
          <w:trHeight w:val="3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55 688,0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15 338,0
</w:t>
            </w:r>
          </w:p>
        </w:tc>
      </w:tr>
      <w:tr>
        <w:trPr>
          <w:trHeight w:val="15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40 350,0
</w:t>
            </w:r>
          </w:p>
        </w:tc>
      </w:tr>
      <w:tr>
        <w:trPr>
          <w:trHeight w:val="12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883 544,6
</w:t>
            </w:r>
          </w:p>
        </w:tc>
      </w:tr>
      <w:tr>
        <w:trPr>
          <w:trHeight w:val="132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883 544,6
</w:t>
            </w:r>
          </w:p>
        </w:tc>
      </w:tr>
      <w:tr>
        <w:trPr>
          <w:trHeight w:val="118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w:t>
            </w:r>
            <w:r>
              <w:br/>
            </w:r>
            <w:r>
              <w:rPr>
                <w:rFonts w:ascii="Times New Roman"/>
                <w:b w:val="false"/>
                <w:i w:val="false"/>
                <w:color w:val="000000"/>
                <w:sz w:val="20"/>
              </w:rPr>
              <w:t>
сәулет-құрылыс бақылауы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20 173,0
</w:t>
            </w:r>
          </w:p>
        </w:tc>
      </w:tr>
      <w:tr>
        <w:trPr>
          <w:trHeight w:val="85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 құрылыс бақылауы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20 173,0
</w:t>
            </w:r>
          </w:p>
        </w:tc>
      </w:tr>
      <w:tr>
        <w:trPr>
          <w:trHeight w:val="6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828 790,0
</w:t>
            </w:r>
          </w:p>
        </w:tc>
      </w:tr>
      <w:tr>
        <w:trPr>
          <w:trHeight w:val="73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23 698,0
</w:t>
            </w:r>
          </w:p>
        </w:tc>
      </w:tr>
      <w:tr>
        <w:trPr>
          <w:trHeight w:val="75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84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805 002,0
</w:t>
            </w:r>
          </w:p>
        </w:tc>
      </w:tr>
      <w:tr>
        <w:trPr>
          <w:trHeight w:val="82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34 581,6
</w:t>
            </w:r>
          </w:p>
        </w:tc>
      </w:tr>
      <w:tr>
        <w:trPr>
          <w:trHeight w:val="109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17 107,6
</w:t>
            </w:r>
          </w:p>
        </w:tc>
      </w:tr>
      <w:tr>
        <w:trPr>
          <w:trHeight w:val="45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17 474,0
</w:t>
            </w:r>
          </w:p>
        </w:tc>
      </w:tr>
      <w:tr>
        <w:trPr>
          <w:trHeight w:val="49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1 846 368,1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1 337 485,8
</w:t>
            </w:r>
          </w:p>
        </w:tc>
      </w:tr>
      <w:tr>
        <w:trPr>
          <w:trHeight w:val="87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1 337 485,8
</w:t>
            </w:r>
          </w:p>
        </w:tc>
      </w:tr>
      <w:tr>
        <w:trPr>
          <w:trHeight w:val="6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1 337 485,8
</w:t>
            </w:r>
          </w:p>
        </w:tc>
      </w:tr>
      <w:tr>
        <w:trPr>
          <w:trHeight w:val="73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508 882,3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508 882,3
</w:t>
            </w:r>
          </w:p>
        </w:tc>
      </w:tr>
      <w:tr>
        <w:trPr>
          <w:trHeight w:val="9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21 068,0
</w:t>
            </w:r>
          </w:p>
        </w:tc>
      </w:tr>
      <w:tr>
        <w:trPr>
          <w:trHeight w:val="45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353 000,0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134 814,3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2 002 516,6
</w:t>
            </w:r>
          </w:p>
        </w:tc>
      </w:tr>
      <w:tr>
        <w:trPr>
          <w:trHeight w:val="31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46 759,3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w:t>
            </w:r>
            <w:r>
              <w:br/>
            </w:r>
            <w:r>
              <w:rPr>
                <w:rFonts w:ascii="Times New Roman"/>
                <w:b w:val="false"/>
                <w:i w:val="false"/>
                <w:color w:val="000000"/>
                <w:sz w:val="20"/>
              </w:rPr>
              <w:t>
және өнеркәсіп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46 759,3
</w:t>
            </w:r>
          </w:p>
        </w:tc>
      </w:tr>
      <w:tr>
        <w:trPr>
          <w:trHeight w:val="64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46 759,3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1 955 757,3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1 944 052,3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45 312,3
</w:t>
            </w:r>
          </w:p>
        </w:tc>
      </w:tr>
      <w:tr>
        <w:trPr>
          <w:trHeight w:val="9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жергілікті атқарушы органының төтенше резерві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100 000,0
</w:t>
            </w:r>
          </w:p>
        </w:tc>
      </w:tr>
      <w:tr>
        <w:trPr>
          <w:trHeight w:val="15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1 791 093,0
</w:t>
            </w:r>
          </w:p>
        </w:tc>
      </w:tr>
      <w:tr>
        <w:trPr>
          <w:trHeight w:val="15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бюджеттік түсімдердің шығындарын өтеуге берілетін ағымдағы нысаналы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7 647,0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11 705,0
</w:t>
            </w:r>
          </w:p>
        </w:tc>
      </w:tr>
      <w:tr>
        <w:trPr>
          <w:trHeight w:val="9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w:t>
            </w:r>
            <w:r>
              <w:br/>
            </w:r>
            <w:r>
              <w:rPr>
                <w:rFonts w:ascii="Times New Roman"/>
                <w:b w:val="false"/>
                <w:i w:val="false"/>
                <w:color w:val="000000"/>
                <w:sz w:val="20"/>
              </w:rPr>
              <w:t>
инвестициялық жобалардың (бағдарламалардың) техникалық-экономикалық негіздемелерін әзірлеу және оған сараптама жүргізу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11 705,0
</w:t>
            </w:r>
          </w:p>
        </w:tc>
      </w:tr>
      <w:tr>
        <w:trPr>
          <w:trHeight w:val="3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5 545 392,8
</w:t>
            </w:r>
          </w:p>
        </w:tc>
      </w:tr>
      <w:tr>
        <w:trPr>
          <w:trHeight w:val="43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5 545 392,8
</w:t>
            </w:r>
          </w:p>
        </w:tc>
      </w:tr>
      <w:tr>
        <w:trPr>
          <w:trHeight w:val="37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5 545 392,8
</w:t>
            </w:r>
          </w:p>
        </w:tc>
      </w:tr>
      <w:tr>
        <w:trPr>
          <w:trHeight w:val="3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5 255 475,0
</w:t>
            </w:r>
          </w:p>
        </w:tc>
      </w:tr>
      <w:tr>
        <w:trPr>
          <w:trHeight w:val="48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282 366,7
</w:t>
            </w:r>
          </w:p>
        </w:tc>
      </w:tr>
      <w:tr>
        <w:trPr>
          <w:trHeight w:val="76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7 551,1
</w:t>
            </w:r>
          </w:p>
        </w:tc>
      </w:tr>
      <w:tr>
        <w:trPr>
          <w:trHeight w:val="4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ОПЕРАЦИЯЛЫҚ САЛЬДО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-520 929,9
</w:t>
            </w:r>
          </w:p>
        </w:tc>
      </w:tr>
      <w:tr>
        <w:trPr>
          <w:trHeight w:val="46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БЮДЖЕТТІК КРЕДИТ БЕРУ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-402 006,0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43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43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73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1 171 000,0
</w:t>
            </w:r>
          </w:p>
        </w:tc>
      </w:tr>
      <w:tr>
        <w:trPr>
          <w:trHeight w:val="45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1 573 006,0
</w:t>
            </w:r>
          </w:p>
        </w:tc>
      </w:tr>
      <w:tr>
        <w:trPr>
          <w:trHeight w:val="39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1 573 006,0
</w:t>
            </w:r>
          </w:p>
        </w:tc>
      </w:tr>
      <w:tr>
        <w:trPr>
          <w:trHeight w:val="46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1 573 006,0
</w:t>
            </w:r>
          </w:p>
        </w:tc>
      </w:tr>
      <w:tr>
        <w:trPr>
          <w:trHeight w:val="66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1 573 006,0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ҚАРЖЫЛЫҚ АКТИВТЕРМЕН БОЛАТЫН ОПЕРАЦИЯЛАР БОЙЫНША САЛЬДО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БЮДЖЕТТІҢ ТАПШЫЛЫҒЫ (ПРОФИЦИТІ)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-118 923,9
</w:t>
            </w:r>
          </w:p>
        </w:tc>
      </w:tr>
      <w:tr>
        <w:trPr>
          <w:trHeight w:val="600" w:hRule="atLeast"/>
        </w:trPr>
        <w:tc>
          <w:tcPr>
            <w:tcW w:w="11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БЮДЖЕТТІҢ ТАПШЫЛЫҒЫН ҚАРЖЫЛАНДЫРУ (ПРОФИЦИТТІ ПАЙДАЛАНУ)
</w:t>
            </w:r>
          </w:p>
        </w:tc>
        <w:tc>
          <w:tcPr>
            <w:tcW w:w="3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118 923,9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