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bf3b" w14:textId="aa7b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облысында жер үсті көздеріндегі су ресурстарын пайдаланғаны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2007 жылғы 6 шілдедегі N ЗС-28-7 шешімі. Ақмола облысының Әділет департаментінде 2007 жылғы 26 шілдеде N 3230 тіркелді. Күші жойылды - Ақмола облыстық мәслихатының 2009 жылғы 17 маусымдағы № 4С-15-6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облыстық мәслихатының 2009 жылғы 17 маусымдағы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4С-15-6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жылғы 9 шілдедегі Қазақстан Республикасының Су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бабына, 2001 жылғы 23 қаңтардағы "Қазақстан Республикасындағы жергілікті мемлекеттік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сәйкес және Ақмола облысы әкімдігінің 2007 жылғы 5 шілдедегі N а-7/242 қаулысына байланысты Ақмола облыстық мәслихаты 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облысында жер үсті көздеріндегі су ресурстарын пайдаланғаны үшін төлемақының қоса беріліп отырған ставкалары бекітілсін (Қосымша).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Ақмола облысының Әділет департаментінде мемлекеттік тіркеуден өткеннен кейін күшіне енеді және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Ақмола облыстық          Ақмола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               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 хатшысы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3С-28-7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облысында жер үсті көздеріндегі су ресурстарын пайдаланғаны үшін төлемақы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873"/>
        <w:gridCol w:w="2893"/>
        <w:gridCol w:w="36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N№ 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салалары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бірлігі 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ставкалары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Тұрмыстық, пайдалану және коммуналдық қызмет көрсететін кәсіпорындар мен ұйымдар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энергетикасын қоса есептегенде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2,88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шаруашылығы - су көздерінен суды алуды жүзеге асыратын тоғандық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2,88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шаруашылығы - суды пайдаланушылар,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көздерінен балық аулау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ауланған балық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