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2132" w14:textId="0b22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коммуналдық қызмет шығындарын өтеуге әлеуметтік көмек көрсету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2007 жылғы 28 шілдедегі N А-7/277 қаулысы. Ақмола облысының Әділет департаментінде 2007 жылғы 16 тамызда N 3234 тіркелді. Күші жойылды - Ақмола облысы әкімдігінің 2008 жылғы 4 қаңтардағы N А-1/1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Ақмола облысы әкімдігінің 2008 жылғы 4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А-1/1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туралы"»2001 жылғы 23 қаңтардағы, 
</w:t>
      </w:r>
      <w:r>
        <w:rPr>
          <w:rFonts w:ascii="Times New Roman"/>
          <w:b w:val="false"/>
          <w:i w:val="false"/>
          <w:color w:val="000000"/>
          <w:sz w:val="28"/>
        </w:rPr>
        <w:t xml:space="preserve"> "Ұлы Отан </w:t>
      </w:r>
      <w:r>
        <w:rPr>
          <w:rFonts w:ascii="Times New Roman"/>
          <w:b w:val="false"/>
          <w:i w:val="false"/>
          <w:color w:val="000000"/>
          <w:sz w:val="28"/>
        </w:rPr>
        <w:t>
 соғысының қатысушылары мен мүгедектеріне және соларға теңестірілген адамдарға жеңілдіктер мен оларды әлеуметтік қорғау туралы" 1995 жылғы 28 сәуірдегі Қазақстан Республикасының Заңдарына сәйкес, Ақмола облысының Әділет департаментінде 2007 жылғы 18 шілдеде N 3229 тіркелген Ақмола облыстық мәслихатының 2007 жылғы 6 шілдедегі "Ақмола облыстық мәслихатының 2006 жылғы 8 желтоқсандағы N 3С-24-3 "2007 жылға арналған облыстық бюджет туралы"»шешіміне өзгерістер мен толықтырулар енгізу туралы" N 3С-28-4 
</w:t>
      </w:r>
      <w:r>
        <w:rPr>
          <w:rFonts w:ascii="Times New Roman"/>
          <w:b w:val="false"/>
          <w:i w:val="false"/>
          <w:color w:val="000000"/>
          <w:sz w:val="28"/>
        </w:rPr>
        <w:t xml:space="preserve"> шешімі </w:t>
      </w:r>
      <w:r>
        <w:rPr>
          <w:rFonts w:ascii="Times New Roman"/>
          <w:b w:val="false"/>
          <w:i w:val="false"/>
          <w:color w:val="000000"/>
          <w:sz w:val="28"/>
        </w:rPr>
        <w:t>
 негізінде облыс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коммуналдық қызмет шығындарын өтеуге әлеуметтік көмек көрсету үшін облыстық бюджеттен бөлінген нысаналы ағымдағы трансферттер есебінен ай сайын 1686 теңге, жылу беру кезеңінде 2730 теңге көлемінде қосымша шара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Аудандар мен Көкшетау және Степногорск қалаларының әкімдері, "Ақмола облысының еңбекпен қамтуды және әлеуметтік бағдарламаларды үйлестіру департаменті" мемлекеттік мекемесі аудандар мен Көкшетау және Степногорск қалаларының бюджеттеріне Ұлы Отан соғысының қатысушылары мен мүгедектеріне коммуналдық қызметтер шығыстарына әлеуметтік көмек көрсетуге облыстық бюджеттен бөлінген нысаналы ағымдағы трансферттерді бөлінген сома көлемінде уақытылы игерілуін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Аудандар мен Көкшетау және Степногорск қалаларының әкімдері есептік айдан кейінгі айдың 25-інен кешіктірмей "Ақмола облысының еңбекпен қамтуды және әлеуметтік бағдарламаларды үйлестіру департаменті"» мемлекеттік мекемесіне Ұлы Отан соғысының қатысушылары мен мүгедектеріне коммуналдық қызметтер үшін шығыстарына әлеуметтік көмек көрсетуге облыстық бюджеттен бөлінген қаражатты пайдалану жөнінде ай сайын есеп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"Ақмола облысының еңбекпен қамтуды және әлеуметтік бағдарламаларды үйлестіру департаменті"» мемлекеттік мекемесі есептік айдан кейінгі айдың 30-ынан кешіктірмей "Ақмола облысының қаржы департаменті"» мемлекеттік мекемесіне Ұлы Отан соғысының қатысушылары мен мүгедектеріне коммуналдық қызметтер үшін шығыстарына әлеуметтік көмек көрсетуге облыстық бюджеттен бөлінген қаражатты пайдалану жөнінде ай сайын есеп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Ғ.М.Бекмағамбетовке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2007 жылғы 1 шілдеден кейін пайда болған құқықтық қатынастарға тарайды.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"Ақмола облысы әділет департаментінде тіркелген күнінен бастап күшіне енеді және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Ақмола облысының әкімі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