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985a0" w14:textId="d7985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Ақола облыстық мәслихатының 2006 жылғы 8 желтоқсандағы N ЗС-24-3 "2007 жылға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2007 жылғы 3 қазандағы N 4С-2-2 шешімі. Ақмола облысының Әділет департаментінде 2007 жылғы 4 қазанда N 3235 тіркелді. Күші жойылды - Ақмола облыстық мәслихатының 2008 жылғы 20 маусымдағы N 4С-7-3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2004 жылғы 24 сәуірдегі Қазақстан Республикасының Бюджеттік 
</w:t>
      </w:r>
      <w:r>
        <w:rPr>
          <w:rFonts w:ascii="Times New Roman"/>
          <w:b w:val="false"/>
          <w:i w:val="false"/>
          <w:color w:val="000000"/>
          <w:sz w:val="28"/>
        </w:rPr>
        <w:t xml:space="preserve"> кодексіне </w:t>
      </w:r>
      <w:r>
        <w:rPr>
          <w:rFonts w:ascii="Times New Roman"/>
          <w:b w:val="false"/>
          <w:i w:val="false"/>
          <w:color w:val="000000"/>
          <w:sz w:val="28"/>
        </w:rPr>
        <w:t>
, 2001 жылғы 23 қаңтардағы "Қазақстан Республикасындағы жергілікті мемлекеттік басқару туралы" Қазақстан Республикасының 
</w:t>
      </w:r>
      <w:r>
        <w:rPr>
          <w:rFonts w:ascii="Times New Roman"/>
          <w:b w:val="false"/>
          <w:i w:val="false"/>
          <w:color w:val="000000"/>
          <w:sz w:val="28"/>
        </w:rPr>
        <w:t xml:space="preserve"> Заңының </w:t>
      </w:r>
      <w:r>
        <w:rPr>
          <w:rFonts w:ascii="Times New Roman"/>
          <w:b w:val="false"/>
          <w:i w:val="false"/>
          <w:color w:val="000000"/>
          <w:sz w:val="28"/>
        </w:rPr>
        <w:t>
 6 бабына сәйкес және облыс әкімдігінің 2007 жылғы 2 қазандағы N№А-10/323 қаулысына байланысты Ақмола облыстық мәслихаты ШЕШІМ ЕТТІ:
</w:t>
      </w:r>
      <w:r>
        <w:br/>
      </w:r>
      <w:r>
        <w:rPr>
          <w:rFonts w:ascii="Times New Roman"/>
          <w:b w:val="false"/>
          <w:i w:val="false"/>
          <w:color w:val="000000"/>
          <w:sz w:val="28"/>
        </w:rPr>
        <w:t>
      1. Ақмола облыстық мәслихатының 2006 жылғы 8 желтоқсандағы N 3С-24-3 "2007 жылға арналған облыстық бюджет туралы" (Ақмола облысының Әділет департаментінде 2006 жылдың 21 желтоқсанында 
</w:t>
      </w:r>
      <w:r>
        <w:rPr>
          <w:rFonts w:ascii="Times New Roman"/>
          <w:b w:val="false"/>
          <w:i w:val="false"/>
          <w:color w:val="000000"/>
          <w:sz w:val="28"/>
        </w:rPr>
        <w:t xml:space="preserve"> N№3207 </w:t>
      </w:r>
      <w:r>
        <w:rPr>
          <w:rFonts w:ascii="Times New Roman"/>
          <w:b w:val="false"/>
          <w:i w:val="false"/>
          <w:color w:val="000000"/>
          <w:sz w:val="28"/>
        </w:rPr>
        <w:t>
 тіркелген, 2006  жылдың 30 желтоқсанында "Арқа ажары" газетінде N№150, 2006 жылдың 30 желтоқсанында "Акмолинская правда"»газетінде N№151-152 жарияланған), Ақмола облыстық мәслихатының 2007 жылғы 21 наурыздағы N№3С-25-5 "Ақмола облыстық мәслихатының 2006 жылғы 8 желтоқсандағы N 3С-24-3 "2007 жылға арналған облыстық бюджет туралы"»шешіміне өзгерістер мен толықтырулар енгізу туралы"»(Ақмола облысының Әділет департаментінде 2007 жылдың 29 наурызында 
</w:t>
      </w:r>
      <w:r>
        <w:rPr>
          <w:rFonts w:ascii="Times New Roman"/>
          <w:b w:val="false"/>
          <w:i w:val="false"/>
          <w:color w:val="000000"/>
          <w:sz w:val="28"/>
        </w:rPr>
        <w:t xml:space="preserve"> N№3218 </w:t>
      </w:r>
      <w:r>
        <w:rPr>
          <w:rFonts w:ascii="Times New Roman"/>
          <w:b w:val="false"/>
          <w:i w:val="false"/>
          <w:color w:val="000000"/>
          <w:sz w:val="28"/>
        </w:rPr>
        <w:t>
 тіркелген, 2007 жылдың 3 сәуірінде "Арқа ажары"»газетінде N№39, 2007 жылдың 5 сәуірінде N№40, 2007 жылдың 5 сәуірінде "Акмолинская правда"»газетінде N№41, 2007 жылдың 10 сәуірінде N№43 жарияланған), 2007 жылғы 11 маусымдағы N№3С-27-7 "Ақмола облыстық мәслихатының 2006 жылғы 8 желтоқсандағы N 3С-24-3 "2007 жылға арналған облыстық бюджет туралы" шешіміне өзгерістер мен толықтырулар енгізу туралы"»(Ақмола облысының Әділет департаментінде 2007 жылдың 14 маусымында 
</w:t>
      </w:r>
      <w:r>
        <w:rPr>
          <w:rFonts w:ascii="Times New Roman"/>
          <w:b w:val="false"/>
          <w:i w:val="false"/>
          <w:color w:val="000000"/>
          <w:sz w:val="28"/>
        </w:rPr>
        <w:t xml:space="preserve"> N№3226 </w:t>
      </w:r>
      <w:r>
        <w:rPr>
          <w:rFonts w:ascii="Times New Roman"/>
          <w:b w:val="false"/>
          <w:i w:val="false"/>
          <w:color w:val="000000"/>
          <w:sz w:val="28"/>
        </w:rPr>
        <w:t>
 тіркелген, "Арқа ажары" газетінде 2007 жылдың 21 маусымында N 72, "Акмолинская правда"»газетінде 2007 жылдың 26 маусымында N№77 және 2007 жылдың 5 шілдесінде N№87, 2007 жылдың 7 шілдесінде N 88 жарияланған), 2007 жылғы 6 шілдедегі N№3С-28-4 "2007 жылға арналған облыстық бюджет туралы" шешіміне өзгерістер мен толықтырулар енгізу туралы" (Ақмола облысының Әділет департаментінде 2007 жылдың 18 шілдесінде 
</w:t>
      </w:r>
      <w:r>
        <w:rPr>
          <w:rFonts w:ascii="Times New Roman"/>
          <w:b w:val="false"/>
          <w:i w:val="false"/>
          <w:color w:val="000000"/>
          <w:sz w:val="28"/>
        </w:rPr>
        <w:t xml:space="preserve"> N№3229 </w:t>
      </w:r>
      <w:r>
        <w:rPr>
          <w:rFonts w:ascii="Times New Roman"/>
          <w:b w:val="false"/>
          <w:i w:val="false"/>
          <w:color w:val="000000"/>
          <w:sz w:val="28"/>
        </w:rPr>
        <w:t>
 тіркелген, "Арқа ажары" газетінде 2007 жылдың 28 шілдесінде N 92, "Акмолинская правда"»газетінде 2007 жылдың 31 шілдесінде N 99, 2007 жылдың 4 маусымында N 100, 2007 жылдың 6 тамызында N 101, 2007 жылдың 28 тамызында N 102 жарияланған) шешімімен өзгерістер мен толықтырулар енгізілген шешіміне келесі өзгерістер мен толықтырулар енгізілсін:
</w:t>
      </w:r>
      <w:r>
        <w:br/>
      </w:r>
      <w:r>
        <w:rPr>
          <w:rFonts w:ascii="Times New Roman"/>
          <w:b w:val="false"/>
          <w:i w:val="false"/>
          <w:color w:val="000000"/>
          <w:sz w:val="28"/>
        </w:rPr>
        <w:t>
      1) 1 тармақта:
</w:t>
      </w:r>
      <w:r>
        <w:br/>
      </w:r>
      <w:r>
        <w:rPr>
          <w:rFonts w:ascii="Times New Roman"/>
          <w:b w:val="false"/>
          <w:i w:val="false"/>
          <w:color w:val="000000"/>
          <w:sz w:val="28"/>
        </w:rPr>
        <w:t>
      1 тармақшада:
</w:t>
      </w:r>
      <w:r>
        <w:br/>
      </w:r>
      <w:r>
        <w:rPr>
          <w:rFonts w:ascii="Times New Roman"/>
          <w:b w:val="false"/>
          <w:i w:val="false"/>
          <w:color w:val="000000"/>
          <w:sz w:val="28"/>
        </w:rPr>
        <w:t>
      "44 290 980,6" цифрлары "44 356 192,6" цифрларына ауыстырылсын;
</w:t>
      </w:r>
      <w:r>
        <w:br/>
      </w:r>
      <w:r>
        <w:rPr>
          <w:rFonts w:ascii="Times New Roman"/>
          <w:b w:val="false"/>
          <w:i w:val="false"/>
          <w:color w:val="000000"/>
          <w:sz w:val="28"/>
        </w:rPr>
        <w:t>
      "5 220 248" цифрлары "5 285 460" цифрларына ауыстырылсын;
</w:t>
      </w:r>
      <w:r>
        <w:br/>
      </w:r>
      <w:r>
        <w:rPr>
          <w:rFonts w:ascii="Times New Roman"/>
          <w:b w:val="false"/>
          <w:i w:val="false"/>
          <w:color w:val="000000"/>
          <w:sz w:val="28"/>
        </w:rPr>
        <w:t>
      2 тармақшада:
</w:t>
      </w:r>
      <w:r>
        <w:br/>
      </w:r>
      <w:r>
        <w:rPr>
          <w:rFonts w:ascii="Times New Roman"/>
          <w:b w:val="false"/>
          <w:i w:val="false"/>
          <w:color w:val="000000"/>
          <w:sz w:val="28"/>
        </w:rPr>
        <w:t>
      "44 811 910,5" цифрлары "44 877 122,5" цифрларына ауыстырылсын.
</w:t>
      </w:r>
      <w:r>
        <w:br/>
      </w:r>
      <w:r>
        <w:rPr>
          <w:rFonts w:ascii="Times New Roman"/>
          <w:b w:val="false"/>
          <w:i w:val="false"/>
          <w:color w:val="000000"/>
          <w:sz w:val="28"/>
        </w:rPr>
        <w:t>
      2) 18 тармақта:
</w:t>
      </w:r>
      <w:r>
        <w:br/>
      </w:r>
      <w:r>
        <w:rPr>
          <w:rFonts w:ascii="Times New Roman"/>
          <w:b w:val="false"/>
          <w:i w:val="false"/>
          <w:color w:val="000000"/>
          <w:sz w:val="28"/>
        </w:rPr>
        <w:t>
      "4 210 441,8" цифрлары "4 213 827,4" цифрларына ауыстырылсын;
</w:t>
      </w:r>
      <w:r>
        <w:br/>
      </w:r>
      <w:r>
        <w:rPr>
          <w:rFonts w:ascii="Times New Roman"/>
          <w:b w:val="false"/>
          <w:i w:val="false"/>
          <w:color w:val="000000"/>
          <w:sz w:val="28"/>
        </w:rPr>
        <w:t>
      1 тармақшада:
</w:t>
      </w:r>
      <w:r>
        <w:br/>
      </w:r>
      <w:r>
        <w:rPr>
          <w:rFonts w:ascii="Times New Roman"/>
          <w:b w:val="false"/>
          <w:i w:val="false"/>
          <w:color w:val="000000"/>
          <w:sz w:val="28"/>
        </w:rPr>
        <w:t>
      "1 165 410,8" цифрлары "1 219 234,2" цифрларына ауыстырылсын;
</w:t>
      </w:r>
      <w:r>
        <w:br/>
      </w:r>
      <w:r>
        <w:rPr>
          <w:rFonts w:ascii="Times New Roman"/>
          <w:b w:val="false"/>
          <w:i w:val="false"/>
          <w:color w:val="000000"/>
          <w:sz w:val="28"/>
        </w:rPr>
        <w:t>
      "506 689,2" цифрлары "496 008,3" цифрларына ауыстырылсын;
</w:t>
      </w:r>
      <w:r>
        <w:br/>
      </w:r>
      <w:r>
        <w:rPr>
          <w:rFonts w:ascii="Times New Roman"/>
          <w:b w:val="false"/>
          <w:i w:val="false"/>
          <w:color w:val="000000"/>
          <w:sz w:val="28"/>
        </w:rPr>
        <w:t>
      "301 710,7" цифрлары "289 167,2" цифрларына ауыстырылсын;
</w:t>
      </w:r>
      <w:r>
        <w:br/>
      </w:r>
      <w:r>
        <w:rPr>
          <w:rFonts w:ascii="Times New Roman"/>
          <w:b w:val="false"/>
          <w:i w:val="false"/>
          <w:color w:val="000000"/>
          <w:sz w:val="28"/>
        </w:rPr>
        <w:t>
      "35 329" цифрлары "40 653,8" цифрларына ауыстырылсын;
</w:t>
      </w:r>
      <w:r>
        <w:br/>
      </w:r>
      <w:r>
        <w:rPr>
          <w:rFonts w:ascii="Times New Roman"/>
          <w:b w:val="false"/>
          <w:i w:val="false"/>
          <w:color w:val="000000"/>
          <w:sz w:val="28"/>
        </w:rPr>
        <w:t>
      "75 160,1" цифрлары "63 240,3" цифрларына ауыстырылсын;
</w:t>
      </w:r>
      <w:r>
        <w:br/>
      </w:r>
      <w:r>
        <w:rPr>
          <w:rFonts w:ascii="Times New Roman"/>
          <w:b w:val="false"/>
          <w:i w:val="false"/>
          <w:color w:val="000000"/>
          <w:sz w:val="28"/>
        </w:rPr>
        <w:t>
      "40 000" цифрлары "39 945,2" цифрларына ауыстырылсын;
</w:t>
      </w:r>
      <w:r>
        <w:br/>
      </w:r>
      <w:r>
        <w:rPr>
          <w:rFonts w:ascii="Times New Roman"/>
          <w:b w:val="false"/>
          <w:i w:val="false"/>
          <w:color w:val="000000"/>
          <w:sz w:val="28"/>
        </w:rPr>
        <w:t>
      "120 287" цифрлары "117 786,1" цифрларына ауыстырылсын;
</w:t>
      </w:r>
      <w:r>
        <w:br/>
      </w:r>
      <w:r>
        <w:rPr>
          <w:rFonts w:ascii="Times New Roman"/>
          <w:b w:val="false"/>
          <w:i w:val="false"/>
          <w:color w:val="000000"/>
          <w:sz w:val="28"/>
        </w:rPr>
        <w:t>
      "2000 мың теңге - Атбасар ауданы Атбасар қаласының N№6 орта мектебінің жылу қазандығына екі котел сатып алуға" деген жолдан кейін келесі мазмұндағы жолдармен толықтырылсын:
</w:t>
      </w:r>
      <w:r>
        <w:br/>
      </w:r>
      <w:r>
        <w:rPr>
          <w:rFonts w:ascii="Times New Roman"/>
          <w:b w:val="false"/>
          <w:i w:val="false"/>
          <w:color w:val="000000"/>
          <w:sz w:val="28"/>
        </w:rPr>
        <w:t>
      "10 600 мың теңге - Көкшетау қаласының жылумен қамтамасыз ететін кәсіпорындарының жұмысын тұрақты қамтамасыз етуге;
</w:t>
      </w:r>
      <w:r>
        <w:br/>
      </w:r>
      <w:r>
        <w:rPr>
          <w:rFonts w:ascii="Times New Roman"/>
          <w:b w:val="false"/>
          <w:i w:val="false"/>
          <w:color w:val="000000"/>
          <w:sz w:val="28"/>
        </w:rPr>
        <w:t>
      58106 мың теңге - қоршаған ортаны ластағаны үшін төлемақы бойынша несиелік қарызды жабуға, соның ішінде: Атбасар ауданына - 51967 мың теңге, Ерейментау ауданына - 1177 мың теңге, Қорғалжын ауданына - 4962 мың теңге";
</w:t>
      </w:r>
      <w:r>
        <w:br/>
      </w:r>
      <w:r>
        <w:rPr>
          <w:rFonts w:ascii="Times New Roman"/>
          <w:b w:val="false"/>
          <w:i w:val="false"/>
          <w:color w:val="000000"/>
          <w:sz w:val="28"/>
        </w:rPr>
        <w:t>
      "30 200" цифрлары "47 692,5" цифрларына ауыстырылсын;
</w:t>
      </w:r>
      <w:r>
        <w:br/>
      </w:r>
      <w:r>
        <w:rPr>
          <w:rFonts w:ascii="Times New Roman"/>
          <w:b w:val="false"/>
          <w:i w:val="false"/>
          <w:color w:val="000000"/>
          <w:sz w:val="28"/>
        </w:rPr>
        <w:t>
      2 тармақшада:
</w:t>
      </w:r>
      <w:r>
        <w:br/>
      </w:r>
      <w:r>
        <w:rPr>
          <w:rFonts w:ascii="Times New Roman"/>
          <w:b w:val="false"/>
          <w:i w:val="false"/>
          <w:color w:val="000000"/>
          <w:sz w:val="28"/>
        </w:rPr>
        <w:t>
      "3 045 031" цифрлары "2 99 4593,2" цифрларына ауыстырылсын;
</w:t>
      </w:r>
      <w:r>
        <w:br/>
      </w:r>
      <w:r>
        <w:rPr>
          <w:rFonts w:ascii="Times New Roman"/>
          <w:b w:val="false"/>
          <w:i w:val="false"/>
          <w:color w:val="000000"/>
          <w:sz w:val="28"/>
        </w:rPr>
        <w:t>
      "178 687" цифрлары "147 349,1" цифрларына ауыстырылсын;
</w:t>
      </w:r>
      <w:r>
        <w:br/>
      </w:r>
      <w:r>
        <w:rPr>
          <w:rFonts w:ascii="Times New Roman"/>
          <w:b w:val="false"/>
          <w:i w:val="false"/>
          <w:color w:val="000000"/>
          <w:sz w:val="28"/>
        </w:rPr>
        <w:t>
      "667 055" цифрлары "666 234,8" цифрларына ауыстырылсын;
</w:t>
      </w:r>
      <w:r>
        <w:br/>
      </w:r>
      <w:r>
        <w:rPr>
          <w:rFonts w:ascii="Times New Roman"/>
          <w:b w:val="false"/>
          <w:i w:val="false"/>
          <w:color w:val="000000"/>
          <w:sz w:val="28"/>
        </w:rPr>
        <w:t>
      "33 661" цифрлары "33 660,6" цифрларына ауыстырылсын;
</w:t>
      </w:r>
      <w:r>
        <w:br/>
      </w:r>
      <w:r>
        <w:rPr>
          <w:rFonts w:ascii="Times New Roman"/>
          <w:b w:val="false"/>
          <w:i w:val="false"/>
          <w:color w:val="000000"/>
          <w:sz w:val="28"/>
        </w:rPr>
        <w:t>
      "236 154" цифрлары "235 700,2" цифрларына ауыстырылсын;
</w:t>
      </w:r>
      <w:r>
        <w:br/>
      </w:r>
      <w:r>
        <w:rPr>
          <w:rFonts w:ascii="Times New Roman"/>
          <w:b w:val="false"/>
          <w:i w:val="false"/>
          <w:color w:val="000000"/>
          <w:sz w:val="28"/>
        </w:rPr>
        <w:t>
      "56 000" цифрлары "26 641,1" цифрларына ауыстырылсын;
</w:t>
      </w:r>
      <w:r>
        <w:br/>
      </w:r>
      <w:r>
        <w:rPr>
          <w:rFonts w:ascii="Times New Roman"/>
          <w:b w:val="false"/>
          <w:i w:val="false"/>
          <w:color w:val="000000"/>
          <w:sz w:val="28"/>
        </w:rPr>
        <w:t>
      "39 900" цифрлары "52 987" цифрларына ауыстырылсын;
</w:t>
      </w:r>
      <w:r>
        <w:br/>
      </w:r>
      <w:r>
        <w:rPr>
          <w:rFonts w:ascii="Times New Roman"/>
          <w:b w:val="false"/>
          <w:i w:val="false"/>
          <w:color w:val="000000"/>
          <w:sz w:val="28"/>
        </w:rPr>
        <w:t>
      "36 000" цифрлары "35 652,4" цифрларына ауыстырылсын;
</w:t>
      </w:r>
      <w:r>
        <w:br/>
      </w:r>
      <w:r>
        <w:rPr>
          <w:rFonts w:ascii="Times New Roman"/>
          <w:b w:val="false"/>
          <w:i w:val="false"/>
          <w:color w:val="000000"/>
          <w:sz w:val="28"/>
        </w:rPr>
        <w:t>
      "31 579 мың теңге - Атбасар ауданының "ТКШ департаменті" мемлекеттік коммуналдық кәсіпорынының шаруашылық жүргізу құқығымен жарғылық капиталын арттыруға" деген жолынан кейін келесі мазмұндағы жолымен толықтырылсын:
</w:t>
      </w:r>
      <w:r>
        <w:br/>
      </w:r>
      <w:r>
        <w:rPr>
          <w:rFonts w:ascii="Times New Roman"/>
          <w:b w:val="false"/>
          <w:i w:val="false"/>
          <w:color w:val="000000"/>
          <w:sz w:val="28"/>
        </w:rPr>
        <w:t>
      "13 700 мың теңге - Көкшетау қаласы жүргізу құқығымен жарғылық капиталын арттыруға";
</w:t>
      </w:r>
      <w:r>
        <w:br/>
      </w:r>
      <w:r>
        <w:rPr>
          <w:rFonts w:ascii="Times New Roman"/>
          <w:b w:val="false"/>
          <w:i w:val="false"/>
          <w:color w:val="000000"/>
          <w:sz w:val="28"/>
        </w:rPr>
        <w:t>
      "7 921" цифрлары "7 615" цифрларына ауыстырылсын;
</w:t>
      </w:r>
      <w:r>
        <w:br/>
      </w:r>
      <w:r>
        <w:rPr>
          <w:rFonts w:ascii="Times New Roman"/>
          <w:b w:val="false"/>
          <w:i w:val="false"/>
          <w:color w:val="000000"/>
          <w:sz w:val="28"/>
        </w:rPr>
        <w:t>
      "104 600" цифрлары "90 000" цифрларына ауыстырылсын.
</w:t>
      </w:r>
      <w:r>
        <w:br/>
      </w:r>
      <w:r>
        <w:rPr>
          <w:rFonts w:ascii="Times New Roman"/>
          <w:b w:val="false"/>
          <w:i w:val="false"/>
          <w:color w:val="000000"/>
          <w:sz w:val="28"/>
        </w:rPr>
        <w:t>
      3) 20 тармақта:
</w:t>
      </w:r>
      <w:r>
        <w:br/>
      </w:r>
      <w:r>
        <w:rPr>
          <w:rFonts w:ascii="Times New Roman"/>
          <w:b w:val="false"/>
          <w:i w:val="false"/>
          <w:color w:val="000000"/>
          <w:sz w:val="28"/>
        </w:rPr>
        <w:t>
      "145 312,3" цифрлары "129 406,4" цифрларына ауыстырылсын.
</w:t>
      </w:r>
      <w:r>
        <w:br/>
      </w:r>
      <w:r>
        <w:rPr>
          <w:rFonts w:ascii="Times New Roman"/>
          <w:b w:val="false"/>
          <w:i w:val="false"/>
          <w:color w:val="000000"/>
          <w:sz w:val="28"/>
        </w:rPr>
        <w:t>
      4) Облыстық мәслихаттың 2006 жылғы 8 желтоқсандағы N№3С-24-3 "2007 жылға арналған облыстық бюджет туралы"»шешімінің (Ақмола облысының Әділет департаментінде 2006 жылдың 21 желтоқсанында 
</w:t>
      </w:r>
      <w:r>
        <w:rPr>
          <w:rFonts w:ascii="Times New Roman"/>
          <w:b w:val="false"/>
          <w:i w:val="false"/>
          <w:color w:val="000000"/>
          <w:sz w:val="28"/>
        </w:rPr>
        <w:t xml:space="preserve"> N 3207 </w:t>
      </w:r>
      <w:r>
        <w:rPr>
          <w:rFonts w:ascii="Times New Roman"/>
          <w:b w:val="false"/>
          <w:i w:val="false"/>
          <w:color w:val="000000"/>
          <w:sz w:val="28"/>
        </w:rPr>
        <w:t>
 тіркелген, 2006 жылдың 30 желтоқсанында "Арқа ажары" газетінде N 150, 2006 жылдың 30 желтоқсанында "Акмолинская правда" газетінде N 151-152 жарияланған), Ақмола облыстық мәслихатының 2007 жылғы 21 наурыздағы N 3С-25-5 "Ақмола облыстық мәслихатының 2006 жылғы 8 желтоқсандағы N 3С-24-3 "2007 жылға арналған облыстық бюджет туралы" шешіміне өзгерістер мен толықтырулар енгізу туралы" (Ақмола облысының Әділет департаментінде 2007 жылдың 29 наурызында 
</w:t>
      </w:r>
      <w:r>
        <w:rPr>
          <w:rFonts w:ascii="Times New Roman"/>
          <w:b w:val="false"/>
          <w:i w:val="false"/>
          <w:color w:val="000000"/>
          <w:sz w:val="28"/>
        </w:rPr>
        <w:t xml:space="preserve"> N 3218 </w:t>
      </w:r>
      <w:r>
        <w:rPr>
          <w:rFonts w:ascii="Times New Roman"/>
          <w:b w:val="false"/>
          <w:i w:val="false"/>
          <w:color w:val="000000"/>
          <w:sz w:val="28"/>
        </w:rPr>
        <w:t>
 тіркелген, 2007 жылдың 3 сәуірінде "Арқа ажары" газетінде N 39, 2007 жылдың 5 сәуірінде N№40, 2007 жылдың 5 сәуірінде "Акмолинская правда" газетінде N 41, 2007 жылдың 10 сәуірінде N 43 жарияланған), 2007 жылғы 11 маусымдағы N 3С-27-7 "Ақмола облыстық мәслихатының 2006 жылғы 8 желтоқсандағы N 3С-24-3 "2007 жылға арналған облыстық бюджет туралы" шешіміне өзгерістер мен толықтырулар енгізу туралы"»(Ақмола облысының Әділет департаментінде 2007 жылдың 14 маусымында 
</w:t>
      </w:r>
      <w:r>
        <w:rPr>
          <w:rFonts w:ascii="Times New Roman"/>
          <w:b w:val="false"/>
          <w:i w:val="false"/>
          <w:color w:val="000000"/>
          <w:sz w:val="28"/>
        </w:rPr>
        <w:t xml:space="preserve"> N 3226 </w:t>
      </w:r>
      <w:r>
        <w:rPr>
          <w:rFonts w:ascii="Times New Roman"/>
          <w:b w:val="false"/>
          <w:i w:val="false"/>
          <w:color w:val="000000"/>
          <w:sz w:val="28"/>
        </w:rPr>
        <w:t>
 тіркелген, "Арқа ажары" газетінде 2007 жылдың 21 маусымында N 72, "Акмолинская правда"»газетінде 2007 жылдың 26 маусымында N 77 және 2007 жылдың 5 шілдесінде N 87, 2007 жылдың 7 шілдесінде N 88 жарияланған), 2007 жылғы 6 шілдедегі N 3С-28-4 "2007 жылға арналған облыстық бюджет туралы" шешіміне өзгерістер мен толықтырулар енгізу туралы" (Ақмола облысының Әділет департаментінде 2007 жылдың 18 шілдесінде 
</w:t>
      </w:r>
      <w:r>
        <w:rPr>
          <w:rFonts w:ascii="Times New Roman"/>
          <w:b w:val="false"/>
          <w:i w:val="false"/>
          <w:color w:val="000000"/>
          <w:sz w:val="28"/>
        </w:rPr>
        <w:t xml:space="preserve"> N 3229 </w:t>
      </w:r>
      <w:r>
        <w:rPr>
          <w:rFonts w:ascii="Times New Roman"/>
          <w:b w:val="false"/>
          <w:i w:val="false"/>
          <w:color w:val="000000"/>
          <w:sz w:val="28"/>
        </w:rPr>
        <w:t>
 тіркелген, "Арқа ажары" газетінде 2007 жылдың 28 шілдесінде N№92, "Акмолинская правда" газетінде 2007 жылдың 31 шілдесінде N№99, 2007 жылдың 4 маусымында N 100, 2007 жылдың 6 тамызында N№101, 2007 жылдың 28 тамызында N№102 жарияланған) 1 қосымшасы осы шешімнің қосымшасына сәйкес жаңа редакцияда жазылсын.
</w:t>
      </w:r>
      <w:r>
        <w:br/>
      </w:r>
      <w:r>
        <w:rPr>
          <w:rFonts w:ascii="Times New Roman"/>
          <w:b w:val="false"/>
          <w:i w:val="false"/>
          <w:color w:val="000000"/>
          <w:sz w:val="28"/>
        </w:rPr>
        <w:t>
      2. Осы шешім Ақмола облысының Әділет департаментінде тіркеуден өткеннен кейін күшіне енеді және 2007 жылдың 1 қаңтарынан бастап қолданысқа енгізіледі.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Ақмола облыстық            Ақмола облыстық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                  мәслихатының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төрағасы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Ақмола облыстық мәслихатының
</w:t>
      </w:r>
      <w:r>
        <w:br/>
      </w:r>
      <w:r>
        <w:rPr>
          <w:rFonts w:ascii="Times New Roman"/>
          <w:b w:val="false"/>
          <w:i w:val="false"/>
          <w:color w:val="000000"/>
          <w:sz w:val="28"/>
        </w:rPr>
        <w:t>
       2007 жылғы 3 қазандағы N 4С-2-2 шешіміне
</w:t>
      </w:r>
      <w:r>
        <w:br/>
      </w:r>
      <w:r>
        <w:rPr>
          <w:rFonts w:ascii="Times New Roman"/>
          <w:b w:val="false"/>
          <w:i w:val="false"/>
          <w:color w:val="000000"/>
          <w:sz w:val="28"/>
        </w:rPr>
        <w:t>
        қосымша
</w:t>
      </w:r>
      <w:r>
        <w:br/>
      </w:r>
      <w:r>
        <w:rPr>
          <w:rFonts w:ascii="Times New Roman"/>
          <w:b w:val="false"/>
          <w:i w:val="false"/>
          <w:color w:val="000000"/>
          <w:sz w:val="28"/>
        </w:rPr>
        <w:t>
            Облыстық мәслихаттың шешіміне
</w:t>
      </w:r>
      <w:r>
        <w:br/>
      </w:r>
      <w:r>
        <w:rPr>
          <w:rFonts w:ascii="Times New Roman"/>
          <w:b w:val="false"/>
          <w:i w:val="false"/>
          <w:color w:val="000000"/>
          <w:sz w:val="28"/>
        </w:rPr>
        <w:t>
       2006 жылғы 8 желтоқсандағы N 3С-24-3
</w:t>
      </w:r>
      <w:r>
        <w:br/>
      </w:r>
      <w:r>
        <w:rPr>
          <w:rFonts w:ascii="Times New Roman"/>
          <w:b w:val="false"/>
          <w:i w:val="false"/>
          <w:color w:val="000000"/>
          <w:sz w:val="28"/>
        </w:rPr>
        <w:t>
       1 қосымша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113"/>
        <w:gridCol w:w="1113"/>
        <w:gridCol w:w="5393"/>
        <w:gridCol w:w="3373"/>
      </w:tblGrid>
      <w:tr>
        <w:trPr>
          <w:trHeight w:val="30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2007 жылға арналған облыстық бюджет
</w:t>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c>
          <w:tcPr>
            <w:tcW w:w="0" w:type="auto"/>
            <w:gridSpan w:val="3"/>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Атаулар
</w:t>
            </w:r>
            <w:r>
              <w:rPr>
                <w:rFonts w:ascii="Times New Roman"/>
                <w:b w:val="false"/>
                <w:i w:val="false"/>
                <w:color w:val="000000"/>
                <w:sz w:val="20"/>
              </w:rPr>
              <w:t>
</w:t>
            </w:r>
          </w:p>
        </w:tc>
        <w:tc>
          <w:tcPr>
            <w:tcW w:w="33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Сома     
</w:t>
            </w:r>
            <w:r>
              <w:rPr>
                <w:rFonts w:ascii="Times New Roman"/>
                <w:b w:val="false"/>
                <w:i w:val="false"/>
                <w:color w:val="000000"/>
                <w:sz w:val="20"/>
              </w:rPr>
              <w:t>
</w:t>
            </w:r>
          </w:p>
        </w:tc>
      </w:tr>
      <w:tr>
        <w:trPr>
          <w:trHeight w:val="390" w:hRule="atLeast"/>
        </w:trPr>
      </w:tr>
      <w:tr>
        <w:trPr>
          <w:trHeight w:val="30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0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 КІРІСТЕР
</w:t>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44 356 192,6
</w:t>
            </w:r>
            <w:r>
              <w:rPr>
                <w:rFonts w:ascii="Times New Roman"/>
                <w:b w:val="false"/>
                <w:i w:val="false"/>
                <w:color w:val="000000"/>
                <w:sz w:val="20"/>
              </w:rPr>
              <w:t>
</w:t>
            </w:r>
          </w:p>
        </w:tc>
      </w:tr>
      <w:tr>
        <w:trPr>
          <w:trHeight w:val="30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Салықтық түсімдер
</w:t>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5 285 460,0
</w:t>
            </w:r>
            <w:r>
              <w:rPr>
                <w:rFonts w:ascii="Times New Roman"/>
                <w:b w:val="false"/>
                <w:i w:val="false"/>
                <w:color w:val="000000"/>
                <w:sz w:val="20"/>
              </w:rPr>
              <w:t>
</w:t>
            </w:r>
          </w:p>
        </w:tc>
      </w:tr>
      <w:tr>
        <w:trPr>
          <w:trHeight w:val="42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4 673 580,0
</w:t>
            </w:r>
          </w:p>
        </w:tc>
      </w:tr>
      <w:tr>
        <w:trPr>
          <w:trHeight w:val="37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4 673 580,0
</w:t>
            </w:r>
          </w:p>
        </w:tc>
      </w:tr>
      <w:tr>
        <w:trPr>
          <w:trHeight w:val="30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Тауарларға, жұмыстарға және қызметтерге салынатын
</w:t>
            </w:r>
            <w:r>
              <w:br/>
            </w:r>
            <w:r>
              <w:rPr>
                <w:rFonts w:ascii="Times New Roman"/>
                <w:b w:val="false"/>
                <w:i w:val="false"/>
                <w:color w:val="000000"/>
                <w:sz w:val="20"/>
              </w:rPr>
              <w:t>
iшкi салықтар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611 880,0
</w:t>
            </w:r>
          </w:p>
        </w:tc>
      </w:tr>
      <w:tr>
        <w:trPr>
          <w:trHeight w:val="67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611 880,0
</w:t>
            </w:r>
          </w:p>
        </w:tc>
      </w:tr>
      <w:tr>
        <w:trPr>
          <w:trHeight w:val="30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Салықтық емес түсiмдер
</w:t>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133 259,8
</w:t>
            </w:r>
            <w:r>
              <w:rPr>
                <w:rFonts w:ascii="Times New Roman"/>
                <w:b w:val="false"/>
                <w:i w:val="false"/>
                <w:color w:val="000000"/>
                <w:sz w:val="20"/>
              </w:rPr>
              <w:t>
</w:t>
            </w:r>
          </w:p>
        </w:tc>
      </w:tr>
      <w:tr>
        <w:trPr>
          <w:trHeight w:val="57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меншігінен түсетін түсімдер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8 145,0
</w:t>
            </w:r>
          </w:p>
        </w:tc>
      </w:tr>
      <w:tr>
        <w:trPr>
          <w:trHeight w:val="66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w:t>
            </w:r>
            <w:r>
              <w:br/>
            </w:r>
            <w:r>
              <w:rPr>
                <w:rFonts w:ascii="Times New Roman"/>
                <w:b w:val="false"/>
                <w:i w:val="false"/>
                <w:color w:val="000000"/>
                <w:sz w:val="20"/>
              </w:rPr>
              <w:t>
мүлікті жалға беруден
</w:t>
            </w:r>
            <w:r>
              <w:br/>
            </w:r>
            <w:r>
              <w:rPr>
                <w:rFonts w:ascii="Times New Roman"/>
                <w:b w:val="false"/>
                <w:i w:val="false"/>
                <w:color w:val="000000"/>
                <w:sz w:val="20"/>
              </w:rPr>
              <w:t>
түсетін кірістер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4 045,0
</w:t>
            </w:r>
          </w:p>
        </w:tc>
      </w:tr>
      <w:tr>
        <w:trPr>
          <w:trHeight w:val="72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w:t>
            </w:r>
            <w:r>
              <w:br/>
            </w:r>
            <w:r>
              <w:rPr>
                <w:rFonts w:ascii="Times New Roman"/>
                <w:b w:val="false"/>
                <w:i w:val="false"/>
                <w:color w:val="000000"/>
                <w:sz w:val="20"/>
              </w:rPr>
              <w:t>
берілген кредиттер бойынша сыйақылар (мүдделер)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4 100,0
</w:t>
            </w:r>
          </w:p>
        </w:tc>
      </w:tr>
      <w:tr>
        <w:trPr>
          <w:trHeight w:val="103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w:t>
            </w:r>
            <w:r>
              <w:br/>
            </w:r>
            <w:r>
              <w:rPr>
                <w:rFonts w:ascii="Times New Roman"/>
                <w:b w:val="false"/>
                <w:i w:val="false"/>
                <w:color w:val="000000"/>
                <w:sz w:val="20"/>
              </w:rPr>
              <w:t>
қаржыландырылатын  мемлекеттік мекемелердің тауарларды (жұмыстарды, қызметтерді) өткізуінен түсетін түсімдер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1 986,0
</w:t>
            </w:r>
          </w:p>
        </w:tc>
      </w:tr>
      <w:tr>
        <w:trPr>
          <w:trHeight w:val="93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w:t>
            </w:r>
            <w:r>
              <w:br/>
            </w:r>
            <w:r>
              <w:rPr>
                <w:rFonts w:ascii="Times New Roman"/>
                <w:b w:val="false"/>
                <w:i w:val="false"/>
                <w:color w:val="000000"/>
                <w:sz w:val="20"/>
              </w:rPr>
              <w:t>
қаржыландырылатын  мемлекеттік мекемелердің тауарларды (жұмыстарды, қызметтерді) өткізуінен түсетін түсімдер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1 986,0
</w:t>
            </w:r>
          </w:p>
        </w:tc>
      </w:tr>
      <w:tr>
        <w:trPr>
          <w:trHeight w:val="159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w:t>
            </w:r>
            <w:r>
              <w:br/>
            </w:r>
            <w:r>
              <w:rPr>
                <w:rFonts w:ascii="Times New Roman"/>
                <w:b w:val="false"/>
                <w:i w:val="false"/>
                <w:color w:val="000000"/>
                <w:sz w:val="20"/>
              </w:rPr>
              <w:t>
қаржыландырылатын  мемлекеттік мекемелер
</w:t>
            </w:r>
            <w:r>
              <w:br/>
            </w:r>
            <w:r>
              <w:rPr>
                <w:rFonts w:ascii="Times New Roman"/>
                <w:b w:val="false"/>
                <w:i w:val="false"/>
                <w:color w:val="000000"/>
                <w:sz w:val="20"/>
              </w:rPr>
              <w:t>
ұйымдастыратын мемлекеттік сатып алуды өткізуден түсетін ақша түсімдері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971,0
</w:t>
            </w:r>
          </w:p>
        </w:tc>
      </w:tr>
      <w:tr>
        <w:trPr>
          <w:trHeight w:val="111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w:t>
            </w:r>
            <w:r>
              <w:br/>
            </w:r>
            <w:r>
              <w:rPr>
                <w:rFonts w:ascii="Times New Roman"/>
                <w:b w:val="false"/>
                <w:i w:val="false"/>
                <w:color w:val="000000"/>
                <w:sz w:val="20"/>
              </w:rPr>
              <w:t>
қаржыландырылатын  мемлекеттік мекемелер
</w:t>
            </w:r>
            <w:r>
              <w:br/>
            </w:r>
            <w:r>
              <w:rPr>
                <w:rFonts w:ascii="Times New Roman"/>
                <w:b w:val="false"/>
                <w:i w:val="false"/>
                <w:color w:val="000000"/>
                <w:sz w:val="20"/>
              </w:rPr>
              <w:t>
ұйымдастыратын мемлекеттік сатып алуды өткізуден түсетін ақша түсімдері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971,0
</w:t>
            </w:r>
          </w:p>
        </w:tc>
      </w:tr>
      <w:tr>
        <w:trPr>
          <w:trHeight w:val="14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w:t>
            </w:r>
            <w:r>
              <w:br/>
            </w:r>
            <w:r>
              <w:rPr>
                <w:rFonts w:ascii="Times New Roman"/>
                <w:b w:val="false"/>
                <w:i w:val="false"/>
                <w:color w:val="000000"/>
                <w:sz w:val="20"/>
              </w:rPr>
              <w:t>
қаржыландырылатын, сондай-ақ Қазақстан Республикасы Ұлттық Банкінің бюджетінен (шығыстар сметасынан)
</w:t>
            </w:r>
            <w:r>
              <w:br/>
            </w:r>
            <w:r>
              <w:rPr>
                <w:rFonts w:ascii="Times New Roman"/>
                <w:b w:val="false"/>
                <w:i w:val="false"/>
                <w:color w:val="000000"/>
                <w:sz w:val="20"/>
              </w:rPr>
              <w:t>
ұсталатын және қаржыландырылатын мемлекеттік мекемелер
</w:t>
            </w:r>
            <w:r>
              <w:br/>
            </w:r>
            <w:r>
              <w:rPr>
                <w:rFonts w:ascii="Times New Roman"/>
                <w:b w:val="false"/>
                <w:i w:val="false"/>
                <w:color w:val="000000"/>
                <w:sz w:val="20"/>
              </w:rPr>
              <w:t>
салатын айыппұлдар, өсімпұлдар, санкциялар, өндіріп алулар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166,0
</w:t>
            </w:r>
          </w:p>
        </w:tc>
      </w:tr>
      <w:tr>
        <w:trPr>
          <w:trHeight w:val="285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w:t>
            </w:r>
            <w:r>
              <w:br/>
            </w:r>
            <w:r>
              <w:rPr>
                <w:rFonts w:ascii="Times New Roman"/>
                <w:b w:val="false"/>
                <w:i w:val="false"/>
                <w:color w:val="000000"/>
                <w:sz w:val="20"/>
              </w:rPr>
              <w:t>
қаржыландырылатын, сондай-ақ Қазақстан Республикасы Ұлттық Банкінің бюджетінен (шығыстар сметасынан)
</w:t>
            </w:r>
            <w:r>
              <w:br/>
            </w:r>
            <w:r>
              <w:rPr>
                <w:rFonts w:ascii="Times New Roman"/>
                <w:b w:val="false"/>
                <w:i w:val="false"/>
                <w:color w:val="000000"/>
                <w:sz w:val="20"/>
              </w:rPr>
              <w:t>
ұсталатын және қаржыландырылатын мемлекеттік мекемелер
</w:t>
            </w:r>
            <w:r>
              <w:br/>
            </w:r>
            <w:r>
              <w:rPr>
                <w:rFonts w:ascii="Times New Roman"/>
                <w:b w:val="false"/>
                <w:i w:val="false"/>
                <w:color w:val="000000"/>
                <w:sz w:val="20"/>
              </w:rPr>
              <w:t>
салатын айыппұлдар, өсімпұлдар, санкциялар, өндіріп алулар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166,0
</w:t>
            </w:r>
          </w:p>
        </w:tc>
      </w:tr>
      <w:tr>
        <w:trPr>
          <w:trHeight w:val="127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Жергіліктік бюджетке түсетін салыққа жатпайтын басқа да түсімдер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121 991,8
</w:t>
            </w:r>
          </w:p>
        </w:tc>
      </w:tr>
      <w:tr>
        <w:trPr>
          <w:trHeight w:val="156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Жергіліктік бюджетке түсетін салыққа жатпайтын басқа да түсімдер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121 991,8
</w:t>
            </w:r>
          </w:p>
        </w:tc>
      </w:tr>
      <w:tr>
        <w:trPr>
          <w:trHeight w:val="78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Трансферттердің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түсімдері
</w:t>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38 937 472,8
</w:t>
            </w:r>
            <w:r>
              <w:rPr>
                <w:rFonts w:ascii="Times New Roman"/>
                <w:b w:val="false"/>
                <w:i w:val="false"/>
                <w:color w:val="000000"/>
                <w:sz w:val="20"/>
              </w:rPr>
              <w:t>
</w:t>
            </w:r>
          </w:p>
        </w:tc>
      </w:tr>
      <w:tr>
        <w:trPr>
          <w:trHeight w:val="153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2 064 288,8
</w:t>
            </w:r>
          </w:p>
        </w:tc>
      </w:tr>
      <w:tr>
        <w:trPr>
          <w:trHeight w:val="109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бюджеттерден трансферттер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2 064 288,8
</w:t>
            </w:r>
          </w:p>
        </w:tc>
      </w:tr>
      <w:tr>
        <w:trPr>
          <w:trHeight w:val="139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36 873 184,0
</w:t>
            </w:r>
          </w:p>
        </w:tc>
      </w:tr>
      <w:tr>
        <w:trPr>
          <w:trHeight w:val="106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3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36 873 184,0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153"/>
        <w:gridCol w:w="1293"/>
        <w:gridCol w:w="973"/>
        <w:gridCol w:w="3913"/>
        <w:gridCol w:w="3393"/>
      </w:tblGrid>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w:t>
            </w:r>
            <w:r>
              <w:br/>
            </w:r>
            <w:r>
              <w:rPr>
                <w:rFonts w:ascii="Times New Roman"/>
                <w:b w:val="false"/>
                <w:i w:val="false"/>
                <w:color w:val="000000"/>
                <w:sz w:val="20"/>
              </w:rPr>
              <w:t>
топ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33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Сома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7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функ
</w:t>
            </w:r>
            <w:r>
              <w:br/>
            </w:r>
            <w:r>
              <w:rPr>
                <w:rFonts w:ascii="Times New Roman"/>
                <w:b w:val="false"/>
                <w:i w:val="false"/>
                <w:color w:val="000000"/>
                <w:sz w:val="20"/>
              </w:rPr>
              <w:t>
ция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w:t>
            </w:r>
            <w:r>
              <w:br/>
            </w:r>
            <w:r>
              <w:rPr>
                <w:rFonts w:ascii="Times New Roman"/>
                <w:b w:val="false"/>
                <w:i w:val="false"/>
                <w:color w:val="000000"/>
                <w:sz w:val="20"/>
              </w:rPr>
              <w:t>
бағдарламалардыңәкiм
</w:t>
            </w:r>
            <w:r>
              <w:br/>
            </w:r>
            <w:r>
              <w:rPr>
                <w:rFonts w:ascii="Times New Roman"/>
                <w:b w:val="false"/>
                <w:i w:val="false"/>
                <w:color w:val="000000"/>
                <w:sz w:val="20"/>
              </w:rPr>
              <w:t>
шiсi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 ШЫҒЫНДАР
</w:t>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44 877 122,5
</w:t>
            </w:r>
            <w:r>
              <w:rPr>
                <w:rFonts w:ascii="Times New Roman"/>
                <w:b w:val="false"/>
                <w:i w:val="false"/>
                <w:color w:val="000000"/>
                <w:sz w:val="20"/>
              </w:rPr>
              <w:t>
</w:t>
            </w:r>
          </w:p>
        </w:tc>
      </w:tr>
      <w:tr>
        <w:trPr>
          <w:trHeight w:val="3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w:t>
            </w:r>
            <w:r>
              <w:br/>
            </w:r>
            <w:r>
              <w:rPr>
                <w:rFonts w:ascii="Times New Roman"/>
                <w:b w:val="false"/>
                <w:i w:val="false"/>
                <w:color w:val="000000"/>
                <w:sz w:val="20"/>
              </w:rPr>
              <w:t>
мемлекеттiк қызметтер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406 659,7
</w:t>
            </w:r>
          </w:p>
        </w:tc>
      </w:tr>
      <w:tr>
        <w:trPr>
          <w:trHeight w:val="6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198 089,4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аппараты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28 981,4
</w:t>
            </w:r>
          </w:p>
        </w:tc>
      </w:tr>
      <w:tr>
        <w:trPr>
          <w:trHeight w:val="43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28 781,4
</w:t>
            </w:r>
          </w:p>
        </w:tc>
      </w:tr>
      <w:tr>
        <w:trPr>
          <w:trHeight w:val="3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r>
      <w:tr>
        <w:trPr>
          <w:trHeight w:val="3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аппараты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169 108,0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әкімнің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169 033,0
</w:t>
            </w:r>
          </w:p>
        </w:tc>
      </w:tr>
      <w:tr>
        <w:trPr>
          <w:trHeight w:val="3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қызмет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149 009,3
</w:t>
            </w:r>
          </w:p>
        </w:tc>
      </w:tr>
      <w:tr>
        <w:trPr>
          <w:trHeight w:val="33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149 009,3
</w:t>
            </w:r>
          </w:p>
        </w:tc>
      </w:tr>
      <w:tr>
        <w:trPr>
          <w:trHeight w:val="51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департаментінің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60 259,3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жекешелендіруді ұйымдастыру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6 480,0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82 270,0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Жоспарлау және статистикалық қызмет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59 561,0
</w:t>
            </w:r>
          </w:p>
        </w:tc>
      </w:tr>
      <w:tr>
        <w:trPr>
          <w:trHeight w:val="55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экономика және бюджеттік жоспарлау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59 561,0
</w:t>
            </w:r>
          </w:p>
        </w:tc>
      </w:tr>
      <w:tr>
        <w:trPr>
          <w:trHeight w:val="6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бюджеттік жоспарлау департаментінің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59 561,0
</w:t>
            </w:r>
          </w:p>
        </w:tc>
      </w:tr>
      <w:tr>
        <w:trPr>
          <w:trHeight w:val="3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Қорғаныс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94 358,4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мұқтаждар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6 013,0
</w:t>
            </w:r>
          </w:p>
        </w:tc>
      </w:tr>
      <w:tr>
        <w:trPr>
          <w:trHeight w:val="9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6 013,0
</w:t>
            </w:r>
          </w:p>
        </w:tc>
      </w:tr>
      <w:tr>
        <w:trPr>
          <w:trHeight w:val="6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Жалпыға бірдей әскери міндетті
</w:t>
            </w:r>
            <w:r>
              <w:br/>
            </w:r>
            <w:r>
              <w:rPr>
                <w:rFonts w:ascii="Times New Roman"/>
                <w:b w:val="false"/>
                <w:i w:val="false"/>
                <w:color w:val="000000"/>
                <w:sz w:val="20"/>
              </w:rPr>
              <w:t>
атқару шеңберіндегі іс-шаралар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6 013,0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 жөнiндегi жұмыстарды ұйымдастыру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88 345,4
</w:t>
            </w:r>
          </w:p>
        </w:tc>
      </w:tr>
      <w:tr>
        <w:trPr>
          <w:trHeight w:val="93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88 345,4
</w:t>
            </w:r>
          </w:p>
        </w:tc>
      </w:tr>
      <w:tr>
        <w:trPr>
          <w:trHeight w:val="112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азаматтық қорғаныс және авариялар мен дүлей апаттардың алдын алуды және жоюды ұйымдастыру департаментінің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16 139,4
</w:t>
            </w:r>
          </w:p>
        </w:tc>
      </w:tr>
      <w:tr>
        <w:trPr>
          <w:trHeight w:val="7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жұмылдыру дайындығы және жұмылдыру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36 218,0
</w:t>
            </w:r>
          </w:p>
        </w:tc>
      </w:tr>
      <w:tr>
        <w:trPr>
          <w:trHeight w:val="6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төтенше жағдайлардың алдын алу және оларды жою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35 988,0
</w:t>
            </w:r>
          </w:p>
        </w:tc>
      </w:tr>
      <w:tr>
        <w:trPr>
          <w:trHeight w:val="6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
</w:t>
            </w:r>
            <w:r>
              <w:br/>
            </w:r>
            <w:r>
              <w:rPr>
                <w:rFonts w:ascii="Times New Roman"/>
                <w:b w:val="false"/>
                <w:i w:val="false"/>
                <w:color w:val="000000"/>
                <w:sz w:val="20"/>
              </w:rPr>
              <w:t>
қауіпсіздік, құқықтық, сот, қылмыстық- атқару қызметі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2 071 672,0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қорғау қызметi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2 071 672,0
</w:t>
            </w:r>
          </w:p>
        </w:tc>
      </w:tr>
      <w:tr>
        <w:trPr>
          <w:trHeight w:val="6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2 071 672,0
</w:t>
            </w:r>
          </w:p>
        </w:tc>
      </w:tr>
      <w:tr>
        <w:trPr>
          <w:trHeight w:val="78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1 986 369,0
</w:t>
            </w:r>
          </w:p>
        </w:tc>
      </w:tr>
      <w:tr>
        <w:trPr>
          <w:trHeight w:val="6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аумағында
</w:t>
            </w:r>
            <w:r>
              <w:br/>
            </w:r>
            <w:r>
              <w:rPr>
                <w:rFonts w:ascii="Times New Roman"/>
                <w:b w:val="false"/>
                <w:i w:val="false"/>
                <w:color w:val="000000"/>
                <w:sz w:val="20"/>
              </w:rPr>
              <w:t>
қоғамдық тәртiптi қорғау
</w:t>
            </w:r>
            <w:r>
              <w:br/>
            </w:r>
            <w:r>
              <w:rPr>
                <w:rFonts w:ascii="Times New Roman"/>
                <w:b w:val="false"/>
                <w:i w:val="false"/>
                <w:color w:val="000000"/>
                <w:sz w:val="20"/>
              </w:rPr>
              <w:t>
және қоғамдық қауiпсiздiктi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81 903,0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тәртіпті қорғауға қатысатын азаматтарды көтермелеу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2 650,0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7 165 465,6
</w:t>
            </w:r>
          </w:p>
        </w:tc>
      </w:tr>
      <w:tr>
        <w:trPr>
          <w:trHeight w:val="6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бастауыш,
</w:t>
            </w:r>
            <w:r>
              <w:br/>
            </w:r>
            <w:r>
              <w:rPr>
                <w:rFonts w:ascii="Times New Roman"/>
                <w:b w:val="false"/>
                <w:i w:val="false"/>
                <w:color w:val="000000"/>
                <w:sz w:val="20"/>
              </w:rPr>
              <w:t>
жалпы негізгі, жалпы орта бiлiм беру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2 235 610,9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w:t>
            </w:r>
            <w:r>
              <w:br/>
            </w:r>
            <w:r>
              <w:rPr>
                <w:rFonts w:ascii="Times New Roman"/>
                <w:b w:val="false"/>
                <w:i w:val="false"/>
                <w:color w:val="000000"/>
                <w:sz w:val="20"/>
              </w:rPr>
              <w:t>
(бөлімі)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564 475,0
</w:t>
            </w:r>
          </w:p>
        </w:tc>
      </w:tr>
      <w:tr>
        <w:trPr>
          <w:trHeight w:val="3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жеткіншектерге  спорт бойынша қосымша білім беру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564 475,0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1 671 135,9
</w:t>
            </w:r>
          </w:p>
        </w:tc>
      </w:tr>
      <w:tr>
        <w:trPr>
          <w:trHeight w:val="78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оқыту бағдарламалары бойынша жалпы білім беру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285 979,1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білім жүйесін ақпараттандыру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5 274,0
</w:t>
            </w:r>
          </w:p>
        </w:tc>
      </w:tr>
      <w:tr>
        <w:trPr>
          <w:trHeight w:val="9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берудің мемлекеттік облыстық ұйымдары үшін оқулықтар мен оқу-әдiстемелiк кешендерді сатып алу және жеткізу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38 840,0
</w:t>
            </w:r>
          </w:p>
        </w:tc>
      </w:tr>
      <w:tr>
        <w:trPr>
          <w:trHeight w:val="6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w:t>
            </w:r>
            <w:r>
              <w:br/>
            </w:r>
            <w:r>
              <w:rPr>
                <w:rFonts w:ascii="Times New Roman"/>
                <w:b w:val="false"/>
                <w:i w:val="false"/>
                <w:color w:val="000000"/>
                <w:sz w:val="20"/>
              </w:rPr>
              <w:t>
білім беру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375 930,8
</w:t>
            </w:r>
          </w:p>
        </w:tc>
      </w:tr>
      <w:tr>
        <w:trPr>
          <w:trHeight w:val="6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 мектеп олимпиадаларын және мектептен тыс іс-шараларды
</w:t>
            </w:r>
            <w:r>
              <w:br/>
            </w:r>
            <w:r>
              <w:rPr>
                <w:rFonts w:ascii="Times New Roman"/>
                <w:b w:val="false"/>
                <w:i w:val="false"/>
                <w:color w:val="000000"/>
                <w:sz w:val="20"/>
              </w:rPr>
              <w:t>
өткізу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8 489,0
</w:t>
            </w:r>
          </w:p>
        </w:tc>
      </w:tr>
      <w:tr>
        <w:trPr>
          <w:trHeight w:val="12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бюджеттеріне жалпы орта білім беретін мемлекеттік мекемелердегі физика, химия, биология кабинеттерін оқу жабдығымен жарақтандыру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279 932,0
</w:t>
            </w:r>
          </w:p>
        </w:tc>
      </w:tr>
      <w:tr>
        <w:trPr>
          <w:trHeight w:val="141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мекемелерінің үлгі штаттарын ұстауды қамтамасыз етуге аудандар (облыстық маңызы бар қалалар) бюджеттеріне ағымдағы нысаналы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395 447,0
</w:t>
            </w:r>
          </w:p>
        </w:tc>
      </w:tr>
      <w:tr>
        <w:trPr>
          <w:trHeight w:val="163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 Интернет желісіне қосуға және олардың трафигін
</w:t>
            </w:r>
            <w:r>
              <w:br/>
            </w:r>
            <w:r>
              <w:rPr>
                <w:rFonts w:ascii="Times New Roman"/>
                <w:b w:val="false"/>
                <w:i w:val="false"/>
                <w:color w:val="000000"/>
                <w:sz w:val="20"/>
              </w:rPr>
              <w:t>
төлеуге
</w:t>
            </w:r>
            <w:r>
              <w:br/>
            </w:r>
            <w:r>
              <w:rPr>
                <w:rFonts w:ascii="Times New Roman"/>
                <w:b w:val="false"/>
                <w:i w:val="false"/>
                <w:color w:val="000000"/>
                <w:sz w:val="20"/>
              </w:rPr>
              <w:t>
аудандар (облыстық маңызы бар қалалар) бюджеттеріне ағымдағы нысаналы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31 974,0
</w:t>
            </w:r>
          </w:p>
        </w:tc>
      </w:tr>
      <w:tr>
        <w:trPr>
          <w:trHeight w:val="15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мекемелеріне кітапханалық қорларын жаңарту үшін оқулық пен оқу-әдістемелік кешенін сатып алуға және жеткізуге  аудандар (облыстық маңызы бар қалалар) бюджеттеріне ағымдағы нысаналы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68 350,0
</w:t>
            </w:r>
          </w:p>
        </w:tc>
      </w:tr>
      <w:tr>
        <w:trPr>
          <w:trHeight w:val="123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121 979,0
</w:t>
            </w:r>
          </w:p>
        </w:tc>
      </w:tr>
      <w:tr>
        <w:trPr>
          <w:trHeight w:val="9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тамақтануды, тұруды және балаларды тестілеу пункттеріне жеткізуді ұйымдастыруға берілетін ағымдағы нысаналы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6 245,0
</w:t>
            </w:r>
          </w:p>
        </w:tc>
      </w:tr>
      <w:tr>
        <w:trPr>
          <w:trHeight w:val="15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бюджеттерiне мемлекеттік орта білім беру ұйымдарының кітапхана қорларын жаңарту үшін мемлекеттік тілді зерделеу жөніндегі оқу, анықтама және электронды әдебиет сатып алуға және жеткізуге берілетін ағымдағы нысаналы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17 991,0
</w:t>
            </w:r>
          </w:p>
        </w:tc>
      </w:tr>
      <w:tr>
        <w:trPr>
          <w:trHeight w:val="6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саласындағы мемлекеттік жүйенің жаңа технологияларын енгізу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903,0
</w:t>
            </w:r>
          </w:p>
        </w:tc>
      </w:tr>
      <w:tr>
        <w:trPr>
          <w:trHeight w:val="9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33 802,0
</w:t>
            </w:r>
          </w:p>
        </w:tc>
      </w:tr>
      <w:tr>
        <w:trPr>
          <w:trHeight w:val="48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кәсiптік бiлiм беру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1 157 679,8
</w:t>
            </w:r>
          </w:p>
        </w:tc>
      </w:tr>
      <w:tr>
        <w:trPr>
          <w:trHeight w:val="3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1 157 679,8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кәсіптік білім беру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1 157 679,8
</w:t>
            </w:r>
          </w:p>
        </w:tc>
      </w:tr>
      <w:tr>
        <w:trPr>
          <w:trHeight w:val="3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бiлiм беру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713 492,8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60 357,0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кәсiптiк бiлiмi бар мамандар даярлау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60 357,0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653 135,8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білімді мамандар
</w:t>
            </w:r>
            <w:r>
              <w:br/>
            </w:r>
            <w:r>
              <w:rPr>
                <w:rFonts w:ascii="Times New Roman"/>
                <w:b w:val="false"/>
                <w:i w:val="false"/>
                <w:color w:val="000000"/>
                <w:sz w:val="20"/>
              </w:rPr>
              <w:t>
даярлау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653 135,8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кәсіби білім беру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169 081,0
</w:t>
            </w:r>
          </w:p>
        </w:tc>
      </w:tr>
      <w:tr>
        <w:trPr>
          <w:trHeight w:val="6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68 760,0
</w:t>
            </w:r>
          </w:p>
        </w:tc>
      </w:tr>
      <w:tr>
        <w:trPr>
          <w:trHeight w:val="3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68 760,0
</w:t>
            </w:r>
          </w:p>
        </w:tc>
      </w:tr>
      <w:tr>
        <w:trPr>
          <w:trHeight w:val="33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21 404,0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Кадрларының біліктілігін арттыру және оларды қайта даярлау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21 404,0
</w:t>
            </w:r>
          </w:p>
        </w:tc>
      </w:tr>
      <w:tr>
        <w:trPr>
          <w:trHeight w:val="49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78 917,0
</w:t>
            </w:r>
          </w:p>
        </w:tc>
      </w:tr>
      <w:tr>
        <w:trPr>
          <w:trHeight w:val="81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78 917,0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саласындағы өзге де қызметтер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2 889 601,1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1 296 389,1
</w:t>
            </w:r>
          </w:p>
        </w:tc>
      </w:tr>
      <w:tr>
        <w:trPr>
          <w:trHeight w:val="6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департаментінің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52 824,0
</w:t>
            </w:r>
          </w:p>
        </w:tc>
      </w:tr>
      <w:tr>
        <w:trPr>
          <w:trHeight w:val="10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36 654,0
</w:t>
            </w:r>
          </w:p>
        </w:tc>
      </w:tr>
      <w:tr>
        <w:trPr>
          <w:trHeight w:val="112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 бюджеттерге электрондық үкімет шеңберінде адами капиталды
</w:t>
            </w:r>
            <w:r>
              <w:br/>
            </w:r>
            <w:r>
              <w:rPr>
                <w:rFonts w:ascii="Times New Roman"/>
                <w:b w:val="false"/>
                <w:i w:val="false"/>
                <w:color w:val="000000"/>
                <w:sz w:val="20"/>
              </w:rPr>
              <w:t>
дамытуға  берілетін нысаналы даму трансферттері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24 569,0
</w:t>
            </w:r>
          </w:p>
        </w:tc>
      </w:tr>
      <w:tr>
        <w:trPr>
          <w:trHeight w:val="9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135 155,0
</w:t>
            </w:r>
          </w:p>
        </w:tc>
      </w:tr>
      <w:tr>
        <w:trPr>
          <w:trHeight w:val="42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999 924,1
</w:t>
            </w:r>
          </w:p>
        </w:tc>
      </w:tr>
      <w:tr>
        <w:trPr>
          <w:trHeight w:val="73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адами капиталды дамыту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47 263,0
</w:t>
            </w:r>
          </w:p>
        </w:tc>
      </w:tr>
      <w:tr>
        <w:trPr>
          <w:trHeight w:val="48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1 593 212,0
</w:t>
            </w:r>
          </w:p>
        </w:tc>
      </w:tr>
      <w:tr>
        <w:trPr>
          <w:trHeight w:val="108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салуға және қайта жаңартуға
</w:t>
            </w:r>
            <w:r>
              <w:br/>
            </w:r>
            <w:r>
              <w:rPr>
                <w:rFonts w:ascii="Times New Roman"/>
                <w:b w:val="false"/>
                <w:i w:val="false"/>
                <w:color w:val="000000"/>
                <w:sz w:val="20"/>
              </w:rPr>
              <w:t>
аудандар (облыстық маңызы бар қалалар) бюджеттеріне берілетін нысаналы даму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1 586 462,0
</w:t>
            </w:r>
          </w:p>
        </w:tc>
      </w:tr>
      <w:tr>
        <w:trPr>
          <w:trHeight w:val="46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6 750,0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13 297 757,2
</w:t>
            </w:r>
          </w:p>
        </w:tc>
      </w:tr>
      <w:tr>
        <w:trPr>
          <w:trHeight w:val="46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 бейiндi ауруханалар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5 937 005,7
</w:t>
            </w:r>
          </w:p>
        </w:tc>
      </w:tr>
      <w:tr>
        <w:trPr>
          <w:trHeight w:val="6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w:t>
            </w:r>
            <w:r>
              <w:br/>
            </w:r>
            <w:r>
              <w:rPr>
                <w:rFonts w:ascii="Times New Roman"/>
                <w:b w:val="false"/>
                <w:i w:val="false"/>
                <w:color w:val="000000"/>
                <w:sz w:val="20"/>
              </w:rPr>
              <w:t>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5 937 005,7
</w:t>
            </w:r>
          </w:p>
        </w:tc>
      </w:tr>
      <w:tr>
        <w:trPr>
          <w:trHeight w:val="9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медициналық-санитарлық көмек және денсаулық сақтау ұйымдары
</w:t>
            </w:r>
            <w:r>
              <w:br/>
            </w:r>
            <w:r>
              <w:rPr>
                <w:rFonts w:ascii="Times New Roman"/>
                <w:b w:val="false"/>
                <w:i w:val="false"/>
                <w:color w:val="000000"/>
                <w:sz w:val="20"/>
              </w:rPr>
              <w:t>
мамандарының жолдамасы бойынша стационарлық медициналық көмек көрсету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5 937 005,7
</w:t>
            </w:r>
          </w:p>
        </w:tc>
      </w:tr>
      <w:tr>
        <w:trPr>
          <w:trHeight w:val="3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денсаулығын қорғау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832 665,6
</w:t>
            </w:r>
          </w:p>
        </w:tc>
      </w:tr>
      <w:tr>
        <w:trPr>
          <w:trHeight w:val="3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226 558,2
</w:t>
            </w:r>
          </w:p>
        </w:tc>
      </w:tr>
      <w:tr>
        <w:trPr>
          <w:trHeight w:val="63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денсаулық сақтау ұйымдары
</w:t>
            </w:r>
            <w:r>
              <w:br/>
            </w:r>
            <w:r>
              <w:rPr>
                <w:rFonts w:ascii="Times New Roman"/>
                <w:b w:val="false"/>
                <w:i w:val="false"/>
                <w:color w:val="000000"/>
                <w:sz w:val="20"/>
              </w:rPr>
              <w:t>
үшiн қан, оның құрамдас бөліктері мен препараттарын өндiру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173 498,0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 қорғау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37 679,0
</w:t>
            </w:r>
          </w:p>
        </w:tc>
      </w:tr>
      <w:tr>
        <w:trPr>
          <w:trHeight w:val="33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салтын насихаттау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14 663,2
</w:t>
            </w:r>
          </w:p>
        </w:tc>
      </w:tr>
      <w:tr>
        <w:trPr>
          <w:trHeight w:val="55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тест-жүйелерін сатып алу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718,0
</w:t>
            </w:r>
          </w:p>
        </w:tc>
      </w:tr>
      <w:tr>
        <w:trPr>
          <w:trHeight w:val="87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санитарлық-эпидемиологиялық қадағалау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602 867,3
</w:t>
            </w:r>
          </w:p>
        </w:tc>
      </w:tr>
      <w:tr>
        <w:trPr>
          <w:trHeight w:val="6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санитарлық-эпидемиологиялық қадағалау департаментінің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253 817,6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санитарлық-эпидемиологиялық салауаттылығы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268 909,7
</w:t>
            </w:r>
          </w:p>
        </w:tc>
      </w:tr>
      <w:tr>
        <w:trPr>
          <w:trHeight w:val="3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Індетке қарсы күрес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1 953,0
</w:t>
            </w:r>
          </w:p>
        </w:tc>
      </w:tr>
      <w:tr>
        <w:trPr>
          <w:trHeight w:val="88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78 187,0
</w:t>
            </w:r>
          </w:p>
        </w:tc>
      </w:tr>
      <w:tr>
        <w:trPr>
          <w:trHeight w:val="3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3 240,1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Санитарлық-эпидемиологиялық қызмет объектілерін дамыту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3 240,1
</w:t>
            </w:r>
          </w:p>
        </w:tc>
      </w:tr>
      <w:tr>
        <w:trPr>
          <w:trHeight w:val="3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медициналық көмек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1 954 412,0
</w:t>
            </w:r>
          </w:p>
        </w:tc>
      </w:tr>
      <w:tr>
        <w:trPr>
          <w:trHeight w:val="3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1 954 412,0
</w:t>
            </w:r>
          </w:p>
        </w:tc>
      </w:tr>
      <w:tr>
        <w:trPr>
          <w:trHeight w:val="105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Әлеуметтік-елеулі және айналадағылар үшін қауіп төндіретін аурулармен ауыратын адамдарға медициналық көмек көрсету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1 621 937,0
</w:t>
            </w:r>
          </w:p>
        </w:tc>
      </w:tr>
      <w:tr>
        <w:trPr>
          <w:trHeight w:val="6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70 064,0
</w:t>
            </w:r>
          </w:p>
        </w:tc>
      </w:tr>
      <w:tr>
        <w:trPr>
          <w:trHeight w:val="6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170 652,0
</w:t>
            </w:r>
          </w:p>
        </w:tc>
      </w:tr>
      <w:tr>
        <w:trPr>
          <w:trHeight w:val="43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Онкологиялық ауруларды химия
</w:t>
            </w:r>
            <w:r>
              <w:br/>
            </w:r>
            <w:r>
              <w:rPr>
                <w:rFonts w:ascii="Times New Roman"/>
                <w:b w:val="false"/>
                <w:i w:val="false"/>
                <w:color w:val="000000"/>
                <w:sz w:val="20"/>
              </w:rPr>
              <w:t>
препараттарымен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69 650,0
</w:t>
            </w:r>
          </w:p>
        </w:tc>
      </w:tr>
      <w:tr>
        <w:trPr>
          <w:trHeight w:val="12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Бүйрек жетімсіз
</w:t>
            </w:r>
            <w:r>
              <w:br/>
            </w:r>
            <w:r>
              <w:rPr>
                <w:rFonts w:ascii="Times New Roman"/>
                <w:b w:val="false"/>
                <w:i w:val="false"/>
                <w:color w:val="000000"/>
                <w:sz w:val="20"/>
              </w:rPr>
              <w:t>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22 109,0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Емханалар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3 661 238,0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3 661 238,0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w:t>
            </w:r>
            <w:r>
              <w:br/>
            </w:r>
            <w:r>
              <w:rPr>
                <w:rFonts w:ascii="Times New Roman"/>
                <w:b w:val="false"/>
                <w:i w:val="false"/>
                <w:color w:val="000000"/>
                <w:sz w:val="20"/>
              </w:rPr>
              <w:t>
медициналық-санитарлық көмек көрсету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3 292 205,0
</w:t>
            </w:r>
          </w:p>
        </w:tc>
      </w:tr>
      <w:tr>
        <w:trPr>
          <w:trHeight w:val="9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w:t>
            </w:r>
            <w:r>
              <w:br/>
            </w:r>
            <w:r>
              <w:rPr>
                <w:rFonts w:ascii="Times New Roman"/>
                <w:b w:val="false"/>
                <w:i w:val="false"/>
                <w:color w:val="000000"/>
                <w:sz w:val="20"/>
              </w:rPr>
              <w:t>
заттармен және мамандандырылған балалар және емдік тамақ өнімдерімен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369 033,0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көмектiң басқа түрлерi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391 918,0
</w:t>
            </w:r>
          </w:p>
        </w:tc>
      </w:tr>
      <w:tr>
        <w:trPr>
          <w:trHeight w:val="54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391 918,0
</w:t>
            </w:r>
          </w:p>
        </w:tc>
      </w:tr>
      <w:tr>
        <w:trPr>
          <w:trHeight w:val="52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358 174,0
</w:t>
            </w:r>
          </w:p>
        </w:tc>
      </w:tr>
      <w:tr>
        <w:trPr>
          <w:trHeight w:val="6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 көрсету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33 744,0
</w:t>
            </w:r>
          </w:p>
        </w:tc>
      </w:tr>
      <w:tr>
        <w:trPr>
          <w:trHeight w:val="45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өзге де қызметтер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520 517,9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166 063,0
</w:t>
            </w:r>
          </w:p>
        </w:tc>
      </w:tr>
      <w:tr>
        <w:trPr>
          <w:trHeight w:val="6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департаментінің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55 764,0
</w:t>
            </w:r>
          </w:p>
        </w:tc>
      </w:tr>
      <w:tr>
        <w:trPr>
          <w:trHeight w:val="72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 ЖҚТБ індетінің алдын алу және қарсы күрес жөніндегі іс-шараларды іске асыру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90 744,0
</w:t>
            </w:r>
          </w:p>
        </w:tc>
      </w:tr>
      <w:tr>
        <w:trPr>
          <w:trHeight w:val="48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Патологоанатомиялық союды жүргізу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7 606,0
</w:t>
            </w:r>
          </w:p>
        </w:tc>
      </w:tr>
      <w:tr>
        <w:trPr>
          <w:trHeight w:val="82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 елді мекеннің шегінен тыс емделуге тегін және жеңілдетілген жол жүрумен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3 852,0
</w:t>
            </w:r>
          </w:p>
        </w:tc>
      </w:tr>
      <w:tr>
        <w:trPr>
          <w:trHeight w:val="79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талдау орталықтарының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8 097,0
</w:t>
            </w:r>
          </w:p>
        </w:tc>
      </w:tr>
      <w:tr>
        <w:trPr>
          <w:trHeight w:val="3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w:t>
            </w:r>
            <w:r>
              <w:br/>
            </w:r>
            <w:r>
              <w:rPr>
                <w:rFonts w:ascii="Times New Roman"/>
                <w:b w:val="false"/>
                <w:i w:val="false"/>
                <w:color w:val="000000"/>
                <w:sz w:val="20"/>
              </w:rPr>
              <w:t>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354 454,9
</w:t>
            </w:r>
          </w:p>
        </w:tc>
      </w:tr>
      <w:tr>
        <w:trPr>
          <w:trHeight w:val="43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354 454,9
</w:t>
            </w:r>
          </w:p>
        </w:tc>
      </w:tr>
      <w:tr>
        <w:trPr>
          <w:trHeight w:val="57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қамсыздандыру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1 516 362,5
</w:t>
            </w:r>
          </w:p>
        </w:tc>
      </w:tr>
      <w:tr>
        <w:trPr>
          <w:trHeight w:val="54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қамсыздандыру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1 342 940,4
</w:t>
            </w:r>
          </w:p>
        </w:tc>
      </w:tr>
      <w:tr>
        <w:trPr>
          <w:trHeight w:val="73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455 120,0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үлгідегі мүгедектер мен қарттарды әлеуметтік қамтамсыз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455 120,0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887 820,4
</w:t>
            </w:r>
          </w:p>
        </w:tc>
      </w:tr>
      <w:tr>
        <w:trPr>
          <w:trHeight w:val="6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Жетiм балаларды, ата-анасының қамқорлығынсыз қалған балаларды
</w:t>
            </w:r>
            <w:r>
              <w:br/>
            </w:r>
            <w:r>
              <w:rPr>
                <w:rFonts w:ascii="Times New Roman"/>
                <w:b w:val="false"/>
                <w:i w:val="false"/>
                <w:color w:val="000000"/>
                <w:sz w:val="20"/>
              </w:rPr>
              <w:t>
әлеуметтік қамсыздандыру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887 820,4
</w:t>
            </w:r>
          </w:p>
        </w:tc>
      </w:tr>
      <w:tr>
        <w:trPr>
          <w:trHeight w:val="3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109 603,1
</w:t>
            </w:r>
          </w:p>
        </w:tc>
      </w:tr>
      <w:tr>
        <w:trPr>
          <w:trHeight w:val="58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109 603,1
</w:t>
            </w:r>
          </w:p>
        </w:tc>
      </w:tr>
      <w:tr>
        <w:trPr>
          <w:trHeight w:val="3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Мүгедектерге әлеуметтік қолдау көрсету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51 797,1
</w:t>
            </w:r>
          </w:p>
        </w:tc>
      </w:tr>
      <w:tr>
        <w:trPr>
          <w:trHeight w:val="15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телекоммуникация желiлерiнiң абоненттерi болып табылатын,
</w:t>
            </w:r>
            <w:r>
              <w:br/>
            </w:r>
            <w:r>
              <w:rPr>
                <w:rFonts w:ascii="Times New Roman"/>
                <w:b w:val="false"/>
                <w:i w:val="false"/>
                <w:color w:val="000000"/>
                <w:sz w:val="20"/>
              </w:rPr>
              <w:t>
әлеуметтiк жағынан қорғалатын азаматтардың телефон үшiн абоненттiк төлем тарифiнiң
</w:t>
            </w:r>
            <w:r>
              <w:br/>
            </w:r>
            <w:r>
              <w:rPr>
                <w:rFonts w:ascii="Times New Roman"/>
                <w:b w:val="false"/>
                <w:i w:val="false"/>
                <w:color w:val="000000"/>
                <w:sz w:val="20"/>
              </w:rPr>
              <w:t>
көтерiлуiн өтеуге аудандар (облыстық маңызы бар қалалар) бюджеттеріне ағымдағы берілетін нысаналы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618,0
</w:t>
            </w:r>
          </w:p>
        </w:tc>
      </w:tr>
      <w:tr>
        <w:trPr>
          <w:trHeight w:val="9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аз қамтылған жанұялардан 18 жасқа дейінгі балаларға мемлекеттік жәрдемақылар төлеуге ағымдағы нысаналы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20 100,0
</w:t>
            </w:r>
          </w:p>
        </w:tc>
      </w:tr>
      <w:tr>
        <w:trPr>
          <w:trHeight w:val="18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көрсетуіне ағымдағы нысаналы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37 088,0
</w:t>
            </w:r>
          </w:p>
        </w:tc>
      </w:tr>
      <w:tr>
        <w:trPr>
          <w:trHeight w:val="102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63 819,0
</w:t>
            </w:r>
          </w:p>
        </w:tc>
      </w:tr>
      <w:tr>
        <w:trPr>
          <w:trHeight w:val="63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63 819,0
</w:t>
            </w:r>
          </w:p>
        </w:tc>
      </w:tr>
      <w:tr>
        <w:trPr>
          <w:trHeight w:val="63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 мен әлеуметтік бағдарламаларды үйлестіру департаментінің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40 651,0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23 168,0
</w:t>
            </w:r>
          </w:p>
        </w:tc>
      </w:tr>
      <w:tr>
        <w:trPr>
          <w:trHeight w:val="3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1 099 583,4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885 000,0
</w:t>
            </w:r>
          </w:p>
        </w:tc>
      </w:tr>
      <w:tr>
        <w:trPr>
          <w:trHeight w:val="45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885 000,0
</w:t>
            </w:r>
          </w:p>
        </w:tc>
      </w:tr>
      <w:tr>
        <w:trPr>
          <w:trHeight w:val="10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885 000,0
</w:t>
            </w:r>
          </w:p>
        </w:tc>
      </w:tr>
      <w:tr>
        <w:trPr>
          <w:trHeight w:val="49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214 583,4
</w:t>
            </w:r>
          </w:p>
        </w:tc>
      </w:tr>
      <w:tr>
        <w:trPr>
          <w:trHeight w:val="58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Энергетика және коммуналдық шаруашылық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214 583,4
</w:t>
            </w:r>
          </w:p>
        </w:tc>
      </w:tr>
      <w:tr>
        <w:trPr>
          <w:trHeight w:val="6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Энергетика және
</w:t>
            </w:r>
            <w:r>
              <w:br/>
            </w:r>
            <w:r>
              <w:rPr>
                <w:rFonts w:ascii="Times New Roman"/>
                <w:b w:val="false"/>
                <w:i w:val="false"/>
                <w:color w:val="000000"/>
                <w:sz w:val="20"/>
              </w:rPr>
              <w:t>
коммуналдық шаруашылық департаментінің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11 185,0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203 356,4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w:t>
            </w:r>
            <w:r>
              <w:br/>
            </w:r>
            <w:r>
              <w:rPr>
                <w:rFonts w:ascii="Times New Roman"/>
                <w:b w:val="false"/>
                <w:i w:val="false"/>
                <w:color w:val="000000"/>
                <w:sz w:val="20"/>
              </w:rPr>
              <w:t>
кеңістiк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2 546 129,3
</w:t>
            </w:r>
          </w:p>
        </w:tc>
      </w:tr>
      <w:tr>
        <w:trPr>
          <w:trHeight w:val="33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саласындағы қызмет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442 950,8
</w:t>
            </w:r>
          </w:p>
        </w:tc>
      </w:tr>
      <w:tr>
        <w:trPr>
          <w:trHeight w:val="3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мәдениет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369 044,2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департаментінің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20 525,0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Мәдени-демалыс жұмысын қолдау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98 284,7
</w:t>
            </w:r>
          </w:p>
        </w:tc>
      </w:tr>
      <w:tr>
        <w:trPr>
          <w:trHeight w:val="6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тарихи-мәдени мұралардың сақталуын және оған қол жетімді болуын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77 252,0
</w:t>
            </w:r>
          </w:p>
        </w:tc>
      </w:tr>
      <w:tr>
        <w:trPr>
          <w:trHeight w:val="43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театр және музыка өнерін қолдау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146 186,0
</w:t>
            </w:r>
          </w:p>
        </w:tc>
      </w:tr>
      <w:tr>
        <w:trPr>
          <w:trHeight w:val="3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26 796,5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w:t>
            </w:r>
            <w:r>
              <w:br/>
            </w:r>
            <w:r>
              <w:rPr>
                <w:rFonts w:ascii="Times New Roman"/>
                <w:b w:val="false"/>
                <w:i w:val="false"/>
                <w:color w:val="000000"/>
                <w:sz w:val="20"/>
              </w:rPr>
              <w:t>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73 906,6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73 906,6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1 762 515,0
</w:t>
            </w:r>
          </w:p>
        </w:tc>
      </w:tr>
      <w:tr>
        <w:trPr>
          <w:trHeight w:val="3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(бөлімі)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1 762 515,0
</w:t>
            </w:r>
          </w:p>
        </w:tc>
      </w:tr>
      <w:tr>
        <w:trPr>
          <w:trHeight w:val="6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басқармасының (бөлімінің)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19 775,0
</w:t>
            </w:r>
          </w:p>
        </w:tc>
      </w:tr>
      <w:tr>
        <w:trPr>
          <w:trHeight w:val="43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деңгейінде спорт жарыстарын өткізу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14 563,0
</w:t>
            </w:r>
          </w:p>
        </w:tc>
      </w:tr>
      <w:tr>
        <w:trPr>
          <w:trHeight w:val="105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Әртүрлi спорт түрлерi бойынша
</w:t>
            </w:r>
            <w:r>
              <w:br/>
            </w:r>
            <w:r>
              <w:rPr>
                <w:rFonts w:ascii="Times New Roman"/>
                <w:b w:val="false"/>
                <w:i w:val="false"/>
                <w:color w:val="000000"/>
                <w:sz w:val="20"/>
              </w:rPr>
              <w:t>
облыстық құрама
</w:t>
            </w:r>
            <w:r>
              <w:br/>
            </w:r>
            <w:r>
              <w:rPr>
                <w:rFonts w:ascii="Times New Roman"/>
                <w:b w:val="false"/>
                <w:i w:val="false"/>
                <w:color w:val="000000"/>
                <w:sz w:val="20"/>
              </w:rPr>
              <w:t>
командаларының мүшелерiн дайындау және олардың республикалық және халықаралық спорт жарыстарына қатысуы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228 177,0
</w:t>
            </w:r>
          </w:p>
        </w:tc>
      </w:tr>
      <w:tr>
        <w:trPr>
          <w:trHeight w:val="3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1 500 000,0
</w:t>
            </w:r>
          </w:p>
        </w:tc>
      </w:tr>
      <w:tr>
        <w:trPr>
          <w:trHeight w:val="42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кеңiстiк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288 175,3
</w:t>
            </w:r>
          </w:p>
        </w:tc>
      </w:tr>
      <w:tr>
        <w:trPr>
          <w:trHeight w:val="45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мұрағат және құжаттама басқармасы (бөлімі)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87 694,0
</w:t>
            </w:r>
          </w:p>
        </w:tc>
      </w:tr>
      <w:tr>
        <w:trPr>
          <w:trHeight w:val="63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және құжаттама басқармасының (бөлімінің)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10 136,0
</w:t>
            </w:r>
          </w:p>
        </w:tc>
      </w:tr>
      <w:tr>
        <w:trPr>
          <w:trHeight w:val="42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қорының
</w:t>
            </w:r>
            <w:r>
              <w:br/>
            </w:r>
            <w:r>
              <w:rPr>
                <w:rFonts w:ascii="Times New Roman"/>
                <w:b w:val="false"/>
                <w:i w:val="false"/>
                <w:color w:val="000000"/>
                <w:sz w:val="20"/>
              </w:rPr>
              <w:t>
сақталуын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77 558,0
</w:t>
            </w:r>
          </w:p>
        </w:tc>
      </w:tr>
      <w:tr>
        <w:trPr>
          <w:trHeight w:val="3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мәдениет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49 748,0
</w:t>
            </w:r>
          </w:p>
        </w:tc>
      </w:tr>
      <w:tr>
        <w:trPr>
          <w:trHeight w:val="49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кітапханалардың жұмыс істеуін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49 748,0
</w:t>
            </w:r>
          </w:p>
        </w:tc>
      </w:tr>
      <w:tr>
        <w:trPr>
          <w:trHeight w:val="45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ішкі саясат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119 153,3
</w:t>
            </w:r>
          </w:p>
        </w:tc>
      </w:tr>
      <w:tr>
        <w:trPr>
          <w:trHeight w:val="76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ақпарат құралдары арқылы мемлекеттік ақпарат саясатын
</w:t>
            </w:r>
            <w:r>
              <w:br/>
            </w:r>
            <w:r>
              <w:rPr>
                <w:rFonts w:ascii="Times New Roman"/>
                <w:b w:val="false"/>
                <w:i w:val="false"/>
                <w:color w:val="000000"/>
                <w:sz w:val="20"/>
              </w:rPr>
              <w:t>
жүргізу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119 153,3
</w:t>
            </w:r>
          </w:p>
        </w:tc>
      </w:tr>
      <w:tr>
        <w:trPr>
          <w:trHeight w:val="3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тілдерді дамыту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31 580,0
</w:t>
            </w:r>
          </w:p>
        </w:tc>
      </w:tr>
      <w:tr>
        <w:trPr>
          <w:trHeight w:val="42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Тілдерді дамыту
</w:t>
            </w:r>
            <w:r>
              <w:br/>
            </w:r>
            <w:r>
              <w:rPr>
                <w:rFonts w:ascii="Times New Roman"/>
                <w:b w:val="false"/>
                <w:i w:val="false"/>
                <w:color w:val="000000"/>
                <w:sz w:val="20"/>
              </w:rPr>
              <w:t>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15 180,0
</w:t>
            </w:r>
          </w:p>
        </w:tc>
      </w:tr>
      <w:tr>
        <w:trPr>
          <w:trHeight w:val="63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тiлдi және Қазақстан халықтарының басқа да тiлдерiн дамыту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15 474,0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926,0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12 802,0
</w:t>
            </w:r>
          </w:p>
        </w:tc>
      </w:tr>
      <w:tr>
        <w:trPr>
          <w:trHeight w:val="6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12 802,0
</w:t>
            </w:r>
          </w:p>
        </w:tc>
      </w:tr>
      <w:tr>
        <w:trPr>
          <w:trHeight w:val="3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Туристік қызметті реттеу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12 802,0
</w:t>
            </w:r>
          </w:p>
        </w:tc>
      </w:tr>
      <w:tr>
        <w:trPr>
          <w:trHeight w:val="6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w:t>
            </w:r>
            <w:r>
              <w:br/>
            </w:r>
            <w:r>
              <w:rPr>
                <w:rFonts w:ascii="Times New Roman"/>
                <w:b w:val="false"/>
                <w:i w:val="false"/>
                <w:color w:val="000000"/>
                <w:sz w:val="20"/>
              </w:rPr>
              <w:t>
кеңiстiктi ұйымдастыру жөнiндегi өзге де қызметтер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39 686,2
</w:t>
            </w:r>
          </w:p>
        </w:tc>
      </w:tr>
      <w:tr>
        <w:trPr>
          <w:trHeight w:val="42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ішкі саясат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39 686,2
</w:t>
            </w:r>
          </w:p>
        </w:tc>
      </w:tr>
      <w:tr>
        <w:trPr>
          <w:trHeight w:val="6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департаментінің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31 736,2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 саласында өңірлік бағдарламаларды іске асыру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7 950,0
</w:t>
            </w:r>
          </w:p>
        </w:tc>
      </w:tr>
      <w:tr>
        <w:trPr>
          <w:trHeight w:val="103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w:t>
            </w:r>
            <w:r>
              <w:br/>
            </w:r>
            <w:r>
              <w:rPr>
                <w:rFonts w:ascii="Times New Roman"/>
                <w:b w:val="false"/>
                <w:i w:val="false"/>
                <w:color w:val="000000"/>
                <w:sz w:val="20"/>
              </w:rPr>
              <w:t>
қоршаған ортаны
</w:t>
            </w:r>
            <w:r>
              <w:br/>
            </w:r>
            <w:r>
              <w:rPr>
                <w:rFonts w:ascii="Times New Roman"/>
                <w:b w:val="false"/>
                <w:i w:val="false"/>
                <w:color w:val="000000"/>
                <w:sz w:val="20"/>
              </w:rPr>
              <w:t>
және жануарлар дүниесін қорғау, жер қатынастары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6 472 743,5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3 889 229,5
</w:t>
            </w:r>
          </w:p>
        </w:tc>
      </w:tr>
      <w:tr>
        <w:trPr>
          <w:trHeight w:val="48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3 889 229,5
</w:t>
            </w:r>
          </w:p>
        </w:tc>
      </w:tr>
      <w:tr>
        <w:trPr>
          <w:trHeight w:val="6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департаментінің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47 001,0
</w:t>
            </w:r>
          </w:p>
        </w:tc>
      </w:tr>
      <w:tr>
        <w:trPr>
          <w:trHeight w:val="45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шаруашылығын дамытуды қолдау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178 446,0
</w:t>
            </w:r>
          </w:p>
        </w:tc>
      </w:tr>
      <w:tr>
        <w:trPr>
          <w:trHeight w:val="6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шаруашылығының ақпараттық-маркетингтік жүйесін дамыту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1 250,0
</w:t>
            </w:r>
          </w:p>
        </w:tc>
      </w:tr>
      <w:tr>
        <w:trPr>
          <w:trHeight w:val="6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меншікке жатпайтын ауыл шаруашылығы ұйымдарының банкроттық рәсімдерін жүргізу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2 998,0
</w:t>
            </w:r>
          </w:p>
        </w:tc>
      </w:tr>
      <w:tr>
        <w:trPr>
          <w:trHeight w:val="43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шаруашылығын дамытуды қолдау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564 914,0
</w:t>
            </w:r>
          </w:p>
        </w:tc>
      </w:tr>
      <w:tr>
        <w:trPr>
          <w:trHeight w:val="117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Көктемгі егіс және егін жинау
</w:t>
            </w:r>
            <w:r>
              <w:br/>
            </w:r>
            <w:r>
              <w:rPr>
                <w:rFonts w:ascii="Times New Roman"/>
                <w:b w:val="false"/>
                <w:i w:val="false"/>
                <w:color w:val="000000"/>
                <w:sz w:val="20"/>
              </w:rPr>
              <w:t>
жұмыстарын жүргізу үшін қажетті жанар- жағар май және басқа да тауар-материалдық құндылықтарының құнын арзандату
</w:t>
            </w:r>
            <w:r>
              <w:br/>
            </w:r>
            <w:r>
              <w:rPr>
                <w:rFonts w:ascii="Times New Roman"/>
                <w:b w:val="false"/>
                <w:i w:val="false"/>
                <w:color w:val="000000"/>
                <w:sz w:val="20"/>
              </w:rPr>
              <w:t>
және өсімдік шаруашылығы өнімінің шығымдылығын және сапасын арттыру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2 495 000,0
</w:t>
            </w:r>
          </w:p>
        </w:tc>
      </w:tr>
      <w:tr>
        <w:trPr>
          <w:trHeight w:val="12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16 776,0
</w:t>
            </w:r>
          </w:p>
        </w:tc>
      </w:tr>
      <w:tr>
        <w:trPr>
          <w:trHeight w:val="45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Малшаруашылығы өнімдерінің өнімділігін және сапасын арттыру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86 600,0
</w:t>
            </w:r>
          </w:p>
        </w:tc>
      </w:tr>
      <w:tr>
        <w:trPr>
          <w:trHeight w:val="6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тауарларын өндірушілерге су жеткізу жөніндегі қызметтердің құнын субсидиялау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237,0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496 007,5
</w:t>
            </w:r>
          </w:p>
        </w:tc>
      </w:tr>
      <w:tr>
        <w:trPr>
          <w:trHeight w:val="33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шаруашылығы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1 727 070,0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263 797,0
</w:t>
            </w:r>
          </w:p>
        </w:tc>
      </w:tr>
      <w:tr>
        <w:trPr>
          <w:trHeight w:val="9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w:t>
            </w:r>
            <w:r>
              <w:br/>
            </w:r>
            <w:r>
              <w:rPr>
                <w:rFonts w:ascii="Times New Roman"/>
                <w:b w:val="false"/>
                <w:i w:val="false"/>
                <w:color w:val="000000"/>
                <w:sz w:val="20"/>
              </w:rPr>
              <w:t>
жабдықтаудың аса маңызды топтық жүйелерiнен ауыз су беру жөніндегі қызметтердің құнын субсидиялау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263 797,0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w:t>
            </w:r>
            <w:r>
              <w:br/>
            </w:r>
            <w:r>
              <w:rPr>
                <w:rFonts w:ascii="Times New Roman"/>
                <w:b w:val="false"/>
                <w:i w:val="false"/>
                <w:color w:val="000000"/>
                <w:sz w:val="20"/>
              </w:rPr>
              <w:t>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1 463 273,0
</w:t>
            </w:r>
          </w:p>
        </w:tc>
      </w:tr>
      <w:tr>
        <w:trPr>
          <w:trHeight w:val="6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w:t>
            </w:r>
            <w:r>
              <w:br/>
            </w:r>
            <w:r>
              <w:rPr>
                <w:rFonts w:ascii="Times New Roman"/>
                <w:b w:val="false"/>
                <w:i w:val="false"/>
                <w:color w:val="000000"/>
                <w:sz w:val="20"/>
              </w:rPr>
              <w:t>
жүйесін дамытуға аудандар (облыстық маңызы бар қалалар) бюджеттеріне берілетін нысаналы даму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1 463 273,0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шаруашылығы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285 614,9
</w:t>
            </w:r>
          </w:p>
        </w:tc>
      </w:tr>
      <w:tr>
        <w:trPr>
          <w:trHeight w:val="6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w:t>
            </w:r>
            <w:r>
              <w:br/>
            </w:r>
            <w:r>
              <w:rPr>
                <w:rFonts w:ascii="Times New Roman"/>
                <w:b w:val="false"/>
                <w:i w:val="false"/>
                <w:color w:val="000000"/>
                <w:sz w:val="20"/>
              </w:rPr>
              <w:t>
ресурстар және табиғатты пайдалануды реттеу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285 614,9
</w:t>
            </w:r>
          </w:p>
        </w:tc>
      </w:tr>
      <w:tr>
        <w:trPr>
          <w:trHeight w:val="3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сақтау, қорғау,
</w:t>
            </w:r>
            <w:r>
              <w:br/>
            </w:r>
            <w:r>
              <w:rPr>
                <w:rFonts w:ascii="Times New Roman"/>
                <w:b w:val="false"/>
                <w:i w:val="false"/>
                <w:color w:val="000000"/>
                <w:sz w:val="20"/>
              </w:rPr>
              <w:t>
молайту және орман өсiру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285 614,9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515 141,1
</w:t>
            </w:r>
          </w:p>
        </w:tc>
      </w:tr>
      <w:tr>
        <w:trPr>
          <w:trHeight w:val="57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w:t>
            </w:r>
            <w:r>
              <w:br/>
            </w:r>
            <w:r>
              <w:rPr>
                <w:rFonts w:ascii="Times New Roman"/>
                <w:b w:val="false"/>
                <w:i w:val="false"/>
                <w:color w:val="000000"/>
                <w:sz w:val="20"/>
              </w:rPr>
              <w:t>
ресурстар және табиғатты пайдалануды реттеу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337 075,1
</w:t>
            </w:r>
          </w:p>
        </w:tc>
      </w:tr>
      <w:tr>
        <w:trPr>
          <w:trHeight w:val="63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ресурстар
</w:t>
            </w:r>
            <w:r>
              <w:br/>
            </w:r>
            <w:r>
              <w:rPr>
                <w:rFonts w:ascii="Times New Roman"/>
                <w:b w:val="false"/>
                <w:i w:val="false"/>
                <w:color w:val="000000"/>
                <w:sz w:val="20"/>
              </w:rPr>
              <w:t>
және табиғатты пайдалануды реттеу департаментінің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31 373,0
</w:t>
            </w:r>
          </w:p>
        </w:tc>
      </w:tr>
      <w:tr>
        <w:trPr>
          <w:trHeight w:val="3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w:t>
            </w:r>
            <w:r>
              <w:br/>
            </w:r>
            <w:r>
              <w:rPr>
                <w:rFonts w:ascii="Times New Roman"/>
                <w:b w:val="false"/>
                <w:i w:val="false"/>
                <w:color w:val="000000"/>
                <w:sz w:val="20"/>
              </w:rPr>
              <w:t>
қорғау жөнінде іс-шаралар өткізу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287 210,6
</w:t>
            </w:r>
          </w:p>
        </w:tc>
      </w:tr>
      <w:tr>
        <w:trPr>
          <w:trHeight w:val="3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қорғалатын табиғи аумақтарды күтіп-ұстау және қорғау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18 241,5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178 066,0
</w:t>
            </w:r>
          </w:p>
        </w:tc>
      </w:tr>
      <w:tr>
        <w:trPr>
          <w:trHeight w:val="3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w:t>
            </w:r>
            <w:r>
              <w:br/>
            </w:r>
            <w:r>
              <w:rPr>
                <w:rFonts w:ascii="Times New Roman"/>
                <w:b w:val="false"/>
                <w:i w:val="false"/>
                <w:color w:val="000000"/>
                <w:sz w:val="20"/>
              </w:rPr>
              <w:t>
қорғау объектілерін дамыту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178 066,0
</w:t>
            </w:r>
          </w:p>
        </w:tc>
      </w:tr>
      <w:tr>
        <w:trPr>
          <w:trHeight w:val="43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55 688,0
</w:t>
            </w:r>
          </w:p>
        </w:tc>
      </w:tr>
      <w:tr>
        <w:trPr>
          <w:trHeight w:val="3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жер қатынастары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55 688,0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w:t>
            </w:r>
            <w:r>
              <w:br/>
            </w:r>
            <w:r>
              <w:rPr>
                <w:rFonts w:ascii="Times New Roman"/>
                <w:b w:val="false"/>
                <w:i w:val="false"/>
                <w:color w:val="000000"/>
                <w:sz w:val="20"/>
              </w:rPr>
              <w:t>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15 338,0
</w:t>
            </w:r>
          </w:p>
        </w:tc>
      </w:tr>
      <w:tr>
        <w:trPr>
          <w:trHeight w:val="123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өкілеттіктердің аражігін ажырату
</w:t>
            </w:r>
            <w:r>
              <w:br/>
            </w:r>
            <w:r>
              <w:rPr>
                <w:rFonts w:ascii="Times New Roman"/>
                <w:b w:val="false"/>
                <w:i w:val="false"/>
                <w:color w:val="000000"/>
                <w:sz w:val="20"/>
              </w:rPr>
              <w:t>
шеңберінде әкімшілік функцияларға берілетін аудандар (облыстық маңызы бар қалалар) бюджеттеріне ағымдағы нысаналы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40 350,0
</w:t>
            </w:r>
          </w:p>
        </w:tc>
      </w:tr>
      <w:tr>
        <w:trPr>
          <w:trHeight w:val="6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Өнеркәсіп, сәулет, қала құрылысы және құрылыс қызметі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820 533,0
</w:t>
            </w:r>
          </w:p>
        </w:tc>
      </w:tr>
      <w:tr>
        <w:trPr>
          <w:trHeight w:val="3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құрылысы және құрылыс қызметі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820 533,0
</w:t>
            </w:r>
          </w:p>
        </w:tc>
      </w:tr>
      <w:tr>
        <w:trPr>
          <w:trHeight w:val="6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сәулет-құрылыс бақылауы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20 173,0
</w:t>
            </w:r>
          </w:p>
        </w:tc>
      </w:tr>
      <w:tr>
        <w:trPr>
          <w:trHeight w:val="6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сәулет-құрылыс бақылауы департаментінің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20 173,0
</w:t>
            </w:r>
          </w:p>
        </w:tc>
      </w:tr>
      <w:tr>
        <w:trPr>
          <w:trHeight w:val="3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w:t>
            </w:r>
            <w:r>
              <w:br/>
            </w:r>
            <w:r>
              <w:rPr>
                <w:rFonts w:ascii="Times New Roman"/>
                <w:b w:val="false"/>
                <w:i w:val="false"/>
                <w:color w:val="000000"/>
                <w:sz w:val="20"/>
              </w:rPr>
              <w:t>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765 778,4
</w:t>
            </w:r>
          </w:p>
        </w:tc>
      </w:tr>
      <w:tr>
        <w:trPr>
          <w:trHeight w:val="73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департаментінің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23 728,7
</w:t>
            </w:r>
          </w:p>
        </w:tc>
      </w:tr>
      <w:tr>
        <w:trPr>
          <w:trHeight w:val="42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741 990,4
</w:t>
            </w:r>
          </w:p>
        </w:tc>
      </w:tr>
      <w:tr>
        <w:trPr>
          <w:trHeight w:val="6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w:t>
            </w:r>
            <w:r>
              <w:br/>
            </w:r>
            <w:r>
              <w:rPr>
                <w:rFonts w:ascii="Times New Roman"/>
                <w:b w:val="false"/>
                <w:i w:val="false"/>
                <w:color w:val="000000"/>
                <w:sz w:val="20"/>
              </w:rPr>
              <w:t>
және қала құрылысы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34 581,6
</w:t>
            </w:r>
          </w:p>
        </w:tc>
      </w:tr>
      <w:tr>
        <w:trPr>
          <w:trHeight w:val="7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және қала құрылысы департаментінің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17 107,6
</w:t>
            </w:r>
          </w:p>
        </w:tc>
      </w:tr>
      <w:tr>
        <w:trPr>
          <w:trHeight w:val="45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17 474,0
</w:t>
            </w:r>
          </w:p>
        </w:tc>
      </w:tr>
      <w:tr>
        <w:trPr>
          <w:trHeight w:val="49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1 853 853,6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көлiгi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1 356 945,9
</w:t>
            </w:r>
          </w:p>
        </w:tc>
      </w:tr>
      <w:tr>
        <w:trPr>
          <w:trHeight w:val="7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автомобиль жолдары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1 356 945,9
</w:t>
            </w:r>
          </w:p>
        </w:tc>
      </w:tr>
      <w:tr>
        <w:trPr>
          <w:trHeight w:val="43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жолдарының жұмыс істеуін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1 356 945,9
</w:t>
            </w:r>
          </w:p>
        </w:tc>
      </w:tr>
      <w:tr>
        <w:trPr>
          <w:trHeight w:val="49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саласындағы өзге де қызметтер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496 907,7
</w:t>
            </w:r>
          </w:p>
        </w:tc>
      </w:tr>
      <w:tr>
        <w:trPr>
          <w:trHeight w:val="6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автомобиль жолдары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496 907,7
</w:t>
            </w:r>
          </w:p>
        </w:tc>
      </w:tr>
      <w:tr>
        <w:trPr>
          <w:trHeight w:val="6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Жолаушылар көлігі және автомобиль жолдары департаментінің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21 068,0
</w:t>
            </w:r>
          </w:p>
        </w:tc>
      </w:tr>
      <w:tr>
        <w:trPr>
          <w:trHeight w:val="45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353 000,0
</w:t>
            </w:r>
          </w:p>
        </w:tc>
      </w:tr>
      <w:tr>
        <w:trPr>
          <w:trHeight w:val="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республикалық бюджеттен берілетін трансферттер есебiнен іске асыру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353 000,0
</w:t>
            </w:r>
          </w:p>
        </w:tc>
      </w:tr>
      <w:tr>
        <w:trPr>
          <w:trHeight w:val="42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122 839,7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1 986 611,5
</w:t>
            </w:r>
          </w:p>
        </w:tc>
      </w:tr>
      <w:tr>
        <w:trPr>
          <w:trHeight w:val="31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Экономикалық қызметтерді реттеу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46 759,3
</w:t>
            </w:r>
          </w:p>
        </w:tc>
      </w:tr>
      <w:tr>
        <w:trPr>
          <w:trHeight w:val="6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46 759,3
</w:t>
            </w:r>
          </w:p>
        </w:tc>
      </w:tr>
      <w:tr>
        <w:trPr>
          <w:trHeight w:val="6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өнеркәсіп департаментінің (басқармасының) қызметін қамтамасыз ету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46 759,3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1 939 852,2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1 928 147,2
</w:t>
            </w:r>
          </w:p>
        </w:tc>
      </w:tr>
      <w:tr>
        <w:trPr>
          <w:trHeight w:val="7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Шұғыл шығындарға арналған облыстық жергілікті атқарушы органының резерві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29 407,2
</w:t>
            </w:r>
          </w:p>
        </w:tc>
      </w:tr>
      <w:tr>
        <w:trPr>
          <w:trHeight w:val="9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техногендік сипаттағы төтенше жағдайларды жою үшін облыстың жергілікті атқарушы органының төтенше резерві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88 147,0
</w:t>
            </w:r>
          </w:p>
        </w:tc>
      </w:tr>
      <w:tr>
        <w:trPr>
          <w:trHeight w:val="15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 төлеуге ағымдағы
</w:t>
            </w:r>
            <w:r>
              <w:br/>
            </w:r>
            <w:r>
              <w:rPr>
                <w:rFonts w:ascii="Times New Roman"/>
                <w:b w:val="false"/>
                <w:i w:val="false"/>
                <w:color w:val="000000"/>
                <w:sz w:val="20"/>
              </w:rPr>
              <w:t>
нысаналы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1 791 093,0
</w:t>
            </w:r>
          </w:p>
        </w:tc>
      </w:tr>
      <w:tr>
        <w:trPr>
          <w:trHeight w:val="72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облыстық жергілікті атқарушы органының резерві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11 853,0
</w:t>
            </w:r>
          </w:p>
        </w:tc>
      </w:tr>
      <w:tr>
        <w:trPr>
          <w:trHeight w:val="78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бюджеттерiне бюджеттік түсімдердің шығындарын өтеуге берілетін
</w:t>
            </w:r>
            <w:r>
              <w:br/>
            </w:r>
            <w:r>
              <w:rPr>
                <w:rFonts w:ascii="Times New Roman"/>
                <w:b w:val="false"/>
                <w:i w:val="false"/>
                <w:color w:val="000000"/>
                <w:sz w:val="20"/>
              </w:rPr>
              <w:t>
ағымдағы нысаналы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7 647,0
</w:t>
            </w:r>
          </w:p>
        </w:tc>
      </w:tr>
      <w:tr>
        <w:trPr>
          <w:trHeight w:val="6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экономика және бюджеттік жоспарлау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11 705,0
</w:t>
            </w:r>
          </w:p>
        </w:tc>
      </w:tr>
      <w:tr>
        <w:trPr>
          <w:trHeight w:val="9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жобалардың (бағдарламалардың) техникалық-
</w:t>
            </w:r>
            <w:r>
              <w:br/>
            </w:r>
            <w:r>
              <w:rPr>
                <w:rFonts w:ascii="Times New Roman"/>
                <w:b w:val="false"/>
                <w:i w:val="false"/>
                <w:color w:val="000000"/>
                <w:sz w:val="20"/>
              </w:rPr>
              <w:t>
экономикалық негіздемелерін әзірлеу және оған сараптама жүргізу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11 705,0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5 545 392,8
</w:t>
            </w:r>
          </w:p>
        </w:tc>
      </w:tr>
      <w:tr>
        <w:trPr>
          <w:trHeight w:val="3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5 545 392,8
</w:t>
            </w:r>
          </w:p>
        </w:tc>
      </w:tr>
      <w:tr>
        <w:trPr>
          <w:trHeight w:val="37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5 545 392,8
</w:t>
            </w:r>
          </w:p>
        </w:tc>
      </w:tr>
      <w:tr>
        <w:trPr>
          <w:trHeight w:val="3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5 255 475,0
</w:t>
            </w:r>
          </w:p>
        </w:tc>
      </w:tr>
      <w:tr>
        <w:trPr>
          <w:trHeight w:val="3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трансферттерді қайтару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282 366,7
</w:t>
            </w:r>
          </w:p>
        </w:tc>
      </w:tr>
      <w:tr>
        <w:trPr>
          <w:trHeight w:val="76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7 551,1
</w:t>
            </w:r>
          </w:p>
        </w:tc>
      </w:tr>
      <w:tr>
        <w:trPr>
          <w:trHeight w:val="40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ОПЕРАЦИЯЛЫҚ САЛЬДО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-520 929,9
</w:t>
            </w:r>
          </w:p>
        </w:tc>
      </w:tr>
      <w:tr>
        <w:trPr>
          <w:trHeight w:val="3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ТАЗА БЮДЖЕТТІК КРЕДИТ БЕРУ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-402 006,0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1 171 000,0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1 171 000,0
</w:t>
            </w:r>
          </w:p>
        </w:tc>
      </w:tr>
      <w:tr>
        <w:trPr>
          <w:trHeight w:val="43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1 171 000,0
</w:t>
            </w:r>
          </w:p>
        </w:tc>
      </w:tr>
      <w:tr>
        <w:trPr>
          <w:trHeight w:val="43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w:t>
            </w:r>
            <w:r>
              <w:br/>
            </w:r>
            <w:r>
              <w:rPr>
                <w:rFonts w:ascii="Times New Roman"/>
                <w:b w:val="false"/>
                <w:i w:val="false"/>
                <w:color w:val="000000"/>
                <w:sz w:val="20"/>
              </w:rPr>
              <w:t>
департаменті (басқармасы)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1 171 000,0
</w:t>
            </w:r>
          </w:p>
        </w:tc>
      </w:tr>
      <w:tr>
        <w:trPr>
          <w:trHeight w:val="6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салуға аудандар
</w:t>
            </w:r>
            <w:r>
              <w:br/>
            </w:r>
            <w:r>
              <w:rPr>
                <w:rFonts w:ascii="Times New Roman"/>
                <w:b w:val="false"/>
                <w:i w:val="false"/>
                <w:color w:val="000000"/>
                <w:sz w:val="20"/>
              </w:rPr>
              <w:t>
(облыстық маңызы бар қалалар) бюджеттеріне кредит беру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1 171 000,0
</w:t>
            </w:r>
          </w:p>
        </w:tc>
      </w:tr>
      <w:tr>
        <w:trPr>
          <w:trHeight w:val="3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1 573 006,0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1 573 006,0
</w:t>
            </w:r>
          </w:p>
        </w:tc>
      </w:tr>
      <w:tr>
        <w:trPr>
          <w:trHeight w:val="36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1 573 006,0
</w:t>
            </w:r>
          </w:p>
        </w:tc>
      </w:tr>
      <w:tr>
        <w:trPr>
          <w:trHeight w:val="39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бюджеттік кредиттерді өтеу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1 573 006,0
</w:t>
            </w:r>
          </w:p>
        </w:tc>
      </w:tr>
      <w:tr>
        <w:trPr>
          <w:trHeight w:val="6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 ҚАРЖЫЛЫҚ АКТИВТЕРМЕН БОЛАТЫН ОПЕРАЦИЯЛАР БОЙЫНША САЛЬДО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 БЮДЖЕТТІҢ ТАПШЫЛЫҒЫ (ПРОФИЦИТІ)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-118 923,9
</w:t>
            </w:r>
          </w:p>
        </w:tc>
      </w:tr>
      <w:tr>
        <w:trPr>
          <w:trHeight w:val="645" w:hRule="atLeast"/>
        </w:trPr>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VII. БЮДЖЕТТІҢ ТАПШЫЛЫҒЫН ҚАРЖЫЛАНДЫРУ (ПРОФИЦИТТІ ПАЙДАЛАНУ)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118 923,9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