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b9b9" w14:textId="d45b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тоғандарының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2007 жылғы 15 қазандағы N А-11/351 қаулысы. Ақмола облысының Әділет департаментінде 2007 жылғы 6 қарашада N 3237 тіркелді. Күші жойылды - Ақмола облысы әкімдігінің 2015 жылғы 14 желтоқсандағы № А-12/572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14.12.2015 </w:t>
      </w:r>
      <w:r>
        <w:rPr>
          <w:rFonts w:ascii="Times New Roman"/>
          <w:b w:val="false"/>
          <w:i w:val="false"/>
          <w:color w:val="ff0000"/>
          <w:sz w:val="28"/>
        </w:rPr>
        <w:t>№ А-12/572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«Жануарлар дүниесін қорғау, өсімін молайту және пайдалану туралы» Қазақстан Республикасының 2004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әкімдігінің 24.10.2014 </w:t>
      </w:r>
      <w:r>
        <w:rPr>
          <w:rFonts w:ascii="Times New Roman"/>
          <w:b w:val="false"/>
          <w:i w:val="false"/>
          <w:color w:val="000000"/>
          <w:sz w:val="28"/>
        </w:rPr>
        <w:t>№ А-10/510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жергілікті маңызы бар балық шаруашылығы су тоғандарының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 Әділет департаментінде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Қ.Отаров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15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А-11/351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</w:t>
      </w:r>
      <w:r>
        <w:br/>
      </w:r>
      <w:r>
        <w:rPr>
          <w:rFonts w:ascii="Times New Roman"/>
          <w:b/>
          <w:i w:val="false"/>
          <w:color w:val="000000"/>
        </w:rPr>
        <w:t>
су тоғандарының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Ақмола облысы әкімдігінің 16.01.2013 </w:t>
      </w:r>
      <w:r>
        <w:rPr>
          <w:rFonts w:ascii="Times New Roman"/>
          <w:b w:val="false"/>
          <w:i w:val="false"/>
          <w:color w:val="ff0000"/>
          <w:sz w:val="28"/>
        </w:rPr>
        <w:t>№ А-1/23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қаулысымен; өзгерістер енгізілді - Ақмола облысы әкімдігінің 12.07.2013 </w:t>
      </w:r>
      <w:r>
        <w:rPr>
          <w:rFonts w:ascii="Times New Roman"/>
          <w:b w:val="false"/>
          <w:i w:val="false"/>
          <w:color w:val="ff0000"/>
          <w:sz w:val="28"/>
        </w:rPr>
        <w:t>№ А-6/282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11.04.2014 </w:t>
      </w:r>
      <w:r>
        <w:rPr>
          <w:rFonts w:ascii="Times New Roman"/>
          <w:b w:val="false"/>
          <w:i w:val="false"/>
          <w:color w:val="ff0000"/>
          <w:sz w:val="28"/>
        </w:rPr>
        <w:t>№ А-4/135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16.06.2014 </w:t>
      </w:r>
      <w:r>
        <w:rPr>
          <w:rFonts w:ascii="Times New Roman"/>
          <w:b w:val="false"/>
          <w:i w:val="false"/>
          <w:color w:val="ff0000"/>
          <w:sz w:val="28"/>
        </w:rPr>
        <w:t>№ А-5/255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24.10.2014 </w:t>
      </w:r>
      <w:r>
        <w:rPr>
          <w:rFonts w:ascii="Times New Roman"/>
          <w:b w:val="false"/>
          <w:i w:val="false"/>
          <w:color w:val="ff0000"/>
          <w:sz w:val="28"/>
        </w:rPr>
        <w:t>№ А-10/510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16.07.2015 </w:t>
      </w:r>
      <w:r>
        <w:rPr>
          <w:rFonts w:ascii="Times New Roman"/>
          <w:b w:val="false"/>
          <w:i w:val="false"/>
          <w:color w:val="ff0000"/>
          <w:sz w:val="28"/>
        </w:rPr>
        <w:t>№ А-7/343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7039"/>
        <w:gridCol w:w="5145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қоймасының атауы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(гектар)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Көктеке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1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Ұлжығылған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Бегачевская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Тасмола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Голубая Нива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Димитрово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Сабулдин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3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Кенжеғалы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Селеті су қоймасы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Талқара өзенінің телімі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километр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Кутус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Тасқұдық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Красноборское су қоймасы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су қоймасы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 № 1, 2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Итемген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Пиявочное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Молак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Ивы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Құсүгім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Қосқарағай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родник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37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6185,5 15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Сарыоба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Сарыоба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Байдалы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Кенетай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Безымянная (Сусановка)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Барлыкөл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Вячеславское (Астана) су қоймасы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Мартыновка (Жалтыркөл)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Танагүл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Шелқар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Ченкан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Жақапкөл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Тоқсары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Кеңжыра өзенінің ескі арнасы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Шөптікөл-2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Кіші, Орта, Үлкен Қоскөл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Сейтен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Красное көлі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Родники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Бұрықтал су қоймасы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Сарагүл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өзенінің ескі арнасы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Тышқанкөл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Майдан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тас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Саяш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Қызылтас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ескі арнасы телімі (Александровка ауылы)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километр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Георгиевская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Нововладимировская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ескі арнасы телімі (Жетісу кенту)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47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12995,2 4,2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Чинчарка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Барсен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Бөгетбай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Сабақты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Васильевский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Ақбейіт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Саяновская өзенінің ескі арнасы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Лысая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9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Қарақұға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Тұзқұдық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Апсекей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Тайкеткен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Жолан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Арлан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Палестиновский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Сочинское су қоймасы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Күбікөл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Әупілдек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Тезекпай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Николаевская (Қалмырза) өзенінің ескі арнасы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Верба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Румбет өзенінің ескі арнасы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Одинцовская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Мариновский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Пятихатка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Перерезанное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26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Жардыкөл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Иванковский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Каменный лог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Бөрілі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Қызылмола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Новожуравлевское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Есенбек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Таберкөл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Никольское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Прохороколоколовское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Таубай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Балкен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Шұшқынбай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Новокиевская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Шұбарағаш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Каменный карьер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Шалдық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27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Флоровский (Озерное)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Қараүңгір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(Сладкое)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Оболы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Қояндыкөл (Турское)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Зайчанская 1, 2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Кіндікқарағай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Лобановский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Қылшақты өзенінің көпірден Кенесары бөгетінен дейінгі телімі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километр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 көлі (Балықтыкөл)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Шыбындыкөл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Камарка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Баринова төбесі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Пашинский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Жайнақ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Блошинская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Савинска-1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Айғабақ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өзені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километр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1, 2, 3, 4 саябақ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Романовский әуіті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Қылшақты өзені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километр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Баянбай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Бармашка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Красное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Зайчанская-3 бөгеті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Ащысор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(Утиное) көлі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41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 73 километр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8126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Қоржышкөл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(Котлован)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Куновская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бригада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8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11.04.2014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11.04.2014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Соленая Балка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Дамба-1, 2 с. Свободное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Қызылсу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Алматинка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Фестивальдің ескі арнасы телімі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10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 205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Абылайша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Тоқберлі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Селеті су қоймасы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Үшмырза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Шымбұлақ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Баймен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Қасқат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Тайғанкөл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Өленті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Құрбет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Орынбайкөл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Кішкентайкөл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Мантин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Құсақ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Тазшоқы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Каплан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Тілес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Қаршың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Қарасоқпай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Тасмола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Тілембекөл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Ғалымжан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Алтайсор көлінің телімі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Итібай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Жаманадыр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Бощакөл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Күлістан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Девятка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Арай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Ұштағантұз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51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12137, 3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Құдықағаш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Қарашат өзеніндегі 41 ГРП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Яблоновка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Машдвор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Бақыр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Шоқай - 1, 2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Алтайсор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(Восточный)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Семізбай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Құмбыкөл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Аталық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Бощекөл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Прудок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Шубейка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 1, 2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 1, 2, 3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 4, 5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(Бекеткен)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Боитманова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Намазгүл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Жамбайсор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Атансор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Сага 1,2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Шояндықкөл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Жаңадала № 1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Зереноградская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Жаңадала № 2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Фурманова кеңшары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Западненская (Рассвет 1-2)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Машдвор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(Копыто)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Отраднинская ескі арнасы телімі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Сарғалдақ ескі арнасы телімі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1, 2, 3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Коко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Қадыр өзенінің ескі арнасы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өзенінің учаскесі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22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 53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Қалмақкөл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Сарыоба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Байжігіт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өзені телімі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(Кеңтүбек) өзенінің ескі арнасы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16.07.2015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11.04.2014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Алтынка өзенінің ескі арнасы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11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 68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Шомылды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Дороговское (Малотюктинское)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Коровье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Солдаткөл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Семферопольская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Қоскөл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су қоймасы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Бірғыз (Пухальское)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Ортағаш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Соқыр Оғыз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Подлесненская (Бәйтерек)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Шұнқыркөл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Дачная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Қопа-Шабутинское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24.10.2014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А-10/510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Жаулыбай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Дәулет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Асат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24.10.2014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А-10/510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Біртабан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Садырбай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Ұялы–Шалқар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Жанды-Шалқар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Жәнібек–Шалқар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Ший–Шалқар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Аққырыш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Сүйкім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Зорманкөл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Юрьевич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Сұлуқұркөл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Күркілдек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Тұзашы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Қоржынкөл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29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20172, 146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Владимирское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Антошкино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Жабай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Атыжоқ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Макимовский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Городянский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Зиновьевская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Богословский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14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 140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Жаналаш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Агафоновский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Барлыкөл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камень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Асқан өзек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Зоревка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су қоймасы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Антоновский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Байтөбет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Шнет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Сарқырама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Қозыкөш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дом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Миновская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Риммер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Бортоба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Тазқұдық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Тағакөл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Анищинский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Песочное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Жайнақ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Қазборық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 өзенінің ескі арнасы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Рождественское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Кожасов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11.04.2014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Шоқтал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Известковый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Шұбар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сай - 2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Шеновская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Жапақ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Қосқопа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Ұзынсор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Теректісор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52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 32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</w:t>
            </w:r>
          </w:p>
        </w:tc>
      </w:tr>
      <w:tr>
        <w:trPr>
          <w:trHeight w:val="1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Губернаторское су қоймасы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Ключи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Раковский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Ботантай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Қарадыр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Байапальская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Дальний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Новокубанский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Барышевское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бригада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Конкрынка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Тәжірибе шаруашылығының мемлекеттік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Сүзу блогы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Ащылыарын су қоймасы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Новопервомайская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балка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Заимка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Матушкина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Жарылыс су айдыны (Ключи)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Боскөл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бригада (Жаңакөл)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Талқара өзені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километр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Бахонькин әуіті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 көлі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36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 25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Сопка 305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Бөгембай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Коровье бөгеті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485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105923, 764,2 километр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