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acc3" w14:textId="72aa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2007 жылғы 5 желтоқсандағы N 4С-3-4 шешімі. Ақмола облысының Әділет департаментінде 2007 жылғы 21 желтоқсанда N 3238 тіркелді. Күші жойылды - Ақмола облыстық мәслихатының 2009 жылғы 15 шілдедегі № 4С-16-8 шешімімен</w:t>
      </w:r>
    </w:p>
    <w:p>
      <w:pPr>
        <w:spacing w:after="0"/>
        <w:ind w:left="0"/>
        <w:jc w:val="both"/>
      </w:pPr>
      <w:r>
        <w:rPr>
          <w:rFonts w:ascii="Times New Roman"/>
          <w:b w:val="false"/>
          <w:i/>
          <w:color w:val="800000"/>
          <w:sz w:val="28"/>
        </w:rPr>
        <w:t>      Ескерту. Күші жойылды - Ақмола облыстық мәслихатының 2009 жылғы 15 шілдедегі № 4С-16-8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2004 жылғы 24 сәуірдегі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 xml:space="preserve">63 бабына,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6-бабының 1-тармағының 1-тармақшасына сәйкес және Ақмола облысы әкімдігінің 2007 жылғы 27 қарашадағы N А-12/389 қаулысына байланысты Ақмола облыстық мәслихаты ШЕШІМ ЕТТІ:</w:t>
      </w:r>
      <w:r>
        <w:br/>
      </w:r>
      <w:r>
        <w:rPr>
          <w:rFonts w:ascii="Times New Roman"/>
          <w:b w:val="false"/>
          <w:i w:val="false"/>
          <w:color w:val="000000"/>
          <w:sz w:val="28"/>
        </w:rPr>
        <w:t>
      1. 2008 жылға арналған облыстық бюджет 1 қосымшаға сәйкес келесі көлемдерде бекітілсін:</w:t>
      </w:r>
      <w:r>
        <w:br/>
      </w:r>
      <w:r>
        <w:rPr>
          <w:rFonts w:ascii="Times New Roman"/>
          <w:b w:val="false"/>
          <w:i w:val="false"/>
          <w:color w:val="000000"/>
          <w:sz w:val="28"/>
        </w:rPr>
        <w:t>
      1) кірістер - 55 336 825,3 мың теңге, оның ішінде:</w:t>
      </w:r>
      <w:r>
        <w:br/>
      </w:r>
      <w:r>
        <w:rPr>
          <w:rFonts w:ascii="Times New Roman"/>
          <w:b w:val="false"/>
          <w:i w:val="false"/>
          <w:color w:val="000000"/>
          <w:sz w:val="28"/>
        </w:rPr>
        <w:t>
      салықтық түсімдер бойынша - 6 246 905,8 мың теңге;</w:t>
      </w:r>
      <w:r>
        <w:br/>
      </w:r>
      <w:r>
        <w:rPr>
          <w:rFonts w:ascii="Times New Roman"/>
          <w:b w:val="false"/>
          <w:i w:val="false"/>
          <w:color w:val="000000"/>
          <w:sz w:val="28"/>
        </w:rPr>
        <w:t>
      салықтық емес түсімдер - 133 037,7 мың теңге;</w:t>
      </w:r>
      <w:r>
        <w:br/>
      </w:r>
      <w:r>
        <w:rPr>
          <w:rFonts w:ascii="Times New Roman"/>
          <w:b w:val="false"/>
          <w:i w:val="false"/>
          <w:color w:val="000000"/>
          <w:sz w:val="28"/>
        </w:rPr>
        <w:t>
      трансферттердің түсімдері - 48 956 881,8 мың теңге:</w:t>
      </w:r>
      <w:r>
        <w:br/>
      </w:r>
      <w:r>
        <w:rPr>
          <w:rFonts w:ascii="Times New Roman"/>
          <w:b w:val="false"/>
          <w:i w:val="false"/>
          <w:color w:val="000000"/>
          <w:sz w:val="28"/>
        </w:rPr>
        <w:t>
      2) шығындар - 56 777 207,2 мың теңге;</w:t>
      </w:r>
      <w:r>
        <w:br/>
      </w:r>
      <w:r>
        <w:rPr>
          <w:rFonts w:ascii="Times New Roman"/>
          <w:b w:val="false"/>
          <w:i w:val="false"/>
          <w:color w:val="000000"/>
          <w:sz w:val="28"/>
        </w:rPr>
        <w:t>
      3) операциялық сальдо - -1 440 381,9 мың теңге;</w:t>
      </w:r>
      <w:r>
        <w:br/>
      </w:r>
      <w:r>
        <w:rPr>
          <w:rFonts w:ascii="Times New Roman"/>
          <w:b w:val="false"/>
          <w:i w:val="false"/>
          <w:color w:val="000000"/>
          <w:sz w:val="28"/>
        </w:rPr>
        <w:t>
      4) таза бюджеттік несиелер - 679 857,2 мың теңге, оның ішінде:</w:t>
      </w:r>
      <w:r>
        <w:br/>
      </w:r>
      <w:r>
        <w:rPr>
          <w:rFonts w:ascii="Times New Roman"/>
          <w:b w:val="false"/>
          <w:i w:val="false"/>
          <w:color w:val="000000"/>
          <w:sz w:val="28"/>
        </w:rPr>
        <w:t>
      бюджеттiк несиелер - 1 534 698 мың теңге;</w:t>
      </w:r>
      <w:r>
        <w:br/>
      </w:r>
      <w:r>
        <w:rPr>
          <w:rFonts w:ascii="Times New Roman"/>
          <w:b w:val="false"/>
          <w:i w:val="false"/>
          <w:color w:val="000000"/>
          <w:sz w:val="28"/>
        </w:rPr>
        <w:t>
      бюджеттік несиелердің өтелуі - 854 840,8 мың теңге;</w:t>
      </w:r>
      <w:r>
        <w:br/>
      </w:r>
      <w:r>
        <w:rPr>
          <w:rFonts w:ascii="Times New Roman"/>
          <w:b w:val="false"/>
          <w:i w:val="false"/>
          <w:color w:val="000000"/>
          <w:sz w:val="28"/>
        </w:rPr>
        <w:t>
      5) қаржы активтерімен жасалатын операциялар бойынша сальдо - 130 300 мың теңге, оның ішінде:</w:t>
      </w:r>
      <w:r>
        <w:br/>
      </w:r>
      <w:r>
        <w:rPr>
          <w:rFonts w:ascii="Times New Roman"/>
          <w:b w:val="false"/>
          <w:i w:val="false"/>
          <w:color w:val="000000"/>
          <w:sz w:val="28"/>
        </w:rPr>
        <w:t>
      қаржы активтерін сатып алу - 130 600 мың теңге;</w:t>
      </w:r>
      <w:r>
        <w:br/>
      </w:r>
      <w:r>
        <w:rPr>
          <w:rFonts w:ascii="Times New Roman"/>
          <w:b w:val="false"/>
          <w:i w:val="false"/>
          <w:color w:val="000000"/>
          <w:sz w:val="28"/>
        </w:rPr>
        <w:t>
      мемлекеттің қаржылық активтерін сатудан түсімдер - 300 мың теңге;</w:t>
      </w:r>
      <w:r>
        <w:br/>
      </w:r>
      <w:r>
        <w:rPr>
          <w:rFonts w:ascii="Times New Roman"/>
          <w:b w:val="false"/>
          <w:i w:val="false"/>
          <w:color w:val="000000"/>
          <w:sz w:val="28"/>
        </w:rPr>
        <w:t>
      6) бюджет дефициті (профициті) - -2 250 539,1 мың теңге;</w:t>
      </w:r>
      <w:r>
        <w:br/>
      </w:r>
      <w:r>
        <w:rPr>
          <w:rFonts w:ascii="Times New Roman"/>
          <w:b w:val="false"/>
          <w:i w:val="false"/>
          <w:color w:val="000000"/>
          <w:sz w:val="28"/>
        </w:rPr>
        <w:t>
      7) бюджет дефицитін каржыландыру (профицитті пайдалану) - 2 250 539,1 мың теңге. </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4C-9-5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2. Облыстық бюджетке, аудандардың, Көкшетау және Степногорск қалаларының бюджеттеріне кірістерді бөлудің нормативтері келесі мөлшерде белгіленсін:</w:t>
      </w:r>
      <w:r>
        <w:br/>
      </w:r>
      <w:r>
        <w:rPr>
          <w:rFonts w:ascii="Times New Roman"/>
          <w:b w:val="false"/>
          <w:i w:val="false"/>
          <w:color w:val="000000"/>
          <w:sz w:val="28"/>
        </w:rPr>
        <w:t>
      1) облыстық бюджетке төлем көздеріне салынатын кірістердің жеке табыс салығы бойынша - 100%;</w:t>
      </w:r>
      <w:r>
        <w:br/>
      </w:r>
      <w:r>
        <w:rPr>
          <w:rFonts w:ascii="Times New Roman"/>
          <w:b w:val="false"/>
          <w:i w:val="false"/>
          <w:color w:val="000000"/>
          <w:sz w:val="28"/>
        </w:rPr>
        <w:t>
      1-1). Төлем көзінен салық салынатын шетелдік азаматтар табыстарынан ұсталатын жеке табыс салығы - 100%.</w:t>
      </w:r>
      <w:r>
        <w:br/>
      </w:r>
      <w:r>
        <w:rPr>
          <w:rFonts w:ascii="Times New Roman"/>
          <w:b w:val="false"/>
          <w:i w:val="false"/>
          <w:color w:val="000000"/>
          <w:sz w:val="28"/>
        </w:rPr>
        <w:t>
      2) аудандардың, Көкшетау және Степногорск қалаларының бюджеттеріне әлеуметтік салық бойынша - 100%.</w:t>
      </w:r>
      <w:r>
        <w:br/>
      </w:r>
      <w:r>
        <w:rPr>
          <w:rFonts w:ascii="Times New Roman"/>
          <w:b w:val="false"/>
          <w:i w:val="false"/>
          <w:color w:val="000000"/>
          <w:sz w:val="28"/>
        </w:rPr>
        <w:t>
</w:t>
      </w:r>
      <w:r>
        <w:rPr>
          <w:rFonts w:ascii="Times New Roman"/>
          <w:b w:val="false"/>
          <w:i/>
          <w:color w:val="800000"/>
          <w:sz w:val="28"/>
        </w:rPr>
        <w:t xml:space="preserve">      Ескерту. 2 тармақ 1-1)-тармақшамен толықтырылды - Ақмола облыстық мәслихатының 2008.06.20 </w:t>
      </w:r>
      <w:r>
        <w:rPr>
          <w:rFonts w:ascii="Times New Roman"/>
          <w:b w:val="false"/>
          <w:i w:val="false"/>
          <w:color w:val="000000"/>
          <w:sz w:val="28"/>
        </w:rPr>
        <w:t>N 4С-7-5</w:t>
      </w:r>
      <w:r>
        <w:rPr>
          <w:rFonts w:ascii="Times New Roman"/>
          <w:b w:val="false"/>
          <w:i/>
          <w:color w:val="800000"/>
          <w:sz w:val="28"/>
        </w:rPr>
        <w:t> Шешімімен.</w:t>
      </w:r>
      <w:r>
        <w:br/>
      </w:r>
      <w:r>
        <w:rPr>
          <w:rFonts w:ascii="Times New Roman"/>
          <w:b w:val="false"/>
          <w:i w:val="false"/>
          <w:color w:val="000000"/>
          <w:sz w:val="28"/>
        </w:rPr>
        <w:t>
      3. Келесі көздердің есебінен облыстық бюджеттің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төлем көздеріне салынатын, кірістердің жеке табыс салығынан;</w:t>
      </w:r>
      <w:r>
        <w:br/>
      </w:r>
      <w:r>
        <w:rPr>
          <w:rFonts w:ascii="Times New Roman"/>
          <w:b w:val="false"/>
          <w:i w:val="false"/>
          <w:color w:val="000000"/>
          <w:sz w:val="28"/>
        </w:rPr>
        <w:t>
      төлем көзінен салық салынатын шетелдік азаматтар табыстарынан ұсталатын жеке табыс салығы;</w:t>
      </w:r>
      <w:r>
        <w:br/>
      </w:r>
      <w:r>
        <w:rPr>
          <w:rFonts w:ascii="Times New Roman"/>
          <w:b w:val="false"/>
          <w:i w:val="false"/>
          <w:color w:val="000000"/>
          <w:sz w:val="28"/>
        </w:rPr>
        <w:t>
      жер бетіндегі су көздерінің су ресурстарын пайдаланғаны үшін төлемдер;</w:t>
      </w:r>
      <w:r>
        <w:br/>
      </w:r>
      <w:r>
        <w:rPr>
          <w:rFonts w:ascii="Times New Roman"/>
          <w:b w:val="false"/>
          <w:i w:val="false"/>
          <w:color w:val="000000"/>
          <w:sz w:val="28"/>
        </w:rPr>
        <w:t>
      орман пайдаланғаны үшін төлемдер;</w:t>
      </w:r>
      <w:r>
        <w:br/>
      </w:r>
      <w:r>
        <w:rPr>
          <w:rFonts w:ascii="Times New Roman"/>
          <w:b w:val="false"/>
          <w:i w:val="false"/>
          <w:color w:val="000000"/>
          <w:sz w:val="28"/>
        </w:rPr>
        <w:t>
      қоршаған ортаға эмиссиялар үшін төлемдер;</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коммуналдық меншіктегі мүліктерді жалға беруден кірістерден;</w:t>
      </w:r>
      <w:r>
        <w:br/>
      </w:r>
      <w:r>
        <w:rPr>
          <w:rFonts w:ascii="Times New Roman"/>
          <w:b w:val="false"/>
          <w:i w:val="false"/>
          <w:color w:val="000000"/>
          <w:sz w:val="28"/>
        </w:rPr>
        <w:t>
      Депозиттерге уақытша бос бюджеттік ақшаны орналастырудан алынған сыйақылар (мүдделер);</w:t>
      </w:r>
      <w:r>
        <w:br/>
      </w:r>
      <w:r>
        <w:rPr>
          <w:rFonts w:ascii="Times New Roman"/>
          <w:b w:val="false"/>
          <w:i w:val="false"/>
          <w:color w:val="000000"/>
          <w:sz w:val="28"/>
        </w:rPr>
        <w:t>
      жергілікті бюджеттен банк-қарызгерлеріне берілген бюджеттік несиелер есебінен сыйлықтардан, (мүдделерден);</w:t>
      </w:r>
      <w:r>
        <w:br/>
      </w:r>
      <w:r>
        <w:rPr>
          <w:rFonts w:ascii="Times New Roman"/>
          <w:b w:val="false"/>
          <w:i w:val="false"/>
          <w:color w:val="000000"/>
          <w:sz w:val="28"/>
        </w:rPr>
        <w:t>
      мемлекеттік бюджеттен қаржыландырылатын, мемлекеттік мекемелер ұсынатын (жұмыстарды, қызметтерді) сатудан түсетін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алуларды жүргізуден түсетін ақшалай түсімдер;</w:t>
      </w:r>
      <w:r>
        <w:br/>
      </w:r>
      <w:r>
        <w:rPr>
          <w:rFonts w:ascii="Times New Roman"/>
          <w:b w:val="false"/>
          <w:i w:val="false"/>
          <w:color w:val="000000"/>
          <w:sz w:val="28"/>
        </w:rPr>
        <w:t>
      жергілікті мемлекеттік органдар салатын әкімшілік айыппұлдар, өсімпұлдар, санкциялар, төлетулер;</w:t>
      </w:r>
      <w:r>
        <w:br/>
      </w:r>
      <w:r>
        <w:rPr>
          <w:rFonts w:ascii="Times New Roman"/>
          <w:b w:val="false"/>
          <w:i w:val="false"/>
          <w:color w:val="000000"/>
          <w:sz w:val="28"/>
        </w:rPr>
        <w:t>
      түзету жұмыстарына сотталғандардың еңбекақысынан ұсталатын түсімдер;</w:t>
      </w:r>
      <w:r>
        <w:br/>
      </w:r>
      <w:r>
        <w:rPr>
          <w:rFonts w:ascii="Times New Roman"/>
          <w:b w:val="false"/>
          <w:i w:val="false"/>
          <w:color w:val="000000"/>
          <w:sz w:val="28"/>
        </w:rPr>
        <w:t>
      жергілікті бюджеттен қаржыландырылатын мемлекеттік мекемелермен алынатын басқа да айыппұлдар, өсімпұлдар, санкциялар;</w:t>
      </w:r>
      <w:r>
        <w:br/>
      </w:r>
      <w:r>
        <w:rPr>
          <w:rFonts w:ascii="Times New Roman"/>
          <w:b w:val="false"/>
          <w:i w:val="false"/>
          <w:color w:val="000000"/>
          <w:sz w:val="28"/>
        </w:rPr>
        <w:t>
      жергілікті бюджеттен қаржыландырылатын мемлекеттік мекемелердің дебиторлық, депоненттік қарыздарынан түсімдер;</w:t>
      </w:r>
      <w:r>
        <w:br/>
      </w:r>
      <w:r>
        <w:rPr>
          <w:rFonts w:ascii="Times New Roman"/>
          <w:b w:val="false"/>
          <w:i w:val="false"/>
          <w:color w:val="000000"/>
          <w:sz w:val="28"/>
        </w:rPr>
        <w:t>
      бұрындары жергілікті бюджеттен алынған пайдаланылмаған қаражаттарды қайтару;</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3) трансферттердің түсімдері, оның ішінде:</w:t>
      </w:r>
      <w:r>
        <w:br/>
      </w:r>
      <w:r>
        <w:rPr>
          <w:rFonts w:ascii="Times New Roman"/>
          <w:b w:val="false"/>
          <w:i w:val="false"/>
          <w:color w:val="000000"/>
          <w:sz w:val="28"/>
        </w:rPr>
        <w:t>
      бюджеттік алып қоюлар;</w:t>
      </w:r>
      <w:r>
        <w:br/>
      </w:r>
      <w:r>
        <w:rPr>
          <w:rFonts w:ascii="Times New Roman"/>
          <w:b w:val="false"/>
          <w:i w:val="false"/>
          <w:color w:val="000000"/>
          <w:sz w:val="28"/>
        </w:rPr>
        <w:t>
      ағымдағы нысаналы трансферттер;</w:t>
      </w:r>
      <w:r>
        <w:br/>
      </w:r>
      <w:r>
        <w:rPr>
          <w:rFonts w:ascii="Times New Roman"/>
          <w:b w:val="false"/>
          <w:i w:val="false"/>
          <w:color w:val="000000"/>
          <w:sz w:val="28"/>
        </w:rPr>
        <w:t>
      нысаналы даму трансферттері;</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color w:val="800000"/>
          <w:sz w:val="28"/>
        </w:rPr>
        <w:t xml:space="preserve">Ескерту. 3 тармаққа өзгертулер енгізілді - Ақмола облыстық мәслихатының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4C-9-5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val="false"/>
          <w:color w:val="000000"/>
          <w:sz w:val="28"/>
        </w:rPr>
        <w:t xml:space="preserve"> </w:t>
      </w:r>
      <w:r>
        <w:rPr>
          <w:rFonts w:ascii="Times New Roman"/>
          <w:b w:val="false"/>
          <w:i/>
          <w:color w:val="800000"/>
          <w:sz w:val="28"/>
        </w:rPr>
        <w:t>Шешімдерімен.</w:t>
      </w:r>
      <w:r>
        <w:br/>
      </w:r>
      <w:r>
        <w:rPr>
          <w:rFonts w:ascii="Times New Roman"/>
          <w:b w:val="false"/>
          <w:i w:val="false"/>
          <w:color w:val="000000"/>
          <w:sz w:val="28"/>
        </w:rPr>
        <w:t>
      4. 2008 жылға арналған облыстық бюджетте төмен тұрған бюджеттерден қайтарып алынатын 911 636 мың теңге бюджеттік алулардың көлемі қарастырылсын, оның ішінде:</w:t>
      </w:r>
      <w:r>
        <w:br/>
      </w:r>
      <w:r>
        <w:rPr>
          <w:rFonts w:ascii="Times New Roman"/>
          <w:b w:val="false"/>
          <w:i w:val="false"/>
          <w:color w:val="000000"/>
          <w:sz w:val="28"/>
        </w:rPr>
        <w:t>
      Көкшетау қ. 911 636 мың теңге.</w:t>
      </w:r>
      <w:r>
        <w:br/>
      </w:r>
      <w:r>
        <w:rPr>
          <w:rFonts w:ascii="Times New Roman"/>
          <w:b w:val="false"/>
          <w:i w:val="false"/>
          <w:color w:val="000000"/>
          <w:sz w:val="28"/>
        </w:rPr>
        <w:t>
      5. 2008 жылға арналған облыстық бюджетте республикалық бюджеттен түсетін 31 498 056 мың теңге сомасындағы субвенциялар және 15 424 943 мың теңге сомасындағы нысаналы трансферттер ескерілсін.</w:t>
      </w:r>
      <w:r>
        <w:br/>
      </w:r>
      <w:r>
        <w:rPr>
          <w:rFonts w:ascii="Times New Roman"/>
          <w:b w:val="false"/>
          <w:i w:val="false"/>
          <w:color w:val="000000"/>
          <w:sz w:val="28"/>
        </w:rPr>
        <w:t>
</w:t>
      </w:r>
      <w:r>
        <w:rPr>
          <w:rFonts w:ascii="Times New Roman"/>
          <w:b w:val="false"/>
          <w:i/>
          <w:color w:val="800000"/>
          <w:sz w:val="28"/>
        </w:rPr>
        <w:t xml:space="preserve">      Ескерту. 5 тармаққа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r>
        <w:br/>
      </w:r>
      <w:r>
        <w:rPr>
          <w:rFonts w:ascii="Times New Roman"/>
          <w:b w:val="false"/>
          <w:i w:val="false"/>
          <w:color w:val="000000"/>
          <w:sz w:val="28"/>
        </w:rPr>
        <w:t>
      6. 2008 жылға арналған облыстық бюджеттен аудандық бюджеттерге берілетін субвенциялардың жалпы мөлшері 9 376 512 мың теңге сомасында белгіленсін, оның ішінде:</w:t>
      </w:r>
      <w:r>
        <w:br/>
      </w:r>
      <w:r>
        <w:rPr>
          <w:rFonts w:ascii="Times New Roman"/>
          <w:b w:val="false"/>
          <w:i w:val="false"/>
          <w:color w:val="000000"/>
          <w:sz w:val="28"/>
        </w:rPr>
        <w:t>
      Ақкөл 555 444 мың теңге;</w:t>
      </w:r>
      <w:r>
        <w:br/>
      </w:r>
      <w:r>
        <w:rPr>
          <w:rFonts w:ascii="Times New Roman"/>
          <w:b w:val="false"/>
          <w:i w:val="false"/>
          <w:color w:val="000000"/>
          <w:sz w:val="28"/>
        </w:rPr>
        <w:t>
      Аршалы 449 977 мың теңге;</w:t>
      </w:r>
      <w:r>
        <w:br/>
      </w:r>
      <w:r>
        <w:rPr>
          <w:rFonts w:ascii="Times New Roman"/>
          <w:b w:val="false"/>
          <w:i w:val="false"/>
          <w:color w:val="000000"/>
          <w:sz w:val="28"/>
        </w:rPr>
        <w:t>
      Астрахан 629 369 мың теңге;</w:t>
      </w:r>
      <w:r>
        <w:br/>
      </w:r>
      <w:r>
        <w:rPr>
          <w:rFonts w:ascii="Times New Roman"/>
          <w:b w:val="false"/>
          <w:i w:val="false"/>
          <w:color w:val="000000"/>
          <w:sz w:val="28"/>
        </w:rPr>
        <w:t>
      Атбасар 622 441 мың теңге;</w:t>
      </w:r>
      <w:r>
        <w:br/>
      </w:r>
      <w:r>
        <w:rPr>
          <w:rFonts w:ascii="Times New Roman"/>
          <w:b w:val="false"/>
          <w:i w:val="false"/>
          <w:color w:val="000000"/>
          <w:sz w:val="28"/>
        </w:rPr>
        <w:t>
      Бұланды 650 570 мың теңге;</w:t>
      </w:r>
      <w:r>
        <w:br/>
      </w:r>
      <w:r>
        <w:rPr>
          <w:rFonts w:ascii="Times New Roman"/>
          <w:b w:val="false"/>
          <w:i w:val="false"/>
          <w:color w:val="000000"/>
          <w:sz w:val="28"/>
        </w:rPr>
        <w:t>
      Егіндікөл 327 976 мың теңге;</w:t>
      </w:r>
      <w:r>
        <w:br/>
      </w:r>
      <w:r>
        <w:rPr>
          <w:rFonts w:ascii="Times New Roman"/>
          <w:b w:val="false"/>
          <w:i w:val="false"/>
          <w:color w:val="000000"/>
          <w:sz w:val="28"/>
        </w:rPr>
        <w:t>
      Еңбекшілдер 610 559 мың теңге;</w:t>
      </w:r>
      <w:r>
        <w:br/>
      </w:r>
      <w:r>
        <w:rPr>
          <w:rFonts w:ascii="Times New Roman"/>
          <w:b w:val="false"/>
          <w:i w:val="false"/>
          <w:color w:val="000000"/>
          <w:sz w:val="28"/>
        </w:rPr>
        <w:t>
      Ерейментау 652 960 мың теңге;</w:t>
      </w:r>
      <w:r>
        <w:br/>
      </w:r>
      <w:r>
        <w:rPr>
          <w:rFonts w:ascii="Times New Roman"/>
          <w:b w:val="false"/>
          <w:i w:val="false"/>
          <w:color w:val="000000"/>
          <w:sz w:val="28"/>
        </w:rPr>
        <w:t>
      Есіл 494 409 мың теңге;</w:t>
      </w:r>
      <w:r>
        <w:br/>
      </w:r>
      <w:r>
        <w:rPr>
          <w:rFonts w:ascii="Times New Roman"/>
          <w:b w:val="false"/>
          <w:i w:val="false"/>
          <w:color w:val="000000"/>
          <w:sz w:val="28"/>
        </w:rPr>
        <w:t>
      Жақсы 767 997 мың теңге;</w:t>
      </w:r>
      <w:r>
        <w:br/>
      </w:r>
      <w:r>
        <w:rPr>
          <w:rFonts w:ascii="Times New Roman"/>
          <w:b w:val="false"/>
          <w:i w:val="false"/>
          <w:color w:val="000000"/>
          <w:sz w:val="28"/>
        </w:rPr>
        <w:t>
      Жарқайың 653 726 мың теңге;</w:t>
      </w:r>
      <w:r>
        <w:br/>
      </w:r>
      <w:r>
        <w:rPr>
          <w:rFonts w:ascii="Times New Roman"/>
          <w:b w:val="false"/>
          <w:i w:val="false"/>
          <w:color w:val="000000"/>
          <w:sz w:val="28"/>
        </w:rPr>
        <w:t>
      Зеренді 842 994 мың теңге;</w:t>
      </w:r>
      <w:r>
        <w:br/>
      </w:r>
      <w:r>
        <w:rPr>
          <w:rFonts w:ascii="Times New Roman"/>
          <w:b w:val="false"/>
          <w:i w:val="false"/>
          <w:color w:val="000000"/>
          <w:sz w:val="28"/>
        </w:rPr>
        <w:t>
      Қорғалжын 558 370 мың теңге;</w:t>
      </w:r>
      <w:r>
        <w:br/>
      </w:r>
      <w:r>
        <w:rPr>
          <w:rFonts w:ascii="Times New Roman"/>
          <w:b w:val="false"/>
          <w:i w:val="false"/>
          <w:color w:val="000000"/>
          <w:sz w:val="28"/>
        </w:rPr>
        <w:t>
      Сандықтау 569 579 мың теңге;</w:t>
      </w:r>
      <w:r>
        <w:br/>
      </w:r>
      <w:r>
        <w:rPr>
          <w:rFonts w:ascii="Times New Roman"/>
          <w:b w:val="false"/>
          <w:i w:val="false"/>
          <w:color w:val="000000"/>
          <w:sz w:val="28"/>
        </w:rPr>
        <w:t>
      Целиноград 491 361 мың теңге;</w:t>
      </w:r>
      <w:r>
        <w:br/>
      </w:r>
      <w:r>
        <w:rPr>
          <w:rFonts w:ascii="Times New Roman"/>
          <w:b w:val="false"/>
          <w:i w:val="false"/>
          <w:color w:val="000000"/>
          <w:sz w:val="28"/>
        </w:rPr>
        <w:t>
      Шортанды 498 780 мың теңге. </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6-1. 2008 жылға арналған облыстық бюджетте ең төменгі еңбекақының мөлшерінің көбеюіне байланысты шығындардың орнын толтыруға республикалық бюджеттен 224 773 мың теңге сомасында мақсатты ағымдағы трансферттер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6 тармақ 6-1 тармағымен толықтырылды - Ақмола облыстық мәслихатының 2008.06.20 </w:t>
      </w:r>
      <w:r>
        <w:rPr>
          <w:rFonts w:ascii="Times New Roman"/>
          <w:b w:val="false"/>
          <w:i w:val="false"/>
          <w:color w:val="000000"/>
          <w:sz w:val="28"/>
        </w:rPr>
        <w:t>N 4С-7-5</w:t>
      </w:r>
      <w:r>
        <w:rPr>
          <w:rFonts w:ascii="Times New Roman"/>
          <w:b w:val="false"/>
          <w:i/>
          <w:color w:val="800000"/>
          <w:sz w:val="28"/>
        </w:rPr>
        <w:t> Шешімімен.</w:t>
      </w:r>
      <w:r>
        <w:br/>
      </w:r>
      <w:r>
        <w:rPr>
          <w:rFonts w:ascii="Times New Roman"/>
          <w:b w:val="false"/>
          <w:i w:val="false"/>
          <w:color w:val="000000"/>
          <w:sz w:val="28"/>
        </w:rPr>
        <w:t>
      7. 2008 жылға арналған облыстық бюджетте денсаулық сақтауға арналып республикалық бюджеттен бөлінген 1 975 446 мың теңге мөлшеріндегі мақсатты трансферттер ескерілсін, оның ішінде:</w:t>
      </w:r>
      <w:r>
        <w:br/>
      </w:r>
      <w:r>
        <w:rPr>
          <w:rFonts w:ascii="Times New Roman"/>
          <w:b w:val="false"/>
          <w:i w:val="false"/>
          <w:color w:val="000000"/>
          <w:sz w:val="28"/>
        </w:rPr>
        <w:t>
      1) 1 626 773 мың теңге көлемінде ағымдағы мақсатты трансферттер, оның ішінде:</w:t>
      </w:r>
      <w:r>
        <w:br/>
      </w:r>
      <w:r>
        <w:rPr>
          <w:rFonts w:ascii="Times New Roman"/>
          <w:b w:val="false"/>
          <w:i w:val="false"/>
          <w:color w:val="000000"/>
          <w:sz w:val="28"/>
        </w:rPr>
        <w:t>
      494 693 мың теңге дәрі-дәрмек құралдарын сатып алуға, вакциналар және басқа да медициналық иммунобиологиялық қосындыларға, оның ішінде:</w:t>
      </w:r>
      <w:r>
        <w:br/>
      </w:r>
      <w:r>
        <w:rPr>
          <w:rFonts w:ascii="Times New Roman"/>
          <w:b w:val="false"/>
          <w:i w:val="false"/>
          <w:color w:val="000000"/>
          <w:sz w:val="28"/>
        </w:rPr>
        <w:t>
      тұрғындарды иммунитеттік алдын ала емдеу үшін вакциналар мен басқа да медициналық иммунобиологиялық дәрі-дәрмектер сатып алуға - 126 151 мың теңге;</w:t>
      </w:r>
      <w:r>
        <w:br/>
      </w:r>
      <w:r>
        <w:rPr>
          <w:rFonts w:ascii="Times New Roman"/>
          <w:b w:val="false"/>
          <w:i w:val="false"/>
          <w:color w:val="000000"/>
          <w:sz w:val="28"/>
        </w:rPr>
        <w:t>
      туберкулезге қарсы дәрі-дәрмектерге - 72 237 мың теңге;</w:t>
      </w:r>
      <w:r>
        <w:br/>
      </w:r>
      <w:r>
        <w:rPr>
          <w:rFonts w:ascii="Times New Roman"/>
          <w:b w:val="false"/>
          <w:i w:val="false"/>
          <w:color w:val="000000"/>
          <w:sz w:val="28"/>
        </w:rPr>
        <w:t>
      диабетке қарсы дәрі-дәрмектерге - 159 577 мың теңге;</w:t>
      </w:r>
      <w:r>
        <w:br/>
      </w:r>
      <w:r>
        <w:rPr>
          <w:rFonts w:ascii="Times New Roman"/>
          <w:b w:val="false"/>
          <w:i w:val="false"/>
          <w:color w:val="000000"/>
          <w:sz w:val="28"/>
        </w:rPr>
        <w:t>
      онкологиялық науқастарға химиялық дәрі-дәрмектерге - 132 768 мың теңге;</w:t>
      </w:r>
      <w:r>
        <w:br/>
      </w:r>
      <w:r>
        <w:rPr>
          <w:rFonts w:ascii="Times New Roman"/>
          <w:b w:val="false"/>
          <w:i w:val="false"/>
          <w:color w:val="000000"/>
          <w:sz w:val="28"/>
        </w:rPr>
        <w:t>
      гемофилиямен ауыратын ересек адамдарды емдеу кезінде қанның ұйысу факторларын - 3960 мың теңге;</w:t>
      </w:r>
      <w:r>
        <w:br/>
      </w:r>
      <w:r>
        <w:rPr>
          <w:rFonts w:ascii="Times New Roman"/>
          <w:b w:val="false"/>
          <w:i w:val="false"/>
          <w:color w:val="000000"/>
          <w:sz w:val="28"/>
        </w:rPr>
        <w:t>
      1 132 080 мың теңге - Қазақстан Республикасының 2005-2010 жылдарға арналған денсаулық сақтау ісiн реформалау мен дамытудың мемлекеттік бағдарламасын жүзеге асыруға, оның ішінде:</w:t>
      </w:r>
      <w:r>
        <w:br/>
      </w:r>
      <w:r>
        <w:rPr>
          <w:rFonts w:ascii="Times New Roman"/>
          <w:b w:val="false"/>
          <w:i w:val="false"/>
          <w:color w:val="000000"/>
          <w:sz w:val="28"/>
        </w:rPr>
        <w:t>
      жергілікті деңгейдегі медициналық ұйымдардың материалдық-техникалық базасын жетілдіруге - 1 132 080 мың теңге.</w:t>
      </w:r>
      <w:r>
        <w:br/>
      </w:r>
      <w:r>
        <w:rPr>
          <w:rFonts w:ascii="Times New Roman"/>
          <w:b w:val="false"/>
          <w:i w:val="false"/>
          <w:color w:val="000000"/>
          <w:sz w:val="28"/>
        </w:rPr>
        <w:t>
      2) 348 673 мың теңге көлемінде дамуға арналған мақсатты трансферттер, оның ішінде:</w:t>
      </w:r>
      <w:r>
        <w:br/>
      </w:r>
      <w:r>
        <w:rPr>
          <w:rFonts w:ascii="Times New Roman"/>
          <w:b w:val="false"/>
          <w:i w:val="false"/>
          <w:color w:val="000000"/>
          <w:sz w:val="28"/>
        </w:rPr>
        <w:t>
      42 600 мың теңге - Жарқайың ауданы Державинск қаласында 150 төсектік орталық аудандық аурухананың құрылысына;</w:t>
      </w:r>
      <w:r>
        <w:br/>
      </w:r>
      <w:r>
        <w:rPr>
          <w:rFonts w:ascii="Times New Roman"/>
          <w:b w:val="false"/>
          <w:i w:val="false"/>
          <w:color w:val="000000"/>
          <w:sz w:val="28"/>
        </w:rPr>
        <w:t>
      21 200 мың теңге - Целиноград ауданы Ақмол ауылында 150 төсектік орталық аудандық аурухананың құрылысына;</w:t>
      </w:r>
      <w:r>
        <w:br/>
      </w:r>
      <w:r>
        <w:rPr>
          <w:rFonts w:ascii="Times New Roman"/>
          <w:b w:val="false"/>
          <w:i w:val="false"/>
          <w:color w:val="000000"/>
          <w:sz w:val="28"/>
        </w:rPr>
        <w:t>
      12 873 мың теңге - Щучье ауданы Щучье қаласында әр ауысымда 500 адам қабылдай алатын қалалық емхананың құрылысына;</w:t>
      </w:r>
      <w:r>
        <w:br/>
      </w:r>
      <w:r>
        <w:rPr>
          <w:rFonts w:ascii="Times New Roman"/>
          <w:b w:val="false"/>
          <w:i w:val="false"/>
          <w:color w:val="000000"/>
          <w:sz w:val="28"/>
        </w:rPr>
        <w:t>
      200 000 мың теңге - Көкшетау қаласындағы облыстық қан орталығының құрылысына;</w:t>
      </w:r>
      <w:r>
        <w:br/>
      </w:r>
      <w:r>
        <w:rPr>
          <w:rFonts w:ascii="Times New Roman"/>
          <w:b w:val="false"/>
          <w:i w:val="false"/>
          <w:color w:val="000000"/>
          <w:sz w:val="28"/>
        </w:rPr>
        <w:t>
      72 000 мың теңге - Көкшетау қаласында әр ауысымда 500 адамды қабылдай алатын қалалық емхана құрылысына;</w:t>
      </w:r>
      <w:r>
        <w:br/>
      </w:r>
      <w:r>
        <w:rPr>
          <w:rFonts w:ascii="Times New Roman"/>
          <w:b w:val="false"/>
          <w:i w:val="false"/>
          <w:color w:val="000000"/>
          <w:sz w:val="28"/>
        </w:rPr>
        <w:t>
</w:t>
      </w:r>
      <w:r>
        <w:rPr>
          <w:rFonts w:ascii="Times New Roman"/>
          <w:b w:val="false"/>
          <w:i/>
          <w:color w:val="800000"/>
          <w:sz w:val="28"/>
        </w:rPr>
        <w:t>      </w:t>
      </w:r>
      <w:r>
        <w:rPr>
          <w:rFonts w:ascii="Times New Roman"/>
          <w:b w:val="false"/>
          <w:i/>
          <w:color w:val="800000"/>
          <w:sz w:val="28"/>
        </w:rPr>
        <w:t xml:space="preserve">Ескерту. 7 тармаққа өзгертулер енгізілді - Ақмола облыстық мәслихатының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8. 2008 жылға арналған облыстық бюджетте республикалық бюджеттен 3 397 922 мың теңге мөлшерінде білім беруге арналған ағымдағы мақсатты трансферттер ескерілсін, оның ішінде:</w:t>
      </w:r>
      <w:r>
        <w:br/>
      </w:r>
      <w:r>
        <w:rPr>
          <w:rFonts w:ascii="Times New Roman"/>
          <w:b w:val="false"/>
          <w:i w:val="false"/>
          <w:color w:val="000000"/>
          <w:sz w:val="28"/>
        </w:rPr>
        <w:t>
      1) 741 804 мың теңге көлемінде ағымдағы мақсатты трансферттер, оның ішінде:</w:t>
      </w:r>
      <w:r>
        <w:br/>
      </w:r>
      <w:r>
        <w:rPr>
          <w:rFonts w:ascii="Times New Roman"/>
          <w:b w:val="false"/>
          <w:i w:val="false"/>
          <w:color w:val="000000"/>
          <w:sz w:val="28"/>
        </w:rPr>
        <w:t>
      708 429 мың теңге - Қазақстан Республикасының 2005 - 2010 жылдарға арналған білім берудi дамытудың мемлекеттік бағдарламасын іске асыруға, оның ішінде:</w:t>
      </w:r>
      <w:r>
        <w:br/>
      </w:r>
      <w:r>
        <w:rPr>
          <w:rFonts w:ascii="Times New Roman"/>
          <w:b w:val="false"/>
          <w:i w:val="false"/>
          <w:color w:val="000000"/>
          <w:sz w:val="28"/>
        </w:rPr>
        <w:t>
      бастауыш, негізгі орта және жалпы орта бiлiм беретiн мемлекеттiк мекемелердiң физика, химия, биология кабинеттерiн оқу жабдықтарымен жарақтандыруға - 227 700 мың теңге;</w:t>
      </w:r>
      <w:r>
        <w:br/>
      </w:r>
      <w:r>
        <w:rPr>
          <w:rFonts w:ascii="Times New Roman"/>
          <w:b w:val="false"/>
          <w:i w:val="false"/>
          <w:color w:val="000000"/>
          <w:sz w:val="28"/>
        </w:rPr>
        <w:t>
      бастауыш, негізгі орта және жалпы орта білім беру ұйымдарында лингафондық және мультимедиялық бөлмелер жабдықтауға - 260 442 мың теңге;</w:t>
      </w:r>
      <w:r>
        <w:br/>
      </w:r>
      <w:r>
        <w:rPr>
          <w:rFonts w:ascii="Times New Roman"/>
          <w:b w:val="false"/>
          <w:i w:val="false"/>
          <w:color w:val="000000"/>
          <w:sz w:val="28"/>
        </w:rPr>
        <w:t>
      бастауыш, негізгі орта және жалпы орта білімнің мемлекеттік жүйесінде интерактивті оқыту жүйесін енгізуге - 220 287 мың теңге;</w:t>
      </w:r>
      <w:r>
        <w:br/>
      </w:r>
      <w:r>
        <w:rPr>
          <w:rFonts w:ascii="Times New Roman"/>
          <w:b w:val="false"/>
          <w:i w:val="false"/>
          <w:color w:val="000000"/>
          <w:sz w:val="28"/>
        </w:rPr>
        <w:t>
      23 287 мың теңге - жаңадан іске қосылатын білім беру нысандарын ұстауға;</w:t>
      </w:r>
      <w:r>
        <w:br/>
      </w:r>
      <w:r>
        <w:rPr>
          <w:rFonts w:ascii="Times New Roman"/>
          <w:b w:val="false"/>
          <w:i w:val="false"/>
          <w:color w:val="000000"/>
          <w:sz w:val="28"/>
        </w:rPr>
        <w:t xml:space="preserve">
      10 088 мың тенге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w:t>
      </w:r>
      <w:r>
        <w:br/>
      </w:r>
      <w:r>
        <w:rPr>
          <w:rFonts w:ascii="Times New Roman"/>
          <w:b w:val="false"/>
          <w:i w:val="false"/>
          <w:color w:val="000000"/>
          <w:sz w:val="28"/>
        </w:rPr>
        <w:t>
      Көрсетілген трансферттерді облыстық және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2) 2 656 118 мың теңге көлемінде дамуға арналған мақсатты трансферттер, оның ішінде:</w:t>
      </w:r>
      <w:r>
        <w:br/>
      </w:r>
      <w:r>
        <w:rPr>
          <w:rFonts w:ascii="Times New Roman"/>
          <w:b w:val="false"/>
          <w:i w:val="false"/>
          <w:color w:val="000000"/>
          <w:sz w:val="28"/>
        </w:rPr>
        <w:t>
      98 755 мың теңге - электрондық басқару шеңберінде адами капиталды дамытуға.</w:t>
      </w:r>
      <w:r>
        <w:br/>
      </w:r>
      <w:r>
        <w:rPr>
          <w:rFonts w:ascii="Times New Roman"/>
          <w:b w:val="false"/>
          <w:i w:val="false"/>
          <w:color w:val="000000"/>
          <w:sz w:val="28"/>
        </w:rPr>
        <w:t>
      Трансферттерді облыстық және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105 000 мың теңге - Аршалы ауданының Александровка селосында 520 оқушы орындық орта мектептің құрылысына;</w:t>
      </w:r>
      <w:r>
        <w:br/>
      </w:r>
      <w:r>
        <w:rPr>
          <w:rFonts w:ascii="Times New Roman"/>
          <w:b w:val="false"/>
          <w:i w:val="false"/>
          <w:color w:val="000000"/>
          <w:sz w:val="28"/>
        </w:rPr>
        <w:t>
      71 142 мың теңге - Ерейментау ауданының Ерейментау қаласында 320 орындық ұлттық мектепке дейінгі балалар мекемесінің құрылысына;</w:t>
      </w:r>
      <w:r>
        <w:br/>
      </w:r>
      <w:r>
        <w:rPr>
          <w:rFonts w:ascii="Times New Roman"/>
          <w:b w:val="false"/>
          <w:i w:val="false"/>
          <w:color w:val="000000"/>
          <w:sz w:val="28"/>
        </w:rPr>
        <w:t>
      200 000 мың теңге - Есіл ауданының Есіл қаласында 520 оқушы орындық орта мектептің құрылысына;</w:t>
      </w:r>
      <w:r>
        <w:br/>
      </w:r>
      <w:r>
        <w:rPr>
          <w:rFonts w:ascii="Times New Roman"/>
          <w:b w:val="false"/>
          <w:i w:val="false"/>
          <w:color w:val="000000"/>
          <w:sz w:val="28"/>
        </w:rPr>
        <w:t>
      523 300 мың теңге - Жақсы ауданының Жақсы селосында 520 оқушы орындық қазақ орта мектебінің құрылысына;</w:t>
      </w:r>
      <w:r>
        <w:br/>
      </w:r>
      <w:r>
        <w:rPr>
          <w:rFonts w:ascii="Times New Roman"/>
          <w:b w:val="false"/>
          <w:i w:val="false"/>
          <w:color w:val="000000"/>
          <w:sz w:val="28"/>
        </w:rPr>
        <w:t>
      988 300 мың теңге - Шортанды ауданының Шортанды селосында 1200 оқушы орындық орта мектебінің құрылысына;</w:t>
      </w:r>
      <w:r>
        <w:br/>
      </w:r>
      <w:r>
        <w:rPr>
          <w:rFonts w:ascii="Times New Roman"/>
          <w:b w:val="false"/>
          <w:i w:val="false"/>
          <w:color w:val="000000"/>
          <w:sz w:val="28"/>
        </w:rPr>
        <w:t>
      81 142 мың теңге - Целиноград ауданының Ақмол ауылында 320 орындық балабақша құрылысына;</w:t>
      </w:r>
      <w:r>
        <w:br/>
      </w:r>
      <w:r>
        <w:rPr>
          <w:rFonts w:ascii="Times New Roman"/>
          <w:b w:val="false"/>
          <w:i w:val="false"/>
          <w:color w:val="000000"/>
          <w:sz w:val="28"/>
        </w:rPr>
        <w:t>
      455 181 мың теңге - Көкшетау қаласында 1200 оқушы орындық жалпы білім беру мектебінің құрылысына;</w:t>
      </w:r>
      <w:r>
        <w:br/>
      </w:r>
      <w:r>
        <w:rPr>
          <w:rFonts w:ascii="Times New Roman"/>
          <w:b w:val="false"/>
          <w:i w:val="false"/>
          <w:color w:val="000000"/>
          <w:sz w:val="28"/>
        </w:rPr>
        <w:t>
      70 000 мың теңге - Көкшетау қаласында балабақша құрылысына;</w:t>
      </w:r>
      <w:r>
        <w:br/>
      </w:r>
      <w:r>
        <w:rPr>
          <w:rFonts w:ascii="Times New Roman"/>
          <w:b w:val="false"/>
          <w:i w:val="false"/>
          <w:color w:val="000000"/>
          <w:sz w:val="28"/>
        </w:rPr>
        <w:t>
      20 690 мың теңге - Ақмола облысы Ерейментау ауданының Малтабар селосында 200 орындық мектеп құрылысына;</w:t>
      </w:r>
      <w:r>
        <w:br/>
      </w:r>
      <w:r>
        <w:rPr>
          <w:rFonts w:ascii="Times New Roman"/>
          <w:b w:val="false"/>
          <w:i w:val="false"/>
          <w:color w:val="000000"/>
          <w:sz w:val="28"/>
        </w:rPr>
        <w:t>
      42 608 мың теңге - Жарқайың ауданының Державинск қаласында 120 орындық бала бақша құрылысына. </w:t>
      </w:r>
      <w:r>
        <w:rPr>
          <w:rFonts w:ascii="Times New Roman"/>
          <w:b w:val="false"/>
          <w:i/>
          <w:color w:val="800000"/>
          <w:sz w:val="28"/>
        </w:rPr>
        <w:t> </w:t>
      </w:r>
      <w:r>
        <w:br/>
      </w:r>
      <w:r>
        <w:rPr>
          <w:rFonts w:ascii="Times New Roman"/>
          <w:b w:val="false"/>
          <w:i w:val="false"/>
          <w:color w:val="000000"/>
          <w:sz w:val="28"/>
        </w:rPr>
        <w:t>
</w:t>
      </w:r>
      <w:r>
        <w:rPr>
          <w:rFonts w:ascii="Times New Roman"/>
          <w:b w:val="false"/>
          <w:i/>
          <w:color w:val="800000"/>
          <w:sz w:val="28"/>
        </w:rPr>
        <w:t xml:space="preserve">      Ескерту. 8 тармаққа өзгертулер енгізілді - Ақмола облыстық мәслихатының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4C-9-5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Шешімдерімен.</w:t>
      </w:r>
      <w:r>
        <w:rPr>
          <w:rFonts w:ascii="Times New Roman"/>
          <w:b w:val="false"/>
          <w:i w:val="false"/>
          <w:color w:val="000000"/>
          <w:sz w:val="28"/>
        </w:rPr>
        <w:t>   </w:t>
      </w:r>
      <w:r>
        <w:br/>
      </w:r>
      <w:r>
        <w:rPr>
          <w:rFonts w:ascii="Times New Roman"/>
          <w:b w:val="false"/>
          <w:i w:val="false"/>
          <w:color w:val="000000"/>
          <w:sz w:val="28"/>
        </w:rPr>
        <w:t>
      9. 2008 жылға арналған облыстық бюджетте мемлекеттік атаулы әлеуметтік көмек төлеуге және 18 жасқа дейiнгi балаларға мемлекеттiк жәрдемақылар төлеуге арналған 82 000 мың теңге мөлшерінде республикалық ағымдағы мақсатты трансферттердің қарастырылғаны ескерілсін.</w:t>
      </w:r>
      <w:r>
        <w:br/>
      </w:r>
      <w:r>
        <w:rPr>
          <w:rFonts w:ascii="Times New Roman"/>
          <w:b w:val="false"/>
          <w:i w:val="false"/>
          <w:color w:val="000000"/>
          <w:sz w:val="28"/>
        </w:rPr>
        <w:t>
      Трансферттерді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10. 2008 жылға арналған облыстық бюджетте 3 172 241 мың теңге мөлшерінде ауыл шаруашылығын дамытуға арналған республикалық бюджеттен бөлінген ағымдағы мақсатты трансферттер ескерілсін, оның ішінде:</w:t>
      </w:r>
      <w:r>
        <w:br/>
      </w:r>
      <w:r>
        <w:rPr>
          <w:rFonts w:ascii="Times New Roman"/>
          <w:b w:val="false"/>
          <w:i w:val="false"/>
          <w:color w:val="000000"/>
          <w:sz w:val="28"/>
        </w:rPr>
        <w:t>
      179 831 мың теңге - тұқым өңдеуді дамытуды қолдауға;</w:t>
      </w:r>
      <w:r>
        <w:br/>
      </w:r>
      <w:r>
        <w:rPr>
          <w:rFonts w:ascii="Times New Roman"/>
          <w:b w:val="false"/>
          <w:i w:val="false"/>
          <w:color w:val="000000"/>
          <w:sz w:val="28"/>
        </w:rPr>
        <w:t>
      513 541 мың теңге - мал шаруашылығын асылтұқымдандыруды дамытуға;</w:t>
      </w:r>
      <w:r>
        <w:br/>
      </w:r>
      <w:r>
        <w:rPr>
          <w:rFonts w:ascii="Times New Roman"/>
          <w:b w:val="false"/>
          <w:i w:val="false"/>
          <w:color w:val="000000"/>
          <w:sz w:val="28"/>
        </w:rPr>
        <w:t>
      2 308 697 мың теңге - өсімдік шаруашылығы өнімінің шығымдылығы мен сапасын арттыруға,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w:t>
      </w:r>
      <w:r>
        <w:br/>
      </w:r>
      <w:r>
        <w:rPr>
          <w:rFonts w:ascii="Times New Roman"/>
          <w:b w:val="false"/>
          <w:i w:val="false"/>
          <w:color w:val="000000"/>
          <w:sz w:val="28"/>
        </w:rPr>
        <w:t>
      132 мың теңге - ауыл шаруашылығы тауарларын өндірушілерге су жеткізу қызметтерінің құнын өтеуге;</w:t>
      </w:r>
      <w:r>
        <w:br/>
      </w:r>
      <w:r>
        <w:rPr>
          <w:rFonts w:ascii="Times New Roman"/>
          <w:b w:val="false"/>
          <w:i w:val="false"/>
          <w:color w:val="000000"/>
          <w:sz w:val="28"/>
        </w:rPr>
        <w:t>
      170 040 мың теңге - мал шаруашылығы өнімдерінің өнімділігін және сапасын жоғарылатуға жәрдем ақша бөлуге.</w:t>
      </w:r>
      <w:r>
        <w:br/>
      </w:r>
      <w:r>
        <w:rPr>
          <w:rFonts w:ascii="Times New Roman"/>
          <w:b w:val="false"/>
          <w:i w:val="false"/>
          <w:color w:val="000000"/>
          <w:sz w:val="28"/>
        </w:rPr>
        <w:t>
      </w:t>
      </w:r>
      <w:r>
        <w:rPr>
          <w:rFonts w:ascii="Times New Roman"/>
          <w:b w:val="false"/>
          <w:i/>
          <w:color w:val="800000"/>
          <w:sz w:val="28"/>
        </w:rPr>
        <w:t xml:space="preserve">Ескерту. 10 тармаққа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r>
        <w:br/>
      </w:r>
      <w:r>
        <w:rPr>
          <w:rFonts w:ascii="Times New Roman"/>
          <w:b w:val="false"/>
          <w:i w:val="false"/>
          <w:color w:val="000000"/>
          <w:sz w:val="28"/>
        </w:rPr>
        <w:t>
      11. 2008 жылға арналған облыстық бюджетте республикалық бюджеттен бөлінген сумен қамтамасыз ету жүйесін дамытуға 2 444 709 мың теңге ағымдағы мақсатты трансферттердің қарастырылғаны ескерілсін:</w:t>
      </w:r>
      <w:r>
        <w:br/>
      </w:r>
      <w:r>
        <w:rPr>
          <w:rFonts w:ascii="Times New Roman"/>
          <w:b w:val="false"/>
          <w:i w:val="false"/>
          <w:color w:val="000000"/>
          <w:sz w:val="28"/>
        </w:rPr>
        <w:t>
      77 650 мың теңге - Ақкөл ауданы Ақкөл қаласындағы су құбыры жүйелерін қайта жабдықтауға (II кезек);</w:t>
      </w:r>
      <w:r>
        <w:br/>
      </w:r>
      <w:r>
        <w:rPr>
          <w:rFonts w:ascii="Times New Roman"/>
          <w:b w:val="false"/>
          <w:i w:val="false"/>
          <w:color w:val="000000"/>
          <w:sz w:val="28"/>
        </w:rPr>
        <w:t>
      78 426 мың теңге - Ақкөл ауданы Новорыбинка селосы су құбырының су қоймасы қабырғаларын және сумен қамтамасыз ету жүйесін қайта жабдықтауға;</w:t>
      </w:r>
      <w:r>
        <w:br/>
      </w:r>
      <w:r>
        <w:rPr>
          <w:rFonts w:ascii="Times New Roman"/>
          <w:b w:val="false"/>
          <w:i w:val="false"/>
          <w:color w:val="000000"/>
          <w:sz w:val="28"/>
        </w:rPr>
        <w:t>
      42 570 мың теңге - Ақкөл ауданы Наумовка селосындағы су құбыры жүйесін қайта жабдықтауға;</w:t>
      </w:r>
      <w:r>
        <w:br/>
      </w:r>
      <w:r>
        <w:rPr>
          <w:rFonts w:ascii="Times New Roman"/>
          <w:b w:val="false"/>
          <w:i w:val="false"/>
          <w:color w:val="000000"/>
          <w:sz w:val="28"/>
        </w:rPr>
        <w:t>
      21 588 мың теңге - Ақкөл ауданы Амангелді селосындағы су құбыры жүйесін қайта жабдықтауға;</w:t>
      </w:r>
      <w:r>
        <w:br/>
      </w:r>
      <w:r>
        <w:rPr>
          <w:rFonts w:ascii="Times New Roman"/>
          <w:b w:val="false"/>
          <w:i w:val="false"/>
          <w:color w:val="000000"/>
          <w:sz w:val="28"/>
        </w:rPr>
        <w:t>
      15000 мың теңге - Ақкөл ауданы Ивановское селосындағы су құбыры жүйесін қайта жабдықтауға;</w:t>
      </w:r>
      <w:r>
        <w:br/>
      </w:r>
      <w:r>
        <w:rPr>
          <w:rFonts w:ascii="Times New Roman"/>
          <w:b w:val="false"/>
          <w:i w:val="false"/>
          <w:color w:val="000000"/>
          <w:sz w:val="28"/>
        </w:rPr>
        <w:t>
      69 128 мың теңге - Аршалы ауданы Раздольное және Байдалы селоларындағы су құбыры жүйелерін қайта жабдықтауға;</w:t>
      </w:r>
      <w:r>
        <w:br/>
      </w:r>
      <w:r>
        <w:rPr>
          <w:rFonts w:ascii="Times New Roman"/>
          <w:b w:val="false"/>
          <w:i w:val="false"/>
          <w:color w:val="000000"/>
          <w:sz w:val="28"/>
        </w:rPr>
        <w:t>
      56 947 мың теңге - Астрахан ауданы Петровка селосындағы су құбыры жүйелерінің құрылысына;</w:t>
      </w:r>
      <w:r>
        <w:br/>
      </w:r>
      <w:r>
        <w:rPr>
          <w:rFonts w:ascii="Times New Roman"/>
          <w:b w:val="false"/>
          <w:i w:val="false"/>
          <w:color w:val="000000"/>
          <w:sz w:val="28"/>
        </w:rPr>
        <w:t>
      187 988 мың теңге - Бұланды ауданы Журавлевка және Воробъевка селоларының су құбырлары жүйелерін қайта жабдықтауға;</w:t>
      </w:r>
      <w:r>
        <w:br/>
      </w:r>
      <w:r>
        <w:rPr>
          <w:rFonts w:ascii="Times New Roman"/>
          <w:b w:val="false"/>
          <w:i w:val="false"/>
          <w:color w:val="000000"/>
          <w:sz w:val="28"/>
        </w:rPr>
        <w:t>
      74 000 мың теңге - Егіндікөл ауданы Полтавское селосындағы су құбыры құрылымдарының алаңын және поселкелік жүйелерін қайта жабдықтауға;</w:t>
      </w:r>
      <w:r>
        <w:br/>
      </w:r>
      <w:r>
        <w:rPr>
          <w:rFonts w:ascii="Times New Roman"/>
          <w:b w:val="false"/>
          <w:i w:val="false"/>
          <w:color w:val="000000"/>
          <w:sz w:val="28"/>
        </w:rPr>
        <w:t>
      53 000 мың теңге - Егіндікөл ауданы Спиридоновка селосының су жүргізгішін, поселкелік сумен қамтитын жүйелерін және су құбыры құрылымдарының алаңшасын қайта жабдықтауға;</w:t>
      </w:r>
      <w:r>
        <w:br/>
      </w:r>
      <w:r>
        <w:rPr>
          <w:rFonts w:ascii="Times New Roman"/>
          <w:b w:val="false"/>
          <w:i w:val="false"/>
          <w:color w:val="000000"/>
          <w:sz w:val="28"/>
        </w:rPr>
        <w:t>
      25 000 мың теңге - Егіндікөл ауданы Ұзынкөл селосының су жүргізгішін, поселкелік сумен қамтитын жүйелерін және су құбыры құрылымдарының алаңшасын қайта жабдықтауға;</w:t>
      </w:r>
      <w:r>
        <w:br/>
      </w:r>
      <w:r>
        <w:rPr>
          <w:rFonts w:ascii="Times New Roman"/>
          <w:b w:val="false"/>
          <w:i w:val="false"/>
          <w:color w:val="000000"/>
          <w:sz w:val="28"/>
        </w:rPr>
        <w:t>
      25 000 мың теңге - Егіндікөл ауданы Буревестник селосының су жүргізгішін, поселкелік сумен қамтитын жүйелерін және су құбыры құрылымдарының алаңшасын қайта жабдықтауға;</w:t>
      </w:r>
      <w:r>
        <w:br/>
      </w:r>
      <w:r>
        <w:rPr>
          <w:rFonts w:ascii="Times New Roman"/>
          <w:b w:val="false"/>
          <w:i w:val="false"/>
          <w:color w:val="000000"/>
          <w:sz w:val="28"/>
        </w:rPr>
        <w:t>
      25 000 мың теңге - Егіндікөл ауданы Қазақстанның 30 жылдығы селосының су жүргізгішін, поселкелік сумен қамтитын жүйелерін және су құбыры құрылымдарының алаңшасын қайта жабдықтауға;</w:t>
      </w:r>
      <w:r>
        <w:br/>
      </w:r>
      <w:r>
        <w:rPr>
          <w:rFonts w:ascii="Times New Roman"/>
          <w:b w:val="false"/>
          <w:i w:val="false"/>
          <w:color w:val="000000"/>
          <w:sz w:val="28"/>
        </w:rPr>
        <w:t>
      50000 мың теңге - Еңбекшілдер ауданы Степняк қаласындағы су құбыры жүйелерін қайта жабдықтауға (II кезек);</w:t>
      </w:r>
      <w:r>
        <w:br/>
      </w:r>
      <w:r>
        <w:rPr>
          <w:rFonts w:ascii="Times New Roman"/>
          <w:b w:val="false"/>
          <w:i w:val="false"/>
          <w:color w:val="000000"/>
          <w:sz w:val="28"/>
        </w:rPr>
        <w:t>
      15 000 мың теңге - Еңбекшілдер ауданы Аңдықожа батыр селосында су құбыры жүйелерін қайта жабдықтауға;</w:t>
      </w:r>
      <w:r>
        <w:br/>
      </w:r>
      <w:r>
        <w:rPr>
          <w:rFonts w:ascii="Times New Roman"/>
          <w:b w:val="false"/>
          <w:i w:val="false"/>
          <w:color w:val="000000"/>
          <w:sz w:val="28"/>
        </w:rPr>
        <w:t>
      290 000 мың теңге - Есіл ауданы Есіл қаласындағы су құбыры жүйелерін қайта жабдықтауға;</w:t>
      </w:r>
      <w:r>
        <w:br/>
      </w:r>
      <w:r>
        <w:rPr>
          <w:rFonts w:ascii="Times New Roman"/>
          <w:b w:val="false"/>
          <w:i w:val="false"/>
          <w:color w:val="000000"/>
          <w:sz w:val="28"/>
        </w:rPr>
        <w:t>
      77 000 мың теңге - Жақсы ауданы Жақсы селосындағы таратушы су құбыры жүйелерінің құрылысына;</w:t>
      </w:r>
      <w:r>
        <w:br/>
      </w:r>
      <w:r>
        <w:rPr>
          <w:rFonts w:ascii="Times New Roman"/>
          <w:b w:val="false"/>
          <w:i w:val="false"/>
          <w:color w:val="000000"/>
          <w:sz w:val="28"/>
        </w:rPr>
        <w:t>
      30 000 мың теңге - Жақсы ауданы Жаңа Қима және Қима селоларының су құбырларының таратушы жүйелерін қайта жабдықтауға;</w:t>
      </w:r>
      <w:r>
        <w:br/>
      </w:r>
      <w:r>
        <w:rPr>
          <w:rFonts w:ascii="Times New Roman"/>
          <w:b w:val="false"/>
          <w:i w:val="false"/>
          <w:color w:val="000000"/>
          <w:sz w:val="28"/>
        </w:rPr>
        <w:t>
      25 000 мың теңге - Жарқайың ауданы Далабай селосындағы су құбыры жүйелерін қайта жабдықтауға;</w:t>
      </w:r>
      <w:r>
        <w:br/>
      </w:r>
      <w:r>
        <w:rPr>
          <w:rFonts w:ascii="Times New Roman"/>
          <w:b w:val="false"/>
          <w:i w:val="false"/>
          <w:color w:val="000000"/>
          <w:sz w:val="28"/>
        </w:rPr>
        <w:t>
      25 000 мың теңге - Жарқайың ауданы Гастелло селосындағы жер асты су көздерінің суымен қамтамасыз ететін су құбырларын қайта жабдықтауға;</w:t>
      </w:r>
      <w:r>
        <w:br/>
      </w:r>
      <w:r>
        <w:rPr>
          <w:rFonts w:ascii="Times New Roman"/>
          <w:b w:val="false"/>
          <w:i w:val="false"/>
          <w:color w:val="000000"/>
          <w:sz w:val="28"/>
        </w:rPr>
        <w:t>
      25 000 мың теңге - Жарқайың ауданы Пятигорское селосындағы су құбыры жүйелерін қайта жабдықтауға;</w:t>
      </w:r>
      <w:r>
        <w:br/>
      </w:r>
      <w:r>
        <w:rPr>
          <w:rFonts w:ascii="Times New Roman"/>
          <w:b w:val="false"/>
          <w:i w:val="false"/>
          <w:color w:val="000000"/>
          <w:sz w:val="28"/>
        </w:rPr>
        <w:t>
      85 722 мың теңге - Зеренді ауданы Симферополь  селосындағы су құбыры жүйелерін қайта жабдықтауға;</w:t>
      </w:r>
      <w:r>
        <w:br/>
      </w:r>
      <w:r>
        <w:rPr>
          <w:rFonts w:ascii="Times New Roman"/>
          <w:b w:val="false"/>
          <w:i w:val="false"/>
          <w:color w:val="000000"/>
          <w:sz w:val="28"/>
        </w:rPr>
        <w:t>
      25 000 мың теңге - Зеренді ауданы Зеренді селосындағы таратушы су құбыры жүйелерін қайта жабдықтауға және құрылысына;</w:t>
      </w:r>
      <w:r>
        <w:br/>
      </w:r>
      <w:r>
        <w:rPr>
          <w:rFonts w:ascii="Times New Roman"/>
          <w:b w:val="false"/>
          <w:i w:val="false"/>
          <w:color w:val="000000"/>
          <w:sz w:val="28"/>
        </w:rPr>
        <w:t>
      25 000 мың теңге - Сандықтау ауданы Максимовка селосындағы су құбыры жүйесін қайта жабдықтауға;</w:t>
      </w:r>
      <w:r>
        <w:br/>
      </w:r>
      <w:r>
        <w:rPr>
          <w:rFonts w:ascii="Times New Roman"/>
          <w:b w:val="false"/>
          <w:i w:val="false"/>
          <w:color w:val="000000"/>
          <w:sz w:val="28"/>
        </w:rPr>
        <w:t>
      184 867 мың теңге - Целиноград ауданы Қосшы ауылындағы су құбыры желілерін қайта жабдықтауға;</w:t>
      </w:r>
      <w:r>
        <w:br/>
      </w:r>
      <w:r>
        <w:rPr>
          <w:rFonts w:ascii="Times New Roman"/>
          <w:b w:val="false"/>
          <w:i w:val="false"/>
          <w:color w:val="000000"/>
          <w:sz w:val="28"/>
        </w:rPr>
        <w:t>
      109 527 мың теңге - Целиноград ауданы Раздольное селосындағы су құбыры жүйесінің құрылысына;</w:t>
      </w:r>
      <w:r>
        <w:br/>
      </w:r>
      <w:r>
        <w:rPr>
          <w:rFonts w:ascii="Times New Roman"/>
          <w:b w:val="false"/>
          <w:i w:val="false"/>
          <w:color w:val="000000"/>
          <w:sz w:val="28"/>
        </w:rPr>
        <w:t>
      28 209 мың теңге - Целиноград ауданы Красноярка селосында су тазартқыш бойынша құрастырылған блок-модулін орнату;</w:t>
      </w:r>
      <w:r>
        <w:br/>
      </w:r>
      <w:r>
        <w:rPr>
          <w:rFonts w:ascii="Times New Roman"/>
          <w:b w:val="false"/>
          <w:i w:val="false"/>
          <w:color w:val="000000"/>
          <w:sz w:val="28"/>
        </w:rPr>
        <w:t>
      29 834 мың теңге - Целиноград ауданы Сарыкөл селосында су тазартқыш бойынша құрастырылған блок-модулін орнату;</w:t>
      </w:r>
      <w:r>
        <w:br/>
      </w:r>
      <w:r>
        <w:rPr>
          <w:rFonts w:ascii="Times New Roman"/>
          <w:b w:val="false"/>
          <w:i w:val="false"/>
          <w:color w:val="000000"/>
          <w:sz w:val="28"/>
        </w:rPr>
        <w:t>
      29 616 мың теңге - Целиноград ауданы Жалғызқұдық селосында су тазартқыш бойынша құрастырылған блок-модулін орнату;</w:t>
      </w:r>
      <w:r>
        <w:br/>
      </w:r>
      <w:r>
        <w:rPr>
          <w:rFonts w:ascii="Times New Roman"/>
          <w:b w:val="false"/>
          <w:i w:val="false"/>
          <w:color w:val="000000"/>
          <w:sz w:val="28"/>
        </w:rPr>
        <w:t>
      40 684 мың теңге - Целиноград ауданы Воздвиженка селосында су құбыры жүйелерін қайта жабдықтауға;</w:t>
      </w:r>
      <w:r>
        <w:br/>
      </w:r>
      <w:r>
        <w:rPr>
          <w:rFonts w:ascii="Times New Roman"/>
          <w:b w:val="false"/>
          <w:i w:val="false"/>
          <w:color w:val="000000"/>
          <w:sz w:val="28"/>
        </w:rPr>
        <w:t>
      99 730 мың теңге - Целиноград ауданы Ақмол ауылын сумен қамтамасыздандыру үшін сутартқыш имараттарының құрылысы;</w:t>
      </w:r>
      <w:r>
        <w:br/>
      </w:r>
      <w:r>
        <w:rPr>
          <w:rFonts w:ascii="Times New Roman"/>
          <w:b w:val="false"/>
          <w:i w:val="false"/>
          <w:color w:val="000000"/>
          <w:sz w:val="28"/>
        </w:rPr>
        <w:t>
      69 924 мың теңге - Шортанды ауданының Научный кентінің және Дамаса, Степное селоларының су құбырларын қайта жабдықтауға (II кезек);</w:t>
      </w:r>
      <w:r>
        <w:br/>
      </w:r>
      <w:r>
        <w:rPr>
          <w:rFonts w:ascii="Times New Roman"/>
          <w:b w:val="false"/>
          <w:i w:val="false"/>
          <w:color w:val="000000"/>
          <w:sz w:val="28"/>
        </w:rPr>
        <w:t>
      70 949 мың теңге - Шортанды ауданы Жолымбет кентіндегі су құбыры жүйелерін қайта жабдықтауға;</w:t>
      </w:r>
      <w:r>
        <w:br/>
      </w:r>
      <w:r>
        <w:rPr>
          <w:rFonts w:ascii="Times New Roman"/>
          <w:b w:val="false"/>
          <w:i w:val="false"/>
          <w:color w:val="000000"/>
          <w:sz w:val="28"/>
        </w:rPr>
        <w:t>
      5 000 мың теңге - Шортанды ауданы Елизаветинка  селосында су құбыры жүйелерін қайта жабдықтауға;</w:t>
      </w:r>
      <w:r>
        <w:br/>
      </w:r>
      <w:r>
        <w:rPr>
          <w:rFonts w:ascii="Times New Roman"/>
          <w:b w:val="false"/>
          <w:i w:val="false"/>
          <w:color w:val="000000"/>
          <w:sz w:val="28"/>
        </w:rPr>
        <w:t>
      15 000 мың теңге - Шортанды ауданы Новокубанка селосында су құбыры жүйелерін қайта жабдықтауға;</w:t>
      </w:r>
      <w:r>
        <w:br/>
      </w:r>
      <w:r>
        <w:rPr>
          <w:rFonts w:ascii="Times New Roman"/>
          <w:b w:val="false"/>
          <w:i w:val="false"/>
          <w:color w:val="000000"/>
          <w:sz w:val="28"/>
        </w:rPr>
        <w:t>
      312 350 мың теңге - Щучье ауданы Щучье қаласындағы су құбыры жүйелерін қайта жабдықтауға (I және II кезек);</w:t>
      </w:r>
      <w:r>
        <w:br/>
      </w:r>
      <w:r>
        <w:rPr>
          <w:rFonts w:ascii="Times New Roman"/>
          <w:b w:val="false"/>
          <w:i w:val="false"/>
          <w:color w:val="000000"/>
          <w:sz w:val="28"/>
        </w:rPr>
        <w:t>
      25 000 мың теңге - Щучье ауданы Кенесары селосында су құбыры жүйелерін қайта жабдықтауға (I және II кезек).</w:t>
      </w:r>
      <w:r>
        <w:br/>
      </w:r>
      <w:r>
        <w:rPr>
          <w:rFonts w:ascii="Times New Roman"/>
          <w:b w:val="false"/>
          <w:i w:val="false"/>
          <w:color w:val="000000"/>
          <w:sz w:val="28"/>
        </w:rPr>
        <w:t>
      </w:t>
      </w:r>
      <w:r>
        <w:rPr>
          <w:rFonts w:ascii="Times New Roman"/>
          <w:b w:val="false"/>
          <w:i/>
          <w:color w:val="800000"/>
          <w:sz w:val="28"/>
        </w:rPr>
        <w:t xml:space="preserve">Ескерту. 11 тармаққа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r>
        <w:br/>
      </w:r>
      <w:r>
        <w:rPr>
          <w:rFonts w:ascii="Times New Roman"/>
          <w:b w:val="false"/>
          <w:i w:val="false"/>
          <w:color w:val="000000"/>
          <w:sz w:val="28"/>
        </w:rPr>
        <w:t>
      12. 2008 жылға арналған облыстық бюджетте республикалық бюджеттен 370 783 мың теңге ауыз сумен қамтамасыз ету көздерінің теңдесі жоқ болып келетін сумен қамтамасыз ету жүйесінің ерекше тобынан ауыз суын жеткізу қызметіне жәрдем ақша бөлуге арналған ағымдағы мақсатты трансферттер ескерілсін.</w:t>
      </w:r>
      <w:r>
        <w:br/>
      </w:r>
      <w:r>
        <w:rPr>
          <w:rFonts w:ascii="Times New Roman"/>
          <w:b w:val="false"/>
          <w:i w:val="false"/>
          <w:color w:val="000000"/>
          <w:sz w:val="28"/>
        </w:rPr>
        <w:t>
      </w:t>
      </w:r>
      <w:r>
        <w:rPr>
          <w:rFonts w:ascii="Times New Roman"/>
          <w:b w:val="false"/>
          <w:i/>
          <w:color w:val="800000"/>
          <w:sz w:val="28"/>
        </w:rPr>
        <w:t xml:space="preserve">Ескерту. 12 тармаққа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r>
        <w:br/>
      </w:r>
      <w:r>
        <w:rPr>
          <w:rFonts w:ascii="Times New Roman"/>
          <w:b w:val="false"/>
          <w:i w:val="false"/>
          <w:color w:val="000000"/>
          <w:sz w:val="28"/>
        </w:rPr>
        <w:t>
      13. 2008 жылға арналған облыстық бюджетте Қазақстан Республикасында тұрғын үй құрылысын дамытудың 2008-2010 жылдарға арналған мемлекеттiк бағдарламасын жүзеге асыруға арналған республикалық мақсатты трансферттер ескерілсін сәйкес, оның ішінде:</w:t>
      </w:r>
      <w:r>
        <w:br/>
      </w:r>
      <w:r>
        <w:rPr>
          <w:rFonts w:ascii="Times New Roman"/>
          <w:b w:val="false"/>
          <w:i w:val="false"/>
          <w:color w:val="000000"/>
          <w:sz w:val="28"/>
        </w:rPr>
        <w:t>
      889 029 мың теңге - инженерлік-коммуникациялық инфрақұрылымдарды жайғастыруға және дамытуға;</w:t>
      </w:r>
      <w:r>
        <w:br/>
      </w:r>
      <w:r>
        <w:rPr>
          <w:rFonts w:ascii="Times New Roman"/>
          <w:b w:val="false"/>
          <w:i w:val="false"/>
          <w:color w:val="000000"/>
          <w:sz w:val="28"/>
        </w:rPr>
        <w:t>
      586 896 мың теңге - коммуналдық тұрғын үй қорының тұрғын үйі құрылысына.</w:t>
      </w:r>
      <w:r>
        <w:br/>
      </w:r>
      <w:r>
        <w:rPr>
          <w:rFonts w:ascii="Times New Roman"/>
          <w:b w:val="false"/>
          <w:i w:val="false"/>
          <w:color w:val="000000"/>
          <w:sz w:val="28"/>
        </w:rPr>
        <w:t>
      Көрсетілген трансферттерді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13 тармаққа өзгертулер енгізілді - Ақмола облыстық мәслихатының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14. 2008 жылға арналған облыстық бюджетте республикалық мақсатты трансферттер ескерілсін, оның ішінде:</w:t>
      </w:r>
      <w:r>
        <w:br/>
      </w:r>
      <w:r>
        <w:rPr>
          <w:rFonts w:ascii="Times New Roman"/>
          <w:b w:val="false"/>
          <w:i w:val="false"/>
          <w:color w:val="000000"/>
          <w:sz w:val="28"/>
        </w:rPr>
        <w:t>
      436 924 мың теңге - Ақмола облысының "Мәдениет- Мариновка" автожолына шығатын тұсының "Петровка-Каменка -Острогорка" автожолы учаскесін қайта жабдықтауға.</w:t>
      </w:r>
      <w:r>
        <w:br/>
      </w:r>
      <w:r>
        <w:rPr>
          <w:rFonts w:ascii="Times New Roman"/>
          <w:b w:val="false"/>
          <w:i w:val="false"/>
          <w:color w:val="000000"/>
          <w:sz w:val="28"/>
        </w:rPr>
        <w:t>
      748 663 мың теңге - облыстық маңызы бар автомобиль жолдарын күрделі жөндеуге: "Қорғалжын-Арықты-Сабынды" автожолдарын толық жөндеу.</w:t>
      </w:r>
      <w:r>
        <w:br/>
      </w:r>
      <w:r>
        <w:rPr>
          <w:rFonts w:ascii="Times New Roman"/>
          <w:b w:val="false"/>
          <w:i w:val="false"/>
          <w:color w:val="000000"/>
          <w:sz w:val="28"/>
        </w:rPr>
        <w:t>
      </w:t>
      </w:r>
      <w:r>
        <w:rPr>
          <w:rFonts w:ascii="Times New Roman"/>
          <w:b w:val="false"/>
          <w:i/>
          <w:color w:val="800000"/>
          <w:sz w:val="28"/>
        </w:rPr>
        <w:t xml:space="preserve">Ескерту. 14 тармаққа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15. 2008 жылға арналған облыстық бюджетте республикалық бюджеттен мемлекеттік қызметшілерді компьютерлік сауаттылыққа оқытуға арналып бөлінген  17 116 мың теңге ағымдағы мақсатты трансферттер ескерілсін.</w:t>
      </w:r>
      <w:r>
        <w:br/>
      </w:r>
      <w:r>
        <w:rPr>
          <w:rFonts w:ascii="Times New Roman"/>
          <w:b w:val="false"/>
          <w:i w:val="false"/>
          <w:color w:val="000000"/>
          <w:sz w:val="28"/>
        </w:rPr>
        <w:t>
      Көрсетілген трансферттерді облыстық және аудандар мен қалалардың бюджеттері бойынша бөлу облыс әкімдігінің қаулысымен белгіленеді. </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15-1. 2008 жылға арналған облыстық бюджетте Астана қаласының серіктес қаласы ретінде қосшы қаласын дамытуға республикалық бюджеттен 633 000 мың теңге сомасында мақсатты даму трансферттері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15-1 тармағымен толықтырылды - Ақмола облыстық мәслихатының 2008.06.20 </w:t>
      </w:r>
      <w:r>
        <w:rPr>
          <w:rFonts w:ascii="Times New Roman"/>
          <w:b w:val="false"/>
          <w:i w:val="false"/>
          <w:color w:val="000000"/>
          <w:sz w:val="28"/>
        </w:rPr>
        <w:t>N 4С-7-5</w:t>
      </w:r>
      <w:r>
        <w:rPr>
          <w:rFonts w:ascii="Times New Roman"/>
          <w:b w:val="false"/>
          <w:i/>
          <w:color w:val="800000"/>
          <w:sz w:val="28"/>
        </w:rPr>
        <w:t xml:space="preserve">, өзгертулер енгізілді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r>
        <w:br/>
      </w:r>
      <w:r>
        <w:rPr>
          <w:rFonts w:ascii="Times New Roman"/>
          <w:b w:val="false"/>
          <w:i w:val="false"/>
          <w:color w:val="000000"/>
          <w:sz w:val="28"/>
        </w:rPr>
        <w:t>
      16. 2008 жылға арналған облыстық бюджетте аудандық (қалалық) бюджеттерге Қазақстан Республикасында тұрғын үй құрылысын дамытудың 2008-2010 жылдарға арналған мемлекеттiк бағдарламасын іске асыру шеңберінде облыстық әкімдіктің қаулысында белгіленіп айқындалған тәртіппен сыйақының (мүдденің) нөлдiк ставкасы бойынша тұрғын үй салуға несие беруге 499 000 мың теңге қарастырылсын.</w:t>
      </w:r>
      <w:r>
        <w:br/>
      </w:r>
      <w:r>
        <w:rPr>
          <w:rFonts w:ascii="Times New Roman"/>
          <w:b w:val="false"/>
          <w:i w:val="false"/>
          <w:color w:val="000000"/>
          <w:sz w:val="28"/>
        </w:rPr>
        <w:t>
      17. 2008 жылға арналған облыстық бюджетте 2006-2007 жылдары тұрғын үй құрылысына нөлдік сыйақы (мүдде) мөлшерлемесі бойынша Ақмола облысында 2008-2010 жылдарға арналған тұрғын үй құрылысын дамытудың аумақтық бағдарламасына сәйкес облыс әкімдігінің қаулысымен айқындалған тәртіпте қайта пайдалануға бөлінген несиелік 675 000 мың теңге сомасындағы қаржы қарастырылсын.</w:t>
      </w:r>
      <w:r>
        <w:br/>
      </w:r>
      <w:r>
        <w:rPr>
          <w:rFonts w:ascii="Times New Roman"/>
          <w:b w:val="false"/>
          <w:i w:val="false"/>
          <w:color w:val="000000"/>
          <w:sz w:val="28"/>
        </w:rPr>
        <w:t>
      18. 2008 жылға арналған облыстық бюджеттің трансферттерінің құрамында облыстық бюджеттен жергілікті бюджеттерге 4 810 151,1 мың теңге мақсатты трансферттердің қарастырылғаны ескерілсін, оның ішінде:</w:t>
      </w:r>
      <w:r>
        <w:br/>
      </w:r>
      <w:r>
        <w:rPr>
          <w:rFonts w:ascii="Times New Roman"/>
          <w:b w:val="false"/>
          <w:i w:val="false"/>
          <w:color w:val="000000"/>
          <w:sz w:val="28"/>
        </w:rPr>
        <w:t>
      1) 1 282 823,6 мың теңге мөлшерінде ағымдағы мақсатты трансферттер, оның ішінде:</w:t>
      </w:r>
      <w:r>
        <w:br/>
      </w:r>
      <w:r>
        <w:rPr>
          <w:rFonts w:ascii="Times New Roman"/>
          <w:b w:val="false"/>
          <w:i w:val="false"/>
          <w:color w:val="000000"/>
          <w:sz w:val="28"/>
        </w:rPr>
        <w:t>
      544 801,1 мың теңге - сумен қамтамасыз ету шараларына;</w:t>
      </w:r>
      <w:r>
        <w:br/>
      </w:r>
      <w:r>
        <w:rPr>
          <w:rFonts w:ascii="Times New Roman"/>
          <w:b w:val="false"/>
          <w:i w:val="false"/>
          <w:color w:val="000000"/>
          <w:sz w:val="28"/>
        </w:rPr>
        <w:t>
      36 702,1 мың теңге - Ұлы Отан соғысына қатысқандарға және оның мүгедектеріне коммуналдық шығындарды өтеуге әлеуметтік көмек көрсетуге;</w:t>
      </w:r>
      <w:r>
        <w:br/>
      </w:r>
      <w:r>
        <w:rPr>
          <w:rFonts w:ascii="Times New Roman"/>
          <w:b w:val="false"/>
          <w:i w:val="false"/>
          <w:color w:val="000000"/>
          <w:sz w:val="28"/>
        </w:rPr>
        <w:t>
      76 176,3 мың теңге - облыс мектептерін интерактивті жабдықтармен жетілдіруге;</w:t>
      </w:r>
      <w:r>
        <w:br/>
      </w:r>
      <w:r>
        <w:rPr>
          <w:rFonts w:ascii="Times New Roman"/>
          <w:b w:val="false"/>
          <w:i w:val="false"/>
          <w:color w:val="000000"/>
          <w:sz w:val="28"/>
        </w:rPr>
        <w:t>
      36 978,6 мың теңге - білім нысандарын толық жөндеуден өткізуге;</w:t>
      </w:r>
      <w:r>
        <w:br/>
      </w:r>
      <w:r>
        <w:rPr>
          <w:rFonts w:ascii="Times New Roman"/>
          <w:b w:val="false"/>
          <w:i w:val="false"/>
          <w:color w:val="000000"/>
          <w:sz w:val="28"/>
        </w:rPr>
        <w:t>
      Көрсетілген трансферттерді аудандар мен қалалардың бюджеттеріне бөлу облыс әкімдігінің қаулысымен белгіленеді.</w:t>
      </w:r>
      <w:r>
        <w:br/>
      </w:r>
      <w:r>
        <w:rPr>
          <w:rFonts w:ascii="Times New Roman"/>
          <w:b w:val="false"/>
          <w:i w:val="false"/>
          <w:color w:val="000000"/>
          <w:sz w:val="28"/>
        </w:rPr>
        <w:t>
      36 384,7 мың теңге - салынатын құрылыстың бас жоспарын дайындауға, оның ішінде: Аршалы ауданының Жібек жолы ауылы - 9 999,9 мың теңге, Бұланды ауданының Макинск қаласы - 9 800 мың теңге, Щучье ауданының Зеленый Бор селосы - 6 700 мың теңге, Ерейментау ауданының Ерейментау қаласы - 9 884,8 мың теңге;</w:t>
      </w:r>
      <w:r>
        <w:br/>
      </w:r>
      <w:r>
        <w:rPr>
          <w:rFonts w:ascii="Times New Roman"/>
          <w:b w:val="false"/>
          <w:i w:val="false"/>
          <w:color w:val="000000"/>
          <w:sz w:val="28"/>
        </w:rPr>
        <w:t>
      44 386 мың теңге - Ерейментау ауданының қоршаған ортаға эмиссия үшін төленетін төлемақысын өтеуге;</w:t>
      </w:r>
      <w:r>
        <w:br/>
      </w:r>
      <w:r>
        <w:rPr>
          <w:rFonts w:ascii="Times New Roman"/>
          <w:b w:val="false"/>
          <w:i w:val="false"/>
          <w:color w:val="000000"/>
          <w:sz w:val="28"/>
        </w:rPr>
        <w:t>
      37 769,8 мың теңге - Щучье ауданының жылумен қамтамасыз ету мекемелерінің тұрақты жұмысын қамтамасыз етуге;</w:t>
      </w:r>
      <w:r>
        <w:br/>
      </w:r>
      <w:r>
        <w:rPr>
          <w:rFonts w:ascii="Times New Roman"/>
          <w:b w:val="false"/>
          <w:i w:val="false"/>
          <w:color w:val="000000"/>
          <w:sz w:val="28"/>
        </w:rPr>
        <w:t>
      5 935 мың теңге - Көкшетау қаласының жылумен қамтамасыз ету жүйесінің сұлбасын жасауға;</w:t>
      </w:r>
      <w:r>
        <w:br/>
      </w:r>
      <w:r>
        <w:rPr>
          <w:rFonts w:ascii="Times New Roman"/>
          <w:b w:val="false"/>
          <w:i w:val="false"/>
          <w:color w:val="000000"/>
          <w:sz w:val="28"/>
        </w:rPr>
        <w:t>
      67 652 мың теңге - Есіл ауданының жылумен қамтамасыз ету мекемелерінің жұмысын тұрақты қамтамасыз ету үшін;</w:t>
      </w:r>
      <w:r>
        <w:br/>
      </w:r>
      <w:r>
        <w:rPr>
          <w:rFonts w:ascii="Times New Roman"/>
          <w:b w:val="false"/>
          <w:i w:val="false"/>
          <w:color w:val="000000"/>
          <w:sz w:val="28"/>
        </w:rPr>
        <w:t>
      94 780 мың теңге - Атбасар ауданының жылумен қамтамасыз ету мекемелерінің жұмысын тұрақты қамтамасыз ету үшін;</w:t>
      </w:r>
      <w:r>
        <w:br/>
      </w:r>
      <w:r>
        <w:rPr>
          <w:rFonts w:ascii="Times New Roman"/>
          <w:b w:val="false"/>
          <w:i w:val="false"/>
          <w:color w:val="000000"/>
          <w:sz w:val="28"/>
        </w:rPr>
        <w:t>
      44 963 мың теңге - Бұланды ауданының жылумен қамтамасыз ету мекемелерінің жұмысын тұрақты қамтамасыз ету үшін;</w:t>
      </w:r>
      <w:r>
        <w:br/>
      </w:r>
      <w:r>
        <w:rPr>
          <w:rFonts w:ascii="Times New Roman"/>
          <w:b w:val="false"/>
          <w:i w:val="false"/>
          <w:color w:val="000000"/>
          <w:sz w:val="28"/>
        </w:rPr>
        <w:t>
      10 000 мың теңге - Шортанды ауданының Научный кентін абаттандыру үшін;</w:t>
      </w:r>
      <w:r>
        <w:br/>
      </w:r>
      <w:r>
        <w:rPr>
          <w:rFonts w:ascii="Times New Roman"/>
          <w:b w:val="false"/>
          <w:i w:val="false"/>
          <w:color w:val="000000"/>
          <w:sz w:val="28"/>
        </w:rPr>
        <w:t>
      6 290 мың теңге - Степногорск қаласының сумен қамту және су бөлу жүйелерін қайта жабдықтау бойынша техникалық-экономикалық негіздемелерін әзірлеуге және мемлекеттік сараптама жүргізуге;</w:t>
      </w:r>
      <w:r>
        <w:br/>
      </w:r>
      <w:r>
        <w:rPr>
          <w:rFonts w:ascii="Times New Roman"/>
          <w:b w:val="false"/>
          <w:i w:val="false"/>
          <w:color w:val="000000"/>
          <w:sz w:val="28"/>
        </w:rPr>
        <w:t>
      58 800 мың теңге - Целиноград ауданының Талапкер, Қараөткел, Қосшы, Қоянды, Қабанбай батыр, Софиевка, Шұбар, Малотимофеевка, Воздвиженка, Максимовка, Тай-төбе, Қызылжар, Қажымұқан, Қызылсуат селоларының энергиямен қамтамасыз ету және энергия жеткізу жолдары нысандарының құрылысына және қайта жабдықтау үшін техникалық-экономикалық негіздемелерін әзірлеуге;</w:t>
      </w:r>
      <w:r>
        <w:br/>
      </w:r>
      <w:r>
        <w:rPr>
          <w:rFonts w:ascii="Times New Roman"/>
          <w:b w:val="false"/>
          <w:i w:val="false"/>
          <w:color w:val="000000"/>
          <w:sz w:val="28"/>
        </w:rPr>
        <w:t>
      150 000 мың теңге - Көкшетау қаласының жылу беру мекемелерінің тұрақты жұмысын қамтамасыз етуге;</w:t>
      </w:r>
      <w:r>
        <w:br/>
      </w:r>
      <w:r>
        <w:rPr>
          <w:rFonts w:ascii="Times New Roman"/>
          <w:b w:val="false"/>
          <w:i w:val="false"/>
          <w:color w:val="000000"/>
          <w:sz w:val="28"/>
        </w:rPr>
        <w:t>
      31 205 мың теңге - Атбасар ауданы Атбасар қаласының көшелерін орташа жөндеуге;</w:t>
      </w:r>
      <w:r>
        <w:br/>
      </w:r>
      <w:r>
        <w:rPr>
          <w:rFonts w:ascii="Times New Roman"/>
          <w:b w:val="false"/>
          <w:i w:val="false"/>
          <w:color w:val="000000"/>
          <w:sz w:val="28"/>
        </w:rPr>
        <w:t>
      2) 3 527 327,5 мың теңге көлемінде дамуға арналған мақсатты трансферттер, оның ішінде:</w:t>
      </w:r>
      <w:r>
        <w:br/>
      </w:r>
      <w:r>
        <w:rPr>
          <w:rFonts w:ascii="Times New Roman"/>
          <w:b w:val="false"/>
          <w:i w:val="false"/>
          <w:color w:val="000000"/>
          <w:sz w:val="28"/>
        </w:rPr>
        <w:t>
      445 323 мың теңге - білім нысандарының құрылысына;</w:t>
      </w:r>
      <w:r>
        <w:br/>
      </w:r>
      <w:r>
        <w:rPr>
          <w:rFonts w:ascii="Times New Roman"/>
          <w:b w:val="false"/>
          <w:i w:val="false"/>
          <w:color w:val="000000"/>
          <w:sz w:val="28"/>
        </w:rPr>
        <w:t>
      255 303,6 мың теңге - сумен қамтамасыз ету жүйесін дамытуға;</w:t>
      </w:r>
      <w:r>
        <w:br/>
      </w:r>
      <w:r>
        <w:rPr>
          <w:rFonts w:ascii="Times New Roman"/>
          <w:b w:val="false"/>
          <w:i w:val="false"/>
          <w:color w:val="000000"/>
          <w:sz w:val="28"/>
        </w:rPr>
        <w:t>
      628 653 мың теңге - аудандар және қалалардың мемлекеттік коммуналдық кәсіпорындардың жарғылық қорын көбейтуге;</w:t>
      </w:r>
      <w:r>
        <w:br/>
      </w:r>
      <w:r>
        <w:rPr>
          <w:rFonts w:ascii="Times New Roman"/>
          <w:b w:val="false"/>
          <w:i w:val="false"/>
          <w:color w:val="000000"/>
          <w:sz w:val="28"/>
        </w:rPr>
        <w:t>
      64 950,9 мың теңге - "Сумен қамтамасыз ету және канализация" салалық жобасын жүзеге асыру мақсатында жобалау-сметалық құжаттарын дайындауға және мемлекеттік сараптама жүргізуге.</w:t>
      </w:r>
      <w:r>
        <w:br/>
      </w:r>
      <w:r>
        <w:rPr>
          <w:rFonts w:ascii="Times New Roman"/>
          <w:b w:val="false"/>
          <w:i w:val="false"/>
          <w:color w:val="000000"/>
          <w:sz w:val="28"/>
        </w:rPr>
        <w:t>
      93 637,5 мың теңге - ауыз суымен қамтамасыз ететін нысандардың жобалау-сметалық құжаттарын дайындауға және мемлекеттік сараптауын жүргізуге;</w:t>
      </w:r>
      <w:r>
        <w:br/>
      </w:r>
      <w:r>
        <w:rPr>
          <w:rFonts w:ascii="Times New Roman"/>
          <w:b w:val="false"/>
          <w:i w:val="false"/>
          <w:color w:val="000000"/>
          <w:sz w:val="28"/>
        </w:rPr>
        <w:t>
      310 500 мың теңге - Көкшетау қаласындағы сыртқы инженерлік жүйелердің құрылысына" деген жолдан кейін келесі мазмұндағы жолдармен толықтырылсын:</w:t>
      </w:r>
      <w:r>
        <w:br/>
      </w:r>
      <w:r>
        <w:rPr>
          <w:rFonts w:ascii="Times New Roman"/>
          <w:b w:val="false"/>
          <w:i w:val="false"/>
          <w:color w:val="000000"/>
          <w:sz w:val="28"/>
        </w:rPr>
        <w:t>
      160 822,4 мың теңге - Көкшетау қаласындағы 7-канализациялық сорғы стансасынан (7-КСС)  "Васильковский" ықшамауданына дейін канализациялық қысым коллекторын қайта жабдықтауға;</w:t>
      </w:r>
      <w:r>
        <w:br/>
      </w:r>
      <w:r>
        <w:rPr>
          <w:rFonts w:ascii="Times New Roman"/>
          <w:b w:val="false"/>
          <w:i w:val="false"/>
          <w:color w:val="000000"/>
          <w:sz w:val="28"/>
        </w:rPr>
        <w:t>
      113 600 мың теңге - Көкшетау қаласындағы 7-канализациялық сорғы стансасынан (7-КСС) "Васильковский" ықшамауданындағы камераға дейін канализациялық қысым коллекторының екінші тармағын қайта жабдықтауға;</w:t>
      </w:r>
      <w:r>
        <w:br/>
      </w:r>
      <w:r>
        <w:rPr>
          <w:rFonts w:ascii="Times New Roman"/>
          <w:b w:val="false"/>
          <w:i w:val="false"/>
          <w:color w:val="000000"/>
          <w:sz w:val="28"/>
        </w:rPr>
        <w:t>
      46 082 мың теңге - Көкшетау қаласындағы "Васильковский" ықшамауданы 7-канализациялық сорғы стансасынан (7-КСС) бастап канализациялық қысым коллекторының екі тармағын қайта жабдықтауға;</w:t>
      </w:r>
      <w:r>
        <w:br/>
      </w:r>
      <w:r>
        <w:rPr>
          <w:rFonts w:ascii="Times New Roman"/>
          <w:b w:val="false"/>
          <w:i w:val="false"/>
          <w:color w:val="000000"/>
          <w:sz w:val="28"/>
        </w:rPr>
        <w:t>
      48 918 мың теңге - Көкшетау қаласындағы 2-канализациялық сорғы стансасынан (2-КСС) бастап канализациялық қысым коллекторының оң тармағын қайта жабдықтауға;</w:t>
      </w:r>
      <w:r>
        <w:br/>
      </w:r>
      <w:r>
        <w:rPr>
          <w:rFonts w:ascii="Times New Roman"/>
          <w:b w:val="false"/>
          <w:i w:val="false"/>
          <w:color w:val="000000"/>
          <w:sz w:val="28"/>
        </w:rPr>
        <w:t>
      27 850 мың теңге - Көкшетау қаласындағы 6-канализациялық сорғы стансасынан (6-КСС) қайта жабдықтау;</w:t>
      </w:r>
      <w:r>
        <w:br/>
      </w:r>
      <w:r>
        <w:rPr>
          <w:rFonts w:ascii="Times New Roman"/>
          <w:b w:val="false"/>
          <w:i w:val="false"/>
          <w:color w:val="000000"/>
          <w:sz w:val="28"/>
        </w:rPr>
        <w:t>
      21 405,9 мың теңге - Көкшетау қаласындағы элеватордың канализациялық сорғы стансасын (элеватор-КСС) және Әуезов көшесіне дейінгі қысым коллекторын қайта жабдықтауға;</w:t>
      </w:r>
      <w:r>
        <w:br/>
      </w:r>
      <w:r>
        <w:rPr>
          <w:rFonts w:ascii="Times New Roman"/>
          <w:b w:val="false"/>
          <w:i w:val="false"/>
          <w:color w:val="000000"/>
          <w:sz w:val="28"/>
        </w:rPr>
        <w:t>
      550 445,8 мың теңге - Көкшетау қаласындағы 2-аудандық қазандықта (2-АҚ) үшінші су жылыту қазандығының құрылысына, сметалық құнының түзетулерін ескере отырып, 1-кезек;</w:t>
      </w:r>
      <w:r>
        <w:br/>
      </w:r>
      <w:r>
        <w:rPr>
          <w:rFonts w:ascii="Times New Roman"/>
          <w:b w:val="false"/>
          <w:i w:val="false"/>
          <w:color w:val="000000"/>
          <w:sz w:val="28"/>
        </w:rPr>
        <w:t>
      43 297,8 мың теңге - Көкшетау қаласындағы 2-аудандық қазандықта (2-АҚ) күл төккішінің жаңа қазанының құрылысының жобалау-сметалық құжаттарын дайындауға және жоба бойынша мемлекеттік сараптау өткізуге;</w:t>
      </w:r>
      <w:r>
        <w:br/>
      </w:r>
      <w:r>
        <w:rPr>
          <w:rFonts w:ascii="Times New Roman"/>
          <w:b w:val="false"/>
          <w:i w:val="false"/>
          <w:color w:val="000000"/>
          <w:sz w:val="28"/>
        </w:rPr>
        <w:t>
      47 447,9 мың теңге - Ақкөл ауданының Ақкөл қаласындағы Комсомол жөндеу-механикалық зауытының (КЖМЗ) жылу қазандығын қайта жабдықтауға;</w:t>
      </w:r>
      <w:r>
        <w:br/>
      </w:r>
      <w:r>
        <w:rPr>
          <w:rFonts w:ascii="Times New Roman"/>
          <w:b w:val="false"/>
          <w:i w:val="false"/>
          <w:color w:val="000000"/>
          <w:sz w:val="28"/>
        </w:rPr>
        <w:t>
      54 548,8 мың теңге - Ақкөл ауданы Ақкөл қаласындағы Комсомол жөндеу-механикалық зауытының (КЖМЗ) жылу қазандығынан бастап жылу жүйелерін қайта жабдықтауға.</w:t>
      </w:r>
      <w:r>
        <w:br/>
      </w:r>
      <w:r>
        <w:rPr>
          <w:rFonts w:ascii="Times New Roman"/>
          <w:b w:val="false"/>
          <w:i w:val="false"/>
          <w:color w:val="000000"/>
          <w:sz w:val="28"/>
        </w:rPr>
        <w:t>
      Көрсетілген трансферттерді аудандар мен қалалардың бюджеттеріне бөлу облыс әкімдігінің қаулысымен белгіленеді.</w:t>
      </w:r>
      <w:r>
        <w:br/>
      </w:r>
      <w:r>
        <w:rPr>
          <w:rFonts w:ascii="Times New Roman"/>
          <w:b w:val="false"/>
          <w:i w:val="false"/>
          <w:color w:val="000000"/>
          <w:sz w:val="28"/>
        </w:rPr>
        <w:t>
      431 553 мың теңге - Көкшетау қаласындағы Спорт сарайының құрылысын аяқтауға;</w:t>
      </w:r>
      <w:r>
        <w:br/>
      </w:r>
      <w:r>
        <w:rPr>
          <w:rFonts w:ascii="Times New Roman"/>
          <w:b w:val="false"/>
          <w:i w:val="false"/>
          <w:color w:val="000000"/>
          <w:sz w:val="28"/>
        </w:rPr>
        <w:t>
      20 000 мың теңге - Ерейментау ауданындағы Бөгенбай батырға ескерткішінің құрылысына;</w:t>
      </w:r>
      <w:r>
        <w:br/>
      </w:r>
      <w:r>
        <w:rPr>
          <w:rFonts w:ascii="Times New Roman"/>
          <w:b w:val="false"/>
          <w:i w:val="false"/>
          <w:color w:val="000000"/>
          <w:sz w:val="28"/>
        </w:rPr>
        <w:t>
      119 989 мың теңге - Ерейментау ауданы Ерейментау қаласындағы N 5 жылу қазандығын қайта жабдықтауға;</w:t>
      </w:r>
      <w:r>
        <w:br/>
      </w:r>
      <w:r>
        <w:rPr>
          <w:rFonts w:ascii="Times New Roman"/>
          <w:b w:val="false"/>
          <w:i w:val="false"/>
          <w:color w:val="000000"/>
          <w:sz w:val="28"/>
        </w:rPr>
        <w:t>
      42 998,3 мың теңге - Ерейментау ауданы Ерейментау қаласындағы жылу трассасының құрылысына және қотару станциясының құрылысына;</w:t>
      </w:r>
      <w:r>
        <w:br/>
      </w:r>
      <w:r>
        <w:rPr>
          <w:rFonts w:ascii="Times New Roman"/>
          <w:b w:val="false"/>
          <w:i w:val="false"/>
          <w:color w:val="000000"/>
          <w:sz w:val="28"/>
        </w:rPr>
        <w:t>
      310 500 мың теңге - Көкшетау қаласындағы сыртқы инженерлік жүйелердің құрылысына.</w:t>
      </w:r>
      <w:r>
        <w:br/>
      </w:r>
      <w:r>
        <w:rPr>
          <w:rFonts w:ascii="Times New Roman"/>
          <w:b w:val="false"/>
          <w:i w:val="false"/>
          <w:color w:val="000000"/>
          <w:sz w:val="28"/>
        </w:rPr>
        <w:t>
</w:t>
      </w:r>
      <w:r>
        <w:rPr>
          <w:rFonts w:ascii="Times New Roman"/>
          <w:b w:val="false"/>
          <w:i/>
          <w:color w:val="800000"/>
          <w:sz w:val="28"/>
        </w:rPr>
        <w:t xml:space="preserve">      Ескерту. 18 тармаққа өзгерту енгізілді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4С-9-5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19. 2008 жылға арналған облыстық жергілікті атқарушы органның резерві 1 187 918,9 мың теңге сомасында бекітілсін. </w:t>
      </w:r>
      <w:r>
        <w:br/>
      </w:r>
      <w:r>
        <w:rPr>
          <w:rFonts w:ascii="Times New Roman"/>
          <w:b w:val="false"/>
          <w:i w:val="false"/>
          <w:color w:val="000000"/>
          <w:sz w:val="28"/>
        </w:rPr>
        <w:t>
</w:t>
      </w:r>
      <w:r>
        <w:rPr>
          <w:rFonts w:ascii="Times New Roman"/>
          <w:b w:val="false"/>
          <w:i/>
          <w:color w:val="800000"/>
          <w:sz w:val="28"/>
        </w:rPr>
        <w:t xml:space="preserve">      Ескерту. 19 тармаққа өзгерту енгізілді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4С-9-5</w:t>
      </w:r>
      <w:r>
        <w:rPr>
          <w:rFonts w:ascii="Times New Roman"/>
          <w:b w:val="false"/>
          <w:i/>
          <w:color w:val="800000"/>
          <w:sz w:val="28"/>
        </w:rPr>
        <w:t>Шешімдерімен.</w:t>
      </w:r>
      <w:r>
        <w:br/>
      </w:r>
      <w:r>
        <w:rPr>
          <w:rFonts w:ascii="Times New Roman"/>
          <w:b w:val="false"/>
          <w:i w:val="false"/>
          <w:color w:val="000000"/>
          <w:sz w:val="28"/>
        </w:rPr>
        <w:t>
      20. 2008 жылы бюджеттік несиелерді жабудан облыстық бюджетке түсетін 854 840,8 мың теңге ескерілсін.</w:t>
      </w:r>
      <w:r>
        <w:br/>
      </w:r>
      <w:r>
        <w:rPr>
          <w:rFonts w:ascii="Times New Roman"/>
          <w:b w:val="false"/>
          <w:i w:val="false"/>
          <w:color w:val="000000"/>
          <w:sz w:val="28"/>
        </w:rPr>
        <w:t>
</w:t>
      </w:r>
      <w:r>
        <w:rPr>
          <w:rFonts w:ascii="Times New Roman"/>
          <w:b w:val="false"/>
          <w:i/>
          <w:color w:val="800000"/>
          <w:sz w:val="28"/>
        </w:rPr>
        <w:t xml:space="preserve">      Ескерту. 20 тармаққа өзгерту енгізілді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4С-9-5</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21. Облыстық мәслихатпен келісілген тізбеге сәйкес ауылдық (селолық) жерлерде жұмыс істейтін денсаулық сақтау, әлеуметтік қамсыздандыру, білім беру, мәдениет және спорт саласының қызметшілеріне, қызметтің осы түрлерімен қалалық жағдайда айналысатын қызметшілердің жалақыларымен және ставкаларымен салыстырғанда жиырма бес пайызға жоғары лауазымдық жалақылар мен ставкаларын арттыру белгіленсін.</w:t>
      </w:r>
      <w:r>
        <w:br/>
      </w:r>
      <w:r>
        <w:rPr>
          <w:rFonts w:ascii="Times New Roman"/>
          <w:b w:val="false"/>
          <w:i w:val="false"/>
          <w:color w:val="000000"/>
          <w:sz w:val="28"/>
        </w:rPr>
        <w:t>
</w:t>
      </w:r>
      <w:r>
        <w:rPr>
          <w:rFonts w:ascii="Times New Roman"/>
          <w:b w:val="false"/>
          <w:i/>
          <w:color w:val="800000"/>
          <w:sz w:val="28"/>
        </w:rPr>
        <w:t xml:space="preserve">      Ескерту. 21 тармақ жаңа редакцияда - Ақмола облыстық мәслихатының 2008.03.05 </w:t>
      </w:r>
      <w:r>
        <w:rPr>
          <w:rFonts w:ascii="Times New Roman"/>
          <w:b w:val="false"/>
          <w:i w:val="false"/>
          <w:color w:val="000000"/>
          <w:sz w:val="28"/>
        </w:rPr>
        <w:t>N 4С-5-4</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21-1. 2008 жылға арналған облыстық бюджеттің кірістерінде аудандар мен қалалардан пайдаланылмаған 1 121 094,5 мың теңге сомасындағы мақсатты трансферттердің және пайдаланылмаған 1152,3 мың теңге сомасындағы нысаналы қаражаттың қайтарылғаны ескерілсін. </w:t>
      </w:r>
      <w:r>
        <w:br/>
      </w:r>
      <w:r>
        <w:rPr>
          <w:rFonts w:ascii="Times New Roman"/>
          <w:b w:val="false"/>
          <w:i w:val="false"/>
          <w:color w:val="000000"/>
          <w:sz w:val="28"/>
        </w:rPr>
        <w:t>
</w:t>
      </w:r>
      <w:r>
        <w:rPr>
          <w:rFonts w:ascii="Times New Roman"/>
          <w:b w:val="false"/>
          <w:i/>
          <w:color w:val="800000"/>
          <w:sz w:val="28"/>
        </w:rPr>
        <w:t xml:space="preserve">      Ескерту. 21-1 тармақпен толықтырылды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2008.09.18 </w:t>
      </w:r>
      <w:r>
        <w:rPr>
          <w:rFonts w:ascii="Times New Roman"/>
          <w:b w:val="false"/>
          <w:i w:val="false"/>
          <w:color w:val="000000"/>
          <w:sz w:val="28"/>
        </w:rPr>
        <w:t>N 4С-9-5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 xml:space="preserve"> Шешімдерімен.</w:t>
      </w:r>
      <w:r>
        <w:br/>
      </w:r>
      <w:r>
        <w:rPr>
          <w:rFonts w:ascii="Times New Roman"/>
          <w:b w:val="false"/>
          <w:i w:val="false"/>
          <w:color w:val="000000"/>
          <w:sz w:val="28"/>
        </w:rPr>
        <w:t>
     21-2. 2008 жылға арналған облыстық бюджеттің шығындарында республикалық бюджетке қайтарылған пайдаланылмаған 1 930 596,1 мың теңге сомасындағы мақсатты трансферттердің және нысаналы пайдаланылмаған 1364,2 мың теңгенің қайтарылғаны ескерілсін. </w:t>
      </w:r>
      <w:r>
        <w:br/>
      </w:r>
      <w:r>
        <w:rPr>
          <w:rFonts w:ascii="Times New Roman"/>
          <w:b w:val="false"/>
          <w:i w:val="false"/>
          <w:color w:val="000000"/>
          <w:sz w:val="28"/>
        </w:rPr>
        <w:t>
</w:t>
      </w:r>
      <w:r>
        <w:rPr>
          <w:rFonts w:ascii="Times New Roman"/>
          <w:b w:val="false"/>
          <w:i/>
          <w:color w:val="800000"/>
          <w:sz w:val="28"/>
        </w:rPr>
        <w:t xml:space="preserve">      Ескерту. 21-2 тармақпен толықтырылды - Ақмола облыстық мәслихатының 2008.03.05 </w:t>
      </w:r>
      <w:r>
        <w:rPr>
          <w:rFonts w:ascii="Times New Roman"/>
          <w:b w:val="false"/>
          <w:i w:val="false"/>
          <w:color w:val="000000"/>
          <w:sz w:val="28"/>
        </w:rPr>
        <w:t>N 4С-5-4</w:t>
      </w:r>
      <w:r>
        <w:rPr>
          <w:rFonts w:ascii="Times New Roman"/>
          <w:b w:val="false"/>
          <w:i/>
          <w:color w:val="800000"/>
          <w:sz w:val="28"/>
        </w:rPr>
        <w:t>,</w:t>
      </w:r>
      <w:r>
        <w:rPr>
          <w:rFonts w:ascii="Times New Roman"/>
          <w:b w:val="false"/>
          <w:i/>
          <w:color w:val="800000"/>
          <w:sz w:val="28"/>
        </w:rPr>
        <w:t xml:space="preserve"> 2008.06.20 </w:t>
      </w:r>
      <w:r>
        <w:rPr>
          <w:rFonts w:ascii="Times New Roman"/>
          <w:b w:val="false"/>
          <w:i w:val="false"/>
          <w:color w:val="000000"/>
          <w:sz w:val="28"/>
        </w:rPr>
        <w:t>N 4С-7-5</w:t>
      </w:r>
      <w:r>
        <w:rPr>
          <w:rFonts w:ascii="Times New Roman"/>
          <w:b w:val="false"/>
          <w:i/>
          <w:color w:val="800000"/>
          <w:sz w:val="28"/>
        </w:rPr>
        <w:t>,</w:t>
      </w:r>
      <w:r>
        <w:rPr>
          <w:rFonts w:ascii="Times New Roman"/>
          <w:b w:val="false"/>
          <w:i/>
          <w:color w:val="800000"/>
          <w:sz w:val="28"/>
        </w:rPr>
        <w:t xml:space="preserve"> 2008.11.07  </w:t>
      </w:r>
      <w:r>
        <w:rPr>
          <w:rFonts w:ascii="Times New Roman"/>
          <w:b w:val="false"/>
          <w:i w:val="false"/>
          <w:color w:val="000000"/>
          <w:sz w:val="28"/>
        </w:rPr>
        <w:t>N 4C-10-2</w:t>
      </w:r>
      <w:r>
        <w:rPr>
          <w:rFonts w:ascii="Times New Roman"/>
          <w:b w:val="false"/>
          <w:i/>
          <w:color w:val="800000"/>
          <w:sz w:val="28"/>
        </w:rPr>
        <w:t>Шешімдерімен.</w:t>
      </w:r>
      <w:r>
        <w:br/>
      </w:r>
      <w:r>
        <w:rPr>
          <w:rFonts w:ascii="Times New Roman"/>
          <w:b w:val="false"/>
          <w:i w:val="false"/>
          <w:color w:val="000000"/>
          <w:sz w:val="28"/>
        </w:rPr>
        <w:t>
      21-3. 2008 жылға арналған облыстық бюджетте заңнамада белгіленген тәртіпте 2008 жылдың 1 қаңтарына қалыптасқан 1 751 539,1 мың теңге сомасындағы қалдық бюджеттік қаражаттың пайдаланылғаны ескерілсін. </w:t>
      </w:r>
      <w:r>
        <w:br/>
      </w:r>
      <w:r>
        <w:rPr>
          <w:rFonts w:ascii="Times New Roman"/>
          <w:b w:val="false"/>
          <w:i w:val="false"/>
          <w:color w:val="000000"/>
          <w:sz w:val="28"/>
        </w:rPr>
        <w:t>
</w:t>
      </w:r>
      <w:r>
        <w:rPr>
          <w:rFonts w:ascii="Times New Roman"/>
          <w:b w:val="false"/>
          <w:i/>
          <w:color w:val="800000"/>
          <w:sz w:val="28"/>
        </w:rPr>
        <w:t xml:space="preserve">      Ескерту. 21-3 тармақпен толықтырылды - Ақмола облыстық мәслихатының 2008.03.05 </w:t>
      </w:r>
      <w:r>
        <w:rPr>
          <w:rFonts w:ascii="Times New Roman"/>
          <w:b w:val="false"/>
          <w:i w:val="false"/>
          <w:color w:val="000000"/>
          <w:sz w:val="28"/>
        </w:rPr>
        <w:t>N 4С-5-4</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21-4. Облыстың жергілікті атқарушы органы берешегінің шектеулі мөлшері 3 188 301 мың теңге болып белгіленсін.</w:t>
      </w:r>
      <w:r>
        <w:br/>
      </w:r>
      <w:r>
        <w:rPr>
          <w:rFonts w:ascii="Times New Roman"/>
          <w:b w:val="false"/>
          <w:i w:val="false"/>
          <w:color w:val="000000"/>
          <w:sz w:val="28"/>
        </w:rPr>
        <w:t>
</w:t>
      </w:r>
      <w:r>
        <w:rPr>
          <w:rFonts w:ascii="Times New Roman"/>
          <w:b w:val="false"/>
          <w:i/>
          <w:color w:val="800000"/>
          <w:sz w:val="28"/>
        </w:rPr>
        <w:t xml:space="preserve">      Ескерту. 21-4 тармақпен толықтырылды - Ақмола облыстық мәслихатының 2008.06.20 </w:t>
      </w:r>
      <w:r>
        <w:rPr>
          <w:rFonts w:ascii="Times New Roman"/>
          <w:b w:val="false"/>
          <w:i w:val="false"/>
          <w:color w:val="000000"/>
          <w:sz w:val="28"/>
        </w:rPr>
        <w:t>N 4С-7-5</w:t>
      </w:r>
      <w:r>
        <w:rPr>
          <w:rFonts w:ascii="Times New Roman"/>
          <w:b w:val="false"/>
          <w:i/>
          <w:color w:val="800000"/>
          <w:sz w:val="28"/>
        </w:rPr>
        <w:t xml:space="preserve"> Шешімімен.</w:t>
      </w:r>
      <w:r>
        <w:br/>
      </w:r>
      <w:r>
        <w:rPr>
          <w:rFonts w:ascii="Times New Roman"/>
          <w:b w:val="false"/>
          <w:i w:val="false"/>
          <w:color w:val="000000"/>
          <w:sz w:val="28"/>
        </w:rPr>
        <w:t>
      22. Атқаратын жұмысы жүріп-тұру сипатындағы денсаулық сақтау саласы қызметкерлерінің қоғамдық көлікте тегін жүру шығындарын 2008 жылдың бюджетінде бекітілу шеңберінде, жергілікті атқарушы орган - Денсаулық сақтау департаменті анықтаған тізім бойынша ескерілсін.</w:t>
      </w:r>
      <w:r>
        <w:br/>
      </w:r>
      <w:r>
        <w:rPr>
          <w:rFonts w:ascii="Times New Roman"/>
          <w:b w:val="false"/>
          <w:i w:val="false"/>
          <w:color w:val="000000"/>
          <w:sz w:val="28"/>
        </w:rPr>
        <w:t>
      23. 2008 жылға арналған облыстық даму бюджетінің бюджеттік бағдарламаларының тізбесі бюджеттік инвестициялық жобаларды (бағдарламаларды) жүзеге асыруға арналған бюджеттік бағдарламаларға бөле отырып және заңды тұлғалардың жарғылық қорының қалыптасуын немесе ұлғаюын 2 қосымшаға сәйкес бекітілсін.</w:t>
      </w:r>
      <w:r>
        <w:br/>
      </w:r>
      <w:r>
        <w:rPr>
          <w:rFonts w:ascii="Times New Roman"/>
          <w:b w:val="false"/>
          <w:i w:val="false"/>
          <w:color w:val="000000"/>
          <w:sz w:val="28"/>
        </w:rPr>
        <w:t>
      24. 2008 жылға арналған облыстық бюджеттің атқарылу процесінде секвестрленуге жатпайтын облыстық бюджеттік бағдарламалардың тізбесі 3 қосымшаға сәйкес бекітілсін.</w:t>
      </w:r>
      <w:r>
        <w:br/>
      </w:r>
      <w:r>
        <w:rPr>
          <w:rFonts w:ascii="Times New Roman"/>
          <w:b w:val="false"/>
          <w:i w:val="false"/>
          <w:color w:val="000000"/>
          <w:sz w:val="28"/>
        </w:rPr>
        <w:t>
      25. 2008 жылға арналған аудандық бюджеттердің атқарылу процесінде секвестрленуге жатпайтын аудандық бюджеттік бағдарламалардың тізбесі 4 қосымшаға сәйкес бекітілсін.</w:t>
      </w:r>
      <w:r>
        <w:br/>
      </w:r>
      <w:r>
        <w:rPr>
          <w:rFonts w:ascii="Times New Roman"/>
          <w:b w:val="false"/>
          <w:i w:val="false"/>
          <w:color w:val="000000"/>
          <w:sz w:val="28"/>
        </w:rPr>
        <w:t>
      26. Осы шешім Ақмола облысының Әділет  2департаментінде тіркеуден өткеннен кейін күшіне енеді және 2008 жылдың 1 қаңтарынан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     мәслихатының хатшысы</w:t>
      </w:r>
      <w:r>
        <w:br/>
      </w:r>
      <w:r>
        <w:rPr>
          <w:rFonts w:ascii="Times New Roman"/>
          <w:b w:val="false"/>
          <w:i w:val="false"/>
          <w:color w:val="000000"/>
          <w:sz w:val="28"/>
        </w:rPr>
        <w:t>
</w:t>
      </w:r>
      <w:r>
        <w:rPr>
          <w:rFonts w:ascii="Times New Roman"/>
          <w:b w:val="false"/>
          <w:i/>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шешіміне</w:t>
      </w:r>
      <w:r>
        <w:br/>
      </w:r>
      <w:r>
        <w:rPr>
          <w:rFonts w:ascii="Times New Roman"/>
          <w:b w:val="false"/>
          <w:i w:val="false"/>
          <w:color w:val="000000"/>
          <w:sz w:val="28"/>
        </w:rPr>
        <w:t>
2007 жылғы желтоқсандағы</w:t>
      </w:r>
      <w:r>
        <w:br/>
      </w:r>
      <w:r>
        <w:rPr>
          <w:rFonts w:ascii="Times New Roman"/>
          <w:b w:val="false"/>
          <w:i w:val="false"/>
          <w:color w:val="000000"/>
          <w:sz w:val="28"/>
        </w:rPr>
        <w:t>
N 1 қосымша</w:t>
      </w:r>
    </w:p>
    <w:p>
      <w:pPr>
        <w:spacing w:after="0"/>
        <w:ind w:left="0"/>
        <w:jc w:val="both"/>
      </w:pPr>
      <w:r>
        <w:rPr>
          <w:rFonts w:ascii="Times New Roman"/>
          <w:b w:val="false"/>
          <w:i/>
          <w:color w:val="800000"/>
          <w:sz w:val="28"/>
        </w:rPr>
        <w:t xml:space="preserve">      Ескерту. Қосымша 1 жаңа редакцияда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00"/>
        <w:gridCol w:w="856"/>
        <w:gridCol w:w="7575"/>
        <w:gridCol w:w="313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ffffff"/>
                <w:sz w:val="20"/>
              </w:rPr>
              <w:t>Атаулар</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55 336 825,3</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6 246 905,8</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5 569 355,8</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5 569 355,8</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677 550,0</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677 550,0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133 037,7</w:t>
            </w:r>
          </w:p>
        </w:tc>
      </w:tr>
      <w:tr>
        <w:trPr>
          <w:trHeight w:val="4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11 942,0</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7 769,0</w:t>
            </w:r>
          </w:p>
        </w:tc>
      </w:tr>
      <w:tr>
        <w:trPr>
          <w:trHeight w:val="5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2 173,0</w:t>
            </w:r>
          </w:p>
        </w:tc>
      </w:tr>
      <w:tr>
        <w:trPr>
          <w:trHeight w:val="9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2 014,0</w:t>
            </w:r>
          </w:p>
        </w:tc>
      </w:tr>
      <w:tr>
        <w:trPr>
          <w:trHeight w:val="9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2 014,0</w:t>
            </w: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7 763,0</w:t>
            </w:r>
          </w:p>
        </w:tc>
      </w:tr>
      <w:tr>
        <w:trPr>
          <w:trHeight w:val="10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7 763,0</w:t>
            </w:r>
          </w:p>
        </w:tc>
      </w:tr>
      <w:tr>
        <w:trPr>
          <w:trHeight w:val="17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17 219,0</w:t>
            </w:r>
          </w:p>
        </w:tc>
      </w:tr>
      <w:tr>
        <w:trPr>
          <w:trHeight w:val="17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17 219,0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94 099,7</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94 099,7</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48 956 881,8</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2 033 882,8</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бюджеттерден трансферттер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2 033 882,8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46 922 999,0</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46 922 999,0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64"/>
        <w:gridCol w:w="688"/>
        <w:gridCol w:w="804"/>
        <w:gridCol w:w="7192"/>
        <w:gridCol w:w="310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56 777 207,2</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453 482,0</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202 357,0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мәслихатының аппараты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30 282,0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30 282,0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әкімінің аппараты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172 075,0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әкімінің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172 075,0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69 252,0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69 252,0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65 359,9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3 892,1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164 757,0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164 757,0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98 404,5</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1 262,5</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65 090,0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әкімінің аппараты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17 116,0</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90 087,9</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8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3 983,0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86 104,9</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86 104,9</w:t>
            </w:r>
          </w:p>
        </w:tc>
      </w:tr>
      <w:tr>
        <w:trPr>
          <w:trHeight w:val="8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Жұмылдыру дайындығы, азаматтық қорғаныс және авариялар мен дүлей апаттардың алдын алуды және жоюды ұйымдастыру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16 328,1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22,8</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36 900,0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32 854,0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2 358 446,0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қызметi</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2 358 446,0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2 355 939,9</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2 273 878,2</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79 191,7</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2 870,0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2 506,1</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істер органдарының объектілерін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2 506,1</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8 106 233,5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2 140 099,2</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 (бөлімі)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636 304,0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Балаларға спорт бойынша қосымша білім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636 304,0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1 503 795,2</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297 790,3</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453 497,9</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67 027,0</w:t>
            </w:r>
          </w:p>
        </w:tc>
      </w:tr>
      <w:tr>
        <w:trPr>
          <w:trHeight w:val="8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213 962,0</w:t>
            </w:r>
          </w:p>
        </w:tc>
      </w:tr>
      <w:tr>
        <w:trPr>
          <w:trHeight w:val="10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227 700,0</w:t>
            </w:r>
          </w:p>
        </w:tc>
      </w:tr>
      <w:tr>
        <w:trPr>
          <w:trHeight w:val="10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243 818,0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1 894 415,9</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70 416,0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30 067,0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40 349,0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1 823 999,9</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1 735 484,9</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88 515,0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168 532,0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76 315,0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76 315,0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12 647,0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12 647,0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79 570,0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79 570,0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3 903 186,4</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854 272,4</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57 566,5</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6 060,0</w:t>
            </w:r>
          </w:p>
        </w:tc>
      </w:tr>
      <w:tr>
        <w:trPr>
          <w:trHeight w:val="7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41 411,0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10 993,0</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медициналық-педагогикалық консультациялық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36 623,0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қалалар) бюджеттерге электрондық үкімет шеңберінде адами капиталды дамытуға берілетін нысаналы даму трансферттері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32 933,0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602 863,9</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65 822,0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3 048 914,0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3 048 914,0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14 481 707,3</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Кең бейiндi ауруханалар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6 123 081,1</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денсаулығын қорғау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694 112,8</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157 000,0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102 314,0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Ана мен баланы қорғау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38 052,0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15 812,0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822,0</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мемлекеттік санитарлық- эпидемиологиялық қадағалау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537 112,8</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санитарлық- эпидемиологиялық қадағалау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251 038,1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санитарлық-эпидемиологиялық салауаттылығы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283 835,2</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Індетке қарсы күрес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2 109,0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2 798 075,5</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2 612 394,5</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2 142 929,5</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72 237,0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218 536,0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132 768,0</w:t>
            </w:r>
          </w:p>
        </w:tc>
      </w:tr>
      <w:tr>
        <w:trPr>
          <w:trHeight w:val="7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41 964,0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Гемофилиямен ауыратын ересек адамдарды емдеу кезінде қанның ұйысу факторларын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3 960,0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мемлекеттік санитарлық-эпидемиологиялық қадағалау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185 681,0</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иммундық алдын алуды жүргізу үшін дәрiлiк заттарды, вакциналарды және басқа иммунды биологиялық препараттарды орталықтандырылған сатып алу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185 681,0</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Емханалар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3 638 035,8</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3 638 035,8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бастапқы медициналық- санитарлық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3 234 696,8</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403 339,0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Медициналық көмектiң басқа түрлерi</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430 930,0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430 930,0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 және шұғыл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414 715,0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16 215,0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797 472,1</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174 716,5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56 249,0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89 212,5</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Патологоанатомиялық союды жүргізу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7 784,0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4 160,0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9 470,0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жерге жұмыс істеуге жіберілген медицина және фармацевтика қызметкерлерін әлеуметтік қолдау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7 841,0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622 755,6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622 755,6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1 689 893,4</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қамсыздандыру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1 454 215,2</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508 977,6</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үлгідегі мүгедектер мен қарттарды әлеуметтік қамтамсыз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508 977,6</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930 016,6</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930 016,6</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15 221,0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15 221,0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152 422,3</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152 422,3</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Мүгедектерге әлеуметтік қолдау көрсету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70 422,3</w:t>
            </w:r>
          </w:p>
        </w:tc>
      </w:tr>
      <w:tr>
        <w:trPr>
          <w:trHeight w:val="10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82 000,0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83 255,9</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83 255,9</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46 385,8</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36 702,1</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4 631 961,3</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2 295 328,0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2 295 328,0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632 596,0</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коммуниациялық инфрақұрылымды дамытуға және жайластыруға берілетін даму трансферттері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1 662 732,0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2 336 633,3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2 295 328,0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объектiлерiн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2 336 633,3</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2 336 633,3</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19 474,0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2 317 159,3</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1 901 357,7</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371 704,0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359 704,0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21 383,5</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672,5</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106 663,0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тарихи-мәдени мұралардың сақталуын және оған қол жетімді болуын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78 174,0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театр және музыка өнерін қолдау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152 811,0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12 000,0</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1 132 217,5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 (бөлімі)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1 044 918,0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басқармасының (бөлімінің)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17 818,0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деңгейінде спорт жарыстарын өткізу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22 024,0</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573 523,0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431 553,0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87 299,5</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объектілерін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87 299,5</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332 237,7</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мұрағат және құжаттама басқармасы (бөлімі)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88 816,0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Мұрағат және құжаттама басқармасының (бөлімінің)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10 215,0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78 601,0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41 080,0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41 080,0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162 528,7</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162 528,7</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39 813,0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18 360,0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21 453,0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Туризм</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Туристік қызметті реттеу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15 461,0</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49 737,5</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49 737,5</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40 152,5</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9 585,0</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7 454 078,0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3 789 215,5</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3 789 215,5</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50 846,0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Тұқым шаруашылығын дамытуды қолдау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181 831,0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шаруашылығының ақпараттық- маркетингтік жүйесін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1 349,0</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меншікке жатпайтын ауыл шаруашылығы ұйымдарының банкроттық рәсімдерін жүргізу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3 237,4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шаруашылығын дамытуды қолдау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520 249,0</w:t>
            </w:r>
          </w:p>
        </w:tc>
      </w:tr>
      <w:tr>
        <w:trPr>
          <w:trHeight w:val="10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Өсімдік шаруашылығы өнімінің шығымдылығын және сапасын арттыру, көктемгі егіс және егін жинау жүмыстарын жүргізу үшін қажетті жанар-жағар май және басқа да тауарөматериалдық қүндылықтарының қүнын арзандату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2 308 697,0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170 040,0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8 033,0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544 801,1</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2 910 322,0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392 383,0</w:t>
            </w:r>
          </w:p>
        </w:tc>
      </w:tr>
      <w:tr>
        <w:trPr>
          <w:trHeight w:val="8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392 383,0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2 517 939,0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2 517 939,0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шаруашылығы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298 716,0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Қоршаған ортаны қорғау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439 721,5</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439 721,5</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31 738,0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407 918,5</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16 103,0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16 103,0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16 061,0</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845 172,7</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845 172,7</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19 858,0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19 858,0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769 140,0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24 748,0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744 392,0</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56 174,7</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16 151,0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36 384,7</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2 269 477,2</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1 766 547,8</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502 929,4</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502 929,4</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21 038,0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449 874,0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812,4</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31 205,0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1 186 837,9</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54 434,0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1 132 403,9</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1 127 220,9</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1 127 220,9</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5 183,0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5 183,0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11 308 472,3</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9 376 512,0</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1 930 596,1</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1 364,2</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Операциялық сальдо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-1 440 381,9</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Таза бюджеттiк несие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679 857,2</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1 534 698,0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Түрғын үй-коммуналдық шаруашылық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Түрғын үй шаруашылығы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Түрғын үй салуға және сатып алуға аудандар (облыстық маңызы бар қалалар) бюджеттеріне кредит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1 174 000,0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360 698,0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АҚ-на кредит беру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300 000,0</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 де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Бюджеттерiнде қолма-қол ақшаның тапшылығын жабуға арналған облыстық жергілікті атқарушы органының резервi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60 698,0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несиелерді өтеу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несиелерді өтеу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несиелерді өтеу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несиелердің өтелуі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854 840,8</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V.Қаржы активтерiмен жасалатын операциялар бойынша сальдо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130 300,0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активтерiн сатып алу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130 600,0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Бюджет тапшылығы (профицит)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-2 250 539,1</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VII. Бюджет тапшылығын қаржыландыру (профицитті пайдалану)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2 250 539,1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2007 жылғы 5 желтоқсандағы</w:t>
      </w:r>
      <w:r>
        <w:br/>
      </w:r>
      <w:r>
        <w:rPr>
          <w:rFonts w:ascii="Times New Roman"/>
          <w:b w:val="false"/>
          <w:i w:val="false"/>
          <w:color w:val="000000"/>
          <w:sz w:val="28"/>
        </w:rPr>
        <w:t>
      N 4С-3-4 шешіміне 2 қосымша</w:t>
      </w:r>
      <w:r>
        <w:br/>
      </w:r>
      <w:r>
        <w:rPr>
          <w:rFonts w:ascii="Times New Roman"/>
          <w:b w:val="false"/>
          <w:i w:val="false"/>
          <w:color w:val="000000"/>
          <w:sz w:val="28"/>
        </w:rPr>
        <w:t>
 </w:t>
      </w:r>
    </w:p>
    <w:p>
      <w:pPr>
        <w:spacing w:after="0"/>
        <w:ind w:left="0"/>
        <w:jc w:val="both"/>
      </w:pPr>
      <w:r>
        <w:rPr>
          <w:rFonts w:ascii="Times New Roman"/>
          <w:b w:val="false"/>
          <w:i/>
          <w:color w:val="800000"/>
          <w:sz w:val="28"/>
        </w:rPr>
        <w:t xml:space="preserve">      Ескерту. Қосымша 2 жаңа редакцияда - Ақмола облыстық мәслихатының 2008.11.07 </w:t>
      </w:r>
      <w:r>
        <w:rPr>
          <w:rFonts w:ascii="Times New Roman"/>
          <w:b w:val="false"/>
          <w:i w:val="false"/>
          <w:color w:val="000000"/>
          <w:sz w:val="28"/>
        </w:rPr>
        <w:t>N 4C-10-2</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i w:val="false"/>
          <w:color w:val="000080"/>
          <w:sz w:val="28"/>
        </w:rPr>
        <w:t> 2008 жылға арналған облыстық бюджеттің инвестициялық жобаларды (бағдарламаларды) жүзеге асыруға арналған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7"/>
        <w:gridCol w:w="843"/>
        <w:gridCol w:w="1086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жүйесін ақпараттандыру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дамыту</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объектілерін дамыту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Түрғын үй салуға және сатып алуға аудандар (облыстық маңызы бар қалалар) бюджеттеріне кредит беру</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коммуниациялық инфрақүрылымды дамытуға және жайластыруға берілетін даму трансферттері</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объектiлерiн дамыту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Мғдениет, спорт, туризм жғне ақпараттық кеңістiк</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мәдениет басқармасы</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дәниесін қорғау, жер қатынастары</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жер қатынастары басқармасы</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сәулет және қала құрылысы басқармасы</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АҚ-на кредит беру</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бағдарламалары</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 әкімінің аппараты</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қалалар) бюджеттерге электрондық үкімет шеңберінде адами капиталды дамытуға берілетін нысаналы даму трансферттері</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дәниесін қорғау, жер қатынастары</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трансфертер</w:t>
            </w:r>
          </w:p>
        </w:tc>
      </w:tr>
      <w:tr>
        <w:trPr>
          <w:trHeight w:val="1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2007 жылғы 5 желтоқсандағы N 4С-3-4</w:t>
      </w:r>
      <w:r>
        <w:br/>
      </w:r>
      <w:r>
        <w:rPr>
          <w:rFonts w:ascii="Times New Roman"/>
          <w:b w:val="false"/>
          <w:i w:val="false"/>
          <w:color w:val="000000"/>
          <w:sz w:val="28"/>
        </w:rPr>
        <w:t>
      шешіміне 3 қосымша</w:t>
      </w:r>
    </w:p>
    <w:p>
      <w:pPr>
        <w:spacing w:after="0"/>
        <w:ind w:left="0"/>
        <w:jc w:val="both"/>
      </w:pPr>
      <w:r>
        <w:rPr>
          <w:rFonts w:ascii="Times New Roman"/>
          <w:b w:val="false"/>
          <w:i w:val="false"/>
          <w:color w:val="000000"/>
          <w:sz w:val="28"/>
        </w:rPr>
        <w:t>     </w:t>
      </w:r>
      <w:r>
        <w:rPr>
          <w:rFonts w:ascii="Times New Roman"/>
          <w:b/>
          <w:i w:val="false"/>
          <w:color w:val="000080"/>
          <w:sz w:val="28"/>
        </w:rPr>
        <w:t> 2008 жылға арналған облыстық бюджеттің атқарылу процесінде секвестрленуге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8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Атаулар</w:t>
            </w:r>
          </w:p>
        </w:tc>
      </w:tr>
      <w:tr>
        <w:trPr>
          <w:trHeight w:val="48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r>
      <w:tr>
        <w:trPr>
          <w:trHeight w:val="49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r>
        <w:trPr>
          <w:trHeight w:val="81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51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w:t>
            </w:r>
          </w:p>
        </w:tc>
      </w:tr>
      <w:tr>
        <w:trPr>
          <w:trHeight w:val="57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79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Аурулардың жеке түрлері бойынша халықты арнаулы тағам өнімдерімен және дәрілік заттармен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2007 жылғы 5 желтоқсандағы</w:t>
      </w:r>
      <w:r>
        <w:br/>
      </w:r>
      <w:r>
        <w:rPr>
          <w:rFonts w:ascii="Times New Roman"/>
          <w:b w:val="false"/>
          <w:i w:val="false"/>
          <w:color w:val="000000"/>
          <w:sz w:val="28"/>
        </w:rPr>
        <w:t>
      N 4С-3-4 шешіміне 4 қосымша</w:t>
      </w:r>
    </w:p>
    <w:p>
      <w:pPr>
        <w:spacing w:after="0"/>
        <w:ind w:left="0"/>
        <w:jc w:val="both"/>
      </w:pPr>
      <w:r>
        <w:rPr>
          <w:rFonts w:ascii="Times New Roman"/>
          <w:b/>
          <w:i w:val="false"/>
          <w:color w:val="000080"/>
          <w:sz w:val="28"/>
        </w:rPr>
        <w:t>2008 жылға арналған аудандық бюджеттердің атқарылу процесінде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85"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Атаулар</w:t>
            </w:r>
          </w:p>
        </w:tc>
      </w:tr>
      <w:tr>
        <w:trPr>
          <w:trHeight w:val="45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r>
      <w:tr>
        <w:trPr>
          <w:trHeight w:val="540" w:hRule="atLeast"/>
        </w:trPr>
        <w:tc>
          <w:tcPr>
            <w:tcW w:w="130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