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84ca" w14:textId="9018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қалалық бюджет туралы" Көкшетау қалалық мәслихатының 2006 жылғы 13 желтоқсандағы N С-37/5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 2007 жылғы 21 ақпандағы N С-38/7 шешімі. Көкшетау қаласының әділет басқармасында 2007 жылғы 27 ақпанда N 1-1-56 тіркелді. Күші жойылды - Ақмола облысы Көкшетау қалалық мәслихатының 2008 жылғы 15 қазандағы № 16/17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2008.10.15 № 16/17 шешімімен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бабы, 1 тармағының 1) тармақшасына және Қазақстан Республикасының 2004 жылғы 24 сәуірдегі N 548 Бюджеттік 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91 бабы, 6 тармағының 4), 5) тармақшаларына сәйкес Көкшетау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"2007 жылға арналған қалалық бюджет туралы" Көкшетау қалалық мәслихатының 2006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С-37/5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Көкшетау қаласының әділет басқармасында 2006 жылдың 26 желтоқсанында N 1-1-54 болып тіркелген шешімдерге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тармақтың 2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"7 071 859" санын "7 477 027,9"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тармақтың 3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"-331 617" санын "-736 785,9"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 тармақтың 5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"- 2 200" санын "42 800"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келесі мазмұнмен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активтерді алу - 45 000 мың теңге"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 тармақтың 6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"-173 536" санын "-623 704,9"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 тармақтың 7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"173 536" санын "623 704,9"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5-1 тармақшасын келесі мазмұнмен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2006 жылы бөлінген, пайдаланылмаған нысаналы трансферттерді 72 824,2 мың теңге сомасында, облыстық бюджетке қайтаруын қамтамасыз ету".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15 тармақта "және қалалық тұрпаттағы поселкелер"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тастау.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1, 2 қосымшасына сәйкес 1, 2  қосымшасы жаңа редакцияда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3 қосымшасына сәйкес Көкшетау қалалық мәслихатының 2006 жылғы 13 желтоқсандағы N С-37/5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"2007 жылға арналған қалалық бюджет туралы" шешімінің 5 қосымшасымен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Көкшетау қаласының әділет басқармасында мемлекеттік тіркеуден өткеннен кейін күшіне енеді және ресми түрде жарияланған кезден бастап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Үшінші шақырылған        Үшінші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Көкшетау қалалық         Көкшетау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38-ші      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сессияның       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С-38/7 21.02.2007г. қосымша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жылдың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С-37/5 шешіміне 1 қосымша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73"/>
        <w:gridCol w:w="1313"/>
        <w:gridCol w:w="4833"/>
        <w:gridCol w:w="2573"/>
      </w:tblGrid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  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6740242,0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4609582,0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223500,0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223500,0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291730,0 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170462,0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54113,0 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67015,0 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iшкi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1075613,0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996621,0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38000,0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40992,0 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49851,0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2701,0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2635,0 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10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10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0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6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15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7200,0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224964,0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86564,0 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86564,0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138400,0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137000,0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1400,0 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1855845,0 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1855845,0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1855845,0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048"/>
        <w:gridCol w:w="688"/>
        <w:gridCol w:w="704"/>
        <w:gridCol w:w="2038"/>
        <w:gridCol w:w="1775"/>
        <w:gridCol w:w="484"/>
        <w:gridCol w:w="588"/>
        <w:gridCol w:w="522"/>
        <w:gridCol w:w="536"/>
        <w:gridCol w:w="1746"/>
        <w:gridCol w:w="1776"/>
      </w:tblGrid>
      <w:tr>
        <w:trPr/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                 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           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7477027,9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105411,0 </w:t>
            </w:r>
          </w:p>
        </w:tc>
      </w:tr>
      <w:tr>
        <w:trPr>
          <w:trHeight w:val="8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62514,0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42848,0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42848,0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аул(село),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8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17324,0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1210,0 </w:t>
            </w:r>
          </w:p>
        </w:tc>
      </w:tr>
      <w:tr>
        <w:trPr>
          <w:trHeight w:val="78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0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13247,0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13247,0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бөлімніңі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13247,0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70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2016863,0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1740938,0 </w:t>
            </w:r>
          </w:p>
        </w:tc>
      </w:tr>
      <w:tr>
        <w:trPr>
          <w:trHeight w:val="6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1740938,0 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1646075,0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4196,0 </w:t>
            </w:r>
          </w:p>
        </w:tc>
      </w:tr>
      <w:tr>
        <w:trPr>
          <w:trHeight w:val="79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22251,0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67918,0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260052,0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9855,0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250197,0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250197,0 </w:t>
            </w:r>
          </w:p>
        </w:tc>
      </w:tr>
      <w:tr>
        <w:trPr>
          <w:trHeight w:val="4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244855,0 </w:t>
            </w:r>
          </w:p>
        </w:tc>
      </w:tr>
      <w:tr>
        <w:trPr>
          <w:trHeight w:val="4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192108,0 </w:t>
            </w:r>
          </w:p>
        </w:tc>
      </w:tr>
      <w:tr>
        <w:trPr>
          <w:trHeight w:val="79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192108,0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49927,0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16310,0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30824,0 </w:t>
            </w:r>
          </w:p>
        </w:tc>
      </w:tr>
      <w:tr>
        <w:trPr>
          <w:trHeight w:val="6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27251,0 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жәрдемақылар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25000,0 </w:t>
            </w:r>
          </w:p>
        </w:tc>
      </w:tr>
      <w:tr>
        <w:trPr>
          <w:trHeight w:val="12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11736,0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52747,0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52747,0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36093,0 </w:t>
            </w:r>
          </w:p>
        </w:tc>
      </w:tr>
      <w:tr>
        <w:trPr>
          <w:trHeight w:val="79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15824,0 </w:t>
            </w:r>
          </w:p>
        </w:tc>
      </w:tr>
      <w:tr>
        <w:trPr>
          <w:trHeight w:val="6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1437886,7 </w:t>
            </w:r>
          </w:p>
        </w:tc>
      </w:tr>
      <w:tr>
        <w:trPr>
          <w:trHeight w:val="6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944396,0 </w:t>
            </w:r>
          </w:p>
        </w:tc>
      </w:tr>
      <w:tr>
        <w:trPr>
          <w:trHeight w:val="105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11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891171,0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573171,0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318000,0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224757,0 </w:t>
            </w:r>
          </w:p>
        </w:tc>
      </w:tr>
      <w:tr>
        <w:trPr>
          <w:trHeight w:val="9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(селолық) округ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105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131510,0 </w:t>
            </w:r>
          </w:p>
        </w:tc>
      </w:tr>
      <w:tr>
        <w:trPr>
          <w:trHeight w:val="5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71510,0 </w:t>
            </w:r>
          </w:p>
        </w:tc>
      </w:tr>
      <w:tr>
        <w:trPr>
          <w:trHeight w:val="8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60000,0 </w:t>
            </w:r>
          </w:p>
        </w:tc>
      </w:tr>
      <w:tr>
        <w:trPr>
          <w:trHeight w:val="5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85555,0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85555,0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268733,7 </w:t>
            </w:r>
          </w:p>
        </w:tc>
      </w:tr>
      <w:tr>
        <w:trPr>
          <w:trHeight w:val="8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(селолық) округ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11385,0 </w:t>
            </w:r>
          </w:p>
        </w:tc>
      </w:tr>
      <w:tr>
        <w:trPr>
          <w:trHeight w:val="4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754,0 </w:t>
            </w:r>
          </w:p>
        </w:tc>
      </w:tr>
      <w:tr>
        <w:trPr>
          <w:trHeight w:val="34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6239,0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4392,0 </w:t>
            </w:r>
          </w:p>
        </w:tc>
      </w:tr>
      <w:tr>
        <w:trPr>
          <w:trHeight w:val="108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257348,7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72708,0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2315,0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171276,7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1563603,0 </w:t>
            </w:r>
          </w:p>
        </w:tc>
      </w:tr>
      <w:tr>
        <w:trPr>
          <w:trHeight w:val="43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176716,0 </w:t>
            </w:r>
          </w:p>
        </w:tc>
      </w:tr>
      <w:tr>
        <w:trPr>
          <w:trHeight w:val="8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(селолық) округ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162370,0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162370,0 </w:t>
            </w:r>
          </w:p>
        </w:tc>
      </w:tr>
      <w:tr>
        <w:trPr>
          <w:trHeight w:val="43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1317503,0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70305,0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8795,0 </w:t>
            </w:r>
          </w:p>
        </w:tc>
      </w:tr>
      <w:tr>
        <w:trPr>
          <w:trHeight w:val="8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1247198,0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1247198,0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50172,0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36126,0 </w:t>
            </w:r>
          </w:p>
        </w:tc>
      </w:tr>
      <w:tr>
        <w:trPr>
          <w:trHeight w:val="31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34974,0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8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19212,0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8195,0 </w:t>
            </w:r>
          </w:p>
        </w:tc>
      </w:tr>
      <w:tr>
        <w:trPr>
          <w:trHeight w:val="36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7638,0 </w:t>
            </w:r>
          </w:p>
        </w:tc>
      </w:tr>
      <w:tr>
        <w:trPr>
          <w:trHeight w:val="66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11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25966,0 </w:t>
            </w:r>
          </w:p>
        </w:tc>
      </w:tr>
      <w:tr>
        <w:trPr>
          <w:trHeight w:val="36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64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21685,0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жер қатынастары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21685,0 </w:t>
            </w:r>
          </w:p>
        </w:tc>
      </w:tr>
      <w:tr>
        <w:trPr>
          <w:trHeight w:val="36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9687,0 </w:t>
            </w:r>
          </w:p>
        </w:tc>
      </w:tr>
      <w:tr>
        <w:trPr>
          <w:trHeight w:val="109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ауылдардың (селолардың), ауылдық (селолық) округтердiң шекарасын белгiлеу кезiнде жүргiзiлетiн жерге орналастыру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11998,0 </w:t>
            </w:r>
          </w:p>
        </w:tc>
      </w:tr>
      <w:tr>
        <w:trPr>
          <w:trHeight w:val="5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18630,0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18630,0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34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7229,0 </w:t>
            </w:r>
          </w:p>
        </w:tc>
      </w:tr>
      <w:tr>
        <w:trPr>
          <w:trHeight w:val="6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7229,0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463955,0 </w:t>
            </w:r>
          </w:p>
        </w:tc>
      </w:tr>
      <w:tr>
        <w:trPr>
          <w:trHeight w:val="40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463955,0 </w:t>
            </w:r>
          </w:p>
        </w:tc>
      </w:tr>
      <w:tr>
        <w:trPr>
          <w:trHeight w:val="8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 (село),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 әкімінің аппараты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8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округтерде автомобиль жолдарының жұмыс істеуін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102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459835,0 </w:t>
            </w:r>
          </w:p>
        </w:tc>
      </w:tr>
      <w:tr>
        <w:trPr>
          <w:trHeight w:val="3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459835,0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142390,0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5581,0 </w:t>
            </w:r>
          </w:p>
        </w:tc>
      </w:tr>
      <w:tr>
        <w:trPr>
          <w:trHeight w:val="5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36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42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136809,0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106253,0 </w:t>
            </w:r>
          </w:p>
        </w:tc>
      </w:tr>
      <w:tr>
        <w:trPr>
          <w:trHeight w:val="8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105000,0 </w:t>
            </w:r>
          </w:p>
        </w:tc>
      </w:tr>
      <w:tr>
        <w:trPr>
          <w:trHeight w:val="108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сипаттағы төтенше жағдайларды жою үшін ауданның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жергілікті атқарушы органының төтенше резерві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 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9600,0 </w:t>
            </w:r>
          </w:p>
        </w:tc>
      </w:tr>
      <w:tr>
        <w:trPr>
          <w:trHeight w:val="8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9600,0 </w:t>
            </w:r>
          </w:p>
        </w:tc>
      </w:tr>
      <w:tr>
        <w:trPr>
          <w:trHeight w:val="10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79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бөлімінің қызметін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1412553,2 </w:t>
            </w:r>
          </w:p>
        </w:tc>
      </w:tr>
      <w:tr>
        <w:trPr>
          <w:trHeight w:val="42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1412553,2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1412553,2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трансферттердi қайтару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160942,2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1251611,0 </w:t>
            </w:r>
          </w:p>
        </w:tc>
      </w:tr>
      <w:tr>
        <w:trPr>
          <w:trHeight w:val="11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  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 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-736785,9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-155881,0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өтеу;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155881,0 </w:t>
            </w:r>
          </w:p>
        </w:tc>
      </w:tr>
      <w:tr>
        <w:trPr>
          <w:trHeight w:val="5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42800,0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түскен түсімдер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6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5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43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(III-Iә-ә)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-623704,9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623704,9 </w:t>
            </w:r>
          </w:p>
        </w:tc>
      </w:tr>
      <w:tr>
        <w:trPr>
          <w:trHeight w:val="5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551821,0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551821,0 </w:t>
            </w:r>
          </w:p>
        </w:tc>
      </w:tr>
      <w:tr>
        <w:trPr>
          <w:trHeight w:val="5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551821,0 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551821,0 </w:t>
            </w:r>
          </w:p>
        </w:tc>
      </w:tr>
      <w:tr>
        <w:trPr>
          <w:trHeight w:val="36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тарының қозғалысы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915525,9 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қаражатының қалдықтары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C-38/7 қосымша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жылға арналған қалалық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жылдың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С-37/5 шешіміне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(бағдарламалар) іске асыруға бағытталған бюджеттік бағдарламаларды бөлумен 2007 жылға арналған қалалық бюджеттің дамыту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064"/>
        <w:gridCol w:w="1260"/>
        <w:gridCol w:w="992"/>
        <w:gridCol w:w="2728"/>
        <w:gridCol w:w="751"/>
        <w:gridCol w:w="740"/>
        <w:gridCol w:w="1143"/>
        <w:gridCol w:w="874"/>
        <w:gridCol w:w="2720"/>
      </w:tblGrid>
      <w:tr>
        <w:trPr/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    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           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Бюджетттік бағдарламалардың әкімшісі  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жобалары 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5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5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5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C-38/7 қосымша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жылға арналған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жылдың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С-37/5 шешіміне 5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қаржының қалғаны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53"/>
        <w:gridCol w:w="1113"/>
        <w:gridCol w:w="1073"/>
        <w:gridCol w:w="3933"/>
        <w:gridCol w:w="1893"/>
      </w:tblGrid>
      <w:tr>
        <w:trPr>
          <w:trHeight w:val="13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   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   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  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377344,7 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331722,7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173635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бөлімі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173635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173635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шаруашылығы, жолаушылар көлігі және автомобиль жолдары бөлімі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меншігіндегі жылу жүйелерін қолдануды ұйымдастыру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48087,7 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48087,7 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40087,7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