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e4a2" w14:textId="15ce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қалалық бюджет туралы" Көкшетау қалалық мәслихатының 2006 жылғы 13 желтоқсандағы N С-37/5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2007 жылғы 14 маусымдағы N С-43/5 шешімі. Ақмола облысы Көкшетау қаласының Әділет басқармасында 2007 жылғы 20 маусымда N 1-1-62 тіркелді. Күші жойылды - Ақмола облысы Көкшетау қалалық мәслихатының 2008 жылғы 15 қазандағы № С-16/17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15.10.2008 № С-16/17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2004 жылғы 24 сәуірдегі Қазақстан Республикасының Бюджеттік кодексі 116-бабы, 5 тармағына және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"Қазақстан Республикасындағы жергілікті мемлекеттік басқару туралы" 6 бабы, 1 тармағының 1) тармақшасына сәйкес Көкшетау қалалық мәслихаты 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2006 жылғы 13 желтоқсандағы N С-37/5 "2007 жылға арналған қалалық бюджет туралы" (Көкшетау қаласының әділет басқармасында 2006 жылдың 26 желтоқсанда N 1-1-54 болып тіркелген, 2006 жылғы 28 желтоқсанда N 53 "Көкшетау" және 2006 жылғы 28 желтоқсанда N 53 "Степной маяк" газеттерінде жарияланған, Көкшетау қалалық мәслихатының шешімдерімен енгізілген өзгертулермен және толықтырулармен: 2007 жылғы 21 ақпандағы N С-38/7 "2007 жылға арналған қалалық бюджет туралы" Көкшетау қалалық мәслихатының 2006 жылғы 13 желтоқсандағы N С-37/5 шешіміне өзгерістер мен толықтырулар енгізу туралы" шешімі, Көкшетау қаласының әділет басқармасында 2007 жылғы 27 ақпанда N 1-1-56 болып тіркелген, 2007 жылғы 1 наурызда N 9 "Көкшетау" және 2007 жылғы 1 наурызда N 9 "Степной маяк" газеттерінде жарияланған; 2007 жылғы 30 наурыздағы N С-39/5 "2007 жылға арналған қалалық бюджет туралы" Көкшетау қалалық мәслихатының 2006 жылғы 13 желтоқсандағы N С-37/5 шешіміне өзгерістер енгізу туралы" шешімі, Көкшетау қаласының әділет басқармасында 2007 жылғы 3 сәуірде N 1-1-58 болып тіркелген, 2007 жылғы 5 сәуірде N 14 "Көкшетау" және 2007 жылғы 5 сәуірде N 14 "Степной маяк"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тармақтың 1) тармақшасында: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"6 840 242" саны "7 238 717,1"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"4 609 582" саны "4 755 582"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"49 851" саны "63 851"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"1 855 845" саны "2 094 320,1"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"7 577 027,9" саны "7 975 503"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"106 253" саны "121 301,1"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"105 000" саны "102 635"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"1 253" саны "18 666,1"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5-1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"72 824,2" саны "86 909,2"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6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"67 833" саны "85 862"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6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"66 784" саны "84 062"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"16 340" саны "29 610"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"1 167" саны "5 175"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6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"1 049" саны "1 800"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"14 046" саны "14 732"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"11 736" саны "12 422"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"4 430" санын "5 116"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келесі мазмұндағы 11-1 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Қалалық бюджетте облыстық бюджеттің трансферттері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қаласының Т.Сүлейменов көшесіндегі КНС (канализациялық-насостық станция) - 2 қысым коллекторын қайта жабдықтау үшін - 104 600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Абылай-хан даңғылынан Васильковский ықшамауданына дейінгі Т.Сүлейменов көшесін толық жөндеу үшін - 75 160,1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Ш.Уәлиханов көшесінен бастап, "Юбилейный" стадионына дейінгі Горький көшесінің ағымдағы жөндеу жұмыстары үшін - 40 000,0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1, 2 қосымшаларына сәйкес Көкшетау қалалық мәслихатының 2006 жылғы 13 желтоқсандағы N С-37/5 "2007 жылға арналған қалалық бюджет туралы" (Көкшетау қаласының әділет басқармасында 2006 жылдың 26 желтоқсанда N 1-1-54 болып тіркелген, 2006 жылғы 28 желтоқсанда N 53 "Көкшетау" және 2006 жылғы 28 желтоқсанда N 53 "Степной маяк" газеттерінде жарияланған, Көкшетау қалалық мәслихатының шешіміне енгізілген өзгертулермен және толықтырулармен: 2007 жылғы 21 ақпандағы N С-38/7 шешімі, Көкшетау қаласының әділет басқармасында 2007 жылғы 27 ақпанда N 1-1-56 болып тіркелген, 2007 жылғы 1 наурызда N 9 "Көкшетау" және 2007 жылғы 1 наурызда N 9 "Степной маяк" газеттерінде жарияланған; 2007 жылғы 30 наурыздағы N С-39/5 шешімі, Көкшетау қаласының әділет басқармасында 2007 жылғы 3 сәуірде N 1-1-58 болып тіркелген, 2007 жылғы 5 сәуірде N 14 "Көкшетау" және 2007 жылғы 5 сәуірде N 14 "Степной маяк" газеттерінде жарияланған) шешімінің 1, 2 қосымшалары келесі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Көкшетау қаласының әділет басқармасында мемлекеттік тіркеуден өткеннен кейін күшіне енеді және ресми түрде жарияланған кезден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Үшінші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43-ші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Үшінші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маусымдағы N C-43/5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999"/>
        <w:gridCol w:w="999"/>
        <w:gridCol w:w="5833"/>
        <w:gridCol w:w="3148"/>
      </w:tblGrid>
      <w:tr>
        <w:trPr>
          <w:trHeight w:val="11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   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 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Санапна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7238717,1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4755582,0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322500,0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322500,0 </w:t>
            </w:r>
          </w:p>
        </w:tc>
      </w:tr>
      <w:tr>
        <w:trPr>
          <w:trHeight w:val="28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3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27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338730,0 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217462,0 </w:t>
            </w:r>
          </w:p>
        </w:tc>
      </w:tr>
      <w:tr>
        <w:trPr>
          <w:trHeight w:val="30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54113,0 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67015,0 </w:t>
            </w:r>
          </w:p>
        </w:tc>
      </w:tr>
      <w:tr>
        <w:trPr>
          <w:trHeight w:val="3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</w:tr>
      <w:tr>
        <w:trPr>
          <w:trHeight w:val="52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1075613,0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996621,0 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38000,0 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40992,0 </w:t>
            </w:r>
          </w:p>
        </w:tc>
      </w:tr>
      <w:tr>
        <w:trPr>
          <w:trHeight w:val="10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63851,0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2701,0 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жалға беруден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2635,0 </w:t>
            </w:r>
          </w:p>
        </w:tc>
      </w:tr>
      <w:tr>
        <w:trPr>
          <w:trHeight w:val="9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82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8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  мемлекеттік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ұйымдастыратын мемлекеттік сатып алуды өткізуден түсетін ақша түсімдері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8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  мемлекеттік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ұйымдастыратын мемлекеттік сатып алу өткізуден түсетін ақша түсімдері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129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Қазақстан Республикасы Ұлттық Банкінің бюджетінен (шығыстар сметасынан)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және қаржыландырылатын мемлекеттік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салатын айыппұлдар, өсімпұлдар, санкциялар, өндіріп алулар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37900,0 </w:t>
            </w:r>
          </w:p>
        </w:tc>
      </w:tr>
      <w:tr>
        <w:trPr>
          <w:trHeight w:val="133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Қазақстан Республикасы Ұлттық Банкінің бюджетінен (шығыстар сметасынан)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және қаржыландырылатын мемлекеттік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салатын айыппұлдар, өсімпұлдар, санкциялар, өндіріп алулар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37900,0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21200,0 </w:t>
            </w:r>
          </w:p>
        </w:tc>
      </w:tr>
      <w:tr>
        <w:trPr>
          <w:trHeight w:val="27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324964,0 </w:t>
            </w:r>
          </w:p>
        </w:tc>
      </w:tr>
      <w:tr>
        <w:trPr>
          <w:trHeight w:val="58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186564,0 </w:t>
            </w:r>
          </w:p>
        </w:tc>
      </w:tr>
      <w:tr>
        <w:trPr>
          <w:trHeight w:val="57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186564,0 </w:t>
            </w:r>
          </w:p>
        </w:tc>
      </w:tr>
      <w:tr>
        <w:trPr>
          <w:trHeight w:val="28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138400,0 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137000,0 </w:t>
            </w:r>
          </w:p>
        </w:tc>
      </w:tr>
      <w:tr>
        <w:trPr>
          <w:trHeight w:val="31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1400,0 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2094320,1 </w:t>
            </w:r>
          </w:p>
        </w:tc>
      </w:tr>
      <w:tr>
        <w:trPr>
          <w:trHeight w:val="57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2094320,1 </w:t>
            </w:r>
          </w:p>
        </w:tc>
      </w:tr>
      <w:tr>
        <w:trPr>
          <w:trHeight w:val="28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2094320,1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975"/>
        <w:gridCol w:w="971"/>
        <w:gridCol w:w="857"/>
        <w:gridCol w:w="6120"/>
        <w:gridCol w:w="2361"/>
      </w:tblGrid>
      <w:tr>
        <w:trPr>
          <w:trHeight w:val="4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   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Шағын.топ            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 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7975503,0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105788,0 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63195,0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43529,0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43529,0 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17172,0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152,0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1210,0 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  шаруашылығы, жолаушылар көлігі және автомобиль жолдары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2034892,0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1758216,0 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1758216,0 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1663353,0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4196,0 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жеткiзу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22251,0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67918,0 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260803,0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10606,0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250197,0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250197,0 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227975,3 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175304,0 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175304,0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41437,0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16310,0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30824,0 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27251,0 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17000,0 </w:t>
            </w:r>
          </w:p>
        </w:tc>
      </w:tr>
      <w:tr>
        <w:trPr>
          <w:trHeight w:val="14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12422,0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52671,3 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52671,3 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36093,0 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15748,3 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1842898,3 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1180442,0 </w:t>
            </w:r>
          </w:p>
        </w:tc>
      </w:tr>
      <w:tr>
        <w:trPr>
          <w:trHeight w:val="10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1127217,0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700917,0 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жайластыру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426300,0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373012,7 </w:t>
            </w:r>
          </w:p>
        </w:tc>
      </w:tr>
      <w:tr>
        <w:trPr>
          <w:trHeight w:val="9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10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243772,7 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 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103772,7 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140000,0 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121548,0 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121548,0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289443,6 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11385,0 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754,0 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6239,0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4392,0 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278058,6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22767,0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81708,0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 ұстау және туысы жоқтарды жерлеу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2306,9 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171276,7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1516639,0 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180757,0 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166411,0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166411,0 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1270539,0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70305,0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8795,0 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1200234,0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1200234,0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46131,0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32085,0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30933,0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14046,0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14046,0 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жөнiндегi өзге де қызметтер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19212,0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8195,0 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  дамыту бөлімінің қызметін қамтамасыз ету 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7638,0 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бағдарламаларды iске асыру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24939,0 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20658,0 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20658,0 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8660,0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жер-шаруашылық орналастыру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11998,0 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18945,0 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7544,0 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7544,0 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579115,1 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579115,1 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округтерде автомобиль жолдарының жұмыс істеуін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574995,1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574995,1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153058,1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148977,1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121301,1 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 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102635,0 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18666,1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 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6720,0 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6720,0 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трансферттердi қайтару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175027,2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1251611,0 </w:t>
            </w:r>
          </w:p>
        </w:tc>
      </w:tr>
      <w:tr>
        <w:trPr>
          <w:trHeight w:val="14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  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  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-736785,9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-155881,0 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өтеу;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155881,0 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сальдосы: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42800,0 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түскен түсімдер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(III-IV-V)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-623704,9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623704,9 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тарының қозғалысы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915525,9 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соңындағы бюджет қаражатының қалдықтары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C-43/5 шешіміне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(бағдарламалар) іске асыруға бағытталған бюджеттік бағдарламаларды бөлумен 2007 жылға арналған қалалық бюджеттің дамыту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8"/>
        <w:gridCol w:w="903"/>
        <w:gridCol w:w="707"/>
        <w:gridCol w:w="3288"/>
        <w:gridCol w:w="555"/>
        <w:gridCol w:w="648"/>
        <w:gridCol w:w="760"/>
        <w:gridCol w:w="565"/>
        <w:gridCol w:w="3282"/>
      </w:tblGrid>
      <w:tr>
        <w:trPr/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Шағ.топ 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  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жобалары 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