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a639" w14:textId="6c5a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қаласында үгітпе баспа құжаттарын орналастыру орындары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2007 жылғы 29 маусымдағы N А-6/693 қаулысы. Ақмола облысы Көкшетау қаласының Әділет басқармасында 2007 жылғы 11 шілдеде N 1-1-63 тіркелді. Күші жойылды - Ақмола облысы Көкшетау қаласы әкімдігінің 2011 жылғы 25 ақпандағы № А-2/386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Көкшетау қаласы әкімдігінің 2011.02.25 </w:t>
      </w:r>
      <w:r>
        <w:rPr>
          <w:rFonts w:ascii="Times New Roman"/>
          <w:b w:val="false"/>
          <w:i w:val="false"/>
          <w:color w:val="000000"/>
          <w:sz w:val="28"/>
        </w:rPr>
        <w:t>№ А-2/386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 6 тармағына, Қазақстан Республикасының 2001 жылғы 23 қаңтардағы "Қазақстан Республикасындағы жергілікті мемлекеттік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Қосымшаға сәйкес Көкшетау қаласында үгіт баспа құжаттарын орналастыру орындары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Көкшетау қаласы Әділет басқармасындағы 2005 жылғы 22 қазанда N 1-1-23 болып мемлекеттік тіркеу өткен Көкшетау қаласы әкімдігінің 2005 жылғы 17 қазандағы N А-10/1196 "Үгітпе баспа құжаттарын орналастыру туралы" қаулысының күші жойылды деп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Көкшетау қаласының Әділет Басқармасында мемлекеттік тіркеуден өткен уақыттан бастап күшіне енеді және ресми жарияланған күннен бастап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қала әкімінің орынбасары Б.З. Жұпыновқа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Көкшетау қаласы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29.06. N А-6/693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"Көкшетау қаласында үгітпе баспа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қаттарын орналастыру орындары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қаулысына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Көкшетау қаласында үгіт баспа құжаттарын орналастыру орындары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73"/>
        <w:gridCol w:w="3573"/>
      </w:tblGrid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Орналастыру орындары мен нысандар атауы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белгіленуі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Үгітпе сөрелер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көшесі, 82 "Алтын ғасыр"» сауда үйі ауданындағы жарнама сөресі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"Юбилейный" мөлтек ауданы, 39 "Бакалея" дүкені ауданы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"Жақсы" дүкені ауданында Абылай хан даңғылы, 30 жарнама сөресі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13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Әуезов, 218 көшесіндегі "Ақмола облыстық мемлекеттік филармония" мемлекеттік коммуналдық қазыналық кәсіпорыны ауданы, жарнама-сөре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"Васильковский мөлтек ауданы, 34 "Сырымбет" дүкені ауданы, жарнама-сөре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облыстық "Казпочта"» акционерлік қоғамы филиалы Абай көшесі, 108 жарнама-сөре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Үгітпе тақталар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"Юбилейный" мөлтек ауданы, 39 "Бакалея" дүкені ауданында үгітпе тақта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көшесі, 130 "Береке" дүкені ауданында үгітпе тақта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Үгіттеу баспа материалдарын орналастыру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Ведомстволық бағыныстағы автобустық  аялдамалардағы үгітпе тақталар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