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e4a5" w14:textId="700e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2006 жылғы 13 желтоқсандағы N С-37/5 "2007 жылға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2007 жылғы 16 шілдедегі N С-45/5 шешімі. Ақмола облысы Көкшетау қаласының Әділет басқармасында 2007 жылғы 24 шілдеде N 1-1-64 тіркелді. Күші жойылды - Ақмола облысы Көкшетау қалалық мәслихатының 2008 жылғы 15 қазандағы № С-16/17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қалалық мәслихатының 15.10.2008 № С-16/17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2004 жылғы 24 сәуірдегі "Қазақстан Республикасының Бюджеттік кодексінің" 116 бабы, 5 тармағына және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"Қазақстан Республикасындағы жергілікті мемлекеттік басқару туралы" 6 бабы, 1 тармағының 1) тармақшасына сәйкес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Көкшетау қалалық мәслихатының 2006 жылғы 13 желтоқсандағы N С-37/5 "2007 жылға арналған қалалық бюджет туралы" (Көкшетау қаласының Әділет басқармасында 2006 жылдың 26 желтоқсанда N 1-1-54 болып тіркелген, 2006 жылғы 28 желтоқсанда "Көкшетау" N 53 және 2006 жылғы 28 желтоқсанда "Степной Маяк" N 53 газеттерінде жарияланған Көкшетау қалалық мәслихаты сессиясының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кейінгі өзгерістермен және толықтырулармен: 2007 жылғы 21 ақпандағы N С-38/7 "Көкшетау" қалалық мәслихатының 2006 жылғы 13 желтоқсанда N С-37/5 "2007 жылға арналған бюджет туралы" шешіміне өзгерістер мен толықтырулар енгізу туралы» шешімі, Көкшетау қаласының әділет басқармасында 2007 жылғы 27 ақпанда N 1-1-56 болып тіркелген, 2007 жылғы 1 наурызда "Көкшетау" N 9 және 2007 жылғы 1 наурызда "Степной Маяк" N 9 газеттерінде жарияланған; 2007 жылғы 30 наурыздағы N С-39/5 "Көкшетау қалалық мәслихатының 2006 жылғы 13 желтоқсандағы N С-37/5 "2007 жылға арналған бюджет туралы" шешіміне өзгерістер мен толықтырулар енгізу туралы" шешімі, Көкшетау қаласының әділет басқармасында 2007 жылғы 3 сәуірде N 1-1-58 болып тіркелген, 2007 жылғы 5 сәуірде "Көкшетау" N 14 және 2007 жылғы 5 сәуірде "Степной Маяк" N 14 газеттерінде жарияланған; 2007 жылғы 14 маусымындағы N С-43/5 "Көкшетау қалалық мәслихатының 2006 жылғы 13 желтоқсанда N С-37/5 "2007 жылға арналған бюджет туралы" шешіміне өзгерістер мен толықтырулар енгізу туралы" шешімі, Көкшетау қаласының әділет басқармасында 2007 жылдың 20 маусымында N 1-1-62 болып тіркелген, 2007 жылдың 21 маусымындағы "Көкшетау" N 25 және 2007 жылдың 28 маусымындағы "Степной Маяк" N 26 газеттерінде жарияланған) шешіміне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"7 238 717,1" санын "8 104 305,1"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"4 755 582" санын "4 747 935"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"2 094 320,1" санын "2 967 555,1"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"7 975 503" санын "8 841 091"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6 тармақ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Республикалық бюджет қаражаты есебінен білім беруге 518 375 мың теңге сомасындағы нысаналы трансферттер 2007 жылға арналған қалалық бюджетте алдын ала қарастырылғаны ескерілсін,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ағымдағы нысаналы трансферттер 93 035 мың теңге сомасында,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беретін мемлекеттік мекемелердегі физика, химия, биология кабинеттерін оқу жабдығымен жарақтандыру үшін - 29 610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берудің мемлекеттік мекемелерінің үлгі штаттарын ұстауды қамтамасыз ету үшін - 29 500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берудің мемлекеттік мекемелерін Интернет желісіне қосуға және олардың трафигін төлеу үшін - 5 175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берудің мемлекеттік мекемелеріне кітапханалық қорларын жаңарту үшін оқулық пен оқу-әдістемелік кешенін сатып алуға және жеткізу үшін - 5 908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берудің мемлекеттік мекемелері үшін лингафондық және мультимедиялық кабинеттер жасау үшін - 11 162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орта білім беру ұйымдарының кітапхана қорларын жаңарту үшін мемлекеттік тілді зерделеу жөніндегі оқу, анықтама және электронды әдебиет сатып алуға және жеткізу үшін - 2 707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жүйенің жалпы орта білім беруде интерактивті оқыту жүйесін енгізу үшін - 8 973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дамытуға 425 340 мың теңге сомасында нысаналы трансферттер, соның ішінде:  электрондық үкімет шеңберінде адами капиталды дамыту үшін - 1 800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қаласының "Приречный" ықшам ауданында 1200 орынды орта мектебін салу үшін - 423 540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"14 732" санын "12 709"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"2 310" санын "287"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 "арнайы" сөзі "міндетті" сөзімен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9 тармақ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"9.Облыстық бюджет қаражаты есебінен халықты әлеуметтік қамтамасыз етуге 5 684 мың теңге сомасында ағымдағы нысаналы трансферттер 2007 жылға арналған қалалық бюджетте алдын ала қарастырылғандығы ескерілсін,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үйде оқытылатын және тәрбиеленетін мүгедек балаларға материалды қамтамасыз ету үшін - 1 060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соғысына қатысқандар мен мүгедектердің коммуналдық қызметтері шығынына арналып, әлеуметтік көмек көрсету үшін - 4 624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11-1 тармақ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Облыстық бюджет қаражаты есебінен 350 234,1 мың теңге сомасында қаралған нысаналы трансферттер 2007 жылға арналған қалалық бюджетте алдын ала қарастырылғандығы ескерілсін,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ағымдағы нысаналы трансферттер 115 160,1 мың теңге сомасында,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қаласының "Т.Сүлейменов" көшесін, "Абылай-хан" даңғылынан "Васильковский" ықшам ауданына дейін күрделі жөндеу үшін - 75 160,1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қаласының "М.Горький" көшесін, "Ш.Уәлиханов" көшесінен "Юбилейный" стадионына дейін ағымдағы жөндеу үшін - 40 000,0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нысаналы трансферттер дамуға 235 074 мың теңге сомасында,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қаласының "Т.Сүлейменов" көшесі бойындағы КНС (канализациялық-насостық станция) - 2 коллекторын қайта құру үшін - 104 600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инженерлі - коммуникациялық инфрақұрылымды дамыту және орналастыру үшін - 10 474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 сыртқы инженерлік жүйелердің құрылысы үшін - 120 000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13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"1 200 000" санын "1 500 000"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қосымшасына сәйкес Көкшетау қалалық мәслихатының 2006 жылғы 13 желтоқсандағы N С-37/5 "2007 жылға арналған қалалық бюджет туралы" (Көкшетау қаласының әділет басқармасында 2006 жылдың 26 желтоқсанда N 1-1-54 болып тіркелген, 2006 жылғы 28 желтоқсанда N 53 "Көкшетау" және 2006 жылғы 28 желтоқсанда "Степной Маяк" N 53 газеттерінде жарияланған Көкшетау қалалық мәслихаты сессиясының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кейінгі өзгерістермен және толықтырулармен: 2007 жылғы 21 ақпандағы N С-38/7 шешімі, Көкшетау қаласының әділет басқармасында 2007 жылғы 27 ақпанда N 1-1-56 болып тіркелген, 2007 жылғы 1 наурызда "Көкшетау"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 және 2007 жылғы 1 наурызда "Степной Маяк" N 9 газеттерінде жарияланған; 2007 жылғы 30 наурыздағы N С-39/5 шешімі, Көкшетау қаласының әділет басқармасында 2007 жылғы 3 сәуірде N 1-1-58 болып тіркелген, 2007 жылғы 5 сәуірде "Көкшетау" N 14 және 2007 жылғы 5 сәуірде "Степной Маяк" N 14 газеттерінде жарияланған; 2007 жылғы 14 маусымындағы N С-43/5 шешімі, Көкшетау қаласының әділет басқармасында 2007 жылдың 20 маусымындағы N 1-1-62 болып тіркелген, 2007 жылдың 21 маусымындағы "Көкшетау" N 25 және 2007 жылдың 28 маусымындағы "Степной Маяк" N 26 газеттерінде жарияланған) сессия шешімінің қосымшасы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тиісті қаржы жылының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Үшінші шақырылған Көкшетау қалалық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45-ші сессияның төрағасы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Үшінші шақырылған Көкшетау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16 шілдедегі N C-45/5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қосымша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893"/>
        <w:gridCol w:w="6933"/>
        <w:gridCol w:w="2853"/>
      </w:tblGrid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Санаптар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Саныптар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Санапна 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8104305,1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4747935,0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322500,0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322500,0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2922909,0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2922909,0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338730,0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217462,0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54113,0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67015,0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1067966,0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988974,0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40992,0 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95830,0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95830,0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63851,0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2701,0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2635,0 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37900,0 </w:t>
            </w:r>
          </w:p>
        </w:tc>
      </w:tr>
      <w:tr>
        <w:trPr>
          <w:trHeight w:val="13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37900,0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21200,0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21200,0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324964,0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бекітілген мүлікті сатудан  түсетін түсімдер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186564,0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  мемлекеттік мүлікті сату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186564,0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138400,0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137000,0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 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трансферттерден түсетін түсімдер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2967555,1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2967555,1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2967555,1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73"/>
        <w:gridCol w:w="1253"/>
        <w:gridCol w:w="613"/>
        <w:gridCol w:w="6433"/>
        <w:gridCol w:w="2433"/>
      </w:tblGrid>
      <w:tr>
        <w:trPr>
          <w:trHeight w:val="28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Атқарымдық топ  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Шағ.топ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   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 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8841091,0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105788,0 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63195,0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43529,0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43529,0 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10583,0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17172,0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1210,0 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10816,0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38597,0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2467405,0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1767189,0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1767189,0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1663353,0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4196,0 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ұйымдары үшiн оқулықтармен оқу-әдiстемелiк кешендерді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жеткiзу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22251,0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67918,0 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мемлекеттік жүйенің жаңа технологияларын енгізу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8973,0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684343,0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10606,0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8806,0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673737,0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673737,0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230576,3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177905,0 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177905,0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41437,0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14287,0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35448,0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27251,0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жәрдемақылар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17000,0 </w:t>
            </w:r>
          </w:p>
        </w:tc>
      </w:tr>
      <w:tr>
        <w:trPr>
          <w:trHeight w:val="14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12422,0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52671,3 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52671,3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36093,0 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15748,3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1973372,3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1310916,0 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53225,0 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53225,0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1257691,0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700917,0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 және жайластыру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556774,0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373012,7 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7692,0 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243772,7 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103772,7 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140000,0 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121548,0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121548,0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289443,6 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11385,0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754,0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6239,0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4392,0 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278058,6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22767,0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81708,0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2306,9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171276,7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1816639,0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180757,0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14346,0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14346,0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166411,0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166411,0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1570539,0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70305,0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8795,0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1500234,0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1500234,0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46131,0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32085,0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30933,0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14046,0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14046,0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жөнiндегi өзге де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19212,0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8195,0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дамыту бөлімінің қызметін қамтамасыз ету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7638,0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бағдарламаларды iске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Денешынықтыру және спорт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3542,0 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24939,0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20658,0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20658,0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8660,0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жер-шаруашылық орналастыру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11998,0 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11401,0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11401,0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7544,0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579115,1 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579115,1 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округтерде автомобиль жолдарының жұмыс істеуін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үй-коммуналдық шаруашылығы, жолаушылар 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574995,1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574995,1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153058,1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148977,1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121301,1 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102635,0 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маңызы бар қаланың) жергілікті атқарушы органының төтенше резерві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18666,1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 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6720,0 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6720,0 </w:t>
            </w:r>
          </w:p>
        </w:tc>
      </w:tr>
      <w:tr>
        <w:trPr>
          <w:trHeight w:val="10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үй-коммуналдық шаруашылығы,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20956,0 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20956,0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1426638,2 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1426638,2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1426638,2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трансферттердi қайтару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175027,2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1251611,0 </w:t>
            </w:r>
          </w:p>
        </w:tc>
      </w:tr>
      <w:tr>
        <w:trPr>
          <w:trHeight w:val="11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(I-II)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-736785,9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Таза бюджеттік несие беру: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-155881,0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несиелер;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өтеу;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155881,0 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сальдосы: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42800,0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алу;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тускен түсімдер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(III-IV-V)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-623704,9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623704,9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 қалдықтарының қозғалысы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915525,9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915532,7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915532,7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соңындағы бюджет қаражатының қалдықтары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