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c582a" w14:textId="a7c58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2007 жылғы 13 желтоқсандағы N С-6/6 шешімі. Ақмола облысы Көкшетау қаласының Әділет басқармасында 2007 жылғы 25 желтоқсанда N 1-1-67 тіркелді. Күші жойылды - Ақмола облысы Көкшетау қалалық мәслихатының 2009 жылғы 21 сәуірдегі № с-23/5 шешімімен</w:t>
      </w:r>
    </w:p>
    <w:p>
      <w:pPr>
        <w:spacing w:after="0"/>
        <w:ind w:left="0"/>
        <w:jc w:val="both"/>
      </w:pPr>
      <w:r>
        <w:rPr>
          <w:rFonts w:ascii="Times New Roman"/>
          <w:b w:val="false"/>
          <w:i w:val="false"/>
          <w:color w:val="ff0000"/>
          <w:sz w:val="28"/>
        </w:rPr>
        <w:t>      Ескерту. Күші жойылды - Ақмола облысы Көкшетау қалалық мәслихатының 2009.04.21 № с-23/5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Кодексі 2004 жылғы 24 сәуірдегі "Қазақстан Республикасының Бюджеттік </w:t>
      </w:r>
      <w:r>
        <w:rPr>
          <w:rFonts w:ascii="Times New Roman"/>
          <w:b w:val="false"/>
          <w:i w:val="false"/>
          <w:color w:val="000000"/>
          <w:sz w:val="28"/>
        </w:rPr>
        <w:t>кодексінің</w:t>
      </w:r>
      <w:r>
        <w:rPr>
          <w:rFonts w:ascii="Times New Roman"/>
          <w:b w:val="false"/>
          <w:i w:val="false"/>
          <w:color w:val="000000"/>
          <w:sz w:val="28"/>
        </w:rPr>
        <w:t xml:space="preserve">" (бұдан әрі - Қазақстан Республикасының Бюджеттік Кодексі) 63 бабына және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 тармағының 1) тармақшасына сәйкес Көкшетау қалалық мәслихаты </w:t>
      </w:r>
      <w:r>
        <w:rPr>
          <w:rFonts w:ascii="Times New Roman"/>
          <w:b/>
          <w:i w:val="false"/>
          <w:color w:val="000000"/>
          <w:sz w:val="28"/>
        </w:rPr>
        <w:t xml:space="preserve">ШЕШТІ: </w:t>
      </w:r>
      <w:r>
        <w:br/>
      </w:r>
      <w:r>
        <w:rPr>
          <w:rFonts w:ascii="Times New Roman"/>
          <w:b w:val="false"/>
          <w:i w:val="false"/>
          <w:color w:val="000000"/>
          <w:sz w:val="28"/>
        </w:rPr>
        <w:t xml:space="preserve">
      1. 2008 жылға арналған қалалық бюджет 1 қосымшаға сәйкес келесі көлемде бекітілсін: </w:t>
      </w:r>
      <w:r>
        <w:br/>
      </w:r>
      <w:r>
        <w:rPr>
          <w:rFonts w:ascii="Times New Roman"/>
          <w:b w:val="false"/>
          <w:i w:val="false"/>
          <w:color w:val="000000"/>
          <w:sz w:val="28"/>
        </w:rPr>
        <w:t xml:space="preserve">
      1) кірістер - 9 001 846,4 мың теңге, соның ішінде: </w:t>
      </w:r>
      <w:r>
        <w:br/>
      </w:r>
      <w:r>
        <w:rPr>
          <w:rFonts w:ascii="Times New Roman"/>
          <w:b w:val="false"/>
          <w:i w:val="false"/>
          <w:color w:val="000000"/>
          <w:sz w:val="28"/>
        </w:rPr>
        <w:t xml:space="preserve">
      салықтық түсімдер - 4 768 838 мың теңге; </w:t>
      </w:r>
      <w:r>
        <w:br/>
      </w:r>
      <w:r>
        <w:rPr>
          <w:rFonts w:ascii="Times New Roman"/>
          <w:b w:val="false"/>
          <w:i w:val="false"/>
          <w:color w:val="000000"/>
          <w:sz w:val="28"/>
        </w:rPr>
        <w:t xml:space="preserve">
      салықтық емес түсімдер - 120 701 мың теңге; </w:t>
      </w:r>
      <w:r>
        <w:br/>
      </w:r>
      <w:r>
        <w:rPr>
          <w:rFonts w:ascii="Times New Roman"/>
          <w:b w:val="false"/>
          <w:i w:val="false"/>
          <w:color w:val="000000"/>
          <w:sz w:val="28"/>
        </w:rPr>
        <w:t xml:space="preserve">
      негізгі капиталды сатудан түсетін түсімдер - 824 605 мың теңге; </w:t>
      </w:r>
      <w:r>
        <w:br/>
      </w:r>
      <w:r>
        <w:rPr>
          <w:rFonts w:ascii="Times New Roman"/>
          <w:b w:val="false"/>
          <w:i w:val="false"/>
          <w:color w:val="000000"/>
          <w:sz w:val="28"/>
        </w:rPr>
        <w:t xml:space="preserve">
      трансферттік түсімдер - 3 287 702,4 мың теңге. </w:t>
      </w:r>
      <w:r>
        <w:br/>
      </w:r>
      <w:r>
        <w:rPr>
          <w:rFonts w:ascii="Times New Roman"/>
          <w:b w:val="false"/>
          <w:i w:val="false"/>
          <w:color w:val="000000"/>
          <w:sz w:val="28"/>
        </w:rPr>
        <w:t xml:space="preserve">
      2) шығындар - 9 417 285,6 мың теңге; </w:t>
      </w:r>
      <w:r>
        <w:br/>
      </w:r>
      <w:r>
        <w:rPr>
          <w:rFonts w:ascii="Times New Roman"/>
          <w:b w:val="false"/>
          <w:i w:val="false"/>
          <w:color w:val="000000"/>
          <w:sz w:val="28"/>
        </w:rPr>
        <w:t xml:space="preserve">
      3) операциялық сальдо - - 415 439,2 мың теңге; </w:t>
      </w:r>
      <w:r>
        <w:br/>
      </w:r>
      <w:r>
        <w:rPr>
          <w:rFonts w:ascii="Times New Roman"/>
          <w:b w:val="false"/>
          <w:i w:val="false"/>
          <w:color w:val="000000"/>
          <w:sz w:val="28"/>
        </w:rPr>
        <w:t xml:space="preserve">
      4) таза бюджеттік несиелендіру - - 153 905 мың теңге, соның ішінде: </w:t>
      </w:r>
      <w:r>
        <w:br/>
      </w:r>
      <w:r>
        <w:rPr>
          <w:rFonts w:ascii="Times New Roman"/>
          <w:b w:val="false"/>
          <w:i w:val="false"/>
          <w:color w:val="000000"/>
          <w:sz w:val="28"/>
        </w:rPr>
        <w:t xml:space="preserve">
      бюджеттік несиелерді төлеу - 153 905 мың теңге; </w:t>
      </w:r>
      <w:r>
        <w:br/>
      </w:r>
      <w:r>
        <w:rPr>
          <w:rFonts w:ascii="Times New Roman"/>
          <w:b w:val="false"/>
          <w:i w:val="false"/>
          <w:color w:val="000000"/>
          <w:sz w:val="28"/>
        </w:rPr>
        <w:t xml:space="preserve">
      5) қаржы активтерімен жасалатын операциялар бойынша сальдо -  301 529 мың теңге, соның ішінде: </w:t>
      </w:r>
      <w:r>
        <w:br/>
      </w:r>
      <w:r>
        <w:rPr>
          <w:rFonts w:ascii="Times New Roman"/>
          <w:b w:val="false"/>
          <w:i w:val="false"/>
          <w:color w:val="000000"/>
          <w:sz w:val="28"/>
        </w:rPr>
        <w:t xml:space="preserve">
      қаржы активтерін алу - 303 729 мың теңге; </w:t>
      </w:r>
      <w:r>
        <w:br/>
      </w:r>
      <w:r>
        <w:rPr>
          <w:rFonts w:ascii="Times New Roman"/>
          <w:b w:val="false"/>
          <w:i w:val="false"/>
          <w:color w:val="000000"/>
          <w:sz w:val="28"/>
        </w:rPr>
        <w:t xml:space="preserve">
      мемлекеттік қаржы активтерін сатудан түсетін түсімдер - 2 200 мың теңге; </w:t>
      </w:r>
      <w:r>
        <w:br/>
      </w:r>
      <w:r>
        <w:rPr>
          <w:rFonts w:ascii="Times New Roman"/>
          <w:b w:val="false"/>
          <w:i w:val="false"/>
          <w:color w:val="000000"/>
          <w:sz w:val="28"/>
        </w:rPr>
        <w:t xml:space="preserve">
      6) бюджеттік тапшылық (профицит) - -563 063,2 мың теңге; </w:t>
      </w:r>
      <w:r>
        <w:br/>
      </w:r>
      <w:r>
        <w:rPr>
          <w:rFonts w:ascii="Times New Roman"/>
          <w:b w:val="false"/>
          <w:i w:val="false"/>
          <w:color w:val="000000"/>
          <w:sz w:val="28"/>
        </w:rPr>
        <w:t xml:space="preserve">
      7) бюджеттік тапшылықты қаржыландыру (профицитті пайдалану) 563 063,2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Ақмола облысы Көкшетау қалалық мәслихатының 2008.01.17 </w:t>
      </w:r>
      <w:r>
        <w:rPr>
          <w:rFonts w:ascii="Times New Roman"/>
          <w:b w:val="false"/>
          <w:i w:val="false"/>
          <w:color w:val="000000"/>
          <w:sz w:val="28"/>
        </w:rPr>
        <w:t>N С-7/5</w:t>
      </w:r>
      <w:r>
        <w:rPr>
          <w:rFonts w:ascii="Times New Roman"/>
          <w:b w:val="false"/>
          <w:i w:val="false"/>
          <w:color w:val="ff0000"/>
          <w:sz w:val="28"/>
        </w:rPr>
        <w:t xml:space="preserve">; 2008.04.14 </w:t>
      </w:r>
      <w:r>
        <w:rPr>
          <w:rFonts w:ascii="Times New Roman"/>
          <w:b w:val="false"/>
          <w:i w:val="false"/>
          <w:color w:val="000000"/>
          <w:sz w:val="28"/>
        </w:rPr>
        <w:t>N C-11/5</w:t>
      </w:r>
      <w:r>
        <w:rPr>
          <w:rFonts w:ascii="Times New Roman"/>
          <w:b w:val="false"/>
          <w:i w:val="false"/>
          <w:color w:val="ff0000"/>
          <w:sz w:val="28"/>
        </w:rPr>
        <w:t xml:space="preserve">; 2008.07.11 </w:t>
      </w:r>
      <w:r>
        <w:rPr>
          <w:rFonts w:ascii="Times New Roman"/>
          <w:b w:val="false"/>
          <w:i w:val="false"/>
          <w:color w:val="000000"/>
          <w:sz w:val="28"/>
        </w:rPr>
        <w:t>N С-13/5</w:t>
      </w:r>
      <w:r>
        <w:rPr>
          <w:rFonts w:ascii="Times New Roman"/>
          <w:b w:val="false"/>
          <w:i w:val="false"/>
          <w:color w:val="ff0000"/>
          <w:sz w:val="28"/>
        </w:rPr>
        <w:t xml:space="preserve">; </w:t>
      </w:r>
      <w:r>
        <w:rPr>
          <w:rFonts w:ascii="Times New Roman"/>
          <w:b w:val="false"/>
          <w:i w:val="false"/>
          <w:color w:val="ff0000"/>
          <w:sz w:val="28"/>
        </w:rPr>
        <w:t xml:space="preserve">2008.09.22 </w:t>
      </w:r>
      <w:r>
        <w:rPr>
          <w:rFonts w:ascii="Times New Roman"/>
          <w:b w:val="false"/>
          <w:i w:val="false"/>
          <w:color w:val="000000"/>
          <w:sz w:val="28"/>
        </w:rPr>
        <w:t>N С-15/5</w:t>
      </w:r>
      <w:r>
        <w:rPr>
          <w:rFonts w:ascii="Times New Roman"/>
          <w:b w:val="false"/>
          <w:i w:val="false"/>
          <w:color w:val="ff0000"/>
          <w:sz w:val="28"/>
        </w:rPr>
        <w:t xml:space="preserve">; 2008.11.20 </w:t>
      </w:r>
      <w:r>
        <w:rPr>
          <w:rFonts w:ascii="Times New Roman"/>
          <w:b w:val="false"/>
          <w:i w:val="false"/>
          <w:color w:val="000000"/>
          <w:sz w:val="28"/>
        </w:rPr>
        <w:t>N C-17/5</w:t>
      </w:r>
      <w:r>
        <w:rPr>
          <w:rFonts w:ascii="Times New Roman"/>
          <w:b w:val="false"/>
          <w:i w:val="false"/>
          <w:color w:val="ff0000"/>
          <w:sz w:val="28"/>
        </w:rPr>
        <w:t xml:space="preserve">Шешімдерімен.      </w:t>
      </w:r>
      <w:r>
        <w:br/>
      </w:r>
      <w:r>
        <w:rPr>
          <w:rFonts w:ascii="Times New Roman"/>
          <w:b w:val="false"/>
          <w:i w:val="false"/>
          <w:color w:val="000000"/>
          <w:sz w:val="28"/>
        </w:rPr>
        <w:t xml:space="preserve">
      2. Қазақстан Республикасының Бюджет </w:t>
      </w:r>
      <w:r>
        <w:rPr>
          <w:rFonts w:ascii="Times New Roman"/>
          <w:b w:val="false"/>
          <w:i w:val="false"/>
          <w:color w:val="000000"/>
          <w:sz w:val="28"/>
        </w:rPr>
        <w:t>Кодексінің</w:t>
      </w:r>
      <w:r>
        <w:rPr>
          <w:rFonts w:ascii="Times New Roman"/>
          <w:b w:val="false"/>
          <w:i w:val="false"/>
          <w:color w:val="000000"/>
          <w:sz w:val="28"/>
        </w:rPr>
        <w:t xml:space="preserve"> 49 бабының 1 тармағына және Ақмола облысы мәслихатының 2007 жылғы 5 желтоқсандағы N 4С-3-4 "2008 жылғы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(Ақмола облысының әділет департаментінде 2007 жылғы 21 желтоқсанда N 3238 болып тіркелген) сәйкес кірісті бөлу нормативі келесі мөлшерде бекітілді: </w:t>
      </w:r>
      <w:r>
        <w:br/>
      </w:r>
      <w:r>
        <w:rPr>
          <w:rFonts w:ascii="Times New Roman"/>
          <w:b w:val="false"/>
          <w:i w:val="false"/>
          <w:color w:val="000000"/>
          <w:sz w:val="28"/>
        </w:rPr>
        <w:t xml:space="preserve">
      1) облыстық бюджетке кәсіпкерлік қызметпен айналысатын жеке тұлғалардан алынатын жеке табыс салығы бойынша - 100%; </w:t>
      </w:r>
      <w:r>
        <w:br/>
      </w:r>
      <w:r>
        <w:rPr>
          <w:rFonts w:ascii="Times New Roman"/>
          <w:b w:val="false"/>
          <w:i w:val="false"/>
          <w:color w:val="000000"/>
          <w:sz w:val="28"/>
        </w:rPr>
        <w:t xml:space="preserve">
      2) Көкшетау қаласының бюджетіне әлеуметтік салық бойынша - 100%.      </w:t>
      </w:r>
      <w:r>
        <w:br/>
      </w:r>
      <w:r>
        <w:rPr>
          <w:rFonts w:ascii="Times New Roman"/>
          <w:b w:val="false"/>
          <w:i w:val="false"/>
          <w:color w:val="000000"/>
          <w:sz w:val="28"/>
        </w:rPr>
        <w:t xml:space="preserve">
      3. Келесі көздердің есебінен қалалық бюджеттің кірістері бекітілсін: </w:t>
      </w:r>
      <w:r>
        <w:br/>
      </w:r>
      <w:r>
        <w:rPr>
          <w:rFonts w:ascii="Times New Roman"/>
          <w:b w:val="false"/>
          <w:i w:val="false"/>
          <w:color w:val="000000"/>
          <w:sz w:val="28"/>
        </w:rPr>
        <w:t xml:space="preserve">
      салықтық түсімдер, соның ішінде: </w:t>
      </w:r>
      <w:r>
        <w:br/>
      </w:r>
      <w:r>
        <w:rPr>
          <w:rFonts w:ascii="Times New Roman"/>
          <w:b w:val="false"/>
          <w:i w:val="false"/>
          <w:color w:val="000000"/>
          <w:sz w:val="28"/>
        </w:rPr>
        <w:t xml:space="preserve">
      жеке табыс салығы, кәсіпкерлік қызметпен айналысатын жеке тұлғалардан алынатын жеке табыс салығын алып тастағанда; </w:t>
      </w:r>
      <w:r>
        <w:br/>
      </w:r>
      <w:r>
        <w:rPr>
          <w:rFonts w:ascii="Times New Roman"/>
          <w:b w:val="false"/>
          <w:i w:val="false"/>
          <w:color w:val="000000"/>
          <w:sz w:val="28"/>
        </w:rPr>
        <w:t xml:space="preserve">
      әлеуметтік салық; </w:t>
      </w:r>
      <w:r>
        <w:br/>
      </w:r>
      <w:r>
        <w:rPr>
          <w:rFonts w:ascii="Times New Roman"/>
          <w:b w:val="false"/>
          <w:i w:val="false"/>
          <w:color w:val="000000"/>
          <w:sz w:val="28"/>
        </w:rPr>
        <w:t xml:space="preserve">
      мүлікке салынатын салық; </w:t>
      </w:r>
      <w:r>
        <w:br/>
      </w:r>
      <w:r>
        <w:rPr>
          <w:rFonts w:ascii="Times New Roman"/>
          <w:b w:val="false"/>
          <w:i w:val="false"/>
          <w:color w:val="000000"/>
          <w:sz w:val="28"/>
        </w:rPr>
        <w:t xml:space="preserve">
      жер салығы; </w:t>
      </w:r>
      <w:r>
        <w:br/>
      </w:r>
      <w:r>
        <w:rPr>
          <w:rFonts w:ascii="Times New Roman"/>
          <w:b w:val="false"/>
          <w:i w:val="false"/>
          <w:color w:val="000000"/>
          <w:sz w:val="28"/>
        </w:rPr>
        <w:t xml:space="preserve">
      көлік құралдарына салынатын салық; </w:t>
      </w:r>
      <w:r>
        <w:br/>
      </w:r>
      <w:r>
        <w:rPr>
          <w:rFonts w:ascii="Times New Roman"/>
          <w:b w:val="false"/>
          <w:i w:val="false"/>
          <w:color w:val="000000"/>
          <w:sz w:val="28"/>
        </w:rPr>
        <w:t xml:space="preserve">
      бірыңғай жер салығы; </w:t>
      </w:r>
      <w:r>
        <w:br/>
      </w:r>
      <w:r>
        <w:rPr>
          <w:rFonts w:ascii="Times New Roman"/>
          <w:b w:val="false"/>
          <w:i w:val="false"/>
          <w:color w:val="000000"/>
          <w:sz w:val="28"/>
        </w:rPr>
        <w:t xml:space="preserve">
      акциздер; </w:t>
      </w:r>
      <w:r>
        <w:br/>
      </w:r>
      <w:r>
        <w:rPr>
          <w:rFonts w:ascii="Times New Roman"/>
          <w:b w:val="false"/>
          <w:i w:val="false"/>
          <w:color w:val="000000"/>
          <w:sz w:val="28"/>
        </w:rPr>
        <w:t xml:space="preserve">
      табиғи және басқа ресурстарды пайдаланғаны үшін түсетін түсімдер; </w:t>
      </w:r>
      <w:r>
        <w:br/>
      </w:r>
      <w:r>
        <w:rPr>
          <w:rFonts w:ascii="Times New Roman"/>
          <w:b w:val="false"/>
          <w:i w:val="false"/>
          <w:color w:val="000000"/>
          <w:sz w:val="28"/>
        </w:rPr>
        <w:t xml:space="preserve">
      кәсіпкерлік және кәсіби қызметті жүргізгені үшін алынатын алымдар; </w:t>
      </w:r>
      <w:r>
        <w:br/>
      </w:r>
      <w:r>
        <w:rPr>
          <w:rFonts w:ascii="Times New Roman"/>
          <w:b w:val="false"/>
          <w:i w:val="false"/>
          <w:color w:val="000000"/>
          <w:sz w:val="28"/>
        </w:rPr>
        <w:t xml:space="preserve">
      мемлекеттік баж салығы. </w:t>
      </w:r>
      <w:r>
        <w:br/>
      </w:r>
      <w:r>
        <w:rPr>
          <w:rFonts w:ascii="Times New Roman"/>
          <w:b w:val="false"/>
          <w:i w:val="false"/>
          <w:color w:val="000000"/>
          <w:sz w:val="28"/>
        </w:rPr>
        <w:t xml:space="preserve">
      2) салықтық емес түсімдер, соның ішінде: </w:t>
      </w:r>
      <w:r>
        <w:br/>
      </w:r>
      <w:r>
        <w:rPr>
          <w:rFonts w:ascii="Times New Roman"/>
          <w:b w:val="false"/>
          <w:i w:val="false"/>
          <w:color w:val="000000"/>
          <w:sz w:val="28"/>
        </w:rPr>
        <w:t xml:space="preserve">
      мемлекеттік кәсіпорындардың таза кірісі бөлігіндегі түсімдері; </w:t>
      </w:r>
      <w:r>
        <w:br/>
      </w:r>
      <w:r>
        <w:rPr>
          <w:rFonts w:ascii="Times New Roman"/>
          <w:b w:val="false"/>
          <w:i w:val="false"/>
          <w:color w:val="000000"/>
          <w:sz w:val="28"/>
        </w:rPr>
        <w:t xml:space="preserve">
      мемлекет меншігіндегі мүлікті жалға беруден түсетін кірістер; </w:t>
      </w:r>
      <w:r>
        <w:br/>
      </w:r>
      <w:r>
        <w:rPr>
          <w:rFonts w:ascii="Times New Roman"/>
          <w:b w:val="false"/>
          <w:i w:val="false"/>
          <w:color w:val="000000"/>
          <w:sz w:val="28"/>
        </w:rPr>
        <w:t xml:space="preserve">
      мемлекеттік бюджеттен қаржыландырылатын мемлекеттік мекемелердің тауарларды (жұмыстарды, қызметтер көрсетуді) өткізуінен түсетін түсімдер; </w:t>
      </w:r>
      <w:r>
        <w:br/>
      </w:r>
      <w:r>
        <w:rPr>
          <w:rFonts w:ascii="Times New Roman"/>
          <w:b w:val="false"/>
          <w:i w:val="false"/>
          <w:color w:val="000000"/>
          <w:sz w:val="28"/>
        </w:rPr>
        <w:t xml:space="preserve">
      жергілікті бюджеттен қаржыландырылатын мемлекеттік мекемелер ұйымдастыратын мемлекеттік сатып алу өткізуден түсетін ақша түсімдері; </w:t>
      </w:r>
      <w:r>
        <w:br/>
      </w:r>
      <w:r>
        <w:rPr>
          <w:rFonts w:ascii="Times New Roman"/>
          <w:b w:val="false"/>
          <w:i w:val="false"/>
          <w:color w:val="000000"/>
          <w:sz w:val="28"/>
        </w:rPr>
        <w:t xml:space="preserve">
      мемлекеттік бюджеттен қаржыландырылатын, сондай-ақ Қазақстан Республикасы Ұлттық Банкінің бюджетінен (шығыстар сметасынан) ұсталатын және қаржыландыратын мемлекеттік мекемелер салатын айыппұлдар, өсімпұлдар, санкциялар, өндіріп алулар; </w:t>
      </w:r>
      <w:r>
        <w:br/>
      </w:r>
      <w:r>
        <w:rPr>
          <w:rFonts w:ascii="Times New Roman"/>
          <w:b w:val="false"/>
          <w:i w:val="false"/>
          <w:color w:val="000000"/>
          <w:sz w:val="28"/>
        </w:rPr>
        <w:t xml:space="preserve">
      басқа да салықтық емес түсімдер. </w:t>
      </w:r>
      <w:r>
        <w:br/>
      </w:r>
      <w:r>
        <w:rPr>
          <w:rFonts w:ascii="Times New Roman"/>
          <w:b w:val="false"/>
          <w:i w:val="false"/>
          <w:color w:val="000000"/>
          <w:sz w:val="28"/>
        </w:rPr>
        <w:t xml:space="preserve">
      3) негізгі капиталды сатудан түсетін түсімдер, соның ішінде: </w:t>
      </w:r>
      <w:r>
        <w:br/>
      </w:r>
      <w:r>
        <w:rPr>
          <w:rFonts w:ascii="Times New Roman"/>
          <w:b w:val="false"/>
          <w:i w:val="false"/>
          <w:color w:val="000000"/>
          <w:sz w:val="28"/>
        </w:rPr>
        <w:t xml:space="preserve">
      мемлекеттік мекемелерге бекітілген мемлекеттік мүлікті сату; </w:t>
      </w:r>
      <w:r>
        <w:br/>
      </w:r>
      <w:r>
        <w:rPr>
          <w:rFonts w:ascii="Times New Roman"/>
          <w:b w:val="false"/>
          <w:i w:val="false"/>
          <w:color w:val="000000"/>
          <w:sz w:val="28"/>
        </w:rPr>
        <w:t xml:space="preserve">
      жерді сату; </w:t>
      </w:r>
      <w:r>
        <w:br/>
      </w:r>
      <w:r>
        <w:rPr>
          <w:rFonts w:ascii="Times New Roman"/>
          <w:b w:val="false"/>
          <w:i w:val="false"/>
          <w:color w:val="000000"/>
          <w:sz w:val="28"/>
        </w:rPr>
        <w:t xml:space="preserve">
      материалдық емес активтерді сату; </w:t>
      </w:r>
      <w:r>
        <w:br/>
      </w:r>
      <w:r>
        <w:rPr>
          <w:rFonts w:ascii="Times New Roman"/>
          <w:b w:val="false"/>
          <w:i w:val="false"/>
          <w:color w:val="000000"/>
          <w:sz w:val="28"/>
        </w:rPr>
        <w:t xml:space="preserve">
      4) келіп түсетін трансферттер, соның ішінде: облыстық бюджеттен түсетін трансферттер.      </w:t>
      </w:r>
      <w:r>
        <w:br/>
      </w:r>
      <w:r>
        <w:rPr>
          <w:rFonts w:ascii="Times New Roman"/>
          <w:b w:val="false"/>
          <w:i w:val="false"/>
          <w:color w:val="000000"/>
          <w:sz w:val="28"/>
        </w:rPr>
        <w:t xml:space="preserve">
      4. Қала бюджетінің шығындарында 911 636 мың теңге сомасында облыстық бюджетке алымдар алу қаралғандығы есепке алынсын.      </w:t>
      </w:r>
      <w:r>
        <w:br/>
      </w:r>
      <w:r>
        <w:rPr>
          <w:rFonts w:ascii="Times New Roman"/>
          <w:b w:val="false"/>
          <w:i w:val="false"/>
          <w:color w:val="000000"/>
          <w:sz w:val="28"/>
        </w:rPr>
        <w:t xml:space="preserve">
      5. 2008 жылға арналған қалалық бюджетте республикалық бюджет қаражаттары есебінен білім беру саласына мақсатты трансферттерді дамытуға 593 332 мың теңге сомасы қарастырылғандығы ескерілсін, соның ішінде: </w:t>
      </w:r>
      <w:r>
        <w:br/>
      </w:r>
      <w:r>
        <w:rPr>
          <w:rFonts w:ascii="Times New Roman"/>
          <w:b w:val="false"/>
          <w:i w:val="false"/>
          <w:color w:val="000000"/>
          <w:sz w:val="28"/>
        </w:rPr>
        <w:t xml:space="preserve">
      1) ағымдағы мақсатты трансферттері 65 901 мың теңге сомасында, соның ішінде: </w:t>
      </w:r>
      <w:r>
        <w:br/>
      </w:r>
      <w:r>
        <w:rPr>
          <w:rFonts w:ascii="Times New Roman"/>
          <w:b w:val="false"/>
          <w:i w:val="false"/>
          <w:color w:val="000000"/>
          <w:sz w:val="28"/>
        </w:rPr>
        <w:t xml:space="preserve">
      бастауыш, негізгі орта және жалпы орта бiлiм беретiн мемлекеттiк мекемелердiң физика, химия, биология кабинеттерiн оқу жабдықтарымен жарақтандыруға - 24 150 мың теңге; </w:t>
      </w:r>
      <w:r>
        <w:br/>
      </w:r>
      <w:r>
        <w:rPr>
          <w:rFonts w:ascii="Times New Roman"/>
          <w:b w:val="false"/>
          <w:i w:val="false"/>
          <w:color w:val="000000"/>
          <w:sz w:val="28"/>
        </w:rPr>
        <w:t xml:space="preserve">
      бастауыш, негізгі орта және жалпы орта білім беру  ұйымдарын арнайы техникалық және орнын толтырушы құралдармен қамтамасыз етуге - 22 165 мың теңге; </w:t>
      </w:r>
      <w:r>
        <w:br/>
      </w:r>
      <w:r>
        <w:rPr>
          <w:rFonts w:ascii="Times New Roman"/>
          <w:b w:val="false"/>
          <w:i w:val="false"/>
          <w:color w:val="000000"/>
          <w:sz w:val="28"/>
        </w:rPr>
        <w:t xml:space="preserve">
      бастауыш, негізгі орта және жалпы орта білімнің  мемлекеттік жүйесінде интерактивті оқыту жүйесін енгізуге - 19 586 мың теңге; </w:t>
      </w:r>
      <w:r>
        <w:br/>
      </w:r>
      <w:r>
        <w:rPr>
          <w:rFonts w:ascii="Times New Roman"/>
          <w:b w:val="false"/>
          <w:i w:val="false"/>
          <w:color w:val="000000"/>
          <w:sz w:val="28"/>
        </w:rPr>
        <w:t xml:space="preserve">
      2) дамуға 527 431 мың теңге сомасында жіберілген мақсатты трансферттер, соның ішінде: </w:t>
      </w:r>
      <w:r>
        <w:br/>
      </w:r>
      <w:r>
        <w:rPr>
          <w:rFonts w:ascii="Times New Roman"/>
          <w:b w:val="false"/>
          <w:i w:val="false"/>
          <w:color w:val="000000"/>
          <w:sz w:val="28"/>
        </w:rPr>
        <w:t xml:space="preserve">
      электрондық үкімет шеңберінде адам капиталының дамуына - 2 250 мың теңге; </w:t>
      </w:r>
      <w:r>
        <w:br/>
      </w:r>
      <w:r>
        <w:rPr>
          <w:rFonts w:ascii="Times New Roman"/>
          <w:b w:val="false"/>
          <w:i w:val="false"/>
          <w:color w:val="000000"/>
          <w:sz w:val="28"/>
        </w:rPr>
        <w:t xml:space="preserve">
      Көкшетау қаласында 1 200 орынды жалпы білім беру мектебінің салыну құрылысына - 455 181 мың теңге. </w:t>
      </w:r>
      <w:r>
        <w:br/>
      </w:r>
      <w:r>
        <w:rPr>
          <w:rFonts w:ascii="Times New Roman"/>
          <w:b w:val="false"/>
          <w:i w:val="false"/>
          <w:color w:val="000000"/>
          <w:sz w:val="28"/>
        </w:rPr>
        <w:t xml:space="preserve">
      Көкшетау қаласында 320 орынды бала-бақшаның салыну құрылысына - 70 000 мың теңге.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Ақмола облысы Көкшетау қалалық мәслихатының 2008.07.11 </w:t>
      </w:r>
      <w:r>
        <w:rPr>
          <w:rFonts w:ascii="Times New Roman"/>
          <w:b w:val="false"/>
          <w:i w:val="false"/>
          <w:color w:val="000000"/>
          <w:sz w:val="28"/>
        </w:rPr>
        <w:t>N С-13/5</w:t>
      </w:r>
      <w:r>
        <w:rPr>
          <w:rFonts w:ascii="Times New Roman"/>
          <w:b w:val="false"/>
          <w:i w:val="false"/>
          <w:color w:val="ff0000"/>
          <w:sz w:val="28"/>
        </w:rPr>
        <w:t xml:space="preserve">; 2008.11.20 </w:t>
      </w:r>
      <w:r>
        <w:rPr>
          <w:rFonts w:ascii="Times New Roman"/>
          <w:b w:val="false"/>
          <w:i w:val="false"/>
          <w:color w:val="000000"/>
          <w:sz w:val="28"/>
        </w:rPr>
        <w:t>N C-17/5</w:t>
      </w:r>
      <w:r>
        <w:rPr>
          <w:rFonts w:ascii="Times New Roman"/>
          <w:b w:val="false"/>
          <w:i w:val="false"/>
          <w:color w:val="ff0000"/>
          <w:sz w:val="28"/>
        </w:rPr>
        <w:t xml:space="preserve">Шешімдерімен.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6. 2008 жылға арналған қалалық бюджетте білім беру саласы үшін облыстық бюджет есебінен 11 019 мың теңге сомасында келіп түскен мақсатты трансферттердің қаралатындығы ескерілсін, соның ішінде: </w:t>
      </w:r>
      <w:r>
        <w:br/>
      </w:r>
      <w:r>
        <w:rPr>
          <w:rFonts w:ascii="Times New Roman"/>
          <w:b w:val="false"/>
          <w:i w:val="false"/>
          <w:color w:val="000000"/>
          <w:sz w:val="28"/>
        </w:rPr>
        <w:t xml:space="preserve">
      мектептерді интерактивті жабдықпен құралдандыруға - 11 019 мың теңге.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Көкшетау қалалық мәслихатының 2008.09.22 </w:t>
      </w:r>
      <w:r>
        <w:rPr>
          <w:rFonts w:ascii="Times New Roman"/>
          <w:b w:val="false"/>
          <w:i w:val="false"/>
          <w:color w:val="000000"/>
          <w:sz w:val="28"/>
        </w:rPr>
        <w:t>N С-15/5</w:t>
      </w:r>
      <w:r>
        <w:rPr>
          <w:rFonts w:ascii="Times New Roman"/>
          <w:b w:val="false"/>
          <w:i w:val="false"/>
          <w:color w:val="ff0000"/>
          <w:sz w:val="28"/>
        </w:rPr>
        <w:t xml:space="preserve"> Шешімімен. </w:t>
      </w:r>
      <w:r>
        <w:br/>
      </w:r>
      <w:r>
        <w:rPr>
          <w:rFonts w:ascii="Times New Roman"/>
          <w:b w:val="false"/>
          <w:i w:val="false"/>
          <w:color w:val="000000"/>
          <w:sz w:val="28"/>
        </w:rPr>
        <w:t xml:space="preserve">
      7. 2008 жылға арналған қалалық бюджетке республикалық бюджет қаражаттары есебінен халықты әлеуметтік қамтамасыз ету саласына ағымдағы мақсатты трансферттерден 4 100 мың теңге қарастырылғандығы ескерілсін, соның ішінде: </w:t>
      </w:r>
      <w:r>
        <w:br/>
      </w:r>
      <w:r>
        <w:rPr>
          <w:rFonts w:ascii="Times New Roman"/>
          <w:b w:val="false"/>
          <w:i w:val="false"/>
          <w:color w:val="000000"/>
          <w:sz w:val="28"/>
        </w:rPr>
        <w:t xml:space="preserve">
      мемлекеттік атаулы әлеуметтік көмек көрсету - 1 100 мың теңге; </w:t>
      </w:r>
      <w:r>
        <w:br/>
      </w:r>
      <w:r>
        <w:rPr>
          <w:rFonts w:ascii="Times New Roman"/>
          <w:b w:val="false"/>
          <w:i w:val="false"/>
          <w:color w:val="000000"/>
          <w:sz w:val="28"/>
        </w:rPr>
        <w:t xml:space="preserve">
      18 жасқа дейіні балаларға мемлекеттік жәрдемақылар көрсету - 3 000 мың теңге.      </w:t>
      </w:r>
      <w:r>
        <w:br/>
      </w:r>
      <w:r>
        <w:rPr>
          <w:rFonts w:ascii="Times New Roman"/>
          <w:b w:val="false"/>
          <w:i w:val="false"/>
          <w:color w:val="000000"/>
          <w:sz w:val="28"/>
        </w:rPr>
        <w:t xml:space="preserve">
      8. 2008 жылға арналған қалалық бюджетке облыстық бюджет қаражаттары есебінен халықты әлеуметтік қамтамасыз ету саласына ағымдағы мақсатты трансферттерден 10 418 мың теңге қарастырылғандығы ескерілсін, соның ішінде: Ұлы Отан соғысына қатысқандарға және мүгедектеріне коммуналдық шығындарды өтеуге әлеуметтік көмек көрсету үшін - 10 448,5 мың теңге.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Көкшетау қалалық мәслихатының 2008.09.22 </w:t>
      </w:r>
      <w:r>
        <w:rPr>
          <w:rFonts w:ascii="Times New Roman"/>
          <w:b w:val="false"/>
          <w:i w:val="false"/>
          <w:color w:val="000000"/>
          <w:sz w:val="28"/>
        </w:rPr>
        <w:t>N С-15/5</w:t>
      </w:r>
      <w:r>
        <w:rPr>
          <w:rFonts w:ascii="Times New Roman"/>
          <w:b w:val="false"/>
          <w:i w:val="false"/>
          <w:color w:val="ff0000"/>
          <w:sz w:val="28"/>
        </w:rPr>
        <w:t xml:space="preserve">; 2008.11.20 </w:t>
      </w:r>
      <w:r>
        <w:rPr>
          <w:rFonts w:ascii="Times New Roman"/>
          <w:b w:val="false"/>
          <w:i w:val="false"/>
          <w:color w:val="000000"/>
          <w:sz w:val="28"/>
        </w:rPr>
        <w:t>N C-17/5</w:t>
      </w:r>
      <w:r>
        <w:rPr>
          <w:rFonts w:ascii="Times New Roman"/>
          <w:b w:val="false"/>
          <w:i w:val="false"/>
          <w:color w:val="ff0000"/>
          <w:sz w:val="28"/>
        </w:rPr>
        <w:t xml:space="preserve"> Шешімдерімен. </w:t>
      </w:r>
      <w:r>
        <w:br/>
      </w:r>
      <w:r>
        <w:rPr>
          <w:rFonts w:ascii="Times New Roman"/>
          <w:b w:val="false"/>
          <w:i w:val="false"/>
          <w:color w:val="000000"/>
          <w:sz w:val="28"/>
        </w:rPr>
        <w:t xml:space="preserve">
      9. 2008 жылға арналған қалалық бюджетке республикалық бюджет қаражаттары есебінен мақсатты трансферттерді дамытуға 160 020 мың теңге сомасы қарастырылғандығы ескерілсін, соның ішінде: мемлекеттік қызметшілерді компьютерлік сауаттылыққа оқыту үшін - 4 930 мың теңге; </w:t>
      </w:r>
      <w:r>
        <w:br/>
      </w:r>
      <w:r>
        <w:rPr>
          <w:rFonts w:ascii="Times New Roman"/>
          <w:b w:val="false"/>
          <w:i w:val="false"/>
          <w:color w:val="000000"/>
          <w:sz w:val="28"/>
        </w:rPr>
        <w:t xml:space="preserve">
      инженерлік-коммуникациялық инфрақұрылымдарды дамытуға және салуға - 82 090 мың теңге; </w:t>
      </w:r>
      <w:r>
        <w:br/>
      </w:r>
      <w:r>
        <w:rPr>
          <w:rFonts w:ascii="Times New Roman"/>
          <w:b w:val="false"/>
          <w:i w:val="false"/>
          <w:color w:val="000000"/>
          <w:sz w:val="28"/>
        </w:rPr>
        <w:t xml:space="preserve">
      инженерлік желілерді жөндеуге және қайта құруға - 73 000 мың теңге.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Көкшетау қалалық мәслихатының 2008.09.22 </w:t>
      </w:r>
      <w:r>
        <w:rPr>
          <w:rFonts w:ascii="Times New Roman"/>
          <w:b w:val="false"/>
          <w:i w:val="false"/>
          <w:color w:val="000000"/>
          <w:sz w:val="28"/>
        </w:rPr>
        <w:t>N С-15/5</w:t>
      </w:r>
      <w:r>
        <w:rPr>
          <w:rFonts w:ascii="Times New Roman"/>
          <w:b w:val="false"/>
          <w:i w:val="false"/>
          <w:color w:val="ff0000"/>
          <w:sz w:val="28"/>
        </w:rPr>
        <w:t xml:space="preserve">; 2008.11.20 </w:t>
      </w:r>
      <w:r>
        <w:rPr>
          <w:rFonts w:ascii="Times New Roman"/>
          <w:b w:val="false"/>
          <w:i w:val="false"/>
          <w:color w:val="000000"/>
          <w:sz w:val="28"/>
        </w:rPr>
        <w:t>N C-17/5</w:t>
      </w:r>
      <w:r>
        <w:rPr>
          <w:rFonts w:ascii="Times New Roman"/>
          <w:b w:val="false"/>
          <w:i w:val="false"/>
          <w:color w:val="ff0000"/>
          <w:sz w:val="28"/>
        </w:rPr>
        <w:t xml:space="preserve"> Шешімдерімен. </w:t>
      </w:r>
      <w:r>
        <w:br/>
      </w:r>
      <w:r>
        <w:rPr>
          <w:rFonts w:ascii="Times New Roman"/>
          <w:b w:val="false"/>
          <w:i w:val="false"/>
          <w:color w:val="000000"/>
          <w:sz w:val="28"/>
        </w:rPr>
        <w:t xml:space="preserve">
      10. Облыстық бюджеттің қаражаты есебінен қарастырылған 1 841 747,2 мың теңге сомасында нысаналы трансферттер 2008 жылға арналған қалалық бюджетте есепке алынсын, соның ішінде: </w:t>
      </w:r>
      <w:r>
        <w:br/>
      </w:r>
      <w:r>
        <w:rPr>
          <w:rFonts w:ascii="Times New Roman"/>
          <w:b w:val="false"/>
          <w:i w:val="false"/>
          <w:color w:val="000000"/>
          <w:sz w:val="28"/>
        </w:rPr>
        <w:t xml:space="preserve">
      1) ағымдағы нысаналы трансферттер 5 935 мың теңге сомасында, соның ішінде: </w:t>
      </w:r>
      <w:r>
        <w:br/>
      </w:r>
      <w:r>
        <w:rPr>
          <w:rFonts w:ascii="Times New Roman"/>
          <w:b w:val="false"/>
          <w:i w:val="false"/>
          <w:color w:val="000000"/>
          <w:sz w:val="28"/>
        </w:rPr>
        <w:t xml:space="preserve">
      2) нысаналы трансферттер дамуына 1 841 747,2 мың теңге, соның ішінде: </w:t>
      </w:r>
      <w:r>
        <w:br/>
      </w:r>
      <w:r>
        <w:rPr>
          <w:rFonts w:ascii="Times New Roman"/>
          <w:b w:val="false"/>
          <w:i w:val="false"/>
          <w:color w:val="000000"/>
          <w:sz w:val="28"/>
        </w:rPr>
        <w:t xml:space="preserve">
      Көкшетау қаласында спорт сарайының құрылысын аяқтауына - 314 553 мың теңге; </w:t>
      </w:r>
      <w:r>
        <w:br/>
      </w:r>
      <w:r>
        <w:rPr>
          <w:rFonts w:ascii="Times New Roman"/>
          <w:b w:val="false"/>
          <w:i w:val="false"/>
          <w:color w:val="000000"/>
          <w:sz w:val="28"/>
        </w:rPr>
        <w:t xml:space="preserve">
      Көкшетау қаласында ішкі инженерлік жүйелер құрылысына - 310 500 мың теңге; </w:t>
      </w:r>
      <w:r>
        <w:br/>
      </w:r>
      <w:r>
        <w:rPr>
          <w:rFonts w:ascii="Times New Roman"/>
          <w:b w:val="false"/>
          <w:i w:val="false"/>
          <w:color w:val="000000"/>
          <w:sz w:val="28"/>
        </w:rPr>
        <w:t xml:space="preserve">
      мемлекеттік коммуналдық кәсіпорындардың жарғылық капиталын ұлғайтуына - 241 795 мың теңге; </w:t>
      </w:r>
      <w:r>
        <w:br/>
      </w:r>
      <w:r>
        <w:rPr>
          <w:rFonts w:ascii="Times New Roman"/>
          <w:b w:val="false"/>
          <w:i w:val="false"/>
          <w:color w:val="000000"/>
          <w:sz w:val="28"/>
        </w:rPr>
        <w:t xml:space="preserve">
      Көкшетау қаласындағы 7 - канализациялық сорғы станциясына (7-КСС) "Васильковский" шағын ауданына дейін канализациялық қысым коллекторын қайта жабдықтауға - 150 372,8 мың теңге; </w:t>
      </w:r>
      <w:r>
        <w:br/>
      </w:r>
      <w:r>
        <w:rPr>
          <w:rFonts w:ascii="Times New Roman"/>
          <w:b w:val="false"/>
          <w:i w:val="false"/>
          <w:color w:val="000000"/>
          <w:sz w:val="28"/>
        </w:rPr>
        <w:t xml:space="preserve">
      Көкшетау қаласындағы 7 - канализациялық сорғы станция (7 -КСС) "Васильковский" шағын ауданындағы камераға дейін канализациялық қысым коллекторының екінші тармағын қайта жабдықтауға - 92 522,1 мың теңге; </w:t>
      </w:r>
      <w:r>
        <w:br/>
      </w:r>
      <w:r>
        <w:rPr>
          <w:rFonts w:ascii="Times New Roman"/>
          <w:b w:val="false"/>
          <w:i w:val="false"/>
          <w:color w:val="000000"/>
          <w:sz w:val="28"/>
        </w:rPr>
        <w:t xml:space="preserve">
      Көкшетау қаласындағы "Васильковский" шағын ауданының 7 - канализациялық сорғы станциясынан (7 -КСС) бастап, канализациялық қысым коллекторының екі тармағын қайта жабдықтауға - 46 082 мың теңге; </w:t>
      </w:r>
      <w:r>
        <w:br/>
      </w:r>
      <w:r>
        <w:rPr>
          <w:rFonts w:ascii="Times New Roman"/>
          <w:b w:val="false"/>
          <w:i w:val="false"/>
          <w:color w:val="000000"/>
          <w:sz w:val="28"/>
        </w:rPr>
        <w:t xml:space="preserve">
      Көкшетау қаласындағы 2 - канализациялық сорғы станциясынан (2- КСС) бастап, канализациялық қысым коллекторының оң тармағын қайта жабдықтауға - 48 918 мың теңге; </w:t>
      </w:r>
      <w:r>
        <w:br/>
      </w:r>
      <w:r>
        <w:rPr>
          <w:rFonts w:ascii="Times New Roman"/>
          <w:b w:val="false"/>
          <w:i w:val="false"/>
          <w:color w:val="000000"/>
          <w:sz w:val="28"/>
        </w:rPr>
        <w:t xml:space="preserve">
      Көкшетау қаласындағы 6 - канализациялық сорғы станциясын (6 - КСС) қайта жабдықтауға - 22 154,3 мың теңге; </w:t>
      </w:r>
      <w:r>
        <w:br/>
      </w:r>
      <w:r>
        <w:rPr>
          <w:rFonts w:ascii="Times New Roman"/>
          <w:b w:val="false"/>
          <w:i w:val="false"/>
          <w:color w:val="000000"/>
          <w:sz w:val="28"/>
        </w:rPr>
        <w:t xml:space="preserve">
      Көкшетау қаласындағы элеватордың канализациялық сорғы станциясын (элеватор - КСС) және Әуезов көшесіне дейінгі қысым коллекторын қайта жабдықтауға - 21 405,9 мың теңге; </w:t>
      </w:r>
      <w:r>
        <w:br/>
      </w:r>
      <w:r>
        <w:rPr>
          <w:rFonts w:ascii="Times New Roman"/>
          <w:b w:val="false"/>
          <w:i w:val="false"/>
          <w:color w:val="000000"/>
          <w:sz w:val="28"/>
        </w:rPr>
        <w:t xml:space="preserve">
      Көкшетау қаласындағы 2 - аудандық қазандықтың (2 - АҚ) үшінші су жылыту қазандығының құрылысына, 1 кезекте сметалық құнының түзетулерін ескере отырып, 550 445,8 мың теңге; </w:t>
      </w:r>
      <w:r>
        <w:br/>
      </w:r>
      <w:r>
        <w:rPr>
          <w:rFonts w:ascii="Times New Roman"/>
          <w:b w:val="false"/>
          <w:i w:val="false"/>
          <w:color w:val="000000"/>
          <w:sz w:val="28"/>
        </w:rPr>
        <w:t xml:space="preserve">
      Көкшетау қаласындағы 2 - аудандық қазандықта (2-АҚ) күл төгуге арналған жаңа қазан құрылысының жобалау-сметалық құжаттарын дайындауға және жоба бойынша мемлекеттік сараптау өткізуге - 42 998,3 мың теңге. </w:t>
      </w:r>
      <w:r>
        <w:br/>
      </w: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Ақмола облысы Көкшетау қалалық мәслихатының 2008.04.14 </w:t>
      </w:r>
      <w:r>
        <w:rPr>
          <w:rFonts w:ascii="Times New Roman"/>
          <w:b w:val="false"/>
          <w:i w:val="false"/>
          <w:color w:val="000000"/>
          <w:sz w:val="28"/>
        </w:rPr>
        <w:t>N C-11/5</w:t>
      </w:r>
      <w:r>
        <w:rPr>
          <w:rFonts w:ascii="Times New Roman"/>
          <w:b w:val="false"/>
          <w:i w:val="false"/>
          <w:color w:val="ff0000"/>
          <w:sz w:val="28"/>
        </w:rPr>
        <w:t xml:space="preserve">; өзгерту енгізілді - Ақмола облысы Көкшетау қалалық мәслихатының 2008.07.11 </w:t>
      </w:r>
      <w:r>
        <w:rPr>
          <w:rFonts w:ascii="Times New Roman"/>
          <w:b w:val="false"/>
          <w:i w:val="false"/>
          <w:color w:val="000000"/>
          <w:sz w:val="28"/>
        </w:rPr>
        <w:t>N С-13/5</w:t>
      </w:r>
      <w:r>
        <w:rPr>
          <w:rFonts w:ascii="Times New Roman"/>
          <w:b w:val="false"/>
          <w:i w:val="false"/>
          <w:color w:val="ff0000"/>
          <w:sz w:val="28"/>
        </w:rPr>
        <w:t xml:space="preserve">; 2008.09.22 </w:t>
      </w:r>
      <w:r>
        <w:rPr>
          <w:rFonts w:ascii="Times New Roman"/>
          <w:b w:val="false"/>
          <w:i w:val="false"/>
          <w:color w:val="000000"/>
          <w:sz w:val="28"/>
        </w:rPr>
        <w:t>N С-15/5</w:t>
      </w:r>
      <w:r>
        <w:rPr>
          <w:rFonts w:ascii="Times New Roman"/>
          <w:b w:val="false"/>
          <w:i w:val="false"/>
          <w:color w:val="ff0000"/>
          <w:sz w:val="28"/>
        </w:rPr>
        <w:t xml:space="preserve">; 2008.11.20 </w:t>
      </w:r>
      <w:r>
        <w:rPr>
          <w:rFonts w:ascii="Times New Roman"/>
          <w:b w:val="false"/>
          <w:i w:val="false"/>
          <w:color w:val="000000"/>
          <w:sz w:val="28"/>
        </w:rPr>
        <w:t>N C-17/5</w:t>
      </w:r>
      <w:r>
        <w:rPr>
          <w:rFonts w:ascii="Times New Roman"/>
          <w:b w:val="false"/>
          <w:i w:val="false"/>
          <w:color w:val="ff0000"/>
          <w:sz w:val="28"/>
        </w:rPr>
        <w:t xml:space="preserve"> Шешімдерімен. </w:t>
      </w:r>
      <w:r>
        <w:br/>
      </w:r>
      <w:r>
        <w:rPr>
          <w:rFonts w:ascii="Times New Roman"/>
          <w:b w:val="false"/>
          <w:i w:val="false"/>
          <w:color w:val="000000"/>
          <w:sz w:val="28"/>
        </w:rPr>
        <w:t xml:space="preserve">
      10-1. Облыстық бюджеттің қаражаты есебінен қарастырылған 150 000 мың теңге сомасындағы нысаналы трансферттер 2008 жылға арналған қалалық бюджетте есепке алынсын, соның ішінде: </w:t>
      </w:r>
      <w:r>
        <w:br/>
      </w:r>
      <w:r>
        <w:rPr>
          <w:rFonts w:ascii="Times New Roman"/>
          <w:b w:val="false"/>
          <w:i w:val="false"/>
          <w:color w:val="000000"/>
          <w:sz w:val="28"/>
        </w:rPr>
        <w:t xml:space="preserve">
      Көкшетау қаласының жылумен қамтамасыз ететін кәсіпорындардың жұмысын тұрақты қамтамасыз ету үшін - 150 000 мың теңге; </w:t>
      </w:r>
      <w:r>
        <w:br/>
      </w:r>
      <w:r>
        <w:rPr>
          <w:rFonts w:ascii="Times New Roman"/>
          <w:b w:val="false"/>
          <w:i w:val="false"/>
          <w:color w:val="000000"/>
          <w:sz w:val="28"/>
        </w:rPr>
        <w:t>
</w:t>
      </w:r>
      <w:r>
        <w:rPr>
          <w:rFonts w:ascii="Times New Roman"/>
          <w:b w:val="false"/>
          <w:i w:val="false"/>
          <w:color w:val="ff0000"/>
          <w:sz w:val="28"/>
        </w:rPr>
        <w:t xml:space="preserve">      Ескерту. 10-1 тармаққа өзгерту енгізілді - Көкшетау қалалық мәслихатының 2008.09.22 </w:t>
      </w:r>
      <w:r>
        <w:rPr>
          <w:rFonts w:ascii="Times New Roman"/>
          <w:b w:val="false"/>
          <w:i w:val="false"/>
          <w:color w:val="000000"/>
          <w:sz w:val="28"/>
        </w:rPr>
        <w:t>N С-15/5</w:t>
      </w:r>
      <w:r>
        <w:rPr>
          <w:rFonts w:ascii="Times New Roman"/>
          <w:b w:val="false"/>
          <w:i w:val="false"/>
          <w:color w:val="ff0000"/>
          <w:sz w:val="28"/>
        </w:rPr>
        <w:t xml:space="preserve"> Шешімімен. </w:t>
      </w:r>
      <w:r>
        <w:br/>
      </w:r>
      <w:r>
        <w:rPr>
          <w:rFonts w:ascii="Times New Roman"/>
          <w:b w:val="false"/>
          <w:i w:val="false"/>
          <w:color w:val="000000"/>
          <w:sz w:val="28"/>
        </w:rPr>
        <w:t xml:space="preserve">
      11. 2008 жылға арналған қалалық жергілікті атқарушы органның резерві 203 091 мың теңге сомасында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Ақмола облысы Көкшетау қалалық мәслихатының 2008.01.17 </w:t>
      </w:r>
      <w:r>
        <w:rPr>
          <w:rFonts w:ascii="Times New Roman"/>
          <w:b w:val="false"/>
          <w:i w:val="false"/>
          <w:color w:val="000000"/>
          <w:sz w:val="28"/>
        </w:rPr>
        <w:t>N С-7/5</w:t>
      </w:r>
      <w:r>
        <w:rPr>
          <w:rFonts w:ascii="Times New Roman"/>
          <w:b w:val="false"/>
          <w:i w:val="false"/>
          <w:color w:val="ff0000"/>
          <w:sz w:val="28"/>
        </w:rPr>
        <w:t xml:space="preserve">; 2008.04.14 </w:t>
      </w:r>
      <w:r>
        <w:rPr>
          <w:rFonts w:ascii="Times New Roman"/>
          <w:b w:val="false"/>
          <w:i w:val="false"/>
          <w:color w:val="000000"/>
          <w:sz w:val="28"/>
        </w:rPr>
        <w:t>N C-11/5</w:t>
      </w:r>
      <w:r>
        <w:rPr>
          <w:rFonts w:ascii="Times New Roman"/>
          <w:b w:val="false"/>
          <w:i w:val="false"/>
          <w:color w:val="ff0000"/>
          <w:sz w:val="28"/>
        </w:rPr>
        <w:t xml:space="preserve">; 2008.07.11 </w:t>
      </w:r>
      <w:r>
        <w:rPr>
          <w:rFonts w:ascii="Times New Roman"/>
          <w:b w:val="false"/>
          <w:i w:val="false"/>
          <w:color w:val="000000"/>
          <w:sz w:val="28"/>
        </w:rPr>
        <w:t>N С-13/5</w:t>
      </w:r>
      <w:r>
        <w:rPr>
          <w:rFonts w:ascii="Times New Roman"/>
          <w:b w:val="false"/>
          <w:i w:val="false"/>
          <w:color w:val="ff0000"/>
          <w:sz w:val="28"/>
        </w:rPr>
        <w:t xml:space="preserve"> Ш</w:t>
      </w:r>
      <w:r>
        <w:rPr>
          <w:rFonts w:ascii="Times New Roman"/>
          <w:b w:val="false"/>
          <w:i w:val="false"/>
          <w:color w:val="ff0000"/>
          <w:sz w:val="28"/>
        </w:rPr>
        <w:t xml:space="preserve">ешімдерімен. </w:t>
      </w:r>
      <w:r>
        <w:br/>
      </w:r>
      <w:r>
        <w:rPr>
          <w:rFonts w:ascii="Times New Roman"/>
          <w:b w:val="false"/>
          <w:i w:val="false"/>
          <w:color w:val="000000"/>
          <w:sz w:val="28"/>
        </w:rPr>
        <w:t xml:space="preserve">
      12. 2008 жылға арналған қалалық бюджетте Қазақстан Республикасының тұрғын үй құрылысы мемлекеттік бағдарламасына және 2008-2010 жылдарға арналған аймақтық бағдарламасына сәйкес (мүддені) нөлдік ставкада марапаттау бойынша тұрғын үй құрылысы үшін және сатып алу үшін жоғары тұрған бюджеттерден 619 896 мың теңге сомасында бюджеттік несиелер қарастырылсын, соның ішінде: </w:t>
      </w:r>
      <w:r>
        <w:br/>
      </w:r>
      <w:r>
        <w:rPr>
          <w:rFonts w:ascii="Times New Roman"/>
          <w:b w:val="false"/>
          <w:i w:val="false"/>
          <w:color w:val="000000"/>
          <w:sz w:val="28"/>
        </w:rPr>
        <w:t xml:space="preserve">
      166 896 мың теңге - республикалық бюджет қаражаттары есебінен; </w:t>
      </w:r>
      <w:r>
        <w:br/>
      </w:r>
      <w:r>
        <w:rPr>
          <w:rFonts w:ascii="Times New Roman"/>
          <w:b w:val="false"/>
          <w:i w:val="false"/>
          <w:color w:val="000000"/>
          <w:sz w:val="28"/>
        </w:rPr>
        <w:t xml:space="preserve">
      453 000 мың теңге - облыстық бюджет қаражаттары есебінен.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Көкшетау қалалық мәслихатының 2008.09.22 </w:t>
      </w:r>
      <w:r>
        <w:rPr>
          <w:rFonts w:ascii="Times New Roman"/>
          <w:b w:val="false"/>
          <w:i w:val="false"/>
          <w:color w:val="000000"/>
          <w:sz w:val="28"/>
        </w:rPr>
        <w:t>N С-15/5</w:t>
      </w:r>
      <w:r>
        <w:rPr>
          <w:rFonts w:ascii="Times New Roman"/>
          <w:b w:val="false"/>
          <w:i w:val="false"/>
          <w:color w:val="ff0000"/>
          <w:sz w:val="28"/>
        </w:rPr>
        <w:t xml:space="preserve"> Шешімімен. </w:t>
      </w:r>
      <w:r>
        <w:br/>
      </w:r>
      <w:r>
        <w:rPr>
          <w:rFonts w:ascii="Times New Roman"/>
          <w:b w:val="false"/>
          <w:i w:val="false"/>
          <w:color w:val="000000"/>
          <w:sz w:val="28"/>
        </w:rPr>
        <w:t xml:space="preserve">
      13. 2008 жылға арналған қала бюджеттің шығындарына 2006-2007 жылдарда облыстық бюджеттен тұрғын үй құрылысына бөлінген 297 000 мың теңге сомасындағы бюджеттік кредиттердің төленетіндігі ескерілсін. </w:t>
      </w:r>
      <w:r>
        <w:br/>
      </w:r>
      <w:r>
        <w:rPr>
          <w:rFonts w:ascii="Times New Roman"/>
          <w:b w:val="false"/>
          <w:i w:val="false"/>
          <w:color w:val="000000"/>
          <w:sz w:val="28"/>
        </w:rPr>
        <w:t xml:space="preserve">
      14. 2008 жылға арналған қалалық бюджет шығындарының құрамына Қазақстан Республикасының заңына сәйкес қалалық бюджеттен қаржыландырылатын ауылдық жерлерде тұратын және жұмыс істеп жүрген білім беру, әлеуметтік қамтамасыз ету, мәдениет және спорт ұйымдарының мамандарына айлықақыдан және тарифтік ставкадан 25 пайыздық мөлшерде қосымша ақы төленетіндігі қарастырылған.      </w:t>
      </w:r>
      <w:r>
        <w:br/>
      </w:r>
      <w:r>
        <w:rPr>
          <w:rFonts w:ascii="Times New Roman"/>
          <w:b w:val="false"/>
          <w:i w:val="false"/>
          <w:color w:val="000000"/>
          <w:sz w:val="28"/>
        </w:rPr>
        <w:t xml:space="preserve">
      15. Бюджеттік инвестициялық жобаларды (бағдарламаларды) </w:t>
      </w:r>
      <w:r>
        <w:br/>
      </w:r>
      <w:r>
        <w:rPr>
          <w:rFonts w:ascii="Times New Roman"/>
          <w:b w:val="false"/>
          <w:i w:val="false"/>
          <w:color w:val="000000"/>
          <w:sz w:val="28"/>
        </w:rPr>
        <w:t xml:space="preserve">
және заңды тұлғалардың жарғы капиталын қалыптастыруға немесе ұлғайтуға бағытталған, бюджеттік бағдарламаларға бөлінген, 2008 жылға арналған қалалық бюджетті дамыту бюджеттік бағдарламаларының тізімі 2 қосымшаға сәйкес бекітілсін.      </w:t>
      </w:r>
      <w:r>
        <w:br/>
      </w:r>
      <w:r>
        <w:rPr>
          <w:rFonts w:ascii="Times New Roman"/>
          <w:b w:val="false"/>
          <w:i w:val="false"/>
          <w:color w:val="000000"/>
          <w:sz w:val="28"/>
        </w:rPr>
        <w:t xml:space="preserve">
      16. 2007 жылға арналған қала бюджетін орындау процесінде секвестрлеуге жатпайтын бюджеттік бағдарламаларының тізбесі 3 қосымшаға сәйкес бекітілсін.      </w:t>
      </w:r>
      <w:r>
        <w:br/>
      </w:r>
      <w:r>
        <w:rPr>
          <w:rFonts w:ascii="Times New Roman"/>
          <w:b w:val="false"/>
          <w:i w:val="false"/>
          <w:color w:val="000000"/>
          <w:sz w:val="28"/>
        </w:rPr>
        <w:t xml:space="preserve">
      17. Қаладағы аудан, аудандық маңызы бар қала, кент, ауыл (село), ауылдық (селолық), округтің бюджеттік бағдарламалары 4 қосымшаға сәйкес бекітілсін.      </w:t>
      </w:r>
      <w:r>
        <w:br/>
      </w:r>
      <w:r>
        <w:rPr>
          <w:rFonts w:ascii="Times New Roman"/>
          <w:b w:val="false"/>
          <w:i w:val="false"/>
          <w:color w:val="000000"/>
          <w:sz w:val="28"/>
        </w:rPr>
        <w:t xml:space="preserve">
      18. Осы шешім Көкшетау қаласының әділет басқармасында мемлекеттік тіркеуден өткеннен кейін күшіне енеді.      </w:t>
      </w:r>
      <w:r>
        <w:br/>
      </w:r>
      <w:r>
        <w:rPr>
          <w:rFonts w:ascii="Times New Roman"/>
          <w:b w:val="false"/>
          <w:i w:val="false"/>
          <w:color w:val="000000"/>
          <w:sz w:val="28"/>
        </w:rPr>
        <w:t xml:space="preserve">
      19. Осы шешім 2008 жылдың 1 қаңтарынан бастап қолданысқа енгізіледі.  </w:t>
      </w:r>
    </w:p>
    <w:bookmarkEnd w:id="0"/>
    <w:p>
      <w:pPr>
        <w:spacing w:after="0"/>
        <w:ind w:left="0"/>
        <w:jc w:val="both"/>
      </w:pPr>
      <w:r>
        <w:rPr>
          <w:rFonts w:ascii="Times New Roman"/>
          <w:b w:val="false"/>
          <w:i/>
          <w:color w:val="000000"/>
          <w:sz w:val="28"/>
        </w:rPr>
        <w:t xml:space="preserve">      Төртінші шақырылған Көкшетау </w:t>
      </w:r>
      <w:r>
        <w:br/>
      </w:r>
      <w:r>
        <w:rPr>
          <w:rFonts w:ascii="Times New Roman"/>
          <w:b w:val="false"/>
          <w:i w:val="false"/>
          <w:color w:val="000000"/>
          <w:sz w:val="28"/>
        </w:rPr>
        <w:t>
</w:t>
      </w:r>
      <w:r>
        <w:rPr>
          <w:rFonts w:ascii="Times New Roman"/>
          <w:b w:val="false"/>
          <w:i/>
          <w:color w:val="000000"/>
          <w:sz w:val="28"/>
        </w:rPr>
        <w:t xml:space="preserve">      қалалық мәслихатының алтыншы </w:t>
      </w:r>
      <w:r>
        <w:br/>
      </w:r>
      <w:r>
        <w:rPr>
          <w:rFonts w:ascii="Times New Roman"/>
          <w:b w:val="false"/>
          <w:i w:val="false"/>
          <w:color w:val="000000"/>
          <w:sz w:val="28"/>
        </w:rPr>
        <w:t>
</w:t>
      </w:r>
      <w:r>
        <w:rPr>
          <w:rFonts w:ascii="Times New Roman"/>
          <w:b w:val="false"/>
          <w:i/>
          <w:color w:val="000000"/>
          <w:sz w:val="28"/>
        </w:rPr>
        <w:t xml:space="preserve">      сессияның төрағасы, </w:t>
      </w:r>
      <w:r>
        <w:br/>
      </w:r>
      <w:r>
        <w:rPr>
          <w:rFonts w:ascii="Times New Roman"/>
          <w:b w:val="false"/>
          <w:i w:val="false"/>
          <w:color w:val="000000"/>
          <w:sz w:val="28"/>
        </w:rPr>
        <w:t>
</w:t>
      </w:r>
      <w:r>
        <w:rPr>
          <w:rFonts w:ascii="Times New Roman"/>
          <w:b w:val="false"/>
          <w:i/>
          <w:color w:val="000000"/>
          <w:sz w:val="28"/>
        </w:rPr>
        <w:t xml:space="preserve">      Көкшетау қалалық мәслихатының хатшысы </w:t>
      </w:r>
    </w:p>
    <w:bookmarkStart w:name="z2" w:id="1"/>
    <w:p>
      <w:pPr>
        <w:spacing w:after="0"/>
        <w:ind w:left="0"/>
        <w:jc w:val="both"/>
      </w:pP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xml:space="preserve">
      "2008 жылға арналған қалалық бюджет туралы" </w:t>
      </w:r>
      <w:r>
        <w:br/>
      </w:r>
      <w:r>
        <w:rPr>
          <w:rFonts w:ascii="Times New Roman"/>
          <w:b w:val="false"/>
          <w:i w:val="false"/>
          <w:color w:val="000000"/>
          <w:sz w:val="28"/>
        </w:rPr>
        <w:t xml:space="preserve">
      2007 жылғы 13 желтоқсандағы N С-6/6 </w:t>
      </w:r>
      <w:r>
        <w:br/>
      </w:r>
      <w:r>
        <w:rPr>
          <w:rFonts w:ascii="Times New Roman"/>
          <w:b w:val="false"/>
          <w:i w:val="false"/>
          <w:color w:val="000000"/>
          <w:sz w:val="28"/>
        </w:rPr>
        <w:t xml:space="preserve">
      шешіміне 1 қосымша </w:t>
      </w:r>
    </w:p>
    <w:bookmarkEnd w:id="1"/>
    <w:p>
      <w:pPr>
        <w:spacing w:after="0"/>
        <w:ind w:left="0"/>
        <w:jc w:val="both"/>
      </w:pPr>
      <w:r>
        <w:rPr>
          <w:rFonts w:ascii="Times New Roman"/>
          <w:b w:val="false"/>
          <w:i w:val="false"/>
          <w:color w:val="ff0000"/>
          <w:sz w:val="28"/>
        </w:rPr>
        <w:t xml:space="preserve">      Ескерту. 1-қосымша жаңа редакцияда - Ақмола облысы Көкшетау қалалық мәслихатының 2008.11.20 </w:t>
      </w:r>
      <w:r>
        <w:rPr>
          <w:rFonts w:ascii="Times New Roman"/>
          <w:b w:val="false"/>
          <w:i w:val="false"/>
          <w:color w:val="ff0000"/>
          <w:sz w:val="28"/>
        </w:rPr>
        <w:t>N C-17/5</w:t>
      </w:r>
      <w:r>
        <w:rPr>
          <w:rFonts w:ascii="Times New Roman"/>
          <w:b w:val="false"/>
          <w:i w:val="false"/>
          <w:color w:val="ff0000"/>
          <w:sz w:val="28"/>
        </w:rPr>
        <w:t xml:space="preserve"> Шешімімен.   </w:t>
      </w:r>
    </w:p>
    <w:p>
      <w:pPr>
        <w:spacing w:after="0"/>
        <w:ind w:left="0"/>
        <w:jc w:val="left"/>
      </w:pPr>
      <w:r>
        <w:rPr>
          <w:rFonts w:ascii="Times New Roman"/>
          <w:b/>
          <w:i w:val="false"/>
          <w:color w:val="000000"/>
        </w:rPr>
        <w:t xml:space="preserve"> 2008 жылға арналған қалалық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1035"/>
        <w:gridCol w:w="920"/>
        <w:gridCol w:w="7828"/>
        <w:gridCol w:w="2340"/>
      </w:tblGrid>
      <w:tr>
        <w:trPr>
          <w:trHeight w:val="70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Санаптар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Саныптар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Санапна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19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Кіріс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9001846,4 </w:t>
            </w:r>
          </w:p>
        </w:tc>
      </w:tr>
      <w:tr>
        <w:trPr>
          <w:trHeight w:val="1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4768838,0 </w:t>
            </w:r>
          </w:p>
        </w:tc>
      </w:tr>
      <w:tr>
        <w:trPr>
          <w:trHeight w:val="1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347000,0 </w:t>
            </w:r>
          </w:p>
        </w:tc>
      </w:tr>
      <w:tr>
        <w:trPr>
          <w:trHeight w:val="1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347000,0 </w:t>
            </w:r>
          </w:p>
        </w:tc>
      </w:tr>
      <w:tr>
        <w:trPr>
          <w:trHeight w:val="16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2393285,0 </w:t>
            </w:r>
          </w:p>
        </w:tc>
      </w:tr>
      <w:tr>
        <w:trPr>
          <w:trHeight w:val="19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2393285,0 </w:t>
            </w:r>
          </w:p>
        </w:tc>
      </w:tr>
      <w:tr>
        <w:trPr>
          <w:trHeight w:val="16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Меншiкке салынатын салықтар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499776,0 </w:t>
            </w:r>
          </w:p>
        </w:tc>
      </w:tr>
      <w:tr>
        <w:trPr>
          <w:trHeight w:val="21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Мүлiкке салынатын салықтар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298102,0 </w:t>
            </w:r>
          </w:p>
        </w:tc>
      </w:tr>
      <w:tr>
        <w:trPr>
          <w:trHeight w:val="18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75825,0 </w:t>
            </w:r>
          </w:p>
        </w:tc>
      </w:tr>
      <w:tr>
        <w:trPr>
          <w:trHeight w:val="21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құралдарына салынатын салық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125700,0 </w:t>
            </w:r>
          </w:p>
        </w:tc>
      </w:tr>
      <w:tr>
        <w:trPr>
          <w:trHeight w:val="18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жер салығы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149,0 </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1364388,0 </w:t>
            </w:r>
          </w:p>
        </w:tc>
      </w:tr>
      <w:tr>
        <w:trPr>
          <w:trHeight w:val="1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1255156,0 </w:t>
            </w:r>
          </w:p>
        </w:tc>
      </w:tr>
      <w:tr>
        <w:trPr>
          <w:trHeight w:val="22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45280,0 </w:t>
            </w:r>
          </w:p>
        </w:tc>
      </w:tr>
      <w:tr>
        <w:trPr>
          <w:trHeight w:val="30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кәсiби қызметтi жүргiзгенi үшiн алынатын алымдар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63952,0 </w:t>
            </w:r>
          </w:p>
        </w:tc>
      </w:tr>
      <w:tr>
        <w:trPr>
          <w:trHeight w:val="55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164389,0 </w:t>
            </w:r>
          </w:p>
        </w:tc>
      </w:tr>
      <w:tr>
        <w:trPr>
          <w:trHeight w:val="24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164389,0 </w:t>
            </w:r>
          </w:p>
        </w:tc>
      </w:tr>
      <w:tr>
        <w:trPr>
          <w:trHeight w:val="22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120701,0 </w:t>
            </w:r>
          </w:p>
        </w:tc>
      </w:tr>
      <w:tr>
        <w:trPr>
          <w:trHeight w:val="24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4068,0 </w:t>
            </w:r>
          </w:p>
        </w:tc>
      </w:tr>
      <w:tr>
        <w:trPr>
          <w:trHeight w:val="21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кәсіпорындардың таза кірісі бөлігіндегі түсімдер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468,0 </w:t>
            </w:r>
          </w:p>
        </w:tc>
      </w:tr>
      <w:tr>
        <w:trPr>
          <w:trHeight w:val="30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 </w:t>
            </w:r>
          </w:p>
        </w:tc>
      </w:tr>
      <w:tr>
        <w:trPr>
          <w:trHeight w:val="55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17000,0 </w:t>
            </w:r>
          </w:p>
        </w:tc>
      </w:tr>
      <w:tr>
        <w:trPr>
          <w:trHeight w:val="52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17000,0 </w:t>
            </w:r>
          </w:p>
        </w:tc>
      </w:tr>
      <w:tr>
        <w:trPr>
          <w:trHeight w:val="49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901,0 </w:t>
            </w:r>
          </w:p>
        </w:tc>
      </w:tr>
      <w:tr>
        <w:trPr>
          <w:trHeight w:val="51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 өткізуден түсетін ақша түсімдері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901,0 </w:t>
            </w:r>
          </w:p>
        </w:tc>
      </w:tr>
      <w:tr>
        <w:trPr>
          <w:trHeight w:val="76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85926,0 </w:t>
            </w:r>
          </w:p>
        </w:tc>
      </w:tr>
      <w:tr>
        <w:trPr>
          <w:trHeight w:val="84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85926,0 </w:t>
            </w:r>
          </w:p>
        </w:tc>
      </w:tr>
      <w:tr>
        <w:trPr>
          <w:trHeight w:val="18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12806,0 </w:t>
            </w:r>
          </w:p>
        </w:tc>
      </w:tr>
      <w:tr>
        <w:trPr>
          <w:trHeight w:val="18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12806,0 </w:t>
            </w:r>
          </w:p>
        </w:tc>
      </w:tr>
      <w:tr>
        <w:trPr>
          <w:trHeight w:val="18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824605,0 </w:t>
            </w:r>
          </w:p>
        </w:tc>
      </w:tr>
      <w:tr>
        <w:trPr>
          <w:trHeight w:val="34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мекемелерге бекітілген мүлікті сатудан түсетін түсімдер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300014,0 </w:t>
            </w:r>
          </w:p>
        </w:tc>
      </w:tr>
      <w:tr>
        <w:trPr>
          <w:trHeight w:val="315"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300014,0 </w:t>
            </w:r>
          </w:p>
        </w:tc>
      </w:tr>
      <w:tr>
        <w:trPr>
          <w:trHeight w:val="21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және материалдық емес активтердi сату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524591,0 </w:t>
            </w:r>
          </w:p>
        </w:tc>
      </w:tr>
      <w:tr>
        <w:trPr>
          <w:trHeight w:val="21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522091,0 </w:t>
            </w:r>
          </w:p>
        </w:tc>
      </w:tr>
      <w:tr>
        <w:trPr>
          <w:trHeight w:val="15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r>
      <w:tr>
        <w:trPr>
          <w:trHeight w:val="21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трансферттерден түсетін түсімдер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3287702,4 </w:t>
            </w:r>
          </w:p>
        </w:tc>
      </w:tr>
      <w:tr>
        <w:trPr>
          <w:trHeight w:val="3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3287702,4 </w:t>
            </w:r>
          </w:p>
        </w:tc>
      </w:tr>
      <w:tr>
        <w:trPr>
          <w:trHeight w:val="18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түсетiн трансферттер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3287702,4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1094"/>
        <w:gridCol w:w="1163"/>
        <w:gridCol w:w="1220"/>
        <w:gridCol w:w="6200"/>
        <w:gridCol w:w="2351"/>
      </w:tblGrid>
      <w:tr>
        <w:trPr>
          <w:trHeight w:val="13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Атқарымдық топ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Шағ.топ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 </w:t>
            </w:r>
          </w:p>
        </w:tc>
      </w:tr>
      <w:tr>
        <w:trPr>
          <w:trHeight w:val="12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19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Шығыстар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9417285,6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156709,5 </w:t>
            </w:r>
          </w:p>
        </w:tc>
      </w:tr>
      <w:tr>
        <w:trPr>
          <w:trHeight w:val="37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100875,4 </w:t>
            </w:r>
          </w:p>
        </w:tc>
      </w:tr>
      <w:tr>
        <w:trPr>
          <w:trHeight w:val="27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13476,0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13038,0 </w:t>
            </w:r>
          </w:p>
        </w:tc>
      </w:tr>
      <w:tr>
        <w:trPr>
          <w:trHeight w:val="22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438,0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73842,9 </w:t>
            </w:r>
          </w:p>
        </w:tc>
      </w:tr>
      <w:tr>
        <w:trPr>
          <w:trHeight w:val="30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73138,9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704,0 </w:t>
            </w:r>
          </w:p>
        </w:tc>
      </w:tr>
      <w:tr>
        <w:trPr>
          <w:trHeight w:val="30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13556,5 </w:t>
            </w:r>
          </w:p>
        </w:tc>
      </w:tr>
      <w:tr>
        <w:trPr>
          <w:trHeight w:val="45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 аппаратының қызметін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13556,5 </w:t>
            </w:r>
          </w:p>
        </w:tc>
      </w:tr>
      <w:tr>
        <w:trPr>
          <w:trHeight w:val="5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34175,1 </w:t>
            </w:r>
          </w:p>
        </w:tc>
      </w:tr>
      <w:tr>
        <w:trPr>
          <w:trHeight w:val="3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34175,1 </w:t>
            </w:r>
          </w:p>
        </w:tc>
      </w:tr>
      <w:tr>
        <w:trPr>
          <w:trHeight w:val="75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бөлімінің қызметін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17198,0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847,0 </w:t>
            </w:r>
          </w:p>
        </w:tc>
      </w:tr>
      <w:tr>
        <w:trPr>
          <w:trHeight w:val="13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1469,1 </w:t>
            </w:r>
          </w:p>
        </w:tc>
      </w:tr>
      <w:tr>
        <w:trPr>
          <w:trHeight w:val="42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14568,0 </w:t>
            </w:r>
          </w:p>
        </w:tc>
      </w:tr>
      <w:tr>
        <w:trPr>
          <w:trHeight w:val="34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tc>
      </w:tr>
      <w:tr>
        <w:trPr>
          <w:trHeight w:val="19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16729,0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16729,0 </w:t>
            </w:r>
          </w:p>
        </w:tc>
      </w:tr>
      <w:tr>
        <w:trPr>
          <w:trHeight w:val="30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бөлімінің қызметін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16672,0 </w:t>
            </w:r>
          </w:p>
        </w:tc>
      </w:tr>
      <w:tr>
        <w:trPr>
          <w:trHeight w:val="15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r>
      <w:tr>
        <w:trPr>
          <w:trHeight w:val="30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4930,0 </w:t>
            </w:r>
          </w:p>
        </w:tc>
      </w:tr>
      <w:tr>
        <w:trPr>
          <w:trHeight w:val="22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4930,0 </w:t>
            </w:r>
          </w:p>
        </w:tc>
      </w:tr>
      <w:tr>
        <w:trPr>
          <w:trHeight w:val="30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4930,0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830478,1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4509,0 </w:t>
            </w:r>
          </w:p>
        </w:tc>
      </w:tr>
      <w:tr>
        <w:trPr>
          <w:trHeight w:val="30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4509,0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4509,0 </w:t>
            </w:r>
          </w:p>
        </w:tc>
      </w:tr>
      <w:tr>
        <w:trPr>
          <w:trHeight w:val="31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825969,1 </w:t>
            </w:r>
          </w:p>
        </w:tc>
      </w:tr>
      <w:tr>
        <w:trPr>
          <w:trHeight w:val="15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825969,1 </w:t>
            </w:r>
          </w:p>
        </w:tc>
      </w:tr>
      <w:tr>
        <w:trPr>
          <w:trHeight w:val="28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825969,1 </w:t>
            </w:r>
          </w:p>
        </w:tc>
      </w:tr>
      <w:tr>
        <w:trPr>
          <w:trHeight w:val="3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42009,0 </w:t>
            </w:r>
          </w:p>
        </w:tc>
      </w:tr>
      <w:tr>
        <w:trPr>
          <w:trHeight w:val="6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42009,0 </w:t>
            </w:r>
          </w:p>
        </w:tc>
      </w:tr>
      <w:tr>
        <w:trPr>
          <w:trHeight w:val="42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42009,0 </w:t>
            </w:r>
          </w:p>
        </w:tc>
      </w:tr>
      <w:tr>
        <w:trPr>
          <w:trHeight w:val="3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42009,0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2643314,2 </w:t>
            </w:r>
          </w:p>
        </w:tc>
      </w:tr>
      <w:tr>
        <w:trPr>
          <w:trHeight w:val="15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дейiнгi тәрбие және оқыту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22210,0 </w:t>
            </w:r>
          </w:p>
        </w:tc>
      </w:tr>
      <w:tr>
        <w:trPr>
          <w:trHeight w:val="36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22210,0 </w:t>
            </w:r>
          </w:p>
        </w:tc>
      </w:tr>
      <w:tr>
        <w:trPr>
          <w:trHeight w:val="30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22210,0 </w:t>
            </w:r>
          </w:p>
        </w:tc>
      </w:tr>
      <w:tr>
        <w:trPr>
          <w:trHeight w:val="37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2028780,2 </w:t>
            </w:r>
          </w:p>
        </w:tc>
      </w:tr>
      <w:tr>
        <w:trPr>
          <w:trHeight w:val="43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2028780,2 </w:t>
            </w:r>
          </w:p>
        </w:tc>
      </w:tr>
      <w:tr>
        <w:trPr>
          <w:trHeight w:val="21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1899916,1 </w:t>
            </w:r>
          </w:p>
        </w:tc>
      </w:tr>
      <w:tr>
        <w:trPr>
          <w:trHeight w:val="15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үшін қосымша білім беру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89560,0 </w:t>
            </w:r>
          </w:p>
        </w:tc>
      </w:tr>
      <w:tr>
        <w:trPr>
          <w:trHeight w:val="4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білімінің мемлекеттік жүйесінде интерактивті оқыту жүйесін енгізу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39304,1 </w:t>
            </w:r>
          </w:p>
        </w:tc>
      </w:tr>
      <w:tr>
        <w:trPr>
          <w:trHeight w:val="28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9381,0 </w:t>
            </w:r>
          </w:p>
        </w:tc>
      </w:tr>
      <w:tr>
        <w:trPr>
          <w:trHeight w:val="28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9381,0 </w:t>
            </w:r>
          </w:p>
        </w:tc>
      </w:tr>
      <w:tr>
        <w:trPr>
          <w:trHeight w:val="22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оқытуды ұйымдастыру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9381,0 </w:t>
            </w:r>
          </w:p>
        </w:tc>
      </w:tr>
      <w:tr>
        <w:trPr>
          <w:trHeight w:val="21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өзге де қызметтер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582943,0 </w:t>
            </w:r>
          </w:p>
        </w:tc>
      </w:tr>
      <w:tr>
        <w:trPr>
          <w:trHeight w:val="7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36271,0 </w:t>
            </w:r>
          </w:p>
        </w:tc>
      </w:tr>
      <w:tr>
        <w:trPr>
          <w:trHeight w:val="16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бөлімінің қызметін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8676,0 </w:t>
            </w:r>
          </w:p>
        </w:tc>
      </w:tr>
      <w:tr>
        <w:trPr>
          <w:trHeight w:val="24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368,0 </w:t>
            </w:r>
          </w:p>
        </w:tc>
      </w:tr>
      <w:tr>
        <w:trPr>
          <w:trHeight w:val="34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мекемелерінде білім беру жүйесін ақпараттандыру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4077,0 </w:t>
            </w:r>
          </w:p>
        </w:tc>
      </w:tr>
      <w:tr>
        <w:trPr>
          <w:trHeight w:val="43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20362,0 </w:t>
            </w:r>
          </w:p>
        </w:tc>
      </w:tr>
      <w:tr>
        <w:trPr>
          <w:trHeight w:val="30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іс-шараларды өткiзу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538,0 </w:t>
            </w:r>
          </w:p>
        </w:tc>
      </w:tr>
      <w:tr>
        <w:trPr>
          <w:trHeight w:val="30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2250,0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546672,0 </w:t>
            </w:r>
          </w:p>
        </w:tc>
      </w:tr>
      <w:tr>
        <w:trPr>
          <w:trHeight w:val="6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546672,0 </w:t>
            </w:r>
          </w:p>
        </w:tc>
      </w:tr>
      <w:tr>
        <w:trPr>
          <w:trHeight w:val="22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270661,9 </w:t>
            </w:r>
          </w:p>
        </w:tc>
      </w:tr>
      <w:tr>
        <w:trPr>
          <w:trHeight w:val="22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200087,0 </w:t>
            </w:r>
          </w:p>
        </w:tc>
      </w:tr>
      <w:tr>
        <w:trPr>
          <w:trHeight w:val="37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200087,0 </w:t>
            </w:r>
          </w:p>
        </w:tc>
      </w:tr>
      <w:tr>
        <w:trPr>
          <w:trHeight w:val="12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31733,0 </w:t>
            </w:r>
          </w:p>
        </w:tc>
      </w:tr>
      <w:tr>
        <w:trPr>
          <w:trHeight w:val="45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мамандарына отын сатып алу бойынша әлеуметтік көмек көрсету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2216,0 </w:t>
            </w:r>
          </w:p>
        </w:tc>
      </w:tr>
      <w:tr>
        <w:trPr>
          <w:trHeight w:val="7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20450,0 </w:t>
            </w:r>
          </w:p>
        </w:tc>
      </w:tr>
      <w:tr>
        <w:trPr>
          <w:trHeight w:val="5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27593,0 </w:t>
            </w:r>
          </w:p>
        </w:tc>
      </w:tr>
      <w:tr>
        <w:trPr>
          <w:trHeight w:val="34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46453,0 </w:t>
            </w:r>
          </w:p>
        </w:tc>
      </w:tr>
      <w:tr>
        <w:trPr>
          <w:trHeight w:val="28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1238,0 </w:t>
            </w:r>
          </w:p>
        </w:tc>
      </w:tr>
      <w:tr>
        <w:trPr>
          <w:trHeight w:val="16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әлеуметтiк көмек көрсету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42023,0 </w:t>
            </w:r>
          </w:p>
        </w:tc>
      </w:tr>
      <w:tr>
        <w:trPr>
          <w:trHeight w:val="22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10084,0 </w:t>
            </w:r>
          </w:p>
        </w:tc>
      </w:tr>
      <w:tr>
        <w:trPr>
          <w:trHeight w:val="6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18297,0 </w:t>
            </w:r>
          </w:p>
        </w:tc>
      </w:tr>
      <w:tr>
        <w:trPr>
          <w:trHeight w:val="30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70574,9 </w:t>
            </w:r>
          </w:p>
        </w:tc>
      </w:tr>
      <w:tr>
        <w:trPr>
          <w:trHeight w:val="36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70574,9 </w:t>
            </w:r>
          </w:p>
        </w:tc>
      </w:tr>
      <w:tr>
        <w:trPr>
          <w:trHeight w:val="3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әлеуметтік бағдарламалар бөлімінің қызметін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46344,9 </w:t>
            </w:r>
          </w:p>
        </w:tc>
      </w:tr>
      <w:tr>
        <w:trPr>
          <w:trHeight w:val="39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855,0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3163,0 </w:t>
            </w:r>
          </w:p>
        </w:tc>
      </w:tr>
      <w:tr>
        <w:trPr>
          <w:trHeight w:val="3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тұрғылықты жері жоқ тұлғаларды әлеуметтік бейімдеу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20212,0 </w:t>
            </w:r>
          </w:p>
        </w:tc>
      </w:tr>
      <w:tr>
        <w:trPr>
          <w:trHeight w:val="28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2374191,0 </w:t>
            </w:r>
          </w:p>
        </w:tc>
      </w:tr>
      <w:tr>
        <w:trPr>
          <w:trHeight w:val="28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1671466,1 </w:t>
            </w:r>
          </w:p>
        </w:tc>
      </w:tr>
      <w:tr>
        <w:trPr>
          <w:trHeight w:val="49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136900,0 </w:t>
            </w:r>
          </w:p>
        </w:tc>
      </w:tr>
      <w:tr>
        <w:trPr>
          <w:trHeight w:val="58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қажеттiлiктер үшiн жер учаскелерiн алып қою, соның iшiнде сатып алу жолымен алып қою және осыған байланысты жылжымайтын мүлiктi иелiктен айыру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131510,0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тұрғын үй қорының сақталуын ұйымдастыру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5390,0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1534566,1 </w:t>
            </w:r>
          </w:p>
        </w:tc>
      </w:tr>
      <w:tr>
        <w:trPr>
          <w:trHeight w:val="16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687521,0 </w:t>
            </w:r>
          </w:p>
        </w:tc>
      </w:tr>
      <w:tr>
        <w:trPr>
          <w:trHeight w:val="27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847045,1 </w:t>
            </w:r>
          </w:p>
        </w:tc>
      </w:tr>
      <w:tr>
        <w:trPr>
          <w:trHeight w:val="15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386073,9 </w:t>
            </w:r>
          </w:p>
        </w:tc>
      </w:tr>
      <w:tr>
        <w:trPr>
          <w:trHeight w:val="43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27361,0 </w:t>
            </w:r>
          </w:p>
        </w:tc>
      </w:tr>
      <w:tr>
        <w:trPr>
          <w:trHeight w:val="15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27361,0 </w:t>
            </w:r>
          </w:p>
        </w:tc>
      </w:tr>
      <w:tr>
        <w:trPr>
          <w:trHeight w:val="37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339966,4 </w:t>
            </w:r>
          </w:p>
        </w:tc>
      </w:tr>
      <w:tr>
        <w:trPr>
          <w:trHeight w:val="28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182966,4 </w:t>
            </w:r>
          </w:p>
        </w:tc>
      </w:tr>
      <w:tr>
        <w:trPr>
          <w:trHeight w:val="40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157000,0 </w:t>
            </w:r>
          </w:p>
        </w:tc>
      </w:tr>
      <w:tr>
        <w:trPr>
          <w:trHeight w:val="40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18746,5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18746,5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316651,0 </w:t>
            </w:r>
          </w:p>
        </w:tc>
      </w:tr>
      <w:tr>
        <w:trPr>
          <w:trHeight w:val="39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12693,2 </w:t>
            </w:r>
          </w:p>
        </w:tc>
      </w:tr>
      <w:tr>
        <w:trPr>
          <w:trHeight w:val="22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690,0 </w:t>
            </w:r>
          </w:p>
        </w:tc>
      </w:tr>
      <w:tr>
        <w:trPr>
          <w:trHeight w:val="21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6738,0 </w:t>
            </w:r>
          </w:p>
        </w:tc>
      </w:tr>
      <w:tr>
        <w:trPr>
          <w:trHeight w:val="22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5265,2 </w:t>
            </w:r>
          </w:p>
        </w:tc>
      </w:tr>
      <w:tr>
        <w:trPr>
          <w:trHeight w:val="45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303957,8 </w:t>
            </w:r>
          </w:p>
        </w:tc>
      </w:tr>
      <w:tr>
        <w:trPr>
          <w:trHeight w:val="15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мекендердегі көшелердi жарықтандыру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24618,0 </w:t>
            </w:r>
          </w:p>
        </w:tc>
      </w:tr>
      <w:tr>
        <w:trPr>
          <w:trHeight w:val="16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мекендердiң санитариясын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121839,0 </w:t>
            </w:r>
          </w:p>
        </w:tc>
      </w:tr>
      <w:tr>
        <w:trPr>
          <w:trHeight w:val="27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күтiп-ұстау және туысы жоқтарды жерлеу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2486,0 </w:t>
            </w:r>
          </w:p>
        </w:tc>
      </w:tr>
      <w:tr>
        <w:trPr>
          <w:trHeight w:val="19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абаттандыру және көгалдандыру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155014,8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612776,7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188998,2 </w:t>
            </w:r>
          </w:p>
        </w:tc>
      </w:tr>
      <w:tr>
        <w:trPr>
          <w:trHeight w:val="28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15494,0 </w:t>
            </w:r>
          </w:p>
        </w:tc>
      </w:tr>
      <w:tr>
        <w:trPr>
          <w:trHeight w:val="21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15494,0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173504,2 </w:t>
            </w:r>
          </w:p>
        </w:tc>
      </w:tr>
      <w:tr>
        <w:trPr>
          <w:trHeight w:val="16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173504,2 </w:t>
            </w:r>
          </w:p>
        </w:tc>
      </w:tr>
      <w:tr>
        <w:trPr>
          <w:trHeight w:val="21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331648,0 </w:t>
            </w:r>
          </w:p>
        </w:tc>
      </w:tr>
      <w:tr>
        <w:trPr>
          <w:trHeight w:val="27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денешынықтыру және спорт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17095,0 </w:t>
            </w:r>
          </w:p>
        </w:tc>
      </w:tr>
      <w:tr>
        <w:trPr>
          <w:trHeight w:val="34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өткiзу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7904,0 </w:t>
            </w:r>
          </w:p>
        </w:tc>
      </w:tr>
      <w:tr>
        <w:trPr>
          <w:trHeight w:val="43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аудан (облыстық маңызы бар қала)  құрама командаларының мүшелерiн дайындау және олардың облыстық спорт жарыстарына қатысуы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9191,0 </w:t>
            </w:r>
          </w:p>
        </w:tc>
      </w:tr>
      <w:tr>
        <w:trPr>
          <w:trHeight w:val="27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314553,0 </w:t>
            </w:r>
          </w:p>
        </w:tc>
      </w:tr>
      <w:tr>
        <w:trPr>
          <w:trHeight w:val="24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314553,0 </w:t>
            </w:r>
          </w:p>
        </w:tc>
      </w:tr>
      <w:tr>
        <w:trPr>
          <w:trHeight w:val="24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61845,5 </w:t>
            </w:r>
          </w:p>
        </w:tc>
      </w:tr>
      <w:tr>
        <w:trPr>
          <w:trHeight w:val="24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36176,0 </w:t>
            </w:r>
          </w:p>
        </w:tc>
      </w:tr>
      <w:tr>
        <w:trPr>
          <w:trHeight w:val="19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34236,0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1940,0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25669,5 </w:t>
            </w:r>
          </w:p>
        </w:tc>
      </w:tr>
      <w:tr>
        <w:trPr>
          <w:trHeight w:val="3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мемлекеттiк ақпарат саясатын жүргізу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25669,5 </w:t>
            </w:r>
          </w:p>
        </w:tc>
      </w:tr>
      <w:tr>
        <w:trPr>
          <w:trHeight w:val="30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30285,0 </w:t>
            </w:r>
          </w:p>
        </w:tc>
      </w:tr>
      <w:tr>
        <w:trPr>
          <w:trHeight w:val="30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9320,0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8935,0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385,0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15709,0 </w:t>
            </w:r>
          </w:p>
        </w:tc>
      </w:tr>
      <w:tr>
        <w:trPr>
          <w:trHeight w:val="16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дамыту бөлімінің қызметін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11742,8 </w:t>
            </w:r>
          </w:p>
        </w:tc>
      </w:tr>
      <w:tr>
        <w:trPr>
          <w:trHeight w:val="30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iске асыру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3743,0 </w:t>
            </w:r>
          </w:p>
        </w:tc>
      </w:tr>
      <w:tr>
        <w:trPr>
          <w:trHeight w:val="19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223,2 </w:t>
            </w:r>
          </w:p>
        </w:tc>
      </w:tr>
      <w:tr>
        <w:trPr>
          <w:trHeight w:val="27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денешынықтыру және спорт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5256,0 </w:t>
            </w:r>
          </w:p>
        </w:tc>
      </w:tr>
      <w:tr>
        <w:trPr>
          <w:trHeight w:val="27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Денешынықтыру және спорт бөлімінің қызметін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5112,0 </w:t>
            </w:r>
          </w:p>
        </w:tc>
      </w:tr>
      <w:tr>
        <w:trPr>
          <w:trHeight w:val="15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 </w:t>
            </w:r>
          </w:p>
        </w:tc>
      </w:tr>
      <w:tr>
        <w:trPr>
          <w:trHeight w:val="34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593444,1 </w:t>
            </w:r>
          </w:p>
        </w:tc>
      </w:tr>
      <w:tr>
        <w:trPr>
          <w:trHeight w:val="3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593444,1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593444,1 </w:t>
            </w:r>
          </w:p>
        </w:tc>
      </w:tr>
      <w:tr>
        <w:trPr>
          <w:trHeight w:val="15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593444,1 </w:t>
            </w:r>
          </w:p>
        </w:tc>
      </w:tr>
      <w:tr>
        <w:trPr>
          <w:trHeight w:val="52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39371,7 </w:t>
            </w:r>
          </w:p>
        </w:tc>
      </w:tr>
      <w:tr>
        <w:trPr>
          <w:trHeight w:val="16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7090,7 </w:t>
            </w:r>
          </w:p>
        </w:tc>
      </w:tr>
      <w:tr>
        <w:trPr>
          <w:trHeight w:val="30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шаруашылық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7090,7 </w:t>
            </w:r>
          </w:p>
        </w:tc>
      </w:tr>
      <w:tr>
        <w:trPr>
          <w:trHeight w:val="16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бөлімінің қызметін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6929,0 </w:t>
            </w:r>
          </w:p>
        </w:tc>
      </w:tr>
      <w:tr>
        <w:trPr>
          <w:trHeight w:val="19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161,7 </w:t>
            </w:r>
          </w:p>
        </w:tc>
      </w:tr>
      <w:tr>
        <w:trPr>
          <w:trHeight w:val="13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32281,0 </w:t>
            </w:r>
          </w:p>
        </w:tc>
      </w:tr>
      <w:tr>
        <w:trPr>
          <w:trHeight w:val="27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32281,0 </w:t>
            </w:r>
          </w:p>
        </w:tc>
      </w:tr>
      <w:tr>
        <w:trPr>
          <w:trHeight w:val="16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8844,5 </w:t>
            </w:r>
          </w:p>
        </w:tc>
      </w:tr>
      <w:tr>
        <w:trPr>
          <w:trHeight w:val="16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жер-шаруашылық орналастыру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12806,0 </w:t>
            </w:r>
          </w:p>
        </w:tc>
      </w:tr>
      <w:tr>
        <w:trPr>
          <w:trHeight w:val="24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10630,5 </w:t>
            </w:r>
          </w:p>
        </w:tc>
      </w:tr>
      <w:tr>
        <w:trPr>
          <w:trHeight w:val="28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51090,4 </w:t>
            </w:r>
          </w:p>
        </w:tc>
      </w:tr>
      <w:tr>
        <w:trPr>
          <w:trHeight w:val="27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51090,4 </w:t>
            </w:r>
          </w:p>
        </w:tc>
      </w:tr>
      <w:tr>
        <w:trPr>
          <w:trHeight w:val="3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30530,0 </w:t>
            </w:r>
          </w:p>
        </w:tc>
      </w:tr>
      <w:tr>
        <w:trPr>
          <w:trHeight w:val="16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бөлімінің қызметін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29760,0 </w:t>
            </w:r>
          </w:p>
        </w:tc>
      </w:tr>
      <w:tr>
        <w:trPr>
          <w:trHeight w:val="15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 </w:t>
            </w:r>
          </w:p>
        </w:tc>
      </w:tr>
      <w:tr>
        <w:trPr>
          <w:trHeight w:val="30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және қала құрылысы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20560,4 </w:t>
            </w:r>
          </w:p>
        </w:tc>
      </w:tr>
      <w:tr>
        <w:trPr>
          <w:trHeight w:val="28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19174,0 </w:t>
            </w:r>
          </w:p>
        </w:tc>
      </w:tr>
      <w:tr>
        <w:trPr>
          <w:trHeight w:val="21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1386,4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132289,9 </w:t>
            </w:r>
          </w:p>
        </w:tc>
      </w:tr>
      <w:tr>
        <w:trPr>
          <w:trHeight w:val="19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132289,9 </w:t>
            </w:r>
          </w:p>
        </w:tc>
      </w:tr>
      <w:tr>
        <w:trPr>
          <w:trHeight w:val="28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4441,3 </w:t>
            </w:r>
          </w:p>
        </w:tc>
      </w:tr>
      <w:tr>
        <w:trPr>
          <w:trHeight w:val="39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қалаларда, кенттерде, ауылдарда (селоларда), ауылдық (селолық), округтерде автомобиль жолдарының жұмыс істеуін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4441,3 </w:t>
            </w:r>
          </w:p>
        </w:tc>
      </w:tr>
      <w:tr>
        <w:trPr>
          <w:trHeight w:val="4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127848,6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127848,6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235488,0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бәсекелестікті қорғау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5971,0 </w:t>
            </w:r>
          </w:p>
        </w:tc>
      </w:tr>
      <w:tr>
        <w:trPr>
          <w:trHeight w:val="27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5971,0 </w:t>
            </w:r>
          </w:p>
        </w:tc>
      </w:tr>
      <w:tr>
        <w:trPr>
          <w:trHeight w:val="22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бөлімі қызметін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5293,7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 </w:t>
            </w:r>
          </w:p>
        </w:tc>
      </w:tr>
      <w:tr>
        <w:trPr>
          <w:trHeight w:val="16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19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229517,0 </w:t>
            </w:r>
          </w:p>
        </w:tc>
      </w:tr>
      <w:tr>
        <w:trPr>
          <w:trHeight w:val="27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203091,0 </w:t>
            </w:r>
          </w:p>
        </w:tc>
      </w:tr>
      <w:tr>
        <w:trPr>
          <w:trHeight w:val="39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203091,0 </w:t>
            </w:r>
          </w:p>
        </w:tc>
      </w:tr>
      <w:tr>
        <w:trPr>
          <w:trHeight w:val="39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3040,0 </w:t>
            </w:r>
          </w:p>
        </w:tc>
      </w:tr>
      <w:tr>
        <w:trPr>
          <w:trHeight w:val="39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3040,0 </w:t>
            </w:r>
          </w:p>
        </w:tc>
      </w:tr>
      <w:tr>
        <w:trPr>
          <w:trHeight w:val="4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23386,0 </w:t>
            </w:r>
          </w:p>
        </w:tc>
      </w:tr>
      <w:tr>
        <w:trPr>
          <w:trHeight w:val="45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жолаушылар көлігі және автомобиль жолдары бөлімінің қызметін қамтамасыз ету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22697,0 </w:t>
            </w:r>
          </w:p>
        </w:tc>
      </w:tr>
      <w:tr>
        <w:trPr>
          <w:trHeight w:val="30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689,0 </w:t>
            </w:r>
          </w:p>
        </w:tc>
      </w:tr>
      <w:tr>
        <w:trPr>
          <w:trHeight w:val="6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1435461,1 </w:t>
            </w:r>
          </w:p>
        </w:tc>
      </w:tr>
      <w:tr>
        <w:trPr>
          <w:trHeight w:val="19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1435461,1 </w:t>
            </w:r>
          </w:p>
        </w:tc>
      </w:tr>
      <w:tr>
        <w:trPr>
          <w:trHeight w:val="82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1435461,1 </w:t>
            </w:r>
          </w:p>
        </w:tc>
      </w:tr>
      <w:tr>
        <w:trPr>
          <w:trHeight w:val="30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523825,1 </w:t>
            </w:r>
          </w:p>
        </w:tc>
      </w:tr>
      <w:tr>
        <w:trPr>
          <w:trHeight w:val="60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911636,0 </w:t>
            </w:r>
          </w:p>
        </w:tc>
      </w:tr>
      <w:tr>
        <w:trPr>
          <w:trHeight w:val="69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Санаптар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Саныптар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Санапна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Операциялық сальдо (I-II)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-415439,2 </w:t>
            </w:r>
          </w:p>
        </w:tc>
      </w:tr>
      <w:tr>
        <w:trPr>
          <w:trHeight w:val="13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Таза бюджеттік несие беру: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-153905,0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несиені өтеу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153905,0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несиені өтеу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153905,0 </w:t>
            </w:r>
          </w:p>
        </w:tc>
      </w:tr>
      <w:tr>
        <w:trPr>
          <w:trHeight w:val="3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153905,0 </w:t>
            </w:r>
          </w:p>
        </w:tc>
      </w:tr>
      <w:tr>
        <w:trPr>
          <w:trHeight w:val="28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 активтерімен жасалатын операциялар сальдосы: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301529,0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алу;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303729,0 </w:t>
            </w:r>
          </w:p>
        </w:tc>
      </w:tr>
      <w:tr>
        <w:trPr>
          <w:trHeight w:val="3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303729,0 </w:t>
            </w:r>
          </w:p>
        </w:tc>
      </w:tr>
      <w:tr>
        <w:trPr>
          <w:trHeight w:val="18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303729,0 </w:t>
            </w:r>
          </w:p>
        </w:tc>
      </w:tr>
      <w:tr>
        <w:trPr>
          <w:trHeight w:val="28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303729,0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303729,0 </w:t>
            </w:r>
          </w:p>
        </w:tc>
      </w:tr>
      <w:tr>
        <w:trPr>
          <w:trHeight w:val="21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 (профицит)  (III-IV-V)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-563063,2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Бюджет тапшылығын қаржыландыру (профицитті пайдалану)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563063,2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 өтеу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619896,0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619896,0 </w:t>
            </w:r>
          </w:p>
        </w:tc>
      </w:tr>
      <w:tr>
        <w:trPr>
          <w:trHeight w:val="25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келісім-шарттары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619896,0 </w:t>
            </w:r>
          </w:p>
        </w:tc>
      </w:tr>
      <w:tr>
        <w:trPr>
          <w:trHeight w:val="16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297000,0 </w:t>
            </w:r>
          </w:p>
        </w:tc>
      </w:tr>
      <w:tr>
        <w:trPr>
          <w:trHeight w:val="13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297000,0 </w:t>
            </w:r>
          </w:p>
        </w:tc>
      </w:tr>
      <w:tr>
        <w:trPr>
          <w:trHeight w:val="27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297000,0 </w:t>
            </w:r>
          </w:p>
        </w:tc>
      </w:tr>
      <w:tr>
        <w:trPr>
          <w:trHeight w:val="13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297000,0 </w:t>
            </w:r>
          </w:p>
        </w:tc>
      </w:tr>
      <w:tr>
        <w:trPr>
          <w:trHeight w:val="16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қаржы қалдықтарының қозғалысы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240167,2 </w:t>
            </w:r>
          </w:p>
        </w:tc>
      </w:tr>
      <w:tr>
        <w:trPr>
          <w:trHeight w:val="135"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240167,2 </w:t>
            </w:r>
          </w:p>
        </w:tc>
      </w:tr>
    </w:tbl>
    <w:bookmarkStart w:name="z3" w:id="2"/>
    <w:p>
      <w:pPr>
        <w:spacing w:after="0"/>
        <w:ind w:left="0"/>
        <w:jc w:val="both"/>
      </w:pP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xml:space="preserve">
      "2008 жылға арналған қалалық бюджет туралы" </w:t>
      </w:r>
      <w:r>
        <w:br/>
      </w:r>
      <w:r>
        <w:rPr>
          <w:rFonts w:ascii="Times New Roman"/>
          <w:b w:val="false"/>
          <w:i w:val="false"/>
          <w:color w:val="000000"/>
          <w:sz w:val="28"/>
        </w:rPr>
        <w:t xml:space="preserve">
      2007 жылғы 13 желтоқсандағы N С-6/6 шешіміне </w:t>
      </w:r>
      <w:r>
        <w:br/>
      </w:r>
      <w:r>
        <w:rPr>
          <w:rFonts w:ascii="Times New Roman"/>
          <w:b w:val="false"/>
          <w:i w:val="false"/>
          <w:color w:val="000000"/>
          <w:sz w:val="28"/>
        </w:rPr>
        <w:t xml:space="preserve">
       2 қосымша                   </w:t>
      </w:r>
    </w:p>
    <w:bookmarkEnd w:id="2"/>
    <w:p>
      <w:pPr>
        <w:spacing w:after="0"/>
        <w:ind w:left="0"/>
        <w:jc w:val="both"/>
      </w:pPr>
      <w:r>
        <w:rPr>
          <w:rFonts w:ascii="Times New Roman"/>
          <w:b w:val="false"/>
          <w:i w:val="false"/>
          <w:color w:val="ff0000"/>
          <w:sz w:val="28"/>
        </w:rPr>
        <w:t xml:space="preserve">      Ескерту. 2-қосымша жаңа редакцияда - Ақмола облысы Көкшетау қалалық мәслихатының 2008.11.20 </w:t>
      </w:r>
      <w:r>
        <w:rPr>
          <w:rFonts w:ascii="Times New Roman"/>
          <w:b w:val="false"/>
          <w:i w:val="false"/>
          <w:color w:val="ff0000"/>
          <w:sz w:val="28"/>
        </w:rPr>
        <w:t>N C-17/5</w:t>
      </w:r>
      <w:r>
        <w:rPr>
          <w:rFonts w:ascii="Times New Roman"/>
          <w:b w:val="false"/>
          <w:i w:val="false"/>
          <w:color w:val="ff0000"/>
          <w:sz w:val="28"/>
        </w:rPr>
        <w:t xml:space="preserve"> Шешімімен. </w:t>
      </w:r>
    </w:p>
    <w:p>
      <w:pPr>
        <w:spacing w:after="0"/>
        <w:ind w:left="0"/>
        <w:jc w:val="left"/>
      </w:pPr>
      <w:r>
        <w:rPr>
          <w:rFonts w:ascii="Times New Roman"/>
          <w:b/>
          <w:i w:val="false"/>
          <w:color w:val="000000"/>
        </w:rPr>
        <w:t xml:space="preserve"> Бюджеттік инвестициялық жобаларды (бағдарламаларды) және заңды тұлғаларды жарғы капиталын қалыптастыруға немесе ұлғайтуға бағытталған, бюджеттік бағдарламаларға бөлінген, 2008 жылға арналған қалалық бюджеттің дамыту бюджеттік бағдарламаларының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062"/>
        <w:gridCol w:w="1145"/>
        <w:gridCol w:w="1222"/>
        <w:gridCol w:w="8609"/>
      </w:tblGrid>
      <w:tr>
        <w:trPr>
          <w:trHeight w:val="13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Атқарымдық топ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Шағ.топ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13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5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жобалары </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r>
      <w:tr>
        <w:trPr>
          <w:trHeight w:val="3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r>
      <w:tr>
        <w:trPr>
          <w:trHeight w:val="31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r>
      <w:tr>
        <w:trPr>
          <w:trHeight w:val="40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1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6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өзге де қызметтер </w:t>
            </w:r>
          </w:p>
        </w:tc>
      </w:tr>
      <w:tr>
        <w:trPr>
          <w:trHeight w:val="7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r>
      <w:tr>
        <w:trPr>
          <w:trHeight w:val="5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10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мекемелерінде білім беру жүйесін ақпараттандыру </w:t>
            </w:r>
          </w:p>
        </w:tc>
      </w:tr>
      <w:tr>
        <w:trPr>
          <w:trHeight w:val="2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6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2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r>
      <w:tr>
        <w:trPr>
          <w:trHeight w:val="8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r>
      <w:tr>
        <w:trPr>
          <w:trHeight w:val="1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1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1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r>
      <w:tr>
        <w:trPr>
          <w:trHeight w:val="2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2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2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r>
      <w:tr>
        <w:trPr>
          <w:trHeight w:val="2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r>
      <w:tr>
        <w:trPr>
          <w:trHeight w:val="2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2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2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r>
      <w:tr>
        <w:trPr>
          <w:trHeight w:val="2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r>
      <w:tr>
        <w:trPr>
          <w:trHeight w:val="2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2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36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r>
      <w:tr>
        <w:trPr>
          <w:trHeight w:val="31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r>
      <w:tr>
        <w:trPr>
          <w:trHeight w:val="2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r>
      <w:tr>
        <w:trPr>
          <w:trHeight w:val="24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денешынықтыру және спорт бөлімі </w:t>
            </w:r>
          </w:p>
        </w:tc>
      </w:tr>
      <w:tr>
        <w:trPr>
          <w:trHeight w:val="2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r>
      <w:tr>
        <w:trPr>
          <w:trHeight w:val="36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r>
      <w:tr>
        <w:trPr>
          <w:trHeight w:val="36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2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4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2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r>
      <w:tr>
        <w:trPr>
          <w:trHeight w:val="3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шаруашылық бөлімі </w:t>
            </w:r>
          </w:p>
        </w:tc>
      </w:tr>
      <w:tr>
        <w:trPr>
          <w:trHeight w:val="2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r>
      <w:tr>
        <w:trPr>
          <w:trHeight w:val="37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r>
      <w:tr>
        <w:trPr>
          <w:trHeight w:val="2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43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r>
      <w:tr>
        <w:trPr>
          <w:trHeight w:val="2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r>
      <w:tr>
        <w:trPr>
          <w:trHeight w:val="40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2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9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және қала құрылысы бөлімі </w:t>
            </w:r>
          </w:p>
        </w:tc>
      </w:tr>
      <w:tr>
        <w:trPr>
          <w:trHeight w:val="2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r>
      <w:tr>
        <w:trPr>
          <w:trHeight w:val="48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r>
      <w:tr>
        <w:trPr>
          <w:trHeight w:val="2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1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1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бәсекелестікті қорғау </w:t>
            </w:r>
          </w:p>
        </w:tc>
      </w:tr>
      <w:tr>
        <w:trPr>
          <w:trHeight w:val="2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p>
        </w:tc>
      </w:tr>
      <w:tr>
        <w:trPr>
          <w:trHeight w:val="1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r>
      <w:tr>
        <w:trPr>
          <w:trHeight w:val="1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55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бағдарламалар </w:t>
            </w:r>
          </w:p>
        </w:tc>
      </w:tr>
      <w:tr>
        <w:trPr>
          <w:trHeight w:val="67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2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r>
      <w:tr>
        <w:trPr>
          <w:trHeight w:val="2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 </w:t>
            </w:r>
          </w:p>
        </w:tc>
      </w:tr>
      <w:tr>
        <w:trPr>
          <w:trHeight w:val="60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64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өзге де қызметтер </w:t>
            </w:r>
          </w:p>
        </w:tc>
      </w:tr>
      <w:tr>
        <w:trPr>
          <w:trHeight w:val="8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r>
      <w:tr>
        <w:trPr>
          <w:trHeight w:val="1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31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қорын қалыптастыруға және ұлғайтуға, арналған инвестициялар </w:t>
            </w:r>
          </w:p>
        </w:tc>
      </w:tr>
      <w:tr>
        <w:trPr>
          <w:trHeight w:val="18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1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27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r>
      <w:tr>
        <w:trPr>
          <w:trHeight w:val="15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bookmarkStart w:name="z4" w:id="3"/>
    <w:p>
      <w:pPr>
        <w:spacing w:after="0"/>
        <w:ind w:left="0"/>
        <w:jc w:val="both"/>
      </w:pP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xml:space="preserve">
      "2008 жылға арналған қалалық бюджет туралы" </w:t>
      </w:r>
      <w:r>
        <w:br/>
      </w:r>
      <w:r>
        <w:rPr>
          <w:rFonts w:ascii="Times New Roman"/>
          <w:b w:val="false"/>
          <w:i w:val="false"/>
          <w:color w:val="000000"/>
          <w:sz w:val="28"/>
        </w:rPr>
        <w:t xml:space="preserve">
      2007 жылғы 13 желтоқсандағы N С-6/6 </w:t>
      </w:r>
      <w:r>
        <w:br/>
      </w:r>
      <w:r>
        <w:rPr>
          <w:rFonts w:ascii="Times New Roman"/>
          <w:b w:val="false"/>
          <w:i w:val="false"/>
          <w:color w:val="000000"/>
          <w:sz w:val="28"/>
        </w:rPr>
        <w:t xml:space="preserve">
      шешіміне 3 қосымша </w:t>
      </w:r>
    </w:p>
    <w:bookmarkEnd w:id="3"/>
    <w:p>
      <w:pPr>
        <w:spacing w:after="0"/>
        <w:ind w:left="0"/>
        <w:jc w:val="left"/>
      </w:pPr>
      <w:r>
        <w:rPr>
          <w:rFonts w:ascii="Times New Roman"/>
          <w:b/>
          <w:i w:val="false"/>
          <w:color w:val="000000"/>
        </w:rPr>
        <w:t xml:space="preserve"> 2008 жылға арналған қалалық бюджет процесінің орындауында секвестрлеуге жатпайтын бюджеттік бағдарламаларының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93"/>
        <w:gridCol w:w="1133"/>
        <w:gridCol w:w="1133"/>
        <w:gridCol w:w="6893"/>
      </w:tblGrid>
      <w:tr>
        <w:trPr>
          <w:trHeight w:val="1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Атқарымдық топ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Шағ.топ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бағдарламалардың әкімшісі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4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r>
      <w:tr>
        <w:trPr>
          <w:trHeight w:val="3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r>
      <w:tr>
        <w:trPr>
          <w:trHeight w:val="2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r>
    </w:tbl>
    <w:bookmarkStart w:name="z5" w:id="4"/>
    <w:p>
      <w:pPr>
        <w:spacing w:after="0"/>
        <w:ind w:left="0"/>
        <w:jc w:val="both"/>
      </w:pP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xml:space="preserve">
      "2008 жылға арналған қалалық бюджет туралы" </w:t>
      </w:r>
      <w:r>
        <w:br/>
      </w:r>
      <w:r>
        <w:rPr>
          <w:rFonts w:ascii="Times New Roman"/>
          <w:b w:val="false"/>
          <w:i w:val="false"/>
          <w:color w:val="000000"/>
          <w:sz w:val="28"/>
        </w:rPr>
        <w:t xml:space="preserve">
      2007 жылғы 13 желтоқсандағы N С-6/6 </w:t>
      </w:r>
      <w:r>
        <w:br/>
      </w:r>
      <w:r>
        <w:rPr>
          <w:rFonts w:ascii="Times New Roman"/>
          <w:b w:val="false"/>
          <w:i w:val="false"/>
          <w:color w:val="000000"/>
          <w:sz w:val="28"/>
        </w:rPr>
        <w:t xml:space="preserve">
      шешіміне 4 қосымша </w:t>
      </w:r>
    </w:p>
    <w:bookmarkEnd w:id="4"/>
    <w:p>
      <w:pPr>
        <w:spacing w:after="0"/>
        <w:ind w:left="0"/>
        <w:jc w:val="both"/>
      </w:pPr>
      <w:r>
        <w:rPr>
          <w:rFonts w:ascii="Times New Roman"/>
          <w:b w:val="false"/>
          <w:i w:val="false"/>
          <w:color w:val="ff0000"/>
          <w:sz w:val="28"/>
        </w:rPr>
        <w:t xml:space="preserve">      Ескерту. 4-қосымша жаңа редакцияда - Ақмола облысы Көкшетау қалалық мәслихатының 2008.11.20 </w:t>
      </w:r>
      <w:r>
        <w:rPr>
          <w:rFonts w:ascii="Times New Roman"/>
          <w:b w:val="false"/>
          <w:i w:val="false"/>
          <w:color w:val="ff0000"/>
          <w:sz w:val="28"/>
        </w:rPr>
        <w:t>N C-17/5</w:t>
      </w:r>
      <w:r>
        <w:rPr>
          <w:rFonts w:ascii="Times New Roman"/>
          <w:b w:val="false"/>
          <w:i w:val="false"/>
          <w:color w:val="ff0000"/>
          <w:sz w:val="28"/>
        </w:rPr>
        <w:t xml:space="preserve"> Шешімімен. </w:t>
      </w:r>
    </w:p>
    <w:p>
      <w:pPr>
        <w:spacing w:after="0"/>
        <w:ind w:left="0"/>
        <w:jc w:val="left"/>
      </w:pPr>
      <w:r>
        <w:rPr>
          <w:rFonts w:ascii="Times New Roman"/>
          <w:b/>
          <w:i w:val="false"/>
          <w:color w:val="000000"/>
        </w:rPr>
        <w:t xml:space="preserve"> 2008 жылға қаладағы аудан, аудандық маңызы бар қала, кент, ауыл (село), ауылдық (селолық) округінің бюджеттік бағдарламалары </w:t>
      </w:r>
      <w:r>
        <w:br/>
      </w:r>
      <w:r>
        <w:rPr>
          <w:rFonts w:ascii="Times New Roman"/>
          <w:b/>
          <w:i w:val="false"/>
          <w:color w:val="000000"/>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909"/>
        <w:gridCol w:w="1150"/>
        <w:gridCol w:w="1142"/>
        <w:gridCol w:w="6166"/>
        <w:gridCol w:w="2643"/>
      </w:tblGrid>
      <w:tr>
        <w:trPr>
          <w:trHeight w:val="16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Атқарымдық топ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Шағ.топ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r>
              <w:br/>
            </w:r>
            <w:r>
              <w:rPr>
                <w:rFonts w:ascii="Times New Roman"/>
                <w:b w:val="false"/>
                <w:i w:val="false"/>
                <w:color w:val="000000"/>
                <w:sz w:val="20"/>
              </w:rPr>
              <w:t xml:space="preserve">
мың теңге </w:t>
            </w:r>
          </w:p>
        </w:tc>
      </w:tr>
      <w:tr>
        <w:trPr>
          <w:trHeight w:val="24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6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Краснояр селолық округінің әкімінің аппараты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40276,2 </w:t>
            </w:r>
          </w:p>
        </w:tc>
      </w:tr>
      <w:tr>
        <w:trPr>
          <w:trHeight w:val="25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6686 </w:t>
            </w:r>
          </w:p>
        </w:tc>
      </w:tr>
      <w:tr>
        <w:trPr>
          <w:trHeight w:val="57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6686 </w:t>
            </w:r>
          </w:p>
        </w:tc>
      </w:tr>
      <w:tr>
        <w:trPr>
          <w:trHeight w:val="49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6686 </w:t>
            </w:r>
          </w:p>
        </w:tc>
      </w:tr>
      <w:tr>
        <w:trPr>
          <w:trHeight w:val="72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w:t>
            </w:r>
            <w:r>
              <w:br/>
            </w:r>
            <w:r>
              <w:rPr>
                <w:rFonts w:ascii="Times New Roman"/>
                <w:b w:val="false"/>
                <w:i w:val="false"/>
                <w:color w:val="000000"/>
                <w:sz w:val="20"/>
              </w:rPr>
              <w:t xml:space="preserve">
(селолық) округтің әкімі аппаратының қызметін қамтамасыз ету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6686 </w:t>
            </w:r>
          </w:p>
        </w:tc>
      </w:tr>
      <w:tr>
        <w:trPr>
          <w:trHeight w:val="28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15806,2 </w:t>
            </w:r>
          </w:p>
        </w:tc>
      </w:tr>
      <w:tr>
        <w:trPr>
          <w:trHeight w:val="16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7737 </w:t>
            </w:r>
          </w:p>
        </w:tc>
      </w:tr>
      <w:tr>
        <w:trPr>
          <w:trHeight w:val="48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7737 </w:t>
            </w:r>
          </w:p>
        </w:tc>
      </w:tr>
      <w:tr>
        <w:trPr>
          <w:trHeight w:val="31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7737 </w:t>
            </w:r>
          </w:p>
        </w:tc>
      </w:tr>
      <w:tr>
        <w:trPr>
          <w:trHeight w:val="24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8069,2 </w:t>
            </w:r>
          </w:p>
        </w:tc>
      </w:tr>
      <w:tr>
        <w:trPr>
          <w:trHeight w:val="48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8069,2 </w:t>
            </w:r>
          </w:p>
        </w:tc>
      </w:tr>
      <w:tr>
        <w:trPr>
          <w:trHeight w:val="27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r>
      <w:tr>
        <w:trPr>
          <w:trHeight w:val="24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5609 </w:t>
            </w:r>
          </w:p>
        </w:tc>
      </w:tr>
      <w:tr>
        <w:trPr>
          <w:trHeight w:val="24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1890,2 </w:t>
            </w:r>
          </w:p>
        </w:tc>
      </w:tr>
      <w:tr>
        <w:trPr>
          <w:trHeight w:val="31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15494 </w:t>
            </w:r>
          </w:p>
        </w:tc>
      </w:tr>
      <w:tr>
        <w:trPr>
          <w:trHeight w:val="16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15494 </w:t>
            </w:r>
          </w:p>
        </w:tc>
      </w:tr>
      <w:tr>
        <w:trPr>
          <w:trHeight w:val="48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15494 </w:t>
            </w:r>
          </w:p>
        </w:tc>
      </w:tr>
      <w:tr>
        <w:trPr>
          <w:trHeight w:val="40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мәдени-демалыс жұмыстарын қолдау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15494 </w:t>
            </w:r>
          </w:p>
        </w:tc>
      </w:tr>
      <w:tr>
        <w:trPr>
          <w:trHeight w:val="18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2290 </w:t>
            </w:r>
          </w:p>
        </w:tc>
      </w:tr>
      <w:tr>
        <w:trPr>
          <w:trHeight w:val="19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2290 </w:t>
            </w:r>
          </w:p>
        </w:tc>
      </w:tr>
      <w:tr>
        <w:trPr>
          <w:trHeight w:val="51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2290 </w:t>
            </w:r>
          </w:p>
        </w:tc>
      </w:tr>
      <w:tr>
        <w:trPr>
          <w:trHeight w:val="67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қалаларда, кенттерде, ауылдарда </w:t>
            </w:r>
            <w:r>
              <w:br/>
            </w:r>
            <w:r>
              <w:rPr>
                <w:rFonts w:ascii="Times New Roman"/>
                <w:b w:val="false"/>
                <w:i w:val="false"/>
                <w:color w:val="000000"/>
                <w:sz w:val="20"/>
              </w:rPr>
              <w:t xml:space="preserve">
(селоларда), ауылдық (селолық), округтерде автомобиль жолдарының жұмыс істеуін қамтамасыз ету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2290 </w:t>
            </w:r>
          </w:p>
        </w:tc>
      </w:tr>
      <w:tr>
        <w:trPr>
          <w:trHeight w:val="27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Станционный поселкесі әкімінің аппараты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28645,8 </w:t>
            </w:r>
          </w:p>
        </w:tc>
      </w:tr>
      <w:tr>
        <w:trPr>
          <w:trHeight w:val="27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6870,5 </w:t>
            </w:r>
          </w:p>
        </w:tc>
      </w:tr>
      <w:tr>
        <w:trPr>
          <w:trHeight w:val="49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6870,5 </w:t>
            </w:r>
          </w:p>
        </w:tc>
      </w:tr>
      <w:tr>
        <w:trPr>
          <w:trHeight w:val="52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6870,5 </w:t>
            </w:r>
          </w:p>
        </w:tc>
      </w:tr>
      <w:tr>
        <w:trPr>
          <w:trHeight w:val="72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 аппаратының қызметін қамтамасыз ету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6870,5 </w:t>
            </w:r>
          </w:p>
        </w:tc>
      </w:tr>
      <w:tr>
        <w:trPr>
          <w:trHeight w:val="25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органдардың аппараттары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6822,5 </w:t>
            </w:r>
          </w:p>
        </w:tc>
      </w:tr>
      <w:tr>
        <w:trPr>
          <w:trHeight w:val="16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24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19624 </w:t>
            </w:r>
          </w:p>
        </w:tc>
      </w:tr>
      <w:tr>
        <w:trPr>
          <w:trHeight w:val="24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19624 </w:t>
            </w:r>
          </w:p>
        </w:tc>
      </w:tr>
      <w:tr>
        <w:trPr>
          <w:trHeight w:val="54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19624 </w:t>
            </w:r>
          </w:p>
        </w:tc>
      </w:tr>
      <w:tr>
        <w:trPr>
          <w:trHeight w:val="24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сумен жабдықтауды ұйымдастыру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19624 </w:t>
            </w:r>
          </w:p>
        </w:tc>
      </w:tr>
      <w:tr>
        <w:trPr>
          <w:trHeight w:val="24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4624 </w:t>
            </w:r>
          </w:p>
        </w:tc>
      </w:tr>
      <w:tr>
        <w:trPr>
          <w:trHeight w:val="48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4624 </w:t>
            </w:r>
          </w:p>
        </w:tc>
      </w:tr>
      <w:tr>
        <w:trPr>
          <w:trHeight w:val="18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16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 </w:t>
            </w:r>
          </w:p>
        </w:tc>
      </w:tr>
      <w:tr>
        <w:trPr>
          <w:trHeight w:val="16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3375 </w:t>
            </w:r>
          </w:p>
        </w:tc>
      </w:tr>
      <w:tr>
        <w:trPr>
          <w:trHeight w:val="16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2151,3 </w:t>
            </w:r>
          </w:p>
        </w:tc>
      </w:tr>
      <w:tr>
        <w:trPr>
          <w:trHeight w:val="16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2151,3 </w:t>
            </w:r>
          </w:p>
        </w:tc>
      </w:tr>
      <w:tr>
        <w:trPr>
          <w:trHeight w:val="48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аул (село), ауылдық (селолық) округ әкімінің аппараты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2151,3 </w:t>
            </w:r>
          </w:p>
        </w:tc>
      </w:tr>
      <w:tr>
        <w:trPr>
          <w:trHeight w:val="64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қалаларда, кенттерде, ауылдарда </w:t>
            </w:r>
            <w:r>
              <w:br/>
            </w:r>
            <w:r>
              <w:rPr>
                <w:rFonts w:ascii="Times New Roman"/>
                <w:b w:val="false"/>
                <w:i w:val="false"/>
                <w:color w:val="000000"/>
                <w:sz w:val="20"/>
              </w:rPr>
              <w:t xml:space="preserve">
(селоларда), ауылдық (селолық), округтерде автомобиль жолдарының жұмыс істеуін қамтамасыз ету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2151,3 </w:t>
            </w:r>
          </w:p>
        </w:tc>
      </w:tr>
    </w:tbl>
    <w:bookmarkStart w:name="z6" w:id="5"/>
    <w:p>
      <w:pPr>
        <w:spacing w:after="0"/>
        <w:ind w:left="0"/>
        <w:jc w:val="both"/>
      </w:pP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xml:space="preserve">
2007 жылғы 13 желтоқсандағы N С-6/6 </w:t>
      </w:r>
      <w:r>
        <w:br/>
      </w:r>
      <w:r>
        <w:rPr>
          <w:rFonts w:ascii="Times New Roman"/>
          <w:b w:val="false"/>
          <w:i w:val="false"/>
          <w:color w:val="000000"/>
          <w:sz w:val="28"/>
        </w:rPr>
        <w:t xml:space="preserve">
      шешіміне 5 қосымша </w:t>
      </w:r>
    </w:p>
    <w:bookmarkEnd w:id="5"/>
    <w:p>
      <w:pPr>
        <w:spacing w:after="0"/>
        <w:ind w:left="0"/>
        <w:jc w:val="both"/>
      </w:pPr>
      <w:r>
        <w:rPr>
          <w:rFonts w:ascii="Times New Roman"/>
          <w:b w:val="false"/>
          <w:i w:val="false"/>
          <w:color w:val="ff0000"/>
          <w:sz w:val="28"/>
        </w:rPr>
        <w:t xml:space="preserve">      Ескерту. 5 қосымшамен толықтырылды - Ақмола облысы Көкшетау қалалық мәслихатының 2008.01.17 </w:t>
      </w:r>
      <w:r>
        <w:rPr>
          <w:rFonts w:ascii="Times New Roman"/>
          <w:b w:val="false"/>
          <w:i w:val="false"/>
          <w:color w:val="ff0000"/>
          <w:sz w:val="28"/>
        </w:rPr>
        <w:t>N С-7/5</w:t>
      </w:r>
      <w:r>
        <w:rPr>
          <w:rFonts w:ascii="Times New Roman"/>
          <w:b w:val="false"/>
          <w:i w:val="false"/>
          <w:color w:val="ff0000"/>
          <w:sz w:val="28"/>
        </w:rPr>
        <w:t xml:space="preserve">,өзгерту енгізілді - Ақмола облысы Көкшетау қалалық мәслихатының 2008.07.11 </w:t>
      </w:r>
      <w:r>
        <w:rPr>
          <w:rFonts w:ascii="Times New Roman"/>
          <w:b w:val="false"/>
          <w:i w:val="false"/>
          <w:color w:val="ff0000"/>
          <w:sz w:val="28"/>
        </w:rPr>
        <w:t>N С-13/5</w:t>
      </w:r>
      <w:r>
        <w:rPr>
          <w:rFonts w:ascii="Times New Roman"/>
          <w:b w:val="false"/>
          <w:i w:val="false"/>
          <w:color w:val="ff0000"/>
          <w:sz w:val="28"/>
        </w:rPr>
        <w:t xml:space="preserve"> Шешімдерімен.    </w:t>
      </w:r>
    </w:p>
    <w:p>
      <w:pPr>
        <w:spacing w:after="0"/>
        <w:ind w:left="0"/>
        <w:jc w:val="left"/>
      </w:pPr>
      <w:r>
        <w:rPr>
          <w:rFonts w:ascii="Times New Roman"/>
          <w:b/>
          <w:i w:val="false"/>
          <w:color w:val="000000"/>
        </w:rPr>
        <w:t xml:space="preserve"> Бюджеттік қаржының қалғаны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893"/>
        <w:gridCol w:w="893"/>
        <w:gridCol w:w="893"/>
        <w:gridCol w:w="4493"/>
        <w:gridCol w:w="2813"/>
      </w:tblGrid>
      <w:tr>
        <w:trPr>
          <w:trHeight w:val="102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Атқарымдық топ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Шағ.топ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Мекеме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Сома </w:t>
            </w:r>
            <w:r>
              <w:br/>
            </w:r>
            <w:r>
              <w:rPr>
                <w:rFonts w:ascii="Times New Roman"/>
                <w:b/>
                <w:i w:val="false"/>
                <w:color w:val="000000"/>
                <w:sz w:val="20"/>
              </w:rPr>
              <w:t>
мың теңге  
</w:t>
            </w:r>
          </w:p>
        </w:tc>
      </w:tr>
      <w:tr>
        <w:trPr>
          <w:trHeight w:val="21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2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240 167,2 </w:t>
            </w:r>
          </w:p>
        </w:tc>
      </w:tr>
      <w:tr>
        <w:trPr>
          <w:trHeight w:val="22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85998,3 </w:t>
            </w:r>
          </w:p>
        </w:tc>
      </w:tr>
      <w:tr>
        <w:trPr>
          <w:trHeight w:val="46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85998,3 </w:t>
            </w:r>
          </w:p>
        </w:tc>
      </w:tr>
      <w:tr>
        <w:trPr>
          <w:trHeight w:val="31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85998,3 </w:t>
            </w:r>
          </w:p>
        </w:tc>
      </w:tr>
      <w:tr>
        <w:trPr>
          <w:trHeight w:val="52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85998,3 </w:t>
            </w:r>
          </w:p>
        </w:tc>
      </w:tr>
      <w:tr>
        <w:trPr>
          <w:trHeight w:val="255"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67625 </w:t>
            </w:r>
          </w:p>
        </w:tc>
      </w:tr>
      <w:tr>
        <w:trPr>
          <w:trHeight w:val="27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67625 </w:t>
            </w:r>
          </w:p>
        </w:tc>
      </w:tr>
      <w:tr>
        <w:trPr>
          <w:trHeight w:val="30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67625 </w:t>
            </w:r>
          </w:p>
        </w:tc>
      </w:tr>
      <w:tr>
        <w:trPr>
          <w:trHeight w:val="24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67625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4 800 </w:t>
            </w:r>
          </w:p>
        </w:tc>
      </w:tr>
      <w:tr>
        <w:trPr>
          <w:trHeight w:val="27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4 800 </w:t>
            </w:r>
          </w:p>
        </w:tc>
      </w:tr>
      <w:tr>
        <w:trPr>
          <w:trHeight w:val="39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4 800 </w:t>
            </w:r>
          </w:p>
        </w:tc>
      </w:tr>
      <w:tr>
        <w:trPr>
          <w:trHeight w:val="30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4 800 </w:t>
            </w:r>
          </w:p>
        </w:tc>
      </w:tr>
      <w:tr>
        <w:trPr>
          <w:trHeight w:val="1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74985 </w:t>
            </w:r>
          </w:p>
        </w:tc>
      </w:tr>
      <w:tr>
        <w:trPr>
          <w:trHeight w:val="21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74985 </w:t>
            </w:r>
          </w:p>
        </w:tc>
      </w:tr>
      <w:tr>
        <w:trPr>
          <w:trHeight w:val="30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74985 </w:t>
            </w:r>
          </w:p>
        </w:tc>
      </w:tr>
      <w:tr>
        <w:trPr>
          <w:trHeight w:val="36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74985 </w:t>
            </w:r>
          </w:p>
        </w:tc>
      </w:tr>
      <w:tr>
        <w:trPr>
          <w:trHeight w:val="1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6758,9 </w:t>
            </w:r>
          </w:p>
        </w:tc>
      </w:tr>
      <w:tr>
        <w:trPr>
          <w:trHeight w:val="1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трансферттер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6758,9 </w:t>
            </w:r>
          </w:p>
        </w:tc>
      </w:tr>
      <w:tr>
        <w:trPr>
          <w:trHeight w:val="30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6758,9 </w:t>
            </w:r>
          </w:p>
        </w:tc>
      </w:tr>
      <w:tr>
        <w:trPr>
          <w:trHeight w:val="30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6758,9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