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a66b" w14:textId="4eba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Новостепановка селосын Кеңес Нокин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облысының әкімдігінің 2007 жылғы 11 шілдедегі N 201 қаулысы және Ақтөбе облысының мәслихатының 2007 жылғы 11 шілдедегі N 379 шешімі. Ақтөбе облысының Әділет департаментінде 2007 жылғы 23 шілдеде N 3210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тіліндегі тақырыбында және бүкіл мәтін бойынша "аул" сөзі "село" сөзімен ауыстырылды -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 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мәслихаты және әкімдігінің, облыстық ономастика комиссиясының ұсыныстарын есепке алып, </w:t>
      </w:r>
      <w:r>
        <w:rPr>
          <w:rFonts w:ascii="Times New Roman"/>
          <w:b/>
          <w:i w:val="false"/>
          <w:color w:val="000000"/>
          <w:sz w:val="28"/>
        </w:rPr>
        <w:t>облыс әкімдігі ҚАУЛЫ ЕТЕДІ және облыстық мәслихат 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қаласының Новостепановка селосы - Кеңес Нокин ауылы деп қайта аталсын.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орыс тілінде өзгеріс енгізілді, қазақ тіліндегі мәтіні өзгермейді - Ақтөбе облысының әкімдігінің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облысының мәслихатының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және шешім ресми жарияланған күнінен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