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7d36" w14:textId="4b07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2006 жылғы 12 желтоқсандағы N 317 "Жеңілдіктер беру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2007 жылғы 11 шілдедегі N 376 шешімі. Ақтөбе облысының Әділет департаментінде 2007 жылдың 27 шілдеде N 3224 тіркелді. Күші жойылды - Ақтөбе облыстық мәслихатының 2013 жылғы 14 тамыздағы № 152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облыстық мәслихатының 14.08.2013 № 152 (01.01.2014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N 148-ІІ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1995 жылғы 28 сәуірдегі N 2247, 2007 жылғы 20.05. редакциясы, "Ұлы Отан соғысының қатысушылары мен мүгедектерiне және соларға теңестiрiлген адамдарға берiлетiн жеңiлдiктер мен оларды әлеуметтiк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облыстық мәслихат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Ақтөбе облысының әділет департаментінде 2006 жылғы 25 желтоқсанда тіркелген 2006 жылғы 12 желтоқсандағы N 317 "Жеңілдіктер беру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"Жеңілдіктер беру туралы"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, шешімнің қосымшасының </w:t>
      </w:r>
      <w:r>
        <w:rPr>
          <w:rFonts w:ascii="Times New Roman"/>
          <w:b w:val="false"/>
          <w:i w:val="false"/>
          <w:color w:val="000000"/>
          <w:sz w:val="28"/>
        </w:rPr>
        <w:t>атауында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"ішкі істер органдарының қызметкерлеріне", деген сөздерінен кейін "Жапонияны жеңгені үшін" медалімен наградталған тұлғаларға, сондай-ақ, бұрынғы КСР Одағының үкімет органдарының шешімдеріне сәйкес алыс шетел мемлекеттері аумағында ұрыс қимылдарына қатысқан Совет Армиясының әскери қызметшілеріне" деген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Ақтөбе облысының әділет департаментінде мемлекеттік тіркеуден өткен күнінен бастап күшіне енеді және 2007 жылғы 1 шілдеден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Сессия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